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5CD" w:rsidRDefault="00C315CD" w:rsidP="00C315CD">
      <w:pPr>
        <w:pStyle w:val="a6"/>
        <w:tabs>
          <w:tab w:val="left" w:pos="708"/>
        </w:tabs>
        <w:ind w:firstLine="709"/>
        <w:jc w:val="center"/>
        <w:rPr>
          <w:lang w:val="ru-RU"/>
        </w:rPr>
      </w:pPr>
      <w:r>
        <w:rPr>
          <w:lang w:val="ru-RU"/>
        </w:rPr>
        <w:t>РОССИЙСКАЯ ФЕДЕРАЦИЯ</w:t>
      </w:r>
    </w:p>
    <w:p w:rsidR="00C315CD" w:rsidRDefault="00C315CD" w:rsidP="00C315CD">
      <w:pPr>
        <w:ind w:firstLine="709"/>
        <w:jc w:val="center"/>
      </w:pPr>
      <w:r>
        <w:t>ХАНТЫ-МАНСИЙСКИЙ АВТОНОМНЫЙ ОКРУГ</w:t>
      </w:r>
    </w:p>
    <w:p w:rsidR="00C315CD" w:rsidRDefault="00C315CD" w:rsidP="00C315CD">
      <w:pPr>
        <w:pStyle w:val="3"/>
        <w:spacing w:before="0" w:after="0"/>
        <w:ind w:firstLine="709"/>
        <w:jc w:val="center"/>
        <w:rPr>
          <w:rFonts w:ascii="Times New Roman" w:hAnsi="Times New Roman" w:cs="Times New Roman"/>
          <w:bCs/>
          <w:sz w:val="24"/>
          <w:szCs w:val="24"/>
        </w:rPr>
      </w:pPr>
      <w:r>
        <w:rPr>
          <w:rFonts w:ascii="Times New Roman" w:hAnsi="Times New Roman" w:cs="Times New Roman"/>
          <w:bCs/>
          <w:sz w:val="24"/>
          <w:szCs w:val="24"/>
        </w:rPr>
        <w:t xml:space="preserve">МУНИЦИПАЛЬНОЕ АВТОНОМНОЕ ОБЩЕОБРАЗОВАТЕЛЬНОЕ УЧРЕЖДЕНИЕ БЕЛОЯРСКОГО РАЙОНА «СРЕДНЯЯ ОБЩЕОБРАЗОВАТЕЛЬНАЯ ШКОЛА </w:t>
      </w:r>
      <w:proofErr w:type="spellStart"/>
      <w:r>
        <w:rPr>
          <w:rFonts w:ascii="Times New Roman" w:hAnsi="Times New Roman" w:cs="Times New Roman"/>
          <w:bCs/>
          <w:sz w:val="24"/>
          <w:szCs w:val="24"/>
        </w:rPr>
        <w:t>п</w:t>
      </w:r>
      <w:proofErr w:type="gramStart"/>
      <w:r>
        <w:rPr>
          <w:rFonts w:ascii="Times New Roman" w:hAnsi="Times New Roman" w:cs="Times New Roman"/>
          <w:bCs/>
          <w:sz w:val="24"/>
          <w:szCs w:val="24"/>
        </w:rPr>
        <w:t>.Л</w:t>
      </w:r>
      <w:proofErr w:type="gramEnd"/>
      <w:r>
        <w:rPr>
          <w:rFonts w:ascii="Times New Roman" w:hAnsi="Times New Roman" w:cs="Times New Roman"/>
          <w:bCs/>
          <w:sz w:val="24"/>
          <w:szCs w:val="24"/>
        </w:rPr>
        <w:t>ЫХМА</w:t>
      </w:r>
      <w:proofErr w:type="spellEnd"/>
      <w:r>
        <w:rPr>
          <w:rFonts w:ascii="Times New Roman" w:hAnsi="Times New Roman" w:cs="Times New Roman"/>
          <w:bCs/>
          <w:sz w:val="24"/>
          <w:szCs w:val="24"/>
        </w:rPr>
        <w:t>»</w:t>
      </w:r>
    </w:p>
    <w:p w:rsidR="00C315CD" w:rsidRDefault="00C315CD" w:rsidP="00C315CD">
      <w:pPr>
        <w:pStyle w:val="3"/>
        <w:spacing w:before="0" w:after="0"/>
        <w:ind w:firstLine="709"/>
        <w:jc w:val="both"/>
        <w:rPr>
          <w:rFonts w:ascii="Times New Roman" w:hAnsi="Times New Roman" w:cs="Times New Roman"/>
          <w:sz w:val="20"/>
          <w:szCs w:val="20"/>
        </w:rPr>
      </w:pPr>
      <w:r>
        <w:rPr>
          <w:rFonts w:ascii="Times New Roman" w:hAnsi="Times New Roman" w:cs="Times New Roman"/>
        </w:rPr>
        <w:t>__________________________________________________________________</w:t>
      </w:r>
    </w:p>
    <w:p w:rsidR="00C315CD" w:rsidRDefault="00C315CD" w:rsidP="00C315CD">
      <w:pPr>
        <w:jc w:val="both"/>
      </w:pPr>
      <w:r>
        <w:sym w:font="Wingdings" w:char="F02A"/>
      </w:r>
      <w:r>
        <w:t xml:space="preserve">628173, ХМАО-Югра, Тюменская область,  Белоярский район, </w:t>
      </w:r>
      <w:proofErr w:type="spellStart"/>
      <w:r>
        <w:t>п</w:t>
      </w:r>
      <w:proofErr w:type="gramStart"/>
      <w:r>
        <w:t>.Л</w:t>
      </w:r>
      <w:proofErr w:type="gramEnd"/>
      <w:r>
        <w:t>ыхма</w:t>
      </w:r>
      <w:proofErr w:type="spellEnd"/>
      <w:r>
        <w:t>, ул. ЛПУ д. 92/4.</w:t>
      </w:r>
    </w:p>
    <w:p w:rsidR="00C315CD" w:rsidRDefault="00C315CD" w:rsidP="00C315CD">
      <w:pPr>
        <w:jc w:val="both"/>
      </w:pPr>
      <w:r>
        <w:rPr>
          <w:b/>
          <w:spacing w:val="20"/>
        </w:rPr>
        <w:t>тел./</w:t>
      </w:r>
      <w:r>
        <w:rPr>
          <w:b/>
        </w:rPr>
        <w:t xml:space="preserve">факс: </w:t>
      </w:r>
      <w:r>
        <w:rPr>
          <w:bCs/>
          <w:sz w:val="24"/>
          <w:szCs w:val="24"/>
        </w:rPr>
        <w:t xml:space="preserve">тел./факс (34670)48419 </w:t>
      </w:r>
      <w:r>
        <w:rPr>
          <w:lang w:val="en-US"/>
        </w:rPr>
        <w:t>E</w:t>
      </w:r>
      <w:r>
        <w:t>-</w:t>
      </w:r>
      <w:r>
        <w:rPr>
          <w:lang w:val="en-US"/>
        </w:rPr>
        <w:t>mail</w:t>
      </w:r>
      <w:r>
        <w:t xml:space="preserve">: </w:t>
      </w:r>
      <w:hyperlink r:id="rId8" w:history="1">
        <w:r>
          <w:rPr>
            <w:rStyle w:val="a3"/>
            <w:lang w:val="en-US"/>
          </w:rPr>
          <w:t>school</w:t>
        </w:r>
        <w:r>
          <w:rPr>
            <w:rStyle w:val="a3"/>
          </w:rPr>
          <w:t>@</w:t>
        </w:r>
        <w:proofErr w:type="spellStart"/>
        <w:r>
          <w:rPr>
            <w:rStyle w:val="a3"/>
            <w:lang w:val="en-US"/>
          </w:rPr>
          <w:t>lihma</w:t>
        </w:r>
        <w:proofErr w:type="spellEnd"/>
        <w:r>
          <w:rPr>
            <w:rStyle w:val="a3"/>
          </w:rPr>
          <w:t>.</w:t>
        </w:r>
        <w:proofErr w:type="spellStart"/>
        <w:r>
          <w:rPr>
            <w:rStyle w:val="a3"/>
            <w:lang w:val="en-US"/>
          </w:rPr>
          <w:t>ru</w:t>
        </w:r>
        <w:proofErr w:type="spellEnd"/>
      </w:hyperlink>
    </w:p>
    <w:p w:rsidR="00C315CD" w:rsidRDefault="00C315CD" w:rsidP="00C315CD">
      <w:pPr>
        <w:jc w:val="both"/>
      </w:pPr>
    </w:p>
    <w:p w:rsidR="00C315CD" w:rsidRDefault="00C315CD" w:rsidP="00C315CD">
      <w:pPr>
        <w:pStyle w:val="1"/>
        <w:spacing w:before="0" w:after="0"/>
        <w:ind w:firstLine="540"/>
        <w:jc w:val="both"/>
        <w:rPr>
          <w:rFonts w:ascii="Times New Roman" w:hAnsi="Times New Roman" w:cs="Times New Roman"/>
          <w:lang w:val="ru-RU"/>
        </w:rPr>
      </w:pPr>
    </w:p>
    <w:p w:rsidR="00C315CD" w:rsidRDefault="00C315CD" w:rsidP="00C315CD">
      <w:pPr>
        <w:jc w:val="both"/>
        <w:rPr>
          <w:b/>
          <w:bCs/>
        </w:rPr>
      </w:pPr>
    </w:p>
    <w:p w:rsidR="00C315CD" w:rsidRDefault="00C315CD" w:rsidP="00C315CD">
      <w:pPr>
        <w:jc w:val="both"/>
      </w:pPr>
    </w:p>
    <w:p w:rsidR="00C315CD" w:rsidRDefault="00C315CD" w:rsidP="00C315CD">
      <w:pPr>
        <w:jc w:val="both"/>
      </w:pPr>
    </w:p>
    <w:tbl>
      <w:tblPr>
        <w:tblW w:w="0" w:type="auto"/>
        <w:tblLook w:val="04A0" w:firstRow="1" w:lastRow="0" w:firstColumn="1" w:lastColumn="0" w:noHBand="0" w:noVBand="1"/>
      </w:tblPr>
      <w:tblGrid>
        <w:gridCol w:w="5285"/>
        <w:gridCol w:w="4871"/>
      </w:tblGrid>
      <w:tr w:rsidR="00E77B0A" w:rsidTr="00A41875">
        <w:tc>
          <w:tcPr>
            <w:tcW w:w="5353" w:type="dxa"/>
            <w:hideMark/>
          </w:tcPr>
          <w:p w:rsidR="00C315CD" w:rsidRDefault="00C315CD">
            <w:pPr>
              <w:rPr>
                <w:b/>
                <w:bCs/>
                <w:sz w:val="24"/>
                <w:szCs w:val="24"/>
              </w:rPr>
            </w:pPr>
            <w:r w:rsidRPr="00D449F0">
              <w:rPr>
                <w:b/>
                <w:bCs/>
                <w:sz w:val="24"/>
                <w:szCs w:val="24"/>
              </w:rPr>
              <w:t>УТВЕРЖДЕНА</w:t>
            </w:r>
          </w:p>
          <w:p w:rsidR="00A41875" w:rsidRPr="00A41875" w:rsidRDefault="00A41875">
            <w:pPr>
              <w:rPr>
                <w:bCs/>
                <w:sz w:val="24"/>
                <w:szCs w:val="24"/>
              </w:rPr>
            </w:pPr>
            <w:r w:rsidRPr="00A41875">
              <w:rPr>
                <w:bCs/>
                <w:sz w:val="24"/>
                <w:szCs w:val="24"/>
              </w:rPr>
              <w:t>Приказом от 30.08.2021г. №336</w:t>
            </w:r>
            <w:r w:rsidR="00E77B0A">
              <w:rPr>
                <w:bCs/>
                <w:sz w:val="24"/>
                <w:szCs w:val="24"/>
              </w:rPr>
              <w:t>,  с изменениями от 31.08.2022г. №288</w:t>
            </w:r>
          </w:p>
          <w:p w:rsidR="00C315CD" w:rsidRDefault="00C315CD" w:rsidP="00C315CD">
            <w:pPr>
              <w:rPr>
                <w:bCs/>
                <w:sz w:val="24"/>
                <w:szCs w:val="24"/>
              </w:rPr>
            </w:pPr>
          </w:p>
        </w:tc>
        <w:tc>
          <w:tcPr>
            <w:tcW w:w="4926" w:type="dxa"/>
            <w:hideMark/>
          </w:tcPr>
          <w:p w:rsidR="00C315CD" w:rsidRDefault="001F2B03">
            <w:pPr>
              <w:rPr>
                <w:b/>
                <w:bCs/>
                <w:sz w:val="24"/>
                <w:szCs w:val="24"/>
              </w:rPr>
            </w:pPr>
            <w:r>
              <w:rPr>
                <w:b/>
                <w:bCs/>
                <w:sz w:val="24"/>
                <w:szCs w:val="24"/>
              </w:rPr>
              <w:t>СОГЛАСОВАНА</w:t>
            </w:r>
          </w:p>
          <w:p w:rsidR="001F2B03" w:rsidRPr="001F2B03" w:rsidRDefault="001F2B03" w:rsidP="00BA153C">
            <w:pPr>
              <w:rPr>
                <w:bCs/>
                <w:sz w:val="24"/>
                <w:szCs w:val="24"/>
              </w:rPr>
            </w:pPr>
            <w:r>
              <w:rPr>
                <w:bCs/>
                <w:sz w:val="24"/>
                <w:szCs w:val="24"/>
              </w:rPr>
              <w:t xml:space="preserve">Управляющим советом школы от </w:t>
            </w:r>
            <w:r w:rsidR="00A41875">
              <w:rPr>
                <w:bCs/>
                <w:sz w:val="24"/>
                <w:szCs w:val="24"/>
              </w:rPr>
              <w:t>30.08.2021г. Протокол №1</w:t>
            </w:r>
            <w:r w:rsidR="00E77B0A">
              <w:rPr>
                <w:bCs/>
                <w:sz w:val="24"/>
                <w:szCs w:val="24"/>
              </w:rPr>
              <w:t>, от 31.08.2022г. Протокол №1</w:t>
            </w:r>
          </w:p>
        </w:tc>
      </w:tr>
    </w:tbl>
    <w:p w:rsidR="00C315CD" w:rsidRDefault="00C315CD" w:rsidP="00C315CD">
      <w:pPr>
        <w:jc w:val="both"/>
      </w:pPr>
    </w:p>
    <w:p w:rsidR="00C315CD" w:rsidRDefault="00C315CD" w:rsidP="00C315CD">
      <w:pPr>
        <w:jc w:val="both"/>
      </w:pPr>
    </w:p>
    <w:p w:rsidR="00C315CD" w:rsidRDefault="00C315CD" w:rsidP="00C315CD">
      <w:pPr>
        <w:jc w:val="both"/>
      </w:pPr>
    </w:p>
    <w:p w:rsidR="00C315CD" w:rsidRDefault="00C315CD" w:rsidP="00C315CD">
      <w:pPr>
        <w:jc w:val="both"/>
      </w:pPr>
    </w:p>
    <w:p w:rsidR="00C315CD" w:rsidRDefault="00C315CD" w:rsidP="00C315CD">
      <w:pPr>
        <w:jc w:val="both"/>
      </w:pPr>
    </w:p>
    <w:p w:rsidR="00C315CD" w:rsidRDefault="00C315CD" w:rsidP="00C315CD">
      <w:pPr>
        <w:jc w:val="both"/>
      </w:pPr>
    </w:p>
    <w:p w:rsidR="00C315CD" w:rsidRDefault="00C315CD" w:rsidP="00C315CD">
      <w:pPr>
        <w:jc w:val="center"/>
        <w:rPr>
          <w:b/>
          <w:bCs/>
          <w:color w:val="0070C0"/>
          <w:sz w:val="32"/>
        </w:rPr>
      </w:pPr>
      <w:r>
        <w:rPr>
          <w:b/>
          <w:bCs/>
          <w:color w:val="0070C0"/>
          <w:sz w:val="32"/>
        </w:rPr>
        <w:t>Адаптированная основная общеобразовательная программа</w:t>
      </w:r>
    </w:p>
    <w:p w:rsidR="00C315CD" w:rsidRPr="00282106" w:rsidRDefault="00C315CD" w:rsidP="00C315CD">
      <w:pPr>
        <w:jc w:val="center"/>
        <w:rPr>
          <w:b/>
          <w:bCs/>
          <w:color w:val="0070C0"/>
          <w:sz w:val="32"/>
          <w:u w:val="single"/>
        </w:rPr>
      </w:pPr>
      <w:r>
        <w:rPr>
          <w:b/>
          <w:bCs/>
          <w:color w:val="0070C0"/>
          <w:sz w:val="32"/>
        </w:rPr>
        <w:t>начального общего образов</w:t>
      </w:r>
      <w:r w:rsidR="00E42C5B">
        <w:rPr>
          <w:b/>
          <w:bCs/>
          <w:color w:val="0070C0"/>
          <w:sz w:val="32"/>
        </w:rPr>
        <w:t>ания для обучающихся с ОВЗ (ЗПР</w:t>
      </w:r>
      <w:r>
        <w:rPr>
          <w:b/>
          <w:bCs/>
          <w:color w:val="0070C0"/>
          <w:sz w:val="32"/>
        </w:rPr>
        <w:t>)</w:t>
      </w:r>
      <w:r w:rsidR="00BA153C">
        <w:rPr>
          <w:b/>
          <w:bCs/>
          <w:color w:val="0070C0"/>
          <w:sz w:val="32"/>
        </w:rPr>
        <w:t xml:space="preserve"> </w:t>
      </w:r>
      <w:r w:rsidR="00BA153C" w:rsidRPr="00282106">
        <w:rPr>
          <w:b/>
          <w:bCs/>
          <w:color w:val="0070C0"/>
          <w:sz w:val="32"/>
          <w:u w:val="single"/>
        </w:rPr>
        <w:t>вариант 7.2</w:t>
      </w:r>
    </w:p>
    <w:p w:rsidR="00C315CD" w:rsidRDefault="00C315CD" w:rsidP="00C315CD">
      <w:pPr>
        <w:jc w:val="center"/>
        <w:rPr>
          <w:b/>
          <w:bCs/>
          <w:color w:val="0070C0"/>
          <w:sz w:val="32"/>
        </w:rPr>
      </w:pPr>
      <w:r>
        <w:rPr>
          <w:b/>
          <w:bCs/>
          <w:color w:val="0070C0"/>
          <w:sz w:val="32"/>
        </w:rPr>
        <w:t>муниципального автономного общеобразовательного</w:t>
      </w:r>
    </w:p>
    <w:p w:rsidR="00C315CD" w:rsidRDefault="00C315CD" w:rsidP="00C315CD">
      <w:pPr>
        <w:jc w:val="center"/>
        <w:rPr>
          <w:b/>
          <w:bCs/>
          <w:color w:val="0070C0"/>
          <w:sz w:val="32"/>
        </w:rPr>
      </w:pPr>
      <w:r>
        <w:rPr>
          <w:b/>
          <w:bCs/>
          <w:color w:val="0070C0"/>
          <w:sz w:val="32"/>
        </w:rPr>
        <w:t>учреждения Белоярского района</w:t>
      </w:r>
    </w:p>
    <w:p w:rsidR="00C315CD" w:rsidRDefault="00C315CD" w:rsidP="00C315CD">
      <w:pPr>
        <w:jc w:val="center"/>
        <w:rPr>
          <w:b/>
          <w:bCs/>
          <w:color w:val="0070C0"/>
          <w:sz w:val="32"/>
        </w:rPr>
      </w:pPr>
      <w:r>
        <w:rPr>
          <w:b/>
          <w:bCs/>
          <w:color w:val="0070C0"/>
          <w:sz w:val="32"/>
        </w:rPr>
        <w:t xml:space="preserve">«Средняя общеобразовательная школа </w:t>
      </w:r>
      <w:proofErr w:type="spellStart"/>
      <w:r>
        <w:rPr>
          <w:b/>
          <w:bCs/>
          <w:color w:val="0070C0"/>
          <w:sz w:val="32"/>
        </w:rPr>
        <w:t>п</w:t>
      </w:r>
      <w:proofErr w:type="gramStart"/>
      <w:r>
        <w:rPr>
          <w:b/>
          <w:bCs/>
          <w:color w:val="0070C0"/>
          <w:sz w:val="32"/>
        </w:rPr>
        <w:t>.Л</w:t>
      </w:r>
      <w:proofErr w:type="gramEnd"/>
      <w:r>
        <w:rPr>
          <w:b/>
          <w:bCs/>
          <w:color w:val="0070C0"/>
          <w:sz w:val="32"/>
        </w:rPr>
        <w:t>ыхма</w:t>
      </w:r>
      <w:proofErr w:type="spellEnd"/>
      <w:r>
        <w:rPr>
          <w:b/>
          <w:bCs/>
          <w:color w:val="0070C0"/>
          <w:sz w:val="32"/>
        </w:rPr>
        <w:t>»</w:t>
      </w:r>
    </w:p>
    <w:p w:rsidR="00C315CD" w:rsidRDefault="00C315CD" w:rsidP="00C315CD">
      <w:pPr>
        <w:jc w:val="both"/>
        <w:rPr>
          <w:b/>
          <w:bCs/>
        </w:rPr>
      </w:pPr>
    </w:p>
    <w:p w:rsidR="00C315CD" w:rsidRDefault="00C315CD" w:rsidP="00C315CD">
      <w:pPr>
        <w:jc w:val="center"/>
        <w:rPr>
          <w:b/>
          <w:bCs/>
          <w:i/>
          <w:sz w:val="24"/>
        </w:rPr>
      </w:pPr>
      <w:r>
        <w:rPr>
          <w:b/>
          <w:bCs/>
          <w:i/>
          <w:sz w:val="24"/>
        </w:rPr>
        <w:t>Срок реализации: 20</w:t>
      </w:r>
      <w:r w:rsidR="00BA153C">
        <w:rPr>
          <w:b/>
          <w:bCs/>
          <w:i/>
          <w:sz w:val="24"/>
        </w:rPr>
        <w:t>21</w:t>
      </w:r>
      <w:r>
        <w:rPr>
          <w:b/>
          <w:bCs/>
          <w:i/>
          <w:sz w:val="24"/>
        </w:rPr>
        <w:t>-202</w:t>
      </w:r>
      <w:r w:rsidR="00CC07DC">
        <w:rPr>
          <w:b/>
          <w:bCs/>
          <w:i/>
          <w:sz w:val="24"/>
        </w:rPr>
        <w:t>5</w:t>
      </w:r>
      <w:r>
        <w:rPr>
          <w:b/>
          <w:bCs/>
          <w:i/>
          <w:sz w:val="24"/>
        </w:rPr>
        <w:t xml:space="preserve"> учебный год</w:t>
      </w:r>
    </w:p>
    <w:p w:rsidR="00C315CD" w:rsidRDefault="00C315CD" w:rsidP="00C315CD">
      <w:pPr>
        <w:jc w:val="both"/>
        <w:rPr>
          <w:i/>
          <w:sz w:val="24"/>
        </w:rPr>
      </w:pPr>
    </w:p>
    <w:p w:rsidR="00C315CD" w:rsidRDefault="00C315CD" w:rsidP="00C315CD">
      <w:pPr>
        <w:jc w:val="both"/>
      </w:pPr>
    </w:p>
    <w:p w:rsidR="00C315CD" w:rsidRDefault="00C315CD" w:rsidP="00C315CD">
      <w:pPr>
        <w:pStyle w:val="13"/>
      </w:pPr>
    </w:p>
    <w:p w:rsidR="00C315CD" w:rsidRDefault="00C315CD" w:rsidP="00C315CD">
      <w:pPr>
        <w:pStyle w:val="13"/>
      </w:pPr>
    </w:p>
    <w:p w:rsidR="00C315CD" w:rsidRDefault="00C315CD" w:rsidP="00C315CD">
      <w:pPr>
        <w:pStyle w:val="13"/>
      </w:pPr>
    </w:p>
    <w:p w:rsidR="00C315CD" w:rsidRDefault="00C315CD" w:rsidP="00C315CD">
      <w:pPr>
        <w:pStyle w:val="13"/>
      </w:pPr>
    </w:p>
    <w:p w:rsidR="00C315CD" w:rsidRDefault="00C315CD" w:rsidP="00C315CD">
      <w:pPr>
        <w:pStyle w:val="13"/>
      </w:pPr>
    </w:p>
    <w:p w:rsidR="00C315CD" w:rsidRDefault="00C315CD" w:rsidP="00C315CD">
      <w:pPr>
        <w:pStyle w:val="13"/>
      </w:pPr>
    </w:p>
    <w:p w:rsidR="00C315CD" w:rsidRDefault="00C315CD" w:rsidP="00C315CD">
      <w:pPr>
        <w:pStyle w:val="13"/>
      </w:pPr>
    </w:p>
    <w:p w:rsidR="00C315CD" w:rsidRDefault="00C315CD" w:rsidP="00C315CD">
      <w:pPr>
        <w:pStyle w:val="13"/>
      </w:pPr>
    </w:p>
    <w:p w:rsidR="00C315CD" w:rsidRDefault="00C315CD" w:rsidP="00C315CD">
      <w:pPr>
        <w:pStyle w:val="13"/>
      </w:pPr>
    </w:p>
    <w:p w:rsidR="00C315CD" w:rsidRDefault="00C315CD" w:rsidP="00C315CD">
      <w:pPr>
        <w:pStyle w:val="13"/>
      </w:pPr>
    </w:p>
    <w:p w:rsidR="00C315CD" w:rsidRDefault="00C315CD" w:rsidP="00C315CD">
      <w:pPr>
        <w:pStyle w:val="13"/>
      </w:pPr>
    </w:p>
    <w:p w:rsidR="00C315CD" w:rsidRDefault="00C315CD" w:rsidP="00C315CD">
      <w:pPr>
        <w:pStyle w:val="13"/>
      </w:pPr>
    </w:p>
    <w:p w:rsidR="00C315CD" w:rsidRDefault="00C315CD" w:rsidP="00C315CD">
      <w:pPr>
        <w:jc w:val="both"/>
      </w:pPr>
    </w:p>
    <w:p w:rsidR="00C315CD" w:rsidRDefault="00C315CD" w:rsidP="00C315CD">
      <w:pPr>
        <w:jc w:val="both"/>
      </w:pPr>
    </w:p>
    <w:p w:rsidR="00C315CD" w:rsidRDefault="00C315CD" w:rsidP="00C315CD">
      <w:pPr>
        <w:jc w:val="both"/>
      </w:pPr>
    </w:p>
    <w:p w:rsidR="00C315CD" w:rsidRDefault="00C315CD" w:rsidP="00C315CD">
      <w:pPr>
        <w:jc w:val="both"/>
      </w:pPr>
    </w:p>
    <w:p w:rsidR="00C315CD" w:rsidRDefault="00C315CD" w:rsidP="00C315CD">
      <w:pPr>
        <w:jc w:val="both"/>
      </w:pPr>
    </w:p>
    <w:p w:rsidR="00C315CD" w:rsidRDefault="00C315CD" w:rsidP="00C315CD">
      <w:pPr>
        <w:jc w:val="both"/>
      </w:pPr>
    </w:p>
    <w:p w:rsidR="00C315CD" w:rsidRDefault="00C315CD" w:rsidP="00C315CD">
      <w:pPr>
        <w:jc w:val="both"/>
      </w:pPr>
    </w:p>
    <w:p w:rsidR="00C315CD" w:rsidRDefault="00C315CD" w:rsidP="00C315CD">
      <w:pPr>
        <w:jc w:val="both"/>
      </w:pPr>
    </w:p>
    <w:p w:rsidR="007852AD" w:rsidRDefault="007852AD">
      <w:pPr>
        <w:spacing w:line="200" w:lineRule="exact"/>
        <w:rPr>
          <w:sz w:val="20"/>
          <w:szCs w:val="20"/>
        </w:rPr>
      </w:pPr>
    </w:p>
    <w:p w:rsidR="00C315CD" w:rsidRDefault="00C315CD">
      <w:pPr>
        <w:spacing w:line="200" w:lineRule="exact"/>
        <w:rPr>
          <w:sz w:val="20"/>
          <w:szCs w:val="20"/>
        </w:rPr>
      </w:pPr>
    </w:p>
    <w:p w:rsidR="00C315CD" w:rsidRDefault="00C315CD">
      <w:pPr>
        <w:spacing w:line="200" w:lineRule="exact"/>
        <w:rPr>
          <w:sz w:val="20"/>
          <w:szCs w:val="20"/>
        </w:rPr>
      </w:pPr>
    </w:p>
    <w:p w:rsidR="00C315CD" w:rsidRDefault="00C315CD">
      <w:pPr>
        <w:spacing w:line="200" w:lineRule="exact"/>
        <w:rPr>
          <w:sz w:val="20"/>
          <w:szCs w:val="20"/>
        </w:rPr>
      </w:pPr>
    </w:p>
    <w:p w:rsidR="00C315CD" w:rsidRDefault="00C315CD">
      <w:pPr>
        <w:spacing w:line="200" w:lineRule="exact"/>
        <w:rPr>
          <w:sz w:val="20"/>
          <w:szCs w:val="20"/>
        </w:rPr>
      </w:pPr>
    </w:p>
    <w:p w:rsidR="00C315CD" w:rsidRDefault="00C315CD">
      <w:pPr>
        <w:spacing w:line="200" w:lineRule="exact"/>
        <w:rPr>
          <w:sz w:val="20"/>
          <w:szCs w:val="20"/>
        </w:rPr>
      </w:pPr>
    </w:p>
    <w:p w:rsidR="00E42C5B" w:rsidRDefault="00E42C5B">
      <w:pPr>
        <w:spacing w:line="200" w:lineRule="exact"/>
        <w:rPr>
          <w:sz w:val="20"/>
          <w:szCs w:val="20"/>
        </w:rPr>
      </w:pPr>
    </w:p>
    <w:p w:rsidR="007852AD" w:rsidRDefault="007852AD">
      <w:pPr>
        <w:spacing w:line="200" w:lineRule="exact"/>
        <w:rPr>
          <w:sz w:val="20"/>
          <w:szCs w:val="20"/>
        </w:rPr>
      </w:pPr>
    </w:p>
    <w:p w:rsidR="007852AD" w:rsidRDefault="007852AD">
      <w:pPr>
        <w:spacing w:line="200" w:lineRule="exact"/>
        <w:rPr>
          <w:sz w:val="20"/>
          <w:szCs w:val="20"/>
        </w:rPr>
      </w:pPr>
    </w:p>
    <w:p w:rsidR="007852AD" w:rsidRDefault="007852AD">
      <w:pPr>
        <w:spacing w:line="292" w:lineRule="exact"/>
        <w:rPr>
          <w:sz w:val="20"/>
          <w:szCs w:val="20"/>
        </w:rPr>
      </w:pPr>
    </w:p>
    <w:tbl>
      <w:tblPr>
        <w:tblW w:w="0" w:type="auto"/>
        <w:tblInd w:w="400" w:type="dxa"/>
        <w:tblLayout w:type="fixed"/>
        <w:tblCellMar>
          <w:left w:w="0" w:type="dxa"/>
          <w:right w:w="0" w:type="dxa"/>
        </w:tblCellMar>
        <w:tblLook w:val="04A0" w:firstRow="1" w:lastRow="0" w:firstColumn="1" w:lastColumn="0" w:noHBand="0" w:noVBand="1"/>
      </w:tblPr>
      <w:tblGrid>
        <w:gridCol w:w="380"/>
        <w:gridCol w:w="8680"/>
        <w:gridCol w:w="460"/>
      </w:tblGrid>
      <w:tr w:rsidR="007852AD" w:rsidRPr="001F37D5" w:rsidTr="00282106">
        <w:trPr>
          <w:trHeight w:val="264"/>
        </w:trPr>
        <w:tc>
          <w:tcPr>
            <w:tcW w:w="380" w:type="dxa"/>
            <w:vAlign w:val="bottom"/>
          </w:tcPr>
          <w:p w:rsidR="007852AD" w:rsidRPr="001F37D5" w:rsidRDefault="007852AD">
            <w:pPr>
              <w:rPr>
                <w:sz w:val="24"/>
                <w:szCs w:val="24"/>
              </w:rPr>
            </w:pPr>
          </w:p>
        </w:tc>
        <w:tc>
          <w:tcPr>
            <w:tcW w:w="8680" w:type="dxa"/>
            <w:vAlign w:val="bottom"/>
          </w:tcPr>
          <w:p w:rsidR="007852AD" w:rsidRPr="001F37D5" w:rsidRDefault="00981141">
            <w:pPr>
              <w:ind w:left="3300"/>
              <w:rPr>
                <w:sz w:val="24"/>
                <w:szCs w:val="24"/>
              </w:rPr>
            </w:pPr>
            <w:r w:rsidRPr="001F37D5">
              <w:rPr>
                <w:rFonts w:eastAsia="Times New Roman"/>
                <w:b/>
                <w:bCs/>
                <w:sz w:val="24"/>
                <w:szCs w:val="24"/>
              </w:rPr>
              <w:t>СОДЕРЖАНИЕ</w:t>
            </w:r>
          </w:p>
        </w:tc>
        <w:tc>
          <w:tcPr>
            <w:tcW w:w="460" w:type="dxa"/>
            <w:vAlign w:val="bottom"/>
          </w:tcPr>
          <w:p w:rsidR="007852AD" w:rsidRPr="001F37D5" w:rsidRDefault="007852AD">
            <w:pPr>
              <w:rPr>
                <w:sz w:val="24"/>
                <w:szCs w:val="24"/>
              </w:rPr>
            </w:pPr>
          </w:p>
        </w:tc>
      </w:tr>
      <w:tr w:rsidR="007852AD" w:rsidRPr="001F37D5" w:rsidTr="00282106">
        <w:trPr>
          <w:trHeight w:val="523"/>
        </w:trPr>
        <w:tc>
          <w:tcPr>
            <w:tcW w:w="380" w:type="dxa"/>
            <w:vAlign w:val="bottom"/>
          </w:tcPr>
          <w:p w:rsidR="007852AD" w:rsidRPr="001F37D5" w:rsidRDefault="007852AD">
            <w:pPr>
              <w:rPr>
                <w:sz w:val="24"/>
                <w:szCs w:val="24"/>
              </w:rPr>
            </w:pPr>
          </w:p>
        </w:tc>
        <w:tc>
          <w:tcPr>
            <w:tcW w:w="8680" w:type="dxa"/>
            <w:vAlign w:val="bottom"/>
          </w:tcPr>
          <w:p w:rsidR="007852AD" w:rsidRPr="001F37D5" w:rsidRDefault="00981141" w:rsidP="00C469DA">
            <w:pPr>
              <w:jc w:val="both"/>
              <w:rPr>
                <w:sz w:val="24"/>
                <w:szCs w:val="24"/>
              </w:rPr>
            </w:pPr>
            <w:r w:rsidRPr="001F37D5">
              <w:rPr>
                <w:rFonts w:eastAsia="Times New Roman"/>
                <w:sz w:val="24"/>
                <w:szCs w:val="24"/>
              </w:rPr>
              <w:t xml:space="preserve">1.   </w:t>
            </w:r>
            <w:r w:rsidRPr="00C469DA">
              <w:rPr>
                <w:rFonts w:eastAsia="Times New Roman"/>
                <w:b/>
                <w:sz w:val="24"/>
                <w:szCs w:val="24"/>
              </w:rPr>
              <w:t>ЦЕЛЕВОЙ РАЗДЕЛ</w:t>
            </w:r>
          </w:p>
        </w:tc>
        <w:tc>
          <w:tcPr>
            <w:tcW w:w="460" w:type="dxa"/>
            <w:vAlign w:val="bottom"/>
          </w:tcPr>
          <w:p w:rsidR="007852AD" w:rsidRPr="001F37D5" w:rsidRDefault="007852AD">
            <w:pPr>
              <w:rPr>
                <w:sz w:val="24"/>
                <w:szCs w:val="24"/>
              </w:rPr>
            </w:pPr>
          </w:p>
        </w:tc>
      </w:tr>
      <w:tr w:rsidR="007852AD" w:rsidRPr="001F37D5" w:rsidTr="00282106">
        <w:trPr>
          <w:trHeight w:val="307"/>
        </w:trPr>
        <w:tc>
          <w:tcPr>
            <w:tcW w:w="380" w:type="dxa"/>
            <w:vAlign w:val="bottom"/>
          </w:tcPr>
          <w:p w:rsidR="007852AD" w:rsidRPr="001F37D5" w:rsidRDefault="00981141">
            <w:pPr>
              <w:rPr>
                <w:sz w:val="24"/>
                <w:szCs w:val="24"/>
              </w:rPr>
            </w:pPr>
            <w:r w:rsidRPr="001F37D5">
              <w:rPr>
                <w:rFonts w:eastAsia="Times New Roman"/>
                <w:sz w:val="24"/>
                <w:szCs w:val="24"/>
              </w:rPr>
              <w:t>1.1.</w:t>
            </w:r>
          </w:p>
        </w:tc>
        <w:tc>
          <w:tcPr>
            <w:tcW w:w="8680" w:type="dxa"/>
            <w:vAlign w:val="bottom"/>
          </w:tcPr>
          <w:p w:rsidR="007852AD" w:rsidRPr="001F37D5" w:rsidRDefault="00981141">
            <w:pPr>
              <w:ind w:left="40"/>
              <w:rPr>
                <w:sz w:val="24"/>
                <w:szCs w:val="24"/>
              </w:rPr>
            </w:pPr>
            <w:r w:rsidRPr="001F37D5">
              <w:rPr>
                <w:rFonts w:eastAsia="Times New Roman"/>
                <w:sz w:val="24"/>
                <w:szCs w:val="24"/>
              </w:rPr>
              <w:t>Пояснительная за</w:t>
            </w:r>
            <w:r w:rsidR="00C469DA">
              <w:rPr>
                <w:rFonts w:eastAsia="Times New Roman"/>
                <w:sz w:val="24"/>
                <w:szCs w:val="24"/>
              </w:rPr>
              <w:t>писка………………………………………………………………</w:t>
            </w:r>
          </w:p>
        </w:tc>
        <w:tc>
          <w:tcPr>
            <w:tcW w:w="460" w:type="dxa"/>
            <w:vAlign w:val="bottom"/>
          </w:tcPr>
          <w:p w:rsidR="007852AD" w:rsidRPr="001F37D5" w:rsidRDefault="00981141">
            <w:pPr>
              <w:ind w:left="105"/>
              <w:jc w:val="center"/>
              <w:rPr>
                <w:sz w:val="24"/>
                <w:szCs w:val="24"/>
              </w:rPr>
            </w:pPr>
            <w:r w:rsidRPr="001F37D5">
              <w:rPr>
                <w:rFonts w:eastAsia="Times New Roman"/>
                <w:sz w:val="24"/>
                <w:szCs w:val="24"/>
              </w:rPr>
              <w:t>3</w:t>
            </w:r>
          </w:p>
        </w:tc>
      </w:tr>
      <w:tr w:rsidR="007852AD" w:rsidRPr="001F37D5" w:rsidTr="00282106">
        <w:trPr>
          <w:trHeight w:val="329"/>
        </w:trPr>
        <w:tc>
          <w:tcPr>
            <w:tcW w:w="380" w:type="dxa"/>
            <w:vAlign w:val="bottom"/>
          </w:tcPr>
          <w:p w:rsidR="007852AD" w:rsidRPr="001F37D5" w:rsidRDefault="00981141">
            <w:pPr>
              <w:rPr>
                <w:sz w:val="24"/>
                <w:szCs w:val="24"/>
              </w:rPr>
            </w:pPr>
            <w:r w:rsidRPr="001F37D5">
              <w:rPr>
                <w:rFonts w:eastAsia="Times New Roman"/>
                <w:sz w:val="24"/>
                <w:szCs w:val="24"/>
              </w:rPr>
              <w:t>1.2.</w:t>
            </w:r>
          </w:p>
        </w:tc>
        <w:tc>
          <w:tcPr>
            <w:tcW w:w="8680" w:type="dxa"/>
            <w:vAlign w:val="bottom"/>
          </w:tcPr>
          <w:p w:rsidR="007852AD" w:rsidRPr="001F37D5" w:rsidRDefault="00981141">
            <w:pPr>
              <w:ind w:left="40"/>
              <w:rPr>
                <w:sz w:val="24"/>
                <w:szCs w:val="24"/>
              </w:rPr>
            </w:pPr>
            <w:r w:rsidRPr="001F37D5">
              <w:rPr>
                <w:rFonts w:eastAsia="Times New Roman"/>
                <w:sz w:val="24"/>
                <w:szCs w:val="24"/>
              </w:rPr>
              <w:t xml:space="preserve">Планируемые результаты освоения </w:t>
            </w:r>
            <w:proofErr w:type="gramStart"/>
            <w:r w:rsidRPr="001F37D5">
              <w:rPr>
                <w:rFonts w:eastAsia="Times New Roman"/>
                <w:sz w:val="24"/>
                <w:szCs w:val="24"/>
              </w:rPr>
              <w:t>обучающимися</w:t>
            </w:r>
            <w:proofErr w:type="gramEnd"/>
            <w:r w:rsidRPr="001F37D5">
              <w:rPr>
                <w:rFonts w:eastAsia="Times New Roman"/>
                <w:sz w:val="24"/>
                <w:szCs w:val="24"/>
              </w:rPr>
              <w:t xml:space="preserve"> с задержкой психического</w:t>
            </w:r>
            <w:r w:rsidR="00C469DA">
              <w:rPr>
                <w:rFonts w:eastAsia="Times New Roman"/>
                <w:sz w:val="24"/>
                <w:szCs w:val="24"/>
              </w:rPr>
              <w:t xml:space="preserve"> развития АООП НОО </w:t>
            </w:r>
            <w:r w:rsidR="00C469DA" w:rsidRPr="00282106">
              <w:rPr>
                <w:rFonts w:eastAsia="Times New Roman"/>
                <w:b/>
                <w:sz w:val="24"/>
                <w:szCs w:val="24"/>
              </w:rPr>
              <w:t>(вариант 7.2</w:t>
            </w:r>
            <w:r w:rsidR="00C469DA">
              <w:rPr>
                <w:rFonts w:eastAsia="Times New Roman"/>
                <w:sz w:val="24"/>
                <w:szCs w:val="24"/>
              </w:rPr>
              <w:t>)</w:t>
            </w:r>
          </w:p>
        </w:tc>
        <w:tc>
          <w:tcPr>
            <w:tcW w:w="460" w:type="dxa"/>
            <w:vAlign w:val="bottom"/>
          </w:tcPr>
          <w:p w:rsidR="007852AD" w:rsidRPr="001F37D5" w:rsidRDefault="00981141">
            <w:pPr>
              <w:ind w:left="105"/>
              <w:jc w:val="center"/>
              <w:rPr>
                <w:sz w:val="24"/>
                <w:szCs w:val="24"/>
              </w:rPr>
            </w:pPr>
            <w:r w:rsidRPr="001F37D5">
              <w:rPr>
                <w:rFonts w:eastAsia="Times New Roman"/>
                <w:sz w:val="24"/>
                <w:szCs w:val="24"/>
              </w:rPr>
              <w:t>7</w:t>
            </w:r>
          </w:p>
        </w:tc>
      </w:tr>
      <w:tr w:rsidR="007852AD" w:rsidRPr="001F37D5" w:rsidTr="00282106">
        <w:trPr>
          <w:trHeight w:val="334"/>
        </w:trPr>
        <w:tc>
          <w:tcPr>
            <w:tcW w:w="9060" w:type="dxa"/>
            <w:gridSpan w:val="2"/>
            <w:vAlign w:val="bottom"/>
          </w:tcPr>
          <w:p w:rsidR="00282106" w:rsidRDefault="00981141">
            <w:pPr>
              <w:rPr>
                <w:rFonts w:eastAsia="Times New Roman"/>
                <w:sz w:val="24"/>
                <w:szCs w:val="24"/>
              </w:rPr>
            </w:pPr>
            <w:r w:rsidRPr="001F37D5">
              <w:rPr>
                <w:rFonts w:eastAsia="Times New Roman"/>
                <w:sz w:val="24"/>
                <w:szCs w:val="24"/>
              </w:rPr>
              <w:t xml:space="preserve">1.2.1. Планируемые результаты освоения программы коррекционной работы АООП </w:t>
            </w:r>
            <w:r w:rsidR="00282106">
              <w:rPr>
                <w:rFonts w:eastAsia="Times New Roman"/>
                <w:sz w:val="24"/>
                <w:szCs w:val="24"/>
              </w:rPr>
              <w:t xml:space="preserve">     </w:t>
            </w:r>
          </w:p>
          <w:p w:rsidR="007852AD" w:rsidRPr="001F37D5" w:rsidRDefault="00282106">
            <w:pPr>
              <w:rPr>
                <w:sz w:val="24"/>
                <w:szCs w:val="24"/>
              </w:rPr>
            </w:pPr>
            <w:r>
              <w:rPr>
                <w:rFonts w:eastAsia="Times New Roman"/>
                <w:sz w:val="24"/>
                <w:szCs w:val="24"/>
              </w:rPr>
              <w:t xml:space="preserve">         </w:t>
            </w:r>
            <w:r w:rsidR="00981141" w:rsidRPr="001F37D5">
              <w:rPr>
                <w:rFonts w:eastAsia="Times New Roman"/>
                <w:sz w:val="24"/>
                <w:szCs w:val="24"/>
              </w:rPr>
              <w:t>НОО</w:t>
            </w:r>
            <w:r w:rsidRPr="001F37D5">
              <w:rPr>
                <w:rFonts w:eastAsia="Times New Roman"/>
                <w:sz w:val="24"/>
                <w:szCs w:val="24"/>
              </w:rPr>
              <w:t xml:space="preserve"> для обучающихся с ЗПР</w:t>
            </w:r>
            <w:r>
              <w:rPr>
                <w:rFonts w:eastAsia="Times New Roman"/>
                <w:sz w:val="24"/>
                <w:szCs w:val="24"/>
              </w:rPr>
              <w:t xml:space="preserve"> ………………………………………………………</w:t>
            </w:r>
          </w:p>
        </w:tc>
        <w:tc>
          <w:tcPr>
            <w:tcW w:w="460" w:type="dxa"/>
            <w:vAlign w:val="bottom"/>
          </w:tcPr>
          <w:p w:rsidR="007852AD" w:rsidRPr="001F37D5" w:rsidRDefault="00981141">
            <w:pPr>
              <w:ind w:left="105"/>
              <w:jc w:val="center"/>
              <w:rPr>
                <w:sz w:val="24"/>
                <w:szCs w:val="24"/>
              </w:rPr>
            </w:pPr>
            <w:r w:rsidRPr="001F37D5">
              <w:rPr>
                <w:rFonts w:eastAsia="Times New Roman"/>
                <w:sz w:val="24"/>
                <w:szCs w:val="24"/>
              </w:rPr>
              <w:t>8</w:t>
            </w:r>
          </w:p>
        </w:tc>
      </w:tr>
      <w:tr w:rsidR="007852AD" w:rsidRPr="001F37D5" w:rsidTr="00282106">
        <w:trPr>
          <w:trHeight w:val="332"/>
        </w:trPr>
        <w:tc>
          <w:tcPr>
            <w:tcW w:w="380" w:type="dxa"/>
          </w:tcPr>
          <w:p w:rsidR="007852AD" w:rsidRPr="001F37D5" w:rsidRDefault="00981141" w:rsidP="00282106">
            <w:pPr>
              <w:rPr>
                <w:sz w:val="24"/>
                <w:szCs w:val="24"/>
              </w:rPr>
            </w:pPr>
            <w:r w:rsidRPr="001F37D5">
              <w:rPr>
                <w:rFonts w:eastAsia="Times New Roman"/>
                <w:sz w:val="24"/>
                <w:szCs w:val="24"/>
              </w:rPr>
              <w:t>1.3.</w:t>
            </w:r>
          </w:p>
        </w:tc>
        <w:tc>
          <w:tcPr>
            <w:tcW w:w="8680" w:type="dxa"/>
            <w:vAlign w:val="bottom"/>
          </w:tcPr>
          <w:p w:rsidR="007852AD" w:rsidRPr="001F37D5" w:rsidRDefault="00981141">
            <w:pPr>
              <w:ind w:left="40"/>
              <w:rPr>
                <w:sz w:val="24"/>
                <w:szCs w:val="24"/>
              </w:rPr>
            </w:pPr>
            <w:r w:rsidRPr="001F37D5">
              <w:rPr>
                <w:rFonts w:eastAsia="Times New Roman"/>
                <w:sz w:val="24"/>
                <w:szCs w:val="24"/>
              </w:rPr>
              <w:t xml:space="preserve">Система  </w:t>
            </w:r>
            <w:proofErr w:type="gramStart"/>
            <w:r w:rsidRPr="001F37D5">
              <w:rPr>
                <w:rFonts w:eastAsia="Times New Roman"/>
                <w:sz w:val="24"/>
                <w:szCs w:val="24"/>
              </w:rPr>
              <w:t>оценки  достижения  планируемых  результатов  освоения  адаптированной</w:t>
            </w:r>
            <w:r w:rsidR="001F37D5">
              <w:rPr>
                <w:rFonts w:eastAsia="Times New Roman"/>
                <w:sz w:val="24"/>
                <w:szCs w:val="24"/>
              </w:rPr>
              <w:t xml:space="preserve"> основной образовательной программы</w:t>
            </w:r>
            <w:proofErr w:type="gramEnd"/>
            <w:r w:rsidR="001F37D5">
              <w:rPr>
                <w:rFonts w:eastAsia="Times New Roman"/>
                <w:sz w:val="24"/>
                <w:szCs w:val="24"/>
              </w:rPr>
              <w:t xml:space="preserve">  для обучающихся с ЗПР</w:t>
            </w:r>
          </w:p>
        </w:tc>
        <w:tc>
          <w:tcPr>
            <w:tcW w:w="460" w:type="dxa"/>
            <w:vAlign w:val="bottom"/>
          </w:tcPr>
          <w:p w:rsidR="007852AD" w:rsidRPr="001F37D5" w:rsidRDefault="00981141">
            <w:pPr>
              <w:ind w:left="105"/>
              <w:jc w:val="center"/>
              <w:rPr>
                <w:sz w:val="24"/>
                <w:szCs w:val="24"/>
              </w:rPr>
            </w:pPr>
            <w:r w:rsidRPr="001F37D5">
              <w:rPr>
                <w:rFonts w:eastAsia="Times New Roman"/>
                <w:sz w:val="24"/>
                <w:szCs w:val="24"/>
              </w:rPr>
              <w:t>10</w:t>
            </w:r>
          </w:p>
        </w:tc>
      </w:tr>
    </w:tbl>
    <w:p w:rsidR="007852AD" w:rsidRDefault="007852AD">
      <w:pPr>
        <w:spacing w:line="64" w:lineRule="exact"/>
        <w:rPr>
          <w:sz w:val="20"/>
          <w:szCs w:val="20"/>
        </w:rPr>
      </w:pPr>
    </w:p>
    <w:p w:rsidR="007852AD" w:rsidRDefault="007852AD">
      <w:pPr>
        <w:spacing w:line="67" w:lineRule="exact"/>
        <w:rPr>
          <w:sz w:val="20"/>
          <w:szCs w:val="20"/>
        </w:rPr>
      </w:pPr>
    </w:p>
    <w:tbl>
      <w:tblPr>
        <w:tblW w:w="9700" w:type="dxa"/>
        <w:tblInd w:w="260" w:type="dxa"/>
        <w:tblLayout w:type="fixed"/>
        <w:tblCellMar>
          <w:left w:w="0" w:type="dxa"/>
          <w:right w:w="0" w:type="dxa"/>
        </w:tblCellMar>
        <w:tblLook w:val="04A0" w:firstRow="1" w:lastRow="0" w:firstColumn="1" w:lastColumn="0" w:noHBand="0" w:noVBand="1"/>
      </w:tblPr>
      <w:tblGrid>
        <w:gridCol w:w="519"/>
        <w:gridCol w:w="8671"/>
        <w:gridCol w:w="480"/>
        <w:gridCol w:w="30"/>
      </w:tblGrid>
      <w:tr w:rsidR="00C469DA" w:rsidTr="00C469DA">
        <w:trPr>
          <w:trHeight w:val="264"/>
        </w:trPr>
        <w:tc>
          <w:tcPr>
            <w:tcW w:w="519" w:type="dxa"/>
            <w:vAlign w:val="bottom"/>
          </w:tcPr>
          <w:p w:rsidR="00C469DA" w:rsidRDefault="00C469DA"/>
        </w:tc>
        <w:tc>
          <w:tcPr>
            <w:tcW w:w="8671" w:type="dxa"/>
            <w:vAlign w:val="bottom"/>
          </w:tcPr>
          <w:p w:rsidR="00C469DA" w:rsidRDefault="00C469DA" w:rsidP="00C469DA">
            <w:pPr>
              <w:ind w:right="75"/>
              <w:rPr>
                <w:sz w:val="20"/>
                <w:szCs w:val="20"/>
              </w:rPr>
            </w:pPr>
            <w:r>
              <w:rPr>
                <w:rFonts w:eastAsia="Times New Roman"/>
                <w:sz w:val="23"/>
                <w:szCs w:val="23"/>
              </w:rPr>
              <w:t xml:space="preserve">2. </w:t>
            </w:r>
            <w:r w:rsidRPr="00C469DA">
              <w:rPr>
                <w:rFonts w:eastAsia="Times New Roman"/>
                <w:b/>
                <w:sz w:val="23"/>
                <w:szCs w:val="23"/>
              </w:rPr>
              <w:t>СОДЕРЖАТЕЛЬНЫЙ РАЗДЕЛ</w:t>
            </w:r>
          </w:p>
        </w:tc>
        <w:tc>
          <w:tcPr>
            <w:tcW w:w="480" w:type="dxa"/>
            <w:vAlign w:val="bottom"/>
          </w:tcPr>
          <w:p w:rsidR="00C469DA" w:rsidRDefault="00C469DA"/>
        </w:tc>
        <w:tc>
          <w:tcPr>
            <w:tcW w:w="30" w:type="dxa"/>
            <w:vAlign w:val="bottom"/>
          </w:tcPr>
          <w:p w:rsidR="00C469DA" w:rsidRDefault="00C469DA">
            <w:pPr>
              <w:rPr>
                <w:sz w:val="1"/>
                <w:szCs w:val="1"/>
              </w:rPr>
            </w:pPr>
          </w:p>
        </w:tc>
      </w:tr>
      <w:tr w:rsidR="007852AD" w:rsidTr="00C469DA">
        <w:trPr>
          <w:trHeight w:val="331"/>
        </w:trPr>
        <w:tc>
          <w:tcPr>
            <w:tcW w:w="519" w:type="dxa"/>
          </w:tcPr>
          <w:p w:rsidR="007852AD" w:rsidRDefault="00C469DA" w:rsidP="00C469DA">
            <w:pPr>
              <w:rPr>
                <w:sz w:val="20"/>
                <w:szCs w:val="20"/>
              </w:rPr>
            </w:pPr>
            <w:r>
              <w:rPr>
                <w:sz w:val="20"/>
                <w:szCs w:val="20"/>
              </w:rPr>
              <w:t>2.1</w:t>
            </w:r>
          </w:p>
        </w:tc>
        <w:tc>
          <w:tcPr>
            <w:tcW w:w="8671" w:type="dxa"/>
            <w:vAlign w:val="bottom"/>
          </w:tcPr>
          <w:p w:rsidR="007852AD" w:rsidRDefault="00981141" w:rsidP="001F37D5">
            <w:pPr>
              <w:ind w:right="168"/>
              <w:rPr>
                <w:sz w:val="20"/>
                <w:szCs w:val="20"/>
              </w:rPr>
            </w:pPr>
            <w:r>
              <w:rPr>
                <w:rFonts w:eastAsia="Times New Roman"/>
                <w:sz w:val="23"/>
                <w:szCs w:val="23"/>
              </w:rPr>
              <w:t xml:space="preserve">Программа  формирования  у  </w:t>
            </w:r>
            <w:proofErr w:type="gramStart"/>
            <w:r>
              <w:rPr>
                <w:rFonts w:eastAsia="Times New Roman"/>
                <w:sz w:val="23"/>
                <w:szCs w:val="23"/>
              </w:rPr>
              <w:t>обучающихся</w:t>
            </w:r>
            <w:proofErr w:type="gramEnd"/>
            <w:r>
              <w:rPr>
                <w:rFonts w:eastAsia="Times New Roman"/>
                <w:sz w:val="23"/>
                <w:szCs w:val="23"/>
              </w:rPr>
              <w:t xml:space="preserve">  с  задержкой  психического  развития</w:t>
            </w:r>
            <w:r w:rsidR="001F37D5">
              <w:rPr>
                <w:rFonts w:eastAsia="Times New Roman"/>
                <w:sz w:val="23"/>
                <w:szCs w:val="23"/>
              </w:rPr>
              <w:t xml:space="preserve"> УУД</w:t>
            </w:r>
          </w:p>
        </w:tc>
        <w:tc>
          <w:tcPr>
            <w:tcW w:w="480" w:type="dxa"/>
            <w:vAlign w:val="bottom"/>
          </w:tcPr>
          <w:p w:rsidR="007852AD" w:rsidRDefault="00981141">
            <w:pPr>
              <w:jc w:val="right"/>
              <w:rPr>
                <w:sz w:val="20"/>
                <w:szCs w:val="20"/>
              </w:rPr>
            </w:pPr>
            <w:r>
              <w:rPr>
                <w:rFonts w:eastAsia="Times New Roman"/>
                <w:sz w:val="23"/>
                <w:szCs w:val="23"/>
              </w:rPr>
              <w:t>13</w:t>
            </w:r>
          </w:p>
        </w:tc>
        <w:tc>
          <w:tcPr>
            <w:tcW w:w="30" w:type="dxa"/>
            <w:vAlign w:val="bottom"/>
          </w:tcPr>
          <w:p w:rsidR="007852AD" w:rsidRDefault="007852AD">
            <w:pPr>
              <w:rPr>
                <w:sz w:val="1"/>
                <w:szCs w:val="1"/>
              </w:rPr>
            </w:pPr>
          </w:p>
        </w:tc>
      </w:tr>
      <w:tr w:rsidR="007852AD" w:rsidTr="00C469DA">
        <w:trPr>
          <w:trHeight w:val="334"/>
        </w:trPr>
        <w:tc>
          <w:tcPr>
            <w:tcW w:w="9190" w:type="dxa"/>
            <w:gridSpan w:val="2"/>
            <w:vAlign w:val="bottom"/>
          </w:tcPr>
          <w:p w:rsidR="007852AD" w:rsidRDefault="00981141" w:rsidP="00C469DA">
            <w:pPr>
              <w:ind w:right="168"/>
              <w:rPr>
                <w:sz w:val="20"/>
                <w:szCs w:val="20"/>
              </w:rPr>
            </w:pPr>
            <w:r>
              <w:rPr>
                <w:rFonts w:eastAsia="Times New Roman"/>
                <w:sz w:val="23"/>
                <w:szCs w:val="23"/>
              </w:rPr>
              <w:t>2.2 Программы отдельных учебных предметов, курсов………………………………………</w:t>
            </w:r>
          </w:p>
        </w:tc>
        <w:tc>
          <w:tcPr>
            <w:tcW w:w="480" w:type="dxa"/>
            <w:vAlign w:val="bottom"/>
          </w:tcPr>
          <w:p w:rsidR="007852AD" w:rsidRDefault="005F60DB">
            <w:pPr>
              <w:jc w:val="right"/>
              <w:rPr>
                <w:sz w:val="20"/>
                <w:szCs w:val="20"/>
              </w:rPr>
            </w:pPr>
            <w:r>
              <w:rPr>
                <w:rFonts w:eastAsia="Times New Roman"/>
                <w:sz w:val="23"/>
                <w:szCs w:val="23"/>
              </w:rPr>
              <w:t>22</w:t>
            </w:r>
          </w:p>
        </w:tc>
        <w:tc>
          <w:tcPr>
            <w:tcW w:w="30" w:type="dxa"/>
            <w:vAlign w:val="bottom"/>
          </w:tcPr>
          <w:p w:rsidR="007852AD" w:rsidRDefault="007852AD">
            <w:pPr>
              <w:rPr>
                <w:sz w:val="1"/>
                <w:szCs w:val="1"/>
              </w:rPr>
            </w:pPr>
          </w:p>
        </w:tc>
      </w:tr>
      <w:tr w:rsidR="001F37D5" w:rsidTr="00C469DA">
        <w:trPr>
          <w:trHeight w:val="334"/>
        </w:trPr>
        <w:tc>
          <w:tcPr>
            <w:tcW w:w="9190" w:type="dxa"/>
            <w:gridSpan w:val="2"/>
            <w:vAlign w:val="bottom"/>
          </w:tcPr>
          <w:p w:rsidR="001F37D5" w:rsidRDefault="001F37D5" w:rsidP="001F37D5">
            <w:pPr>
              <w:ind w:right="168"/>
              <w:rPr>
                <w:rFonts w:eastAsia="Times New Roman"/>
                <w:sz w:val="23"/>
                <w:szCs w:val="23"/>
              </w:rPr>
            </w:pPr>
            <w:r>
              <w:rPr>
                <w:rFonts w:eastAsia="Times New Roman"/>
                <w:sz w:val="23"/>
                <w:szCs w:val="23"/>
              </w:rPr>
              <w:t>2.3 Рабочая программа воспитания…………………………………………………………….</w:t>
            </w:r>
          </w:p>
        </w:tc>
        <w:tc>
          <w:tcPr>
            <w:tcW w:w="480" w:type="dxa"/>
            <w:vAlign w:val="bottom"/>
          </w:tcPr>
          <w:p w:rsidR="001F37D5" w:rsidRDefault="005F60DB">
            <w:pPr>
              <w:jc w:val="right"/>
              <w:rPr>
                <w:rFonts w:eastAsia="Times New Roman"/>
                <w:sz w:val="23"/>
                <w:szCs w:val="23"/>
              </w:rPr>
            </w:pPr>
            <w:r>
              <w:rPr>
                <w:rFonts w:eastAsia="Times New Roman"/>
                <w:sz w:val="23"/>
                <w:szCs w:val="23"/>
              </w:rPr>
              <w:t>59</w:t>
            </w:r>
          </w:p>
        </w:tc>
        <w:tc>
          <w:tcPr>
            <w:tcW w:w="30" w:type="dxa"/>
            <w:vAlign w:val="bottom"/>
          </w:tcPr>
          <w:p w:rsidR="001F37D5" w:rsidRDefault="001F37D5">
            <w:pPr>
              <w:rPr>
                <w:sz w:val="1"/>
                <w:szCs w:val="1"/>
              </w:rPr>
            </w:pPr>
          </w:p>
        </w:tc>
      </w:tr>
      <w:tr w:rsidR="007852AD" w:rsidTr="00C469DA">
        <w:trPr>
          <w:trHeight w:val="334"/>
        </w:trPr>
        <w:tc>
          <w:tcPr>
            <w:tcW w:w="519" w:type="dxa"/>
            <w:vAlign w:val="bottom"/>
          </w:tcPr>
          <w:p w:rsidR="007852AD" w:rsidRDefault="00981141" w:rsidP="00C469DA">
            <w:pPr>
              <w:rPr>
                <w:sz w:val="20"/>
                <w:szCs w:val="20"/>
              </w:rPr>
            </w:pPr>
            <w:r>
              <w:rPr>
                <w:rFonts w:eastAsia="Times New Roman"/>
                <w:sz w:val="23"/>
                <w:szCs w:val="23"/>
              </w:rPr>
              <w:t>2.</w:t>
            </w:r>
            <w:r w:rsidR="001F37D5">
              <w:rPr>
                <w:rFonts w:eastAsia="Times New Roman"/>
                <w:sz w:val="23"/>
                <w:szCs w:val="23"/>
              </w:rPr>
              <w:t>4</w:t>
            </w:r>
            <w:r>
              <w:rPr>
                <w:rFonts w:eastAsia="Times New Roman"/>
                <w:sz w:val="23"/>
                <w:szCs w:val="23"/>
              </w:rPr>
              <w:t>.</w:t>
            </w:r>
          </w:p>
        </w:tc>
        <w:tc>
          <w:tcPr>
            <w:tcW w:w="8671" w:type="dxa"/>
            <w:vAlign w:val="bottom"/>
          </w:tcPr>
          <w:p w:rsidR="007852AD" w:rsidRDefault="00981141">
            <w:pPr>
              <w:ind w:left="20"/>
              <w:rPr>
                <w:sz w:val="20"/>
                <w:szCs w:val="20"/>
              </w:rPr>
            </w:pPr>
            <w:r>
              <w:rPr>
                <w:rFonts w:eastAsia="Times New Roman"/>
                <w:sz w:val="23"/>
                <w:szCs w:val="23"/>
              </w:rPr>
              <w:t>Программа коррекционной работы………………………………………………………..</w:t>
            </w:r>
          </w:p>
        </w:tc>
        <w:tc>
          <w:tcPr>
            <w:tcW w:w="480" w:type="dxa"/>
            <w:vAlign w:val="bottom"/>
          </w:tcPr>
          <w:p w:rsidR="007852AD" w:rsidRDefault="005F60DB">
            <w:pPr>
              <w:jc w:val="right"/>
              <w:rPr>
                <w:sz w:val="20"/>
                <w:szCs w:val="20"/>
              </w:rPr>
            </w:pPr>
            <w:r>
              <w:rPr>
                <w:rFonts w:eastAsia="Times New Roman"/>
                <w:sz w:val="23"/>
                <w:szCs w:val="23"/>
              </w:rPr>
              <w:t>59</w:t>
            </w:r>
          </w:p>
        </w:tc>
        <w:tc>
          <w:tcPr>
            <w:tcW w:w="30" w:type="dxa"/>
            <w:vAlign w:val="bottom"/>
          </w:tcPr>
          <w:p w:rsidR="007852AD" w:rsidRDefault="007852AD">
            <w:pPr>
              <w:rPr>
                <w:sz w:val="1"/>
                <w:szCs w:val="1"/>
              </w:rPr>
            </w:pPr>
          </w:p>
        </w:tc>
      </w:tr>
      <w:tr w:rsidR="007852AD" w:rsidTr="00C469DA">
        <w:trPr>
          <w:trHeight w:val="329"/>
        </w:trPr>
        <w:tc>
          <w:tcPr>
            <w:tcW w:w="519" w:type="dxa"/>
            <w:vAlign w:val="bottom"/>
          </w:tcPr>
          <w:p w:rsidR="007852AD" w:rsidRDefault="007852AD">
            <w:pPr>
              <w:rPr>
                <w:sz w:val="24"/>
                <w:szCs w:val="24"/>
              </w:rPr>
            </w:pPr>
          </w:p>
        </w:tc>
        <w:tc>
          <w:tcPr>
            <w:tcW w:w="8671" w:type="dxa"/>
            <w:vAlign w:val="bottom"/>
          </w:tcPr>
          <w:p w:rsidR="007852AD" w:rsidRDefault="00981141" w:rsidP="00C469DA">
            <w:pPr>
              <w:ind w:right="2708"/>
              <w:rPr>
                <w:sz w:val="20"/>
                <w:szCs w:val="20"/>
              </w:rPr>
            </w:pPr>
            <w:r>
              <w:rPr>
                <w:rFonts w:eastAsia="Times New Roman"/>
                <w:sz w:val="23"/>
                <w:szCs w:val="23"/>
              </w:rPr>
              <w:t xml:space="preserve">3. </w:t>
            </w:r>
            <w:r w:rsidRPr="00C469DA">
              <w:rPr>
                <w:rFonts w:eastAsia="Times New Roman"/>
                <w:b/>
                <w:sz w:val="23"/>
                <w:szCs w:val="23"/>
              </w:rPr>
              <w:t>ОРГАНИЗАЦИОННЫЙ РАЗДЕЛ</w:t>
            </w:r>
          </w:p>
        </w:tc>
        <w:tc>
          <w:tcPr>
            <w:tcW w:w="480" w:type="dxa"/>
            <w:vAlign w:val="bottom"/>
          </w:tcPr>
          <w:p w:rsidR="007852AD" w:rsidRDefault="007852AD">
            <w:pPr>
              <w:rPr>
                <w:sz w:val="24"/>
                <w:szCs w:val="24"/>
              </w:rPr>
            </w:pPr>
          </w:p>
        </w:tc>
        <w:tc>
          <w:tcPr>
            <w:tcW w:w="30" w:type="dxa"/>
            <w:vAlign w:val="bottom"/>
          </w:tcPr>
          <w:p w:rsidR="007852AD" w:rsidRDefault="007852AD">
            <w:pPr>
              <w:rPr>
                <w:sz w:val="1"/>
                <w:szCs w:val="1"/>
              </w:rPr>
            </w:pPr>
          </w:p>
        </w:tc>
      </w:tr>
      <w:tr w:rsidR="007852AD" w:rsidTr="00C469DA">
        <w:trPr>
          <w:trHeight w:val="334"/>
        </w:trPr>
        <w:tc>
          <w:tcPr>
            <w:tcW w:w="519" w:type="dxa"/>
            <w:vAlign w:val="bottom"/>
          </w:tcPr>
          <w:p w:rsidR="007852AD" w:rsidRDefault="00981141" w:rsidP="00C469DA">
            <w:pPr>
              <w:rPr>
                <w:sz w:val="20"/>
                <w:szCs w:val="20"/>
              </w:rPr>
            </w:pPr>
            <w:r>
              <w:rPr>
                <w:rFonts w:eastAsia="Times New Roman"/>
                <w:sz w:val="23"/>
                <w:szCs w:val="23"/>
              </w:rPr>
              <w:t>3.1.</w:t>
            </w:r>
          </w:p>
        </w:tc>
        <w:tc>
          <w:tcPr>
            <w:tcW w:w="8671" w:type="dxa"/>
            <w:vAlign w:val="bottom"/>
          </w:tcPr>
          <w:p w:rsidR="007852AD" w:rsidRDefault="00981141" w:rsidP="001F37D5">
            <w:pPr>
              <w:ind w:right="168"/>
              <w:rPr>
                <w:sz w:val="20"/>
                <w:szCs w:val="20"/>
              </w:rPr>
            </w:pPr>
            <w:r>
              <w:rPr>
                <w:rFonts w:eastAsia="Times New Roman"/>
                <w:sz w:val="23"/>
                <w:szCs w:val="23"/>
              </w:rPr>
              <w:t xml:space="preserve">Учебный  план  начального  общего  образования  </w:t>
            </w:r>
            <w:proofErr w:type="gramStart"/>
            <w:r>
              <w:rPr>
                <w:rFonts w:eastAsia="Times New Roman"/>
                <w:sz w:val="23"/>
                <w:szCs w:val="23"/>
              </w:rPr>
              <w:t>обучающихся</w:t>
            </w:r>
            <w:proofErr w:type="gramEnd"/>
            <w:r>
              <w:rPr>
                <w:rFonts w:eastAsia="Times New Roman"/>
                <w:sz w:val="23"/>
                <w:szCs w:val="23"/>
              </w:rPr>
              <w:t xml:space="preserve">  с  </w:t>
            </w:r>
            <w:r w:rsidR="001F37D5">
              <w:rPr>
                <w:rFonts w:eastAsia="Times New Roman"/>
                <w:sz w:val="23"/>
                <w:szCs w:val="23"/>
              </w:rPr>
              <w:t>ЗПР</w:t>
            </w:r>
          </w:p>
        </w:tc>
        <w:tc>
          <w:tcPr>
            <w:tcW w:w="480" w:type="dxa"/>
            <w:vAlign w:val="bottom"/>
          </w:tcPr>
          <w:p w:rsidR="007852AD" w:rsidRDefault="005F60DB">
            <w:pPr>
              <w:jc w:val="right"/>
              <w:rPr>
                <w:sz w:val="20"/>
                <w:szCs w:val="20"/>
              </w:rPr>
            </w:pPr>
            <w:r>
              <w:rPr>
                <w:rFonts w:eastAsia="Times New Roman"/>
                <w:sz w:val="23"/>
                <w:szCs w:val="23"/>
              </w:rPr>
              <w:t>70</w:t>
            </w:r>
          </w:p>
        </w:tc>
        <w:tc>
          <w:tcPr>
            <w:tcW w:w="30" w:type="dxa"/>
            <w:vAlign w:val="bottom"/>
          </w:tcPr>
          <w:p w:rsidR="007852AD" w:rsidRDefault="007852AD">
            <w:pPr>
              <w:rPr>
                <w:sz w:val="1"/>
                <w:szCs w:val="1"/>
              </w:rPr>
            </w:pPr>
          </w:p>
        </w:tc>
      </w:tr>
      <w:tr w:rsidR="001F37D5" w:rsidTr="00C469DA">
        <w:trPr>
          <w:trHeight w:val="334"/>
        </w:trPr>
        <w:tc>
          <w:tcPr>
            <w:tcW w:w="519" w:type="dxa"/>
            <w:vAlign w:val="bottom"/>
          </w:tcPr>
          <w:p w:rsidR="001F37D5" w:rsidRDefault="001F37D5" w:rsidP="00C469DA">
            <w:pPr>
              <w:rPr>
                <w:rFonts w:eastAsia="Times New Roman"/>
                <w:sz w:val="23"/>
                <w:szCs w:val="23"/>
              </w:rPr>
            </w:pPr>
            <w:r>
              <w:rPr>
                <w:rFonts w:eastAsia="Times New Roman"/>
                <w:sz w:val="23"/>
                <w:szCs w:val="23"/>
              </w:rPr>
              <w:t>3.2</w:t>
            </w:r>
          </w:p>
        </w:tc>
        <w:tc>
          <w:tcPr>
            <w:tcW w:w="8671" w:type="dxa"/>
            <w:vAlign w:val="bottom"/>
          </w:tcPr>
          <w:p w:rsidR="001F37D5" w:rsidRDefault="001F37D5" w:rsidP="001F37D5">
            <w:pPr>
              <w:ind w:right="168"/>
              <w:rPr>
                <w:rFonts w:eastAsia="Times New Roman"/>
                <w:sz w:val="23"/>
                <w:szCs w:val="23"/>
              </w:rPr>
            </w:pPr>
            <w:r>
              <w:rPr>
                <w:rFonts w:eastAsia="Times New Roman"/>
                <w:sz w:val="23"/>
                <w:szCs w:val="23"/>
              </w:rPr>
              <w:t>Календарный учебный график</w:t>
            </w:r>
            <w:r w:rsidR="005F60DB">
              <w:rPr>
                <w:rFonts w:eastAsia="Times New Roman"/>
                <w:sz w:val="23"/>
                <w:szCs w:val="23"/>
              </w:rPr>
              <w:t>……………………………………………………………</w:t>
            </w:r>
          </w:p>
        </w:tc>
        <w:tc>
          <w:tcPr>
            <w:tcW w:w="480" w:type="dxa"/>
            <w:vAlign w:val="bottom"/>
          </w:tcPr>
          <w:p w:rsidR="001F37D5" w:rsidRDefault="005F60DB">
            <w:pPr>
              <w:jc w:val="right"/>
              <w:rPr>
                <w:rFonts w:eastAsia="Times New Roman"/>
                <w:sz w:val="23"/>
                <w:szCs w:val="23"/>
              </w:rPr>
            </w:pPr>
            <w:r>
              <w:rPr>
                <w:rFonts w:eastAsia="Times New Roman"/>
                <w:sz w:val="23"/>
                <w:szCs w:val="23"/>
              </w:rPr>
              <w:t>72</w:t>
            </w:r>
          </w:p>
        </w:tc>
        <w:tc>
          <w:tcPr>
            <w:tcW w:w="30" w:type="dxa"/>
            <w:vAlign w:val="bottom"/>
          </w:tcPr>
          <w:p w:rsidR="001F37D5" w:rsidRDefault="001F37D5">
            <w:pPr>
              <w:rPr>
                <w:sz w:val="1"/>
                <w:szCs w:val="1"/>
              </w:rPr>
            </w:pPr>
          </w:p>
        </w:tc>
      </w:tr>
      <w:tr w:rsidR="005F60DB" w:rsidTr="00C469DA">
        <w:trPr>
          <w:trHeight w:val="334"/>
        </w:trPr>
        <w:tc>
          <w:tcPr>
            <w:tcW w:w="519" w:type="dxa"/>
            <w:vAlign w:val="bottom"/>
          </w:tcPr>
          <w:p w:rsidR="005F60DB" w:rsidRDefault="005F60DB" w:rsidP="00C469DA">
            <w:pPr>
              <w:rPr>
                <w:rFonts w:eastAsia="Times New Roman"/>
                <w:sz w:val="23"/>
                <w:szCs w:val="23"/>
              </w:rPr>
            </w:pPr>
            <w:r>
              <w:rPr>
                <w:rFonts w:eastAsia="Times New Roman"/>
                <w:sz w:val="23"/>
                <w:szCs w:val="23"/>
              </w:rPr>
              <w:t>3.3</w:t>
            </w:r>
          </w:p>
        </w:tc>
        <w:tc>
          <w:tcPr>
            <w:tcW w:w="8671" w:type="dxa"/>
            <w:vAlign w:val="bottom"/>
          </w:tcPr>
          <w:p w:rsidR="005F60DB" w:rsidRDefault="005F60DB" w:rsidP="005F60DB">
            <w:pPr>
              <w:ind w:right="168"/>
              <w:rPr>
                <w:rFonts w:eastAsia="Times New Roman"/>
                <w:sz w:val="23"/>
                <w:szCs w:val="23"/>
              </w:rPr>
            </w:pPr>
            <w:r>
              <w:rPr>
                <w:rFonts w:eastAsia="Times New Roman"/>
                <w:sz w:val="23"/>
                <w:szCs w:val="23"/>
              </w:rPr>
              <w:t>План внеурочной деятельности……………………………………………………..</w:t>
            </w:r>
          </w:p>
        </w:tc>
        <w:tc>
          <w:tcPr>
            <w:tcW w:w="480" w:type="dxa"/>
            <w:vAlign w:val="bottom"/>
          </w:tcPr>
          <w:p w:rsidR="005F60DB" w:rsidRDefault="005F60DB">
            <w:pPr>
              <w:jc w:val="right"/>
              <w:rPr>
                <w:rFonts w:eastAsia="Times New Roman"/>
                <w:sz w:val="23"/>
                <w:szCs w:val="23"/>
              </w:rPr>
            </w:pPr>
            <w:r>
              <w:rPr>
                <w:rFonts w:eastAsia="Times New Roman"/>
                <w:sz w:val="23"/>
                <w:szCs w:val="23"/>
              </w:rPr>
              <w:t>72</w:t>
            </w:r>
          </w:p>
        </w:tc>
        <w:tc>
          <w:tcPr>
            <w:tcW w:w="30" w:type="dxa"/>
            <w:vAlign w:val="bottom"/>
          </w:tcPr>
          <w:p w:rsidR="005F60DB" w:rsidRDefault="005F60DB">
            <w:pPr>
              <w:rPr>
                <w:sz w:val="1"/>
                <w:szCs w:val="1"/>
              </w:rPr>
            </w:pPr>
          </w:p>
        </w:tc>
      </w:tr>
      <w:tr w:rsidR="001F37D5" w:rsidTr="00C469DA">
        <w:trPr>
          <w:trHeight w:val="334"/>
        </w:trPr>
        <w:tc>
          <w:tcPr>
            <w:tcW w:w="519" w:type="dxa"/>
            <w:vAlign w:val="bottom"/>
          </w:tcPr>
          <w:p w:rsidR="001F37D5" w:rsidRDefault="005F60DB" w:rsidP="00C469DA">
            <w:pPr>
              <w:rPr>
                <w:rFonts w:eastAsia="Times New Roman"/>
                <w:sz w:val="23"/>
                <w:szCs w:val="23"/>
              </w:rPr>
            </w:pPr>
            <w:r>
              <w:rPr>
                <w:rFonts w:eastAsia="Times New Roman"/>
                <w:sz w:val="23"/>
                <w:szCs w:val="23"/>
              </w:rPr>
              <w:t>3.4</w:t>
            </w:r>
          </w:p>
        </w:tc>
        <w:tc>
          <w:tcPr>
            <w:tcW w:w="8671" w:type="dxa"/>
            <w:vAlign w:val="bottom"/>
          </w:tcPr>
          <w:p w:rsidR="001F37D5" w:rsidRDefault="001F37D5" w:rsidP="001F37D5">
            <w:pPr>
              <w:ind w:right="168"/>
              <w:rPr>
                <w:rFonts w:eastAsia="Times New Roman"/>
                <w:sz w:val="23"/>
                <w:szCs w:val="23"/>
              </w:rPr>
            </w:pPr>
            <w:r>
              <w:rPr>
                <w:rFonts w:eastAsia="Times New Roman"/>
                <w:sz w:val="23"/>
                <w:szCs w:val="23"/>
              </w:rPr>
              <w:t>Календарный план воспитательной работы</w:t>
            </w:r>
            <w:r w:rsidR="005F60DB">
              <w:rPr>
                <w:rFonts w:eastAsia="Times New Roman"/>
                <w:sz w:val="23"/>
                <w:szCs w:val="23"/>
              </w:rPr>
              <w:t xml:space="preserve">………………………………………………..       </w:t>
            </w:r>
          </w:p>
        </w:tc>
        <w:tc>
          <w:tcPr>
            <w:tcW w:w="480" w:type="dxa"/>
            <w:vAlign w:val="bottom"/>
          </w:tcPr>
          <w:p w:rsidR="001F37D5" w:rsidRDefault="005F60DB">
            <w:pPr>
              <w:jc w:val="right"/>
              <w:rPr>
                <w:rFonts w:eastAsia="Times New Roman"/>
                <w:sz w:val="23"/>
                <w:szCs w:val="23"/>
              </w:rPr>
            </w:pPr>
            <w:r>
              <w:rPr>
                <w:rFonts w:eastAsia="Times New Roman"/>
                <w:sz w:val="23"/>
                <w:szCs w:val="23"/>
              </w:rPr>
              <w:t>78</w:t>
            </w:r>
          </w:p>
        </w:tc>
        <w:tc>
          <w:tcPr>
            <w:tcW w:w="30" w:type="dxa"/>
            <w:vAlign w:val="bottom"/>
          </w:tcPr>
          <w:p w:rsidR="001F37D5" w:rsidRDefault="001F37D5">
            <w:pPr>
              <w:rPr>
                <w:sz w:val="1"/>
                <w:szCs w:val="1"/>
              </w:rPr>
            </w:pPr>
          </w:p>
        </w:tc>
      </w:tr>
      <w:tr w:rsidR="001F37D5" w:rsidTr="00C469DA">
        <w:trPr>
          <w:trHeight w:val="329"/>
        </w:trPr>
        <w:tc>
          <w:tcPr>
            <w:tcW w:w="519" w:type="dxa"/>
            <w:vAlign w:val="bottom"/>
          </w:tcPr>
          <w:p w:rsidR="001F37D5" w:rsidRPr="001F37D5" w:rsidRDefault="001F37D5" w:rsidP="00C469DA">
            <w:pPr>
              <w:rPr>
                <w:sz w:val="20"/>
                <w:szCs w:val="20"/>
              </w:rPr>
            </w:pPr>
            <w:r w:rsidRPr="001F37D5">
              <w:rPr>
                <w:rFonts w:eastAsia="Times New Roman"/>
                <w:sz w:val="23"/>
                <w:szCs w:val="23"/>
              </w:rPr>
              <w:t>3.</w:t>
            </w:r>
            <w:r w:rsidR="005F60DB">
              <w:rPr>
                <w:rFonts w:eastAsia="Times New Roman"/>
                <w:sz w:val="23"/>
                <w:szCs w:val="23"/>
              </w:rPr>
              <w:t>5</w:t>
            </w:r>
            <w:r w:rsidRPr="001F37D5">
              <w:rPr>
                <w:rFonts w:eastAsia="Times New Roman"/>
                <w:sz w:val="23"/>
                <w:szCs w:val="23"/>
              </w:rPr>
              <w:t>.</w:t>
            </w:r>
          </w:p>
        </w:tc>
        <w:tc>
          <w:tcPr>
            <w:tcW w:w="8671" w:type="dxa"/>
            <w:vAlign w:val="bottom"/>
          </w:tcPr>
          <w:p w:rsidR="001F37D5" w:rsidRDefault="001F37D5" w:rsidP="001F37D5">
            <w:pPr>
              <w:ind w:left="40"/>
              <w:rPr>
                <w:sz w:val="20"/>
                <w:szCs w:val="20"/>
              </w:rPr>
            </w:pPr>
            <w:r w:rsidRPr="001F37D5">
              <w:rPr>
                <w:rFonts w:eastAsia="Times New Roman"/>
                <w:sz w:val="23"/>
                <w:szCs w:val="23"/>
              </w:rPr>
              <w:t>Система специальных</w:t>
            </w:r>
            <w:r>
              <w:rPr>
                <w:rFonts w:eastAsia="Times New Roman"/>
                <w:sz w:val="23"/>
                <w:szCs w:val="23"/>
              </w:rPr>
              <w:t xml:space="preserve"> условий реализации АООП НОО </w:t>
            </w:r>
            <w:proofErr w:type="gramStart"/>
            <w:r>
              <w:rPr>
                <w:rFonts w:eastAsia="Times New Roman"/>
                <w:sz w:val="23"/>
                <w:szCs w:val="23"/>
              </w:rPr>
              <w:t>для</w:t>
            </w:r>
            <w:proofErr w:type="gramEnd"/>
            <w:r>
              <w:rPr>
                <w:rFonts w:eastAsia="Times New Roman"/>
                <w:sz w:val="23"/>
                <w:szCs w:val="23"/>
              </w:rPr>
              <w:t xml:space="preserve"> обучающихся с ЗПР</w:t>
            </w:r>
            <w:r w:rsidR="00485BDF">
              <w:rPr>
                <w:rFonts w:eastAsia="Times New Roman"/>
                <w:sz w:val="23"/>
                <w:szCs w:val="23"/>
              </w:rPr>
              <w:t>……</w:t>
            </w:r>
            <w:r w:rsidR="005F60DB">
              <w:rPr>
                <w:rFonts w:eastAsia="Times New Roman"/>
                <w:sz w:val="23"/>
                <w:szCs w:val="23"/>
              </w:rPr>
              <w:t>..</w:t>
            </w:r>
          </w:p>
        </w:tc>
        <w:tc>
          <w:tcPr>
            <w:tcW w:w="480" w:type="dxa"/>
            <w:vAlign w:val="bottom"/>
          </w:tcPr>
          <w:p w:rsidR="001F37D5" w:rsidRDefault="00EB4B45">
            <w:pPr>
              <w:rPr>
                <w:sz w:val="24"/>
                <w:szCs w:val="24"/>
              </w:rPr>
            </w:pPr>
            <w:r>
              <w:rPr>
                <w:sz w:val="24"/>
                <w:szCs w:val="24"/>
              </w:rPr>
              <w:t>78</w:t>
            </w:r>
          </w:p>
        </w:tc>
        <w:tc>
          <w:tcPr>
            <w:tcW w:w="30" w:type="dxa"/>
            <w:vAlign w:val="bottom"/>
          </w:tcPr>
          <w:p w:rsidR="001F37D5" w:rsidRDefault="001F37D5">
            <w:pPr>
              <w:rPr>
                <w:sz w:val="1"/>
                <w:szCs w:val="1"/>
              </w:rPr>
            </w:pPr>
          </w:p>
        </w:tc>
      </w:tr>
    </w:tbl>
    <w:p w:rsidR="007852AD" w:rsidRDefault="007852AD">
      <w:pPr>
        <w:spacing w:line="200" w:lineRule="exact"/>
        <w:rPr>
          <w:sz w:val="20"/>
          <w:szCs w:val="20"/>
        </w:rPr>
      </w:pPr>
    </w:p>
    <w:p w:rsidR="007852AD" w:rsidRDefault="007852AD">
      <w:pPr>
        <w:spacing w:line="200" w:lineRule="exact"/>
        <w:rPr>
          <w:sz w:val="20"/>
          <w:szCs w:val="20"/>
        </w:rPr>
      </w:pPr>
    </w:p>
    <w:p w:rsidR="007852AD" w:rsidRDefault="007852AD">
      <w:pPr>
        <w:spacing w:line="200" w:lineRule="exact"/>
        <w:rPr>
          <w:sz w:val="20"/>
          <w:szCs w:val="20"/>
        </w:rPr>
      </w:pPr>
    </w:p>
    <w:p w:rsidR="007852AD" w:rsidRDefault="007852AD">
      <w:pPr>
        <w:spacing w:line="200" w:lineRule="exact"/>
        <w:rPr>
          <w:sz w:val="20"/>
          <w:szCs w:val="20"/>
        </w:rPr>
      </w:pPr>
    </w:p>
    <w:p w:rsidR="007852AD" w:rsidRDefault="007852AD">
      <w:pPr>
        <w:spacing w:line="200" w:lineRule="exact"/>
        <w:rPr>
          <w:sz w:val="20"/>
          <w:szCs w:val="20"/>
        </w:rPr>
      </w:pPr>
    </w:p>
    <w:p w:rsidR="007852AD" w:rsidRDefault="007852AD">
      <w:pPr>
        <w:spacing w:line="200" w:lineRule="exact"/>
        <w:rPr>
          <w:sz w:val="20"/>
          <w:szCs w:val="20"/>
        </w:rPr>
      </w:pPr>
    </w:p>
    <w:p w:rsidR="007852AD" w:rsidRDefault="007852AD">
      <w:pPr>
        <w:spacing w:line="200" w:lineRule="exact"/>
        <w:rPr>
          <w:sz w:val="20"/>
          <w:szCs w:val="20"/>
        </w:rPr>
      </w:pPr>
    </w:p>
    <w:p w:rsidR="007852AD" w:rsidRDefault="007852AD">
      <w:pPr>
        <w:spacing w:line="200" w:lineRule="exact"/>
        <w:rPr>
          <w:sz w:val="20"/>
          <w:szCs w:val="20"/>
        </w:rPr>
      </w:pPr>
    </w:p>
    <w:p w:rsidR="007852AD" w:rsidRDefault="007852AD">
      <w:pPr>
        <w:spacing w:line="200" w:lineRule="exact"/>
        <w:rPr>
          <w:sz w:val="20"/>
          <w:szCs w:val="20"/>
        </w:rPr>
      </w:pPr>
    </w:p>
    <w:p w:rsidR="007852AD" w:rsidRDefault="007852AD">
      <w:pPr>
        <w:spacing w:line="200" w:lineRule="exact"/>
        <w:rPr>
          <w:sz w:val="20"/>
          <w:szCs w:val="20"/>
        </w:rPr>
      </w:pPr>
    </w:p>
    <w:p w:rsidR="007852AD" w:rsidRDefault="007852AD">
      <w:pPr>
        <w:spacing w:line="200" w:lineRule="exact"/>
        <w:rPr>
          <w:sz w:val="20"/>
          <w:szCs w:val="20"/>
        </w:rPr>
      </w:pPr>
    </w:p>
    <w:p w:rsidR="007852AD" w:rsidRDefault="007852AD">
      <w:pPr>
        <w:spacing w:line="200" w:lineRule="exact"/>
        <w:rPr>
          <w:sz w:val="20"/>
          <w:szCs w:val="20"/>
        </w:rPr>
      </w:pPr>
    </w:p>
    <w:p w:rsidR="007852AD" w:rsidRDefault="007852AD">
      <w:pPr>
        <w:spacing w:line="200" w:lineRule="exact"/>
        <w:rPr>
          <w:sz w:val="20"/>
          <w:szCs w:val="20"/>
        </w:rPr>
      </w:pPr>
    </w:p>
    <w:p w:rsidR="007852AD" w:rsidRDefault="007852AD">
      <w:pPr>
        <w:spacing w:line="200" w:lineRule="exact"/>
        <w:rPr>
          <w:sz w:val="20"/>
          <w:szCs w:val="20"/>
        </w:rPr>
      </w:pPr>
    </w:p>
    <w:p w:rsidR="007852AD" w:rsidRDefault="007852AD">
      <w:pPr>
        <w:spacing w:line="200" w:lineRule="exact"/>
        <w:rPr>
          <w:sz w:val="20"/>
          <w:szCs w:val="20"/>
        </w:rPr>
      </w:pPr>
    </w:p>
    <w:p w:rsidR="007852AD" w:rsidRDefault="007852AD">
      <w:pPr>
        <w:spacing w:line="200" w:lineRule="exact"/>
        <w:rPr>
          <w:sz w:val="20"/>
          <w:szCs w:val="20"/>
        </w:rPr>
      </w:pPr>
    </w:p>
    <w:p w:rsidR="007852AD" w:rsidRDefault="007852AD">
      <w:pPr>
        <w:spacing w:line="200" w:lineRule="exact"/>
        <w:rPr>
          <w:sz w:val="20"/>
          <w:szCs w:val="20"/>
        </w:rPr>
      </w:pPr>
    </w:p>
    <w:p w:rsidR="007852AD" w:rsidRDefault="007852AD">
      <w:pPr>
        <w:spacing w:line="200" w:lineRule="exact"/>
        <w:rPr>
          <w:sz w:val="20"/>
          <w:szCs w:val="20"/>
        </w:rPr>
      </w:pPr>
    </w:p>
    <w:p w:rsidR="007852AD" w:rsidRDefault="007852AD">
      <w:pPr>
        <w:spacing w:line="314" w:lineRule="exact"/>
        <w:rPr>
          <w:sz w:val="20"/>
          <w:szCs w:val="20"/>
        </w:rPr>
      </w:pPr>
    </w:p>
    <w:p w:rsidR="007852AD" w:rsidRDefault="007852AD">
      <w:pPr>
        <w:sectPr w:rsidR="007852AD">
          <w:footerReference w:type="default" r:id="rId9"/>
          <w:pgSz w:w="11900" w:h="16838"/>
          <w:pgMar w:top="419" w:right="526" w:bottom="430" w:left="1440" w:header="0" w:footer="0" w:gutter="0"/>
          <w:cols w:space="720" w:equalWidth="0">
            <w:col w:w="9940"/>
          </w:cols>
        </w:sectPr>
      </w:pPr>
    </w:p>
    <w:p w:rsidR="007852AD" w:rsidRDefault="007852AD">
      <w:pPr>
        <w:ind w:right="-239"/>
        <w:jc w:val="center"/>
        <w:rPr>
          <w:sz w:val="20"/>
          <w:szCs w:val="20"/>
        </w:rPr>
      </w:pPr>
    </w:p>
    <w:p w:rsidR="007852AD" w:rsidRDefault="007852AD">
      <w:pPr>
        <w:spacing w:line="6" w:lineRule="exact"/>
        <w:rPr>
          <w:sz w:val="20"/>
          <w:szCs w:val="20"/>
        </w:rPr>
      </w:pPr>
    </w:p>
    <w:p w:rsidR="007852AD" w:rsidRDefault="00981141">
      <w:pPr>
        <w:numPr>
          <w:ilvl w:val="0"/>
          <w:numId w:val="1"/>
        </w:numPr>
        <w:tabs>
          <w:tab w:val="left" w:pos="4260"/>
        </w:tabs>
        <w:ind w:left="4260" w:hanging="361"/>
        <w:rPr>
          <w:rFonts w:eastAsia="Times New Roman"/>
          <w:b/>
          <w:bCs/>
          <w:sz w:val="23"/>
          <w:szCs w:val="23"/>
        </w:rPr>
      </w:pPr>
      <w:r>
        <w:rPr>
          <w:rFonts w:eastAsia="Times New Roman"/>
          <w:b/>
          <w:bCs/>
          <w:sz w:val="23"/>
          <w:szCs w:val="23"/>
        </w:rPr>
        <w:t>ЦЕЛЕВОЙ РАЗДЕЛ</w:t>
      </w:r>
    </w:p>
    <w:p w:rsidR="007852AD" w:rsidRDefault="007852AD">
      <w:pPr>
        <w:spacing w:line="264" w:lineRule="exact"/>
        <w:rPr>
          <w:sz w:val="20"/>
          <w:szCs w:val="20"/>
        </w:rPr>
      </w:pPr>
    </w:p>
    <w:p w:rsidR="007852AD" w:rsidRDefault="00981141">
      <w:pPr>
        <w:tabs>
          <w:tab w:val="left" w:pos="340"/>
        </w:tabs>
        <w:ind w:right="-259"/>
        <w:jc w:val="center"/>
        <w:rPr>
          <w:sz w:val="20"/>
          <w:szCs w:val="20"/>
        </w:rPr>
      </w:pPr>
      <w:r>
        <w:rPr>
          <w:rFonts w:eastAsia="Times New Roman"/>
          <w:b/>
          <w:bCs/>
          <w:sz w:val="23"/>
          <w:szCs w:val="23"/>
        </w:rPr>
        <w:t>1.1.</w:t>
      </w:r>
      <w:r>
        <w:rPr>
          <w:sz w:val="20"/>
          <w:szCs w:val="20"/>
        </w:rPr>
        <w:tab/>
      </w:r>
      <w:r>
        <w:rPr>
          <w:rFonts w:eastAsia="Times New Roman"/>
          <w:b/>
          <w:bCs/>
        </w:rPr>
        <w:t>Пояснительная записка</w:t>
      </w:r>
    </w:p>
    <w:p w:rsidR="007852AD" w:rsidRDefault="007852AD">
      <w:pPr>
        <w:spacing w:line="5" w:lineRule="exact"/>
        <w:rPr>
          <w:sz w:val="20"/>
          <w:szCs w:val="20"/>
        </w:rPr>
      </w:pPr>
    </w:p>
    <w:p w:rsidR="00062670" w:rsidRPr="00062670" w:rsidRDefault="00062670" w:rsidP="00860736">
      <w:pPr>
        <w:pStyle w:val="af"/>
        <w:tabs>
          <w:tab w:val="left" w:pos="9923"/>
        </w:tabs>
        <w:spacing w:line="276" w:lineRule="auto"/>
        <w:ind w:left="221" w:right="77" w:firstLine="646"/>
      </w:pPr>
      <w:r w:rsidRPr="00062670">
        <w:t xml:space="preserve">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муниципального автономного общеобразовательного учреждения Белоярского района СОШ </w:t>
      </w:r>
      <w:proofErr w:type="spellStart"/>
      <w:r w:rsidRPr="00062670">
        <w:t>п</w:t>
      </w:r>
      <w:proofErr w:type="gramStart"/>
      <w:r w:rsidRPr="00062670">
        <w:t>.Л</w:t>
      </w:r>
      <w:proofErr w:type="gramEnd"/>
      <w:r w:rsidRPr="00062670">
        <w:t>ыхма</w:t>
      </w:r>
      <w:proofErr w:type="spellEnd"/>
      <w:r w:rsidRPr="00062670">
        <w:t xml:space="preserve"> (далее – СОШ </w:t>
      </w:r>
      <w:proofErr w:type="spellStart"/>
      <w:r w:rsidRPr="00062670">
        <w:t>п.Лыхма</w:t>
      </w:r>
      <w:proofErr w:type="spellEnd"/>
      <w:r w:rsidRPr="00062670">
        <w:t>) разработана для  обучающихся с задержкой</w:t>
      </w:r>
      <w:r w:rsidRPr="00062670">
        <w:rPr>
          <w:spacing w:val="1"/>
        </w:rPr>
        <w:t xml:space="preserve"> </w:t>
      </w:r>
      <w:r w:rsidRPr="00062670">
        <w:t xml:space="preserve">психического развития (варианты 7.1 и 7.2) (далее – ЗПР) </w:t>
      </w:r>
    </w:p>
    <w:p w:rsidR="007852AD" w:rsidRDefault="00062670" w:rsidP="00860736">
      <w:pPr>
        <w:tabs>
          <w:tab w:val="left" w:pos="9923"/>
        </w:tabs>
        <w:spacing w:line="276" w:lineRule="auto"/>
        <w:ind w:left="260" w:right="77" w:firstLine="360"/>
        <w:jc w:val="both"/>
        <w:rPr>
          <w:rFonts w:eastAsia="Times New Roman"/>
          <w:sz w:val="24"/>
          <w:szCs w:val="24"/>
        </w:rPr>
      </w:pPr>
      <w:r w:rsidRPr="00062670">
        <w:rPr>
          <w:rFonts w:eastAsia="Times New Roman"/>
          <w:sz w:val="24"/>
          <w:szCs w:val="24"/>
        </w:rPr>
        <w:t xml:space="preserve">АООП НОО </w:t>
      </w:r>
      <w:r w:rsidR="00981141" w:rsidRPr="00062670">
        <w:rPr>
          <w:rFonts w:eastAsia="Times New Roman"/>
          <w:sz w:val="24"/>
          <w:szCs w:val="24"/>
        </w:rPr>
        <w:t xml:space="preserve">– это образовательная программа, адаптированная для обучения данной категории обучающихся с учетом особенностей их психофизиологического развития, индивидуальных возможностей, обеспечивающая коррекцию нарушений развития и социальную адаптацию. </w:t>
      </w:r>
    </w:p>
    <w:p w:rsidR="00CB222A" w:rsidRDefault="00CB222A" w:rsidP="00860736">
      <w:pPr>
        <w:pStyle w:val="af"/>
        <w:tabs>
          <w:tab w:val="left" w:pos="9923"/>
        </w:tabs>
        <w:spacing w:line="276" w:lineRule="auto"/>
        <w:ind w:right="77" w:firstLine="420"/>
        <w:rPr>
          <w:szCs w:val="28"/>
        </w:rPr>
      </w:pPr>
      <w:r w:rsidRPr="00DB1E61">
        <w:rPr>
          <w:szCs w:val="28"/>
        </w:rPr>
        <w:t xml:space="preserve">Организация должна обеспечить </w:t>
      </w:r>
      <w:proofErr w:type="gramStart"/>
      <w:r w:rsidRPr="00DB1E61">
        <w:rPr>
          <w:szCs w:val="28"/>
        </w:rPr>
        <w:t>требуемые</w:t>
      </w:r>
      <w:proofErr w:type="gramEnd"/>
      <w:r w:rsidRPr="00DB1E61">
        <w:rPr>
          <w:szCs w:val="28"/>
        </w:rPr>
        <w:t xml:space="preserve"> </w:t>
      </w:r>
    </w:p>
    <w:p w:rsidR="00CB222A" w:rsidRPr="00062670" w:rsidRDefault="00CB222A" w:rsidP="00860736">
      <w:pPr>
        <w:pStyle w:val="af"/>
        <w:tabs>
          <w:tab w:val="left" w:pos="9923"/>
        </w:tabs>
        <w:spacing w:line="276" w:lineRule="auto"/>
        <w:ind w:right="77" w:firstLine="420"/>
      </w:pPr>
      <w:r w:rsidRPr="00062670">
        <w:rPr>
          <w:b/>
        </w:rPr>
        <w:t xml:space="preserve">АООП НОО определяет </w:t>
      </w:r>
      <w:r w:rsidRPr="00062670">
        <w:t>содержание и организацию образовательного процесса при</w:t>
      </w:r>
      <w:r w:rsidRPr="00062670">
        <w:rPr>
          <w:spacing w:val="1"/>
        </w:rPr>
        <w:t xml:space="preserve"> </w:t>
      </w:r>
      <w:r w:rsidRPr="00062670">
        <w:t>получении</w:t>
      </w:r>
      <w:r w:rsidRPr="00062670">
        <w:rPr>
          <w:spacing w:val="-1"/>
        </w:rPr>
        <w:t xml:space="preserve"> </w:t>
      </w:r>
      <w:r w:rsidRPr="00062670">
        <w:t>начального</w:t>
      </w:r>
      <w:r w:rsidRPr="00062670">
        <w:rPr>
          <w:spacing w:val="-3"/>
        </w:rPr>
        <w:t xml:space="preserve"> </w:t>
      </w:r>
      <w:r w:rsidRPr="00062670">
        <w:t>общего</w:t>
      </w:r>
      <w:r w:rsidRPr="00062670">
        <w:rPr>
          <w:spacing w:val="-1"/>
        </w:rPr>
        <w:t xml:space="preserve"> </w:t>
      </w:r>
      <w:r w:rsidRPr="00062670">
        <w:t>образования</w:t>
      </w:r>
      <w:r w:rsidRPr="00062670">
        <w:rPr>
          <w:spacing w:val="-1"/>
        </w:rPr>
        <w:t xml:space="preserve"> </w:t>
      </w:r>
      <w:r w:rsidRPr="00062670">
        <w:t>и</w:t>
      </w:r>
      <w:r w:rsidRPr="00062670">
        <w:rPr>
          <w:spacing w:val="-2"/>
        </w:rPr>
        <w:t xml:space="preserve"> </w:t>
      </w:r>
      <w:proofErr w:type="gramStart"/>
      <w:r w:rsidRPr="00062670">
        <w:t>направлена</w:t>
      </w:r>
      <w:proofErr w:type="gramEnd"/>
      <w:r w:rsidRPr="00062670">
        <w:rPr>
          <w:spacing w:val="-1"/>
        </w:rPr>
        <w:t xml:space="preserve"> </w:t>
      </w:r>
      <w:r w:rsidRPr="00062670">
        <w:t>на:</w:t>
      </w:r>
    </w:p>
    <w:p w:rsidR="00CB222A" w:rsidRPr="00062670" w:rsidRDefault="00CB222A" w:rsidP="00821DB2">
      <w:pPr>
        <w:pStyle w:val="ab"/>
        <w:widowControl w:val="0"/>
        <w:numPr>
          <w:ilvl w:val="0"/>
          <w:numId w:val="19"/>
        </w:numPr>
        <w:tabs>
          <w:tab w:val="left" w:pos="866"/>
          <w:tab w:val="left" w:pos="9923"/>
        </w:tabs>
        <w:autoSpaceDE w:val="0"/>
        <w:autoSpaceDN w:val="0"/>
        <w:spacing w:line="276" w:lineRule="auto"/>
        <w:ind w:left="866" w:right="77"/>
        <w:contextualSpacing w:val="0"/>
        <w:jc w:val="both"/>
        <w:rPr>
          <w:sz w:val="24"/>
          <w:szCs w:val="24"/>
        </w:rPr>
      </w:pPr>
      <w:r w:rsidRPr="00062670">
        <w:rPr>
          <w:sz w:val="24"/>
          <w:szCs w:val="24"/>
        </w:rPr>
        <w:t>формирование</w:t>
      </w:r>
      <w:r w:rsidRPr="00062670">
        <w:rPr>
          <w:spacing w:val="-3"/>
          <w:sz w:val="24"/>
          <w:szCs w:val="24"/>
        </w:rPr>
        <w:t xml:space="preserve"> </w:t>
      </w:r>
      <w:r w:rsidRPr="00062670">
        <w:rPr>
          <w:sz w:val="24"/>
          <w:szCs w:val="24"/>
        </w:rPr>
        <w:t>общей</w:t>
      </w:r>
      <w:r w:rsidRPr="00062670">
        <w:rPr>
          <w:spacing w:val="-2"/>
          <w:sz w:val="24"/>
          <w:szCs w:val="24"/>
        </w:rPr>
        <w:t xml:space="preserve"> </w:t>
      </w:r>
      <w:r w:rsidRPr="00062670">
        <w:rPr>
          <w:sz w:val="24"/>
          <w:szCs w:val="24"/>
        </w:rPr>
        <w:t>культуры</w:t>
      </w:r>
      <w:r w:rsidRPr="00062670">
        <w:rPr>
          <w:spacing w:val="-2"/>
          <w:sz w:val="24"/>
          <w:szCs w:val="24"/>
        </w:rPr>
        <w:t xml:space="preserve"> </w:t>
      </w:r>
      <w:proofErr w:type="gramStart"/>
      <w:r w:rsidRPr="00062670">
        <w:rPr>
          <w:sz w:val="24"/>
          <w:szCs w:val="24"/>
        </w:rPr>
        <w:t>обучающихся</w:t>
      </w:r>
      <w:proofErr w:type="gramEnd"/>
      <w:r w:rsidRPr="00062670">
        <w:rPr>
          <w:spacing w:val="-2"/>
          <w:sz w:val="24"/>
          <w:szCs w:val="24"/>
        </w:rPr>
        <w:t xml:space="preserve"> </w:t>
      </w:r>
      <w:r w:rsidRPr="00062670">
        <w:rPr>
          <w:sz w:val="24"/>
          <w:szCs w:val="24"/>
        </w:rPr>
        <w:t>с</w:t>
      </w:r>
      <w:r w:rsidRPr="00062670">
        <w:rPr>
          <w:spacing w:val="-3"/>
          <w:sz w:val="24"/>
          <w:szCs w:val="24"/>
        </w:rPr>
        <w:t xml:space="preserve"> </w:t>
      </w:r>
      <w:r w:rsidRPr="00062670">
        <w:rPr>
          <w:sz w:val="24"/>
          <w:szCs w:val="24"/>
        </w:rPr>
        <w:t>задержкой</w:t>
      </w:r>
      <w:r w:rsidRPr="00062670">
        <w:rPr>
          <w:spacing w:val="-1"/>
          <w:sz w:val="24"/>
          <w:szCs w:val="24"/>
        </w:rPr>
        <w:t xml:space="preserve"> </w:t>
      </w:r>
      <w:r w:rsidRPr="00062670">
        <w:rPr>
          <w:sz w:val="24"/>
          <w:szCs w:val="24"/>
        </w:rPr>
        <w:t>психического</w:t>
      </w:r>
      <w:r w:rsidRPr="00062670">
        <w:rPr>
          <w:spacing w:val="-2"/>
          <w:sz w:val="24"/>
          <w:szCs w:val="24"/>
        </w:rPr>
        <w:t xml:space="preserve"> </w:t>
      </w:r>
      <w:r w:rsidRPr="00062670">
        <w:rPr>
          <w:sz w:val="24"/>
          <w:szCs w:val="24"/>
        </w:rPr>
        <w:t>развития,</w:t>
      </w:r>
    </w:p>
    <w:p w:rsidR="00CB222A" w:rsidRPr="00062670" w:rsidRDefault="00CB222A" w:rsidP="00821DB2">
      <w:pPr>
        <w:pStyle w:val="ab"/>
        <w:widowControl w:val="0"/>
        <w:numPr>
          <w:ilvl w:val="0"/>
          <w:numId w:val="19"/>
        </w:numPr>
        <w:tabs>
          <w:tab w:val="left" w:pos="866"/>
          <w:tab w:val="left" w:pos="9923"/>
        </w:tabs>
        <w:autoSpaceDE w:val="0"/>
        <w:autoSpaceDN w:val="0"/>
        <w:spacing w:line="276" w:lineRule="auto"/>
        <w:ind w:left="866" w:right="77"/>
        <w:contextualSpacing w:val="0"/>
        <w:jc w:val="both"/>
        <w:rPr>
          <w:sz w:val="24"/>
          <w:szCs w:val="24"/>
        </w:rPr>
      </w:pPr>
      <w:r w:rsidRPr="00062670">
        <w:rPr>
          <w:sz w:val="24"/>
          <w:szCs w:val="24"/>
        </w:rPr>
        <w:t>их</w:t>
      </w:r>
      <w:r w:rsidRPr="00062670">
        <w:rPr>
          <w:spacing w:val="-6"/>
          <w:sz w:val="24"/>
          <w:szCs w:val="24"/>
        </w:rPr>
        <w:t xml:space="preserve"> </w:t>
      </w:r>
      <w:r w:rsidRPr="00062670">
        <w:rPr>
          <w:sz w:val="24"/>
          <w:szCs w:val="24"/>
        </w:rPr>
        <w:t>духовно-нравственное,</w:t>
      </w:r>
      <w:r w:rsidRPr="00062670">
        <w:rPr>
          <w:spacing w:val="-4"/>
          <w:sz w:val="24"/>
          <w:szCs w:val="24"/>
        </w:rPr>
        <w:t xml:space="preserve"> </w:t>
      </w:r>
      <w:r w:rsidRPr="00062670">
        <w:rPr>
          <w:sz w:val="24"/>
          <w:szCs w:val="24"/>
        </w:rPr>
        <w:t>социальное,</w:t>
      </w:r>
      <w:r w:rsidRPr="00062670">
        <w:rPr>
          <w:spacing w:val="-4"/>
          <w:sz w:val="24"/>
          <w:szCs w:val="24"/>
        </w:rPr>
        <w:t xml:space="preserve"> </w:t>
      </w:r>
      <w:r w:rsidRPr="00062670">
        <w:rPr>
          <w:sz w:val="24"/>
          <w:szCs w:val="24"/>
        </w:rPr>
        <w:t>личностное</w:t>
      </w:r>
      <w:r w:rsidRPr="00062670">
        <w:rPr>
          <w:spacing w:val="-5"/>
          <w:sz w:val="24"/>
          <w:szCs w:val="24"/>
        </w:rPr>
        <w:t xml:space="preserve"> </w:t>
      </w:r>
      <w:r w:rsidRPr="00062670">
        <w:rPr>
          <w:sz w:val="24"/>
          <w:szCs w:val="24"/>
        </w:rPr>
        <w:t>и</w:t>
      </w:r>
      <w:r w:rsidRPr="00062670">
        <w:rPr>
          <w:spacing w:val="-5"/>
          <w:sz w:val="24"/>
          <w:szCs w:val="24"/>
        </w:rPr>
        <w:t xml:space="preserve"> </w:t>
      </w:r>
      <w:r w:rsidRPr="00062670">
        <w:rPr>
          <w:sz w:val="24"/>
          <w:szCs w:val="24"/>
        </w:rPr>
        <w:t>интеллектуальное</w:t>
      </w:r>
      <w:r w:rsidRPr="00062670">
        <w:rPr>
          <w:spacing w:val="-5"/>
          <w:sz w:val="24"/>
          <w:szCs w:val="24"/>
        </w:rPr>
        <w:t xml:space="preserve"> </w:t>
      </w:r>
      <w:r w:rsidRPr="00062670">
        <w:rPr>
          <w:sz w:val="24"/>
          <w:szCs w:val="24"/>
        </w:rPr>
        <w:t>развитие,</w:t>
      </w:r>
    </w:p>
    <w:p w:rsidR="00CB222A" w:rsidRPr="00062670" w:rsidRDefault="00CB222A" w:rsidP="00821DB2">
      <w:pPr>
        <w:pStyle w:val="ab"/>
        <w:widowControl w:val="0"/>
        <w:numPr>
          <w:ilvl w:val="0"/>
          <w:numId w:val="19"/>
        </w:numPr>
        <w:tabs>
          <w:tab w:val="left" w:pos="866"/>
          <w:tab w:val="left" w:pos="9923"/>
        </w:tabs>
        <w:autoSpaceDE w:val="0"/>
        <w:autoSpaceDN w:val="0"/>
        <w:spacing w:line="276" w:lineRule="auto"/>
        <w:ind w:right="77" w:firstLine="0"/>
        <w:contextualSpacing w:val="0"/>
        <w:jc w:val="both"/>
        <w:rPr>
          <w:sz w:val="24"/>
          <w:szCs w:val="24"/>
        </w:rPr>
      </w:pPr>
      <w:r w:rsidRPr="00062670">
        <w:rPr>
          <w:sz w:val="24"/>
          <w:szCs w:val="24"/>
        </w:rPr>
        <w:t>на</w:t>
      </w:r>
      <w:r w:rsidRPr="00062670">
        <w:rPr>
          <w:spacing w:val="1"/>
          <w:sz w:val="24"/>
          <w:szCs w:val="24"/>
        </w:rPr>
        <w:t xml:space="preserve"> </w:t>
      </w:r>
      <w:r w:rsidRPr="00062670">
        <w:rPr>
          <w:sz w:val="24"/>
          <w:szCs w:val="24"/>
        </w:rPr>
        <w:t>создание</w:t>
      </w:r>
      <w:r w:rsidRPr="00062670">
        <w:rPr>
          <w:spacing w:val="1"/>
          <w:sz w:val="24"/>
          <w:szCs w:val="24"/>
        </w:rPr>
        <w:t xml:space="preserve"> </w:t>
      </w:r>
      <w:r w:rsidRPr="00062670">
        <w:rPr>
          <w:sz w:val="24"/>
          <w:szCs w:val="24"/>
        </w:rPr>
        <w:t>основы</w:t>
      </w:r>
      <w:r w:rsidRPr="00062670">
        <w:rPr>
          <w:spacing w:val="1"/>
          <w:sz w:val="24"/>
          <w:szCs w:val="24"/>
        </w:rPr>
        <w:t xml:space="preserve"> </w:t>
      </w:r>
      <w:r w:rsidRPr="00062670">
        <w:rPr>
          <w:sz w:val="24"/>
          <w:szCs w:val="24"/>
        </w:rPr>
        <w:t>для</w:t>
      </w:r>
      <w:r w:rsidRPr="00062670">
        <w:rPr>
          <w:spacing w:val="1"/>
          <w:sz w:val="24"/>
          <w:szCs w:val="24"/>
        </w:rPr>
        <w:t xml:space="preserve"> </w:t>
      </w:r>
      <w:r w:rsidRPr="00062670">
        <w:rPr>
          <w:sz w:val="24"/>
          <w:szCs w:val="24"/>
        </w:rPr>
        <w:t>самостоятельной</w:t>
      </w:r>
      <w:r w:rsidRPr="00062670">
        <w:rPr>
          <w:spacing w:val="1"/>
          <w:sz w:val="24"/>
          <w:szCs w:val="24"/>
        </w:rPr>
        <w:t xml:space="preserve"> </w:t>
      </w:r>
      <w:r w:rsidRPr="00062670">
        <w:rPr>
          <w:sz w:val="24"/>
          <w:szCs w:val="24"/>
        </w:rPr>
        <w:t>реализации</w:t>
      </w:r>
      <w:r w:rsidRPr="00062670">
        <w:rPr>
          <w:spacing w:val="1"/>
          <w:sz w:val="24"/>
          <w:szCs w:val="24"/>
        </w:rPr>
        <w:t xml:space="preserve"> </w:t>
      </w:r>
      <w:r w:rsidRPr="00062670">
        <w:rPr>
          <w:sz w:val="24"/>
          <w:szCs w:val="24"/>
        </w:rPr>
        <w:t>обучающегося</w:t>
      </w:r>
      <w:r w:rsidRPr="00062670">
        <w:rPr>
          <w:spacing w:val="1"/>
          <w:sz w:val="24"/>
          <w:szCs w:val="24"/>
        </w:rPr>
        <w:t xml:space="preserve"> </w:t>
      </w:r>
      <w:r w:rsidRPr="00062670">
        <w:rPr>
          <w:sz w:val="24"/>
          <w:szCs w:val="24"/>
        </w:rPr>
        <w:t>с</w:t>
      </w:r>
      <w:r w:rsidRPr="00062670">
        <w:rPr>
          <w:spacing w:val="1"/>
          <w:sz w:val="24"/>
          <w:szCs w:val="24"/>
        </w:rPr>
        <w:t xml:space="preserve"> </w:t>
      </w:r>
      <w:r w:rsidRPr="00062670">
        <w:rPr>
          <w:sz w:val="24"/>
          <w:szCs w:val="24"/>
        </w:rPr>
        <w:t>задержкой</w:t>
      </w:r>
      <w:r w:rsidRPr="00062670">
        <w:rPr>
          <w:spacing w:val="-57"/>
          <w:sz w:val="24"/>
          <w:szCs w:val="24"/>
        </w:rPr>
        <w:t xml:space="preserve"> </w:t>
      </w:r>
      <w:r w:rsidRPr="00062670">
        <w:rPr>
          <w:sz w:val="24"/>
          <w:szCs w:val="24"/>
        </w:rPr>
        <w:t>психического</w:t>
      </w:r>
      <w:r w:rsidRPr="00062670">
        <w:rPr>
          <w:spacing w:val="1"/>
          <w:sz w:val="24"/>
          <w:szCs w:val="24"/>
        </w:rPr>
        <w:t xml:space="preserve"> </w:t>
      </w:r>
      <w:r w:rsidRPr="00062670">
        <w:rPr>
          <w:sz w:val="24"/>
          <w:szCs w:val="24"/>
        </w:rPr>
        <w:t>развития</w:t>
      </w:r>
      <w:r w:rsidRPr="00062670">
        <w:rPr>
          <w:spacing w:val="1"/>
          <w:sz w:val="24"/>
          <w:szCs w:val="24"/>
        </w:rPr>
        <w:t xml:space="preserve"> </w:t>
      </w:r>
      <w:r w:rsidRPr="00062670">
        <w:rPr>
          <w:sz w:val="24"/>
          <w:szCs w:val="24"/>
        </w:rPr>
        <w:t>в</w:t>
      </w:r>
      <w:r w:rsidRPr="00062670">
        <w:rPr>
          <w:spacing w:val="1"/>
          <w:sz w:val="24"/>
          <w:szCs w:val="24"/>
        </w:rPr>
        <w:t xml:space="preserve"> </w:t>
      </w:r>
      <w:r w:rsidRPr="00062670">
        <w:rPr>
          <w:sz w:val="24"/>
          <w:szCs w:val="24"/>
        </w:rPr>
        <w:t>учебной</w:t>
      </w:r>
      <w:r w:rsidRPr="00062670">
        <w:rPr>
          <w:spacing w:val="1"/>
          <w:sz w:val="24"/>
          <w:szCs w:val="24"/>
        </w:rPr>
        <w:t xml:space="preserve"> </w:t>
      </w:r>
      <w:r w:rsidRPr="00062670">
        <w:rPr>
          <w:sz w:val="24"/>
          <w:szCs w:val="24"/>
        </w:rPr>
        <w:t>деятельности,</w:t>
      </w:r>
      <w:r w:rsidRPr="00062670">
        <w:rPr>
          <w:spacing w:val="1"/>
          <w:sz w:val="24"/>
          <w:szCs w:val="24"/>
        </w:rPr>
        <w:t xml:space="preserve"> </w:t>
      </w:r>
      <w:r w:rsidRPr="00062670">
        <w:rPr>
          <w:sz w:val="24"/>
          <w:szCs w:val="24"/>
        </w:rPr>
        <w:t>обеспечивающей</w:t>
      </w:r>
      <w:r w:rsidRPr="00062670">
        <w:rPr>
          <w:spacing w:val="1"/>
          <w:sz w:val="24"/>
          <w:szCs w:val="24"/>
        </w:rPr>
        <w:t xml:space="preserve"> </w:t>
      </w:r>
      <w:r w:rsidRPr="00062670">
        <w:rPr>
          <w:sz w:val="24"/>
          <w:szCs w:val="24"/>
        </w:rPr>
        <w:t>успешность,</w:t>
      </w:r>
      <w:r w:rsidRPr="00062670">
        <w:rPr>
          <w:spacing w:val="1"/>
          <w:sz w:val="24"/>
          <w:szCs w:val="24"/>
        </w:rPr>
        <w:t xml:space="preserve"> </w:t>
      </w:r>
      <w:r w:rsidRPr="00062670">
        <w:rPr>
          <w:sz w:val="24"/>
          <w:szCs w:val="24"/>
        </w:rPr>
        <w:t>развитие</w:t>
      </w:r>
      <w:r w:rsidRPr="00062670">
        <w:rPr>
          <w:spacing w:val="-57"/>
          <w:sz w:val="24"/>
          <w:szCs w:val="24"/>
        </w:rPr>
        <w:t xml:space="preserve"> </w:t>
      </w:r>
      <w:r w:rsidRPr="00062670">
        <w:rPr>
          <w:sz w:val="24"/>
          <w:szCs w:val="24"/>
        </w:rPr>
        <w:t>творческих</w:t>
      </w:r>
      <w:r w:rsidRPr="00062670">
        <w:rPr>
          <w:spacing w:val="1"/>
          <w:sz w:val="24"/>
          <w:szCs w:val="24"/>
        </w:rPr>
        <w:t xml:space="preserve"> </w:t>
      </w:r>
      <w:r w:rsidRPr="00062670">
        <w:rPr>
          <w:sz w:val="24"/>
          <w:szCs w:val="24"/>
        </w:rPr>
        <w:t>способностей,</w:t>
      </w:r>
      <w:r w:rsidRPr="00062670">
        <w:rPr>
          <w:spacing w:val="-1"/>
          <w:sz w:val="24"/>
          <w:szCs w:val="24"/>
        </w:rPr>
        <w:t xml:space="preserve"> </w:t>
      </w:r>
      <w:r w:rsidRPr="00062670">
        <w:rPr>
          <w:sz w:val="24"/>
          <w:szCs w:val="24"/>
        </w:rPr>
        <w:t>саморазвитие</w:t>
      </w:r>
      <w:r w:rsidRPr="00062670">
        <w:rPr>
          <w:spacing w:val="-1"/>
          <w:sz w:val="24"/>
          <w:szCs w:val="24"/>
        </w:rPr>
        <w:t xml:space="preserve"> </w:t>
      </w:r>
      <w:r w:rsidRPr="00062670">
        <w:rPr>
          <w:sz w:val="24"/>
          <w:szCs w:val="24"/>
        </w:rPr>
        <w:t>и</w:t>
      </w:r>
      <w:r w:rsidRPr="00062670">
        <w:rPr>
          <w:spacing w:val="-1"/>
          <w:sz w:val="24"/>
          <w:szCs w:val="24"/>
        </w:rPr>
        <w:t xml:space="preserve"> </w:t>
      </w:r>
      <w:r w:rsidRPr="00062670">
        <w:rPr>
          <w:sz w:val="24"/>
          <w:szCs w:val="24"/>
        </w:rPr>
        <w:t>самосовершенствование,</w:t>
      </w:r>
    </w:p>
    <w:p w:rsidR="00CB222A" w:rsidRPr="00062670" w:rsidRDefault="00CB222A" w:rsidP="00821DB2">
      <w:pPr>
        <w:pStyle w:val="ab"/>
        <w:widowControl w:val="0"/>
        <w:numPr>
          <w:ilvl w:val="0"/>
          <w:numId w:val="19"/>
        </w:numPr>
        <w:tabs>
          <w:tab w:val="left" w:pos="866"/>
          <w:tab w:val="left" w:pos="9923"/>
        </w:tabs>
        <w:autoSpaceDE w:val="0"/>
        <w:autoSpaceDN w:val="0"/>
        <w:spacing w:line="276" w:lineRule="auto"/>
        <w:ind w:left="866" w:right="77"/>
        <w:contextualSpacing w:val="0"/>
        <w:jc w:val="both"/>
        <w:rPr>
          <w:sz w:val="24"/>
          <w:szCs w:val="24"/>
        </w:rPr>
      </w:pPr>
      <w:r w:rsidRPr="00062670">
        <w:rPr>
          <w:sz w:val="24"/>
          <w:szCs w:val="24"/>
        </w:rPr>
        <w:t>сохранение</w:t>
      </w:r>
      <w:r w:rsidRPr="00062670">
        <w:rPr>
          <w:spacing w:val="-5"/>
          <w:sz w:val="24"/>
          <w:szCs w:val="24"/>
        </w:rPr>
        <w:t xml:space="preserve"> </w:t>
      </w:r>
      <w:r w:rsidRPr="00062670">
        <w:rPr>
          <w:sz w:val="24"/>
          <w:szCs w:val="24"/>
        </w:rPr>
        <w:t>и укрепление</w:t>
      </w:r>
      <w:r w:rsidRPr="00062670">
        <w:rPr>
          <w:spacing w:val="-4"/>
          <w:sz w:val="24"/>
          <w:szCs w:val="24"/>
        </w:rPr>
        <w:t xml:space="preserve"> </w:t>
      </w:r>
      <w:r w:rsidRPr="00062670">
        <w:rPr>
          <w:sz w:val="24"/>
          <w:szCs w:val="24"/>
        </w:rPr>
        <w:t>здоровья</w:t>
      </w:r>
      <w:r w:rsidRPr="00062670">
        <w:rPr>
          <w:spacing w:val="-3"/>
          <w:sz w:val="24"/>
          <w:szCs w:val="24"/>
        </w:rPr>
        <w:t xml:space="preserve"> </w:t>
      </w:r>
      <w:proofErr w:type="gramStart"/>
      <w:r w:rsidRPr="00062670">
        <w:rPr>
          <w:sz w:val="24"/>
          <w:szCs w:val="24"/>
        </w:rPr>
        <w:t>обучающихся</w:t>
      </w:r>
      <w:proofErr w:type="gramEnd"/>
      <w:r w:rsidRPr="00062670">
        <w:rPr>
          <w:spacing w:val="-3"/>
          <w:sz w:val="24"/>
          <w:szCs w:val="24"/>
        </w:rPr>
        <w:t xml:space="preserve"> </w:t>
      </w:r>
      <w:r w:rsidRPr="00062670">
        <w:rPr>
          <w:sz w:val="24"/>
          <w:szCs w:val="24"/>
        </w:rPr>
        <w:t>с</w:t>
      </w:r>
      <w:r w:rsidRPr="00062670">
        <w:rPr>
          <w:spacing w:val="-4"/>
          <w:sz w:val="24"/>
          <w:szCs w:val="24"/>
        </w:rPr>
        <w:t xml:space="preserve"> </w:t>
      </w:r>
      <w:r w:rsidRPr="00062670">
        <w:rPr>
          <w:sz w:val="24"/>
          <w:szCs w:val="24"/>
        </w:rPr>
        <w:t>задержкой</w:t>
      </w:r>
      <w:r w:rsidRPr="00062670">
        <w:rPr>
          <w:spacing w:val="-2"/>
          <w:sz w:val="24"/>
          <w:szCs w:val="24"/>
        </w:rPr>
        <w:t xml:space="preserve"> </w:t>
      </w:r>
      <w:r w:rsidRPr="00062670">
        <w:rPr>
          <w:sz w:val="24"/>
          <w:szCs w:val="24"/>
        </w:rPr>
        <w:t>психического</w:t>
      </w:r>
      <w:r w:rsidRPr="00062670">
        <w:rPr>
          <w:spacing w:val="-3"/>
          <w:sz w:val="24"/>
          <w:szCs w:val="24"/>
        </w:rPr>
        <w:t xml:space="preserve"> </w:t>
      </w:r>
      <w:r w:rsidRPr="00062670">
        <w:rPr>
          <w:sz w:val="24"/>
          <w:szCs w:val="24"/>
        </w:rPr>
        <w:t>развития.</w:t>
      </w:r>
    </w:p>
    <w:p w:rsidR="00CB222A" w:rsidRPr="00062670" w:rsidRDefault="00CB222A" w:rsidP="00860736">
      <w:pPr>
        <w:pStyle w:val="1"/>
        <w:tabs>
          <w:tab w:val="left" w:pos="9923"/>
        </w:tabs>
        <w:spacing w:before="0" w:after="0" w:line="276" w:lineRule="auto"/>
        <w:ind w:left="1070" w:right="77"/>
        <w:jc w:val="both"/>
        <w:rPr>
          <w:rFonts w:ascii="Times New Roman" w:hAnsi="Times New Roman" w:cs="Times New Roman"/>
          <w:sz w:val="24"/>
          <w:szCs w:val="24"/>
        </w:rPr>
      </w:pPr>
      <w:r w:rsidRPr="00062670">
        <w:rPr>
          <w:rFonts w:ascii="Times New Roman" w:hAnsi="Times New Roman" w:cs="Times New Roman"/>
          <w:sz w:val="24"/>
          <w:szCs w:val="24"/>
        </w:rPr>
        <w:t>АООП</w:t>
      </w:r>
      <w:r w:rsidRPr="00062670">
        <w:rPr>
          <w:rFonts w:ascii="Times New Roman" w:hAnsi="Times New Roman" w:cs="Times New Roman"/>
          <w:spacing w:val="-2"/>
          <w:sz w:val="24"/>
          <w:szCs w:val="24"/>
        </w:rPr>
        <w:t xml:space="preserve"> </w:t>
      </w:r>
      <w:r w:rsidRPr="00062670">
        <w:rPr>
          <w:rFonts w:ascii="Times New Roman" w:hAnsi="Times New Roman" w:cs="Times New Roman"/>
          <w:sz w:val="24"/>
          <w:szCs w:val="24"/>
        </w:rPr>
        <w:t>НОО</w:t>
      </w:r>
      <w:r w:rsidRPr="00062670">
        <w:rPr>
          <w:rFonts w:ascii="Times New Roman" w:hAnsi="Times New Roman" w:cs="Times New Roman"/>
          <w:spacing w:val="-2"/>
          <w:sz w:val="24"/>
          <w:szCs w:val="24"/>
        </w:rPr>
        <w:t xml:space="preserve"> </w:t>
      </w:r>
      <w:proofErr w:type="spellStart"/>
      <w:r w:rsidRPr="00062670">
        <w:rPr>
          <w:rFonts w:ascii="Times New Roman" w:hAnsi="Times New Roman" w:cs="Times New Roman"/>
          <w:sz w:val="24"/>
          <w:szCs w:val="24"/>
        </w:rPr>
        <w:t>адресована</w:t>
      </w:r>
      <w:proofErr w:type="spellEnd"/>
      <w:r w:rsidRPr="00062670">
        <w:rPr>
          <w:rFonts w:ascii="Times New Roman" w:hAnsi="Times New Roman" w:cs="Times New Roman"/>
          <w:sz w:val="24"/>
          <w:szCs w:val="24"/>
        </w:rPr>
        <w:t>:</w:t>
      </w:r>
    </w:p>
    <w:p w:rsidR="00CB222A" w:rsidRDefault="00CB222A" w:rsidP="00821DB2">
      <w:pPr>
        <w:pStyle w:val="ab"/>
        <w:widowControl w:val="0"/>
        <w:numPr>
          <w:ilvl w:val="0"/>
          <w:numId w:val="19"/>
        </w:numPr>
        <w:tabs>
          <w:tab w:val="left" w:pos="866"/>
          <w:tab w:val="left" w:pos="9923"/>
        </w:tabs>
        <w:autoSpaceDE w:val="0"/>
        <w:autoSpaceDN w:val="0"/>
        <w:spacing w:line="276" w:lineRule="auto"/>
        <w:ind w:right="77" w:firstLine="0"/>
        <w:contextualSpacing w:val="0"/>
        <w:jc w:val="both"/>
        <w:rPr>
          <w:sz w:val="24"/>
          <w:szCs w:val="24"/>
        </w:rPr>
      </w:pPr>
      <w:r w:rsidRPr="00062670">
        <w:rPr>
          <w:i/>
          <w:sz w:val="24"/>
          <w:szCs w:val="24"/>
        </w:rPr>
        <w:t xml:space="preserve">обучающимся с задержкой психического развития и родителям </w:t>
      </w:r>
      <w:r w:rsidRPr="00062670">
        <w:rPr>
          <w:sz w:val="24"/>
          <w:szCs w:val="24"/>
        </w:rPr>
        <w:t>для информирования</w:t>
      </w:r>
      <w:r w:rsidRPr="00062670">
        <w:rPr>
          <w:spacing w:val="-57"/>
          <w:sz w:val="24"/>
          <w:szCs w:val="24"/>
        </w:rPr>
        <w:t xml:space="preserve"> </w:t>
      </w:r>
      <w:r w:rsidRPr="00062670">
        <w:rPr>
          <w:sz w:val="24"/>
          <w:szCs w:val="24"/>
        </w:rPr>
        <w:t>о</w:t>
      </w:r>
      <w:r w:rsidRPr="00062670">
        <w:rPr>
          <w:spacing w:val="1"/>
          <w:sz w:val="24"/>
          <w:szCs w:val="24"/>
        </w:rPr>
        <w:t xml:space="preserve"> </w:t>
      </w:r>
      <w:r w:rsidRPr="00062670">
        <w:rPr>
          <w:sz w:val="24"/>
          <w:szCs w:val="24"/>
        </w:rPr>
        <w:t>целях,</w:t>
      </w:r>
      <w:r w:rsidRPr="00062670">
        <w:rPr>
          <w:spacing w:val="1"/>
          <w:sz w:val="24"/>
          <w:szCs w:val="24"/>
        </w:rPr>
        <w:t xml:space="preserve"> </w:t>
      </w:r>
      <w:r w:rsidRPr="00062670">
        <w:rPr>
          <w:sz w:val="24"/>
          <w:szCs w:val="24"/>
        </w:rPr>
        <w:t>содержании,</w:t>
      </w:r>
      <w:r w:rsidRPr="00062670">
        <w:rPr>
          <w:spacing w:val="1"/>
          <w:sz w:val="24"/>
          <w:szCs w:val="24"/>
        </w:rPr>
        <w:t xml:space="preserve"> </w:t>
      </w:r>
      <w:r w:rsidRPr="00062670">
        <w:rPr>
          <w:sz w:val="24"/>
          <w:szCs w:val="24"/>
        </w:rPr>
        <w:t>организации</w:t>
      </w:r>
      <w:r w:rsidRPr="00062670">
        <w:rPr>
          <w:spacing w:val="1"/>
          <w:sz w:val="24"/>
          <w:szCs w:val="24"/>
        </w:rPr>
        <w:t xml:space="preserve"> </w:t>
      </w:r>
      <w:r w:rsidRPr="00062670">
        <w:rPr>
          <w:sz w:val="24"/>
          <w:szCs w:val="24"/>
        </w:rPr>
        <w:t>и</w:t>
      </w:r>
      <w:r w:rsidRPr="00062670">
        <w:rPr>
          <w:spacing w:val="1"/>
          <w:sz w:val="24"/>
          <w:szCs w:val="24"/>
        </w:rPr>
        <w:t xml:space="preserve"> </w:t>
      </w:r>
      <w:r w:rsidRPr="00062670">
        <w:rPr>
          <w:sz w:val="24"/>
          <w:szCs w:val="24"/>
        </w:rPr>
        <w:t>предполагаемых</w:t>
      </w:r>
      <w:r w:rsidRPr="00062670">
        <w:rPr>
          <w:spacing w:val="1"/>
          <w:sz w:val="24"/>
          <w:szCs w:val="24"/>
        </w:rPr>
        <w:t xml:space="preserve"> </w:t>
      </w:r>
      <w:r w:rsidRPr="00062670">
        <w:rPr>
          <w:sz w:val="24"/>
          <w:szCs w:val="24"/>
        </w:rPr>
        <w:t>результатах</w:t>
      </w:r>
      <w:r w:rsidRPr="00062670">
        <w:rPr>
          <w:spacing w:val="1"/>
          <w:sz w:val="24"/>
          <w:szCs w:val="24"/>
        </w:rPr>
        <w:t xml:space="preserve"> </w:t>
      </w:r>
      <w:r w:rsidRPr="00062670">
        <w:rPr>
          <w:sz w:val="24"/>
          <w:szCs w:val="24"/>
        </w:rPr>
        <w:t>деятельности</w:t>
      </w:r>
      <w:r w:rsidRPr="00062670">
        <w:rPr>
          <w:spacing w:val="1"/>
          <w:sz w:val="24"/>
          <w:szCs w:val="24"/>
        </w:rPr>
        <w:t xml:space="preserve"> </w:t>
      </w:r>
      <w:r w:rsidRPr="00062670">
        <w:rPr>
          <w:sz w:val="24"/>
          <w:szCs w:val="24"/>
        </w:rPr>
        <w:t>педагогического</w:t>
      </w:r>
      <w:r w:rsidRPr="00062670">
        <w:rPr>
          <w:spacing w:val="1"/>
          <w:sz w:val="24"/>
          <w:szCs w:val="24"/>
        </w:rPr>
        <w:t xml:space="preserve"> </w:t>
      </w:r>
      <w:r w:rsidRPr="00062670">
        <w:rPr>
          <w:sz w:val="24"/>
          <w:szCs w:val="24"/>
        </w:rPr>
        <w:t>коллектива</w:t>
      </w:r>
      <w:r w:rsidRPr="00062670">
        <w:rPr>
          <w:spacing w:val="1"/>
          <w:sz w:val="24"/>
          <w:szCs w:val="24"/>
        </w:rPr>
        <w:t xml:space="preserve"> </w:t>
      </w:r>
      <w:r w:rsidRPr="00062670">
        <w:rPr>
          <w:sz w:val="24"/>
          <w:szCs w:val="24"/>
        </w:rPr>
        <w:t>по</w:t>
      </w:r>
      <w:r w:rsidRPr="00062670">
        <w:rPr>
          <w:spacing w:val="1"/>
          <w:sz w:val="24"/>
          <w:szCs w:val="24"/>
        </w:rPr>
        <w:t xml:space="preserve"> </w:t>
      </w:r>
      <w:r w:rsidRPr="00062670">
        <w:rPr>
          <w:sz w:val="24"/>
          <w:szCs w:val="24"/>
        </w:rPr>
        <w:t>достижению</w:t>
      </w:r>
      <w:r w:rsidRPr="00062670">
        <w:rPr>
          <w:spacing w:val="1"/>
          <w:sz w:val="24"/>
          <w:szCs w:val="24"/>
        </w:rPr>
        <w:t xml:space="preserve"> </w:t>
      </w:r>
      <w:r w:rsidRPr="00062670">
        <w:rPr>
          <w:sz w:val="24"/>
          <w:szCs w:val="24"/>
        </w:rPr>
        <w:t>каждым</w:t>
      </w:r>
      <w:r w:rsidRPr="00062670">
        <w:rPr>
          <w:spacing w:val="1"/>
          <w:sz w:val="24"/>
          <w:szCs w:val="24"/>
        </w:rPr>
        <w:t xml:space="preserve"> </w:t>
      </w:r>
      <w:r w:rsidRPr="00062670">
        <w:rPr>
          <w:sz w:val="24"/>
          <w:szCs w:val="24"/>
        </w:rPr>
        <w:t>обучающимся</w:t>
      </w:r>
      <w:r w:rsidRPr="00062670">
        <w:rPr>
          <w:spacing w:val="1"/>
          <w:sz w:val="24"/>
          <w:szCs w:val="24"/>
        </w:rPr>
        <w:t xml:space="preserve"> </w:t>
      </w:r>
      <w:r w:rsidRPr="00062670">
        <w:rPr>
          <w:sz w:val="24"/>
          <w:szCs w:val="24"/>
        </w:rPr>
        <w:t>с</w:t>
      </w:r>
      <w:r w:rsidRPr="00062670">
        <w:rPr>
          <w:spacing w:val="1"/>
          <w:sz w:val="24"/>
          <w:szCs w:val="24"/>
        </w:rPr>
        <w:t xml:space="preserve"> </w:t>
      </w:r>
      <w:r w:rsidRPr="00062670">
        <w:rPr>
          <w:sz w:val="24"/>
          <w:szCs w:val="24"/>
        </w:rPr>
        <w:t>задержкой</w:t>
      </w:r>
      <w:r w:rsidRPr="00062670">
        <w:rPr>
          <w:spacing w:val="1"/>
          <w:sz w:val="24"/>
          <w:szCs w:val="24"/>
        </w:rPr>
        <w:t xml:space="preserve"> </w:t>
      </w:r>
      <w:r w:rsidRPr="00062670">
        <w:rPr>
          <w:sz w:val="24"/>
          <w:szCs w:val="24"/>
        </w:rPr>
        <w:t xml:space="preserve">психического развития образовательных результатов; </w:t>
      </w:r>
    </w:p>
    <w:p w:rsidR="00CB222A" w:rsidRPr="00062670" w:rsidRDefault="00CB222A" w:rsidP="00821DB2">
      <w:pPr>
        <w:pStyle w:val="ab"/>
        <w:widowControl w:val="0"/>
        <w:numPr>
          <w:ilvl w:val="0"/>
          <w:numId w:val="19"/>
        </w:numPr>
        <w:tabs>
          <w:tab w:val="left" w:pos="866"/>
          <w:tab w:val="left" w:pos="9923"/>
        </w:tabs>
        <w:autoSpaceDE w:val="0"/>
        <w:autoSpaceDN w:val="0"/>
        <w:spacing w:line="276" w:lineRule="auto"/>
        <w:ind w:right="77" w:firstLine="0"/>
        <w:contextualSpacing w:val="0"/>
        <w:jc w:val="both"/>
        <w:rPr>
          <w:sz w:val="24"/>
          <w:szCs w:val="24"/>
        </w:rPr>
      </w:pPr>
      <w:r w:rsidRPr="00062670">
        <w:rPr>
          <w:sz w:val="24"/>
          <w:szCs w:val="24"/>
        </w:rPr>
        <w:t>для определения ответственности за</w:t>
      </w:r>
      <w:r w:rsidRPr="00062670">
        <w:rPr>
          <w:spacing w:val="1"/>
          <w:sz w:val="24"/>
          <w:szCs w:val="24"/>
        </w:rPr>
        <w:t xml:space="preserve"> </w:t>
      </w:r>
      <w:r w:rsidRPr="00062670">
        <w:rPr>
          <w:sz w:val="24"/>
          <w:szCs w:val="24"/>
        </w:rPr>
        <w:t>достижение</w:t>
      </w:r>
      <w:r w:rsidRPr="00062670">
        <w:rPr>
          <w:spacing w:val="1"/>
          <w:sz w:val="24"/>
          <w:szCs w:val="24"/>
        </w:rPr>
        <w:t xml:space="preserve"> </w:t>
      </w:r>
      <w:r w:rsidRPr="00062670">
        <w:rPr>
          <w:sz w:val="24"/>
          <w:szCs w:val="24"/>
        </w:rPr>
        <w:t>результатов</w:t>
      </w:r>
      <w:r w:rsidRPr="00062670">
        <w:rPr>
          <w:spacing w:val="1"/>
          <w:sz w:val="24"/>
          <w:szCs w:val="24"/>
        </w:rPr>
        <w:t xml:space="preserve"> </w:t>
      </w:r>
      <w:r w:rsidRPr="00062670">
        <w:rPr>
          <w:sz w:val="24"/>
          <w:szCs w:val="24"/>
        </w:rPr>
        <w:t>образовательной</w:t>
      </w:r>
      <w:r w:rsidRPr="00062670">
        <w:rPr>
          <w:spacing w:val="1"/>
          <w:sz w:val="24"/>
          <w:szCs w:val="24"/>
        </w:rPr>
        <w:t xml:space="preserve"> </w:t>
      </w:r>
      <w:r w:rsidRPr="00062670">
        <w:rPr>
          <w:sz w:val="24"/>
          <w:szCs w:val="24"/>
        </w:rPr>
        <w:t>деятельности</w:t>
      </w:r>
      <w:r w:rsidRPr="00062670">
        <w:rPr>
          <w:spacing w:val="1"/>
          <w:sz w:val="24"/>
          <w:szCs w:val="24"/>
        </w:rPr>
        <w:t xml:space="preserve"> </w:t>
      </w:r>
      <w:r w:rsidRPr="00062670">
        <w:rPr>
          <w:sz w:val="24"/>
          <w:szCs w:val="24"/>
        </w:rPr>
        <w:t>родителей</w:t>
      </w:r>
      <w:r w:rsidRPr="00062670">
        <w:rPr>
          <w:spacing w:val="1"/>
          <w:sz w:val="24"/>
          <w:szCs w:val="24"/>
        </w:rPr>
        <w:t xml:space="preserve"> </w:t>
      </w:r>
      <w:r w:rsidRPr="00062670">
        <w:rPr>
          <w:sz w:val="24"/>
          <w:szCs w:val="24"/>
        </w:rPr>
        <w:t>и</w:t>
      </w:r>
      <w:r w:rsidRPr="00062670">
        <w:rPr>
          <w:spacing w:val="1"/>
          <w:sz w:val="24"/>
          <w:szCs w:val="24"/>
        </w:rPr>
        <w:t xml:space="preserve"> </w:t>
      </w:r>
      <w:r w:rsidRPr="00062670">
        <w:rPr>
          <w:sz w:val="24"/>
          <w:szCs w:val="24"/>
        </w:rPr>
        <w:t>обучающихся</w:t>
      </w:r>
      <w:r w:rsidRPr="00062670">
        <w:rPr>
          <w:spacing w:val="1"/>
          <w:sz w:val="24"/>
          <w:szCs w:val="24"/>
        </w:rPr>
        <w:t xml:space="preserve"> </w:t>
      </w:r>
      <w:r w:rsidRPr="00062670">
        <w:rPr>
          <w:sz w:val="24"/>
          <w:szCs w:val="24"/>
        </w:rPr>
        <w:t>с</w:t>
      </w:r>
      <w:r w:rsidRPr="00062670">
        <w:rPr>
          <w:spacing w:val="1"/>
          <w:sz w:val="24"/>
          <w:szCs w:val="24"/>
        </w:rPr>
        <w:t xml:space="preserve"> </w:t>
      </w:r>
      <w:r w:rsidRPr="00062670">
        <w:rPr>
          <w:sz w:val="24"/>
          <w:szCs w:val="24"/>
        </w:rPr>
        <w:t>задержкой психического</w:t>
      </w:r>
      <w:r w:rsidRPr="00062670">
        <w:rPr>
          <w:spacing w:val="-1"/>
          <w:sz w:val="24"/>
          <w:szCs w:val="24"/>
        </w:rPr>
        <w:t xml:space="preserve"> </w:t>
      </w:r>
      <w:r w:rsidRPr="00062670">
        <w:rPr>
          <w:sz w:val="24"/>
          <w:szCs w:val="24"/>
        </w:rPr>
        <w:t>развития</w:t>
      </w:r>
      <w:r w:rsidRPr="00062670">
        <w:rPr>
          <w:spacing w:val="-3"/>
          <w:sz w:val="24"/>
          <w:szCs w:val="24"/>
        </w:rPr>
        <w:t xml:space="preserve"> </w:t>
      </w:r>
      <w:r w:rsidRPr="00062670">
        <w:rPr>
          <w:sz w:val="24"/>
          <w:szCs w:val="24"/>
        </w:rPr>
        <w:t>и</w:t>
      </w:r>
      <w:r w:rsidRPr="00062670">
        <w:rPr>
          <w:spacing w:val="-1"/>
          <w:sz w:val="24"/>
          <w:szCs w:val="24"/>
        </w:rPr>
        <w:t xml:space="preserve"> </w:t>
      </w:r>
      <w:r w:rsidRPr="00062670">
        <w:rPr>
          <w:sz w:val="24"/>
          <w:szCs w:val="24"/>
        </w:rPr>
        <w:t>возможностей</w:t>
      </w:r>
      <w:r w:rsidRPr="00062670">
        <w:rPr>
          <w:spacing w:val="-1"/>
          <w:sz w:val="24"/>
          <w:szCs w:val="24"/>
        </w:rPr>
        <w:t xml:space="preserve"> </w:t>
      </w:r>
      <w:r w:rsidRPr="00062670">
        <w:rPr>
          <w:sz w:val="24"/>
          <w:szCs w:val="24"/>
        </w:rPr>
        <w:t>для взаимодействия;</w:t>
      </w:r>
    </w:p>
    <w:p w:rsidR="00CB222A" w:rsidRPr="00062670" w:rsidRDefault="00CB222A" w:rsidP="00821DB2">
      <w:pPr>
        <w:pStyle w:val="ab"/>
        <w:widowControl w:val="0"/>
        <w:numPr>
          <w:ilvl w:val="0"/>
          <w:numId w:val="19"/>
        </w:numPr>
        <w:tabs>
          <w:tab w:val="left" w:pos="866"/>
          <w:tab w:val="left" w:pos="9923"/>
        </w:tabs>
        <w:autoSpaceDE w:val="0"/>
        <w:autoSpaceDN w:val="0"/>
        <w:spacing w:line="276" w:lineRule="auto"/>
        <w:ind w:right="77" w:firstLine="0"/>
        <w:contextualSpacing w:val="0"/>
        <w:jc w:val="both"/>
        <w:rPr>
          <w:sz w:val="24"/>
          <w:szCs w:val="24"/>
        </w:rPr>
      </w:pPr>
      <w:r w:rsidRPr="00062670">
        <w:rPr>
          <w:i/>
          <w:sz w:val="24"/>
          <w:szCs w:val="24"/>
        </w:rPr>
        <w:t>учителям</w:t>
      </w:r>
      <w:r w:rsidRPr="00062670">
        <w:rPr>
          <w:i/>
          <w:spacing w:val="1"/>
          <w:sz w:val="24"/>
          <w:szCs w:val="24"/>
        </w:rPr>
        <w:t xml:space="preserve"> </w:t>
      </w:r>
      <w:r w:rsidRPr="00062670">
        <w:rPr>
          <w:sz w:val="24"/>
          <w:szCs w:val="24"/>
        </w:rPr>
        <w:t>для</w:t>
      </w:r>
      <w:r w:rsidRPr="00062670">
        <w:rPr>
          <w:spacing w:val="1"/>
          <w:sz w:val="24"/>
          <w:szCs w:val="24"/>
        </w:rPr>
        <w:t xml:space="preserve"> </w:t>
      </w:r>
      <w:r w:rsidRPr="00062670">
        <w:rPr>
          <w:sz w:val="24"/>
          <w:szCs w:val="24"/>
        </w:rPr>
        <w:t>определения</w:t>
      </w:r>
      <w:r w:rsidRPr="00062670">
        <w:rPr>
          <w:spacing w:val="1"/>
          <w:sz w:val="24"/>
          <w:szCs w:val="24"/>
        </w:rPr>
        <w:t xml:space="preserve"> </w:t>
      </w:r>
      <w:r w:rsidRPr="00062670">
        <w:rPr>
          <w:sz w:val="24"/>
          <w:szCs w:val="24"/>
        </w:rPr>
        <w:t>целей,</w:t>
      </w:r>
      <w:r w:rsidRPr="00062670">
        <w:rPr>
          <w:spacing w:val="1"/>
          <w:sz w:val="24"/>
          <w:szCs w:val="24"/>
        </w:rPr>
        <w:t xml:space="preserve"> </w:t>
      </w:r>
      <w:r w:rsidRPr="00062670">
        <w:rPr>
          <w:sz w:val="24"/>
          <w:szCs w:val="24"/>
        </w:rPr>
        <w:t>задач,</w:t>
      </w:r>
      <w:r w:rsidRPr="00062670">
        <w:rPr>
          <w:spacing w:val="1"/>
          <w:sz w:val="24"/>
          <w:szCs w:val="24"/>
        </w:rPr>
        <w:t xml:space="preserve"> </w:t>
      </w:r>
      <w:r w:rsidRPr="00062670">
        <w:rPr>
          <w:sz w:val="24"/>
          <w:szCs w:val="24"/>
        </w:rPr>
        <w:t>содержания</w:t>
      </w:r>
      <w:r w:rsidRPr="00062670">
        <w:rPr>
          <w:spacing w:val="1"/>
          <w:sz w:val="24"/>
          <w:szCs w:val="24"/>
        </w:rPr>
        <w:t xml:space="preserve"> </w:t>
      </w:r>
      <w:r w:rsidRPr="00062670">
        <w:rPr>
          <w:sz w:val="24"/>
          <w:szCs w:val="24"/>
        </w:rPr>
        <w:t>и</w:t>
      </w:r>
      <w:r w:rsidRPr="00062670">
        <w:rPr>
          <w:spacing w:val="1"/>
          <w:sz w:val="24"/>
          <w:szCs w:val="24"/>
        </w:rPr>
        <w:t xml:space="preserve"> </w:t>
      </w:r>
      <w:r w:rsidRPr="00062670">
        <w:rPr>
          <w:sz w:val="24"/>
          <w:szCs w:val="24"/>
        </w:rPr>
        <w:t>планируемых</w:t>
      </w:r>
      <w:r w:rsidRPr="00062670">
        <w:rPr>
          <w:spacing w:val="1"/>
          <w:sz w:val="24"/>
          <w:szCs w:val="24"/>
        </w:rPr>
        <w:t xml:space="preserve"> </w:t>
      </w:r>
      <w:r w:rsidRPr="00062670">
        <w:rPr>
          <w:sz w:val="24"/>
          <w:szCs w:val="24"/>
        </w:rPr>
        <w:t>результатов</w:t>
      </w:r>
      <w:r w:rsidRPr="00062670">
        <w:rPr>
          <w:spacing w:val="-57"/>
          <w:sz w:val="24"/>
          <w:szCs w:val="24"/>
        </w:rPr>
        <w:t xml:space="preserve"> </w:t>
      </w:r>
      <w:r w:rsidRPr="00062670">
        <w:rPr>
          <w:sz w:val="24"/>
          <w:szCs w:val="24"/>
        </w:rPr>
        <w:t>образовательной</w:t>
      </w:r>
      <w:r w:rsidRPr="00062670">
        <w:rPr>
          <w:spacing w:val="-4"/>
          <w:sz w:val="24"/>
          <w:szCs w:val="24"/>
        </w:rPr>
        <w:t xml:space="preserve"> </w:t>
      </w:r>
      <w:r w:rsidRPr="00062670">
        <w:rPr>
          <w:sz w:val="24"/>
          <w:szCs w:val="24"/>
        </w:rPr>
        <w:t>деятельности;</w:t>
      </w:r>
      <w:r w:rsidRPr="00062670">
        <w:rPr>
          <w:spacing w:val="-5"/>
          <w:sz w:val="24"/>
          <w:szCs w:val="24"/>
        </w:rPr>
        <w:t xml:space="preserve"> </w:t>
      </w:r>
      <w:r w:rsidRPr="00062670">
        <w:rPr>
          <w:sz w:val="24"/>
          <w:szCs w:val="24"/>
        </w:rPr>
        <w:t>для</w:t>
      </w:r>
      <w:r w:rsidRPr="00062670">
        <w:rPr>
          <w:spacing w:val="-3"/>
          <w:sz w:val="24"/>
          <w:szCs w:val="24"/>
        </w:rPr>
        <w:t xml:space="preserve"> </w:t>
      </w:r>
      <w:r w:rsidRPr="00062670">
        <w:rPr>
          <w:sz w:val="24"/>
          <w:szCs w:val="24"/>
        </w:rPr>
        <w:t>определения</w:t>
      </w:r>
      <w:r w:rsidRPr="00062670">
        <w:rPr>
          <w:spacing w:val="-3"/>
          <w:sz w:val="24"/>
          <w:szCs w:val="24"/>
        </w:rPr>
        <w:t xml:space="preserve"> </w:t>
      </w:r>
      <w:r w:rsidRPr="00062670">
        <w:rPr>
          <w:sz w:val="24"/>
          <w:szCs w:val="24"/>
        </w:rPr>
        <w:t>ответственности</w:t>
      </w:r>
      <w:r w:rsidRPr="00062670">
        <w:rPr>
          <w:spacing w:val="-3"/>
          <w:sz w:val="24"/>
          <w:szCs w:val="24"/>
        </w:rPr>
        <w:t xml:space="preserve"> </w:t>
      </w:r>
      <w:r w:rsidRPr="00062670">
        <w:rPr>
          <w:sz w:val="24"/>
          <w:szCs w:val="24"/>
        </w:rPr>
        <w:t>за</w:t>
      </w:r>
      <w:r w:rsidRPr="00062670">
        <w:rPr>
          <w:spacing w:val="-4"/>
          <w:sz w:val="24"/>
          <w:szCs w:val="24"/>
        </w:rPr>
        <w:t xml:space="preserve"> </w:t>
      </w:r>
      <w:r w:rsidRPr="00062670">
        <w:rPr>
          <w:sz w:val="24"/>
          <w:szCs w:val="24"/>
        </w:rPr>
        <w:t>качество</w:t>
      </w:r>
      <w:r w:rsidRPr="00062670">
        <w:rPr>
          <w:spacing w:val="-4"/>
          <w:sz w:val="24"/>
          <w:szCs w:val="24"/>
        </w:rPr>
        <w:t xml:space="preserve"> </w:t>
      </w:r>
      <w:r w:rsidRPr="00062670">
        <w:rPr>
          <w:sz w:val="24"/>
          <w:szCs w:val="24"/>
        </w:rPr>
        <w:t>образования;</w:t>
      </w:r>
    </w:p>
    <w:p w:rsidR="00CB222A" w:rsidRPr="00062670" w:rsidRDefault="00CB222A" w:rsidP="00821DB2">
      <w:pPr>
        <w:pStyle w:val="ab"/>
        <w:widowControl w:val="0"/>
        <w:numPr>
          <w:ilvl w:val="0"/>
          <w:numId w:val="19"/>
        </w:numPr>
        <w:tabs>
          <w:tab w:val="left" w:pos="866"/>
          <w:tab w:val="left" w:pos="10065"/>
        </w:tabs>
        <w:autoSpaceDE w:val="0"/>
        <w:autoSpaceDN w:val="0"/>
        <w:spacing w:line="276" w:lineRule="auto"/>
        <w:ind w:right="77" w:firstLine="0"/>
        <w:contextualSpacing w:val="0"/>
        <w:jc w:val="both"/>
        <w:rPr>
          <w:sz w:val="24"/>
          <w:szCs w:val="24"/>
        </w:rPr>
      </w:pPr>
      <w:r w:rsidRPr="00062670">
        <w:rPr>
          <w:i/>
          <w:sz w:val="24"/>
          <w:szCs w:val="24"/>
        </w:rPr>
        <w:t>администрации</w:t>
      </w:r>
      <w:r w:rsidRPr="00062670">
        <w:rPr>
          <w:i/>
          <w:spacing w:val="1"/>
          <w:sz w:val="24"/>
          <w:szCs w:val="24"/>
        </w:rPr>
        <w:t xml:space="preserve"> </w:t>
      </w:r>
      <w:r w:rsidRPr="00062670">
        <w:rPr>
          <w:sz w:val="24"/>
          <w:szCs w:val="24"/>
        </w:rPr>
        <w:t>для</w:t>
      </w:r>
      <w:r w:rsidRPr="00062670">
        <w:rPr>
          <w:spacing w:val="1"/>
          <w:sz w:val="24"/>
          <w:szCs w:val="24"/>
        </w:rPr>
        <w:t xml:space="preserve"> </w:t>
      </w:r>
      <w:r w:rsidRPr="00062670">
        <w:rPr>
          <w:sz w:val="24"/>
          <w:szCs w:val="24"/>
        </w:rPr>
        <w:t>координации</w:t>
      </w:r>
      <w:r w:rsidRPr="00062670">
        <w:rPr>
          <w:spacing w:val="1"/>
          <w:sz w:val="24"/>
          <w:szCs w:val="24"/>
        </w:rPr>
        <w:t xml:space="preserve"> </w:t>
      </w:r>
      <w:r w:rsidRPr="00062670">
        <w:rPr>
          <w:sz w:val="24"/>
          <w:szCs w:val="24"/>
        </w:rPr>
        <w:t>деятельности</w:t>
      </w:r>
      <w:r w:rsidRPr="00062670">
        <w:rPr>
          <w:spacing w:val="1"/>
          <w:sz w:val="24"/>
          <w:szCs w:val="24"/>
        </w:rPr>
        <w:t xml:space="preserve"> </w:t>
      </w:r>
      <w:r w:rsidRPr="00062670">
        <w:rPr>
          <w:sz w:val="24"/>
          <w:szCs w:val="24"/>
        </w:rPr>
        <w:t>педагогического</w:t>
      </w:r>
      <w:r w:rsidRPr="00062670">
        <w:rPr>
          <w:spacing w:val="1"/>
          <w:sz w:val="24"/>
          <w:szCs w:val="24"/>
        </w:rPr>
        <w:t xml:space="preserve"> </w:t>
      </w:r>
      <w:r w:rsidRPr="00062670">
        <w:rPr>
          <w:sz w:val="24"/>
          <w:szCs w:val="24"/>
        </w:rPr>
        <w:t>коллектива</w:t>
      </w:r>
      <w:r w:rsidRPr="00062670">
        <w:rPr>
          <w:spacing w:val="1"/>
          <w:sz w:val="24"/>
          <w:szCs w:val="24"/>
        </w:rPr>
        <w:t xml:space="preserve"> </w:t>
      </w:r>
      <w:r w:rsidRPr="00062670">
        <w:rPr>
          <w:sz w:val="24"/>
          <w:szCs w:val="24"/>
        </w:rPr>
        <w:t>по</w:t>
      </w:r>
      <w:r w:rsidRPr="00062670">
        <w:rPr>
          <w:spacing w:val="1"/>
          <w:sz w:val="24"/>
          <w:szCs w:val="24"/>
        </w:rPr>
        <w:t xml:space="preserve"> </w:t>
      </w:r>
      <w:r w:rsidRPr="00062670">
        <w:rPr>
          <w:sz w:val="24"/>
          <w:szCs w:val="24"/>
        </w:rPr>
        <w:t>выполнению</w:t>
      </w:r>
      <w:r w:rsidRPr="00062670">
        <w:rPr>
          <w:spacing w:val="1"/>
          <w:sz w:val="24"/>
          <w:szCs w:val="24"/>
        </w:rPr>
        <w:t xml:space="preserve"> </w:t>
      </w:r>
      <w:r w:rsidRPr="00062670">
        <w:rPr>
          <w:sz w:val="24"/>
          <w:szCs w:val="24"/>
        </w:rPr>
        <w:t>требований</w:t>
      </w:r>
      <w:r w:rsidRPr="00062670">
        <w:rPr>
          <w:spacing w:val="1"/>
          <w:sz w:val="24"/>
          <w:szCs w:val="24"/>
        </w:rPr>
        <w:t xml:space="preserve"> </w:t>
      </w:r>
      <w:r w:rsidRPr="00062670">
        <w:rPr>
          <w:sz w:val="24"/>
          <w:szCs w:val="24"/>
        </w:rPr>
        <w:t>к</w:t>
      </w:r>
      <w:r w:rsidRPr="00062670">
        <w:rPr>
          <w:spacing w:val="1"/>
          <w:sz w:val="24"/>
          <w:szCs w:val="24"/>
        </w:rPr>
        <w:t xml:space="preserve"> </w:t>
      </w:r>
      <w:r w:rsidRPr="00062670">
        <w:rPr>
          <w:sz w:val="24"/>
          <w:szCs w:val="24"/>
        </w:rPr>
        <w:t>результатам</w:t>
      </w:r>
      <w:r w:rsidRPr="00062670">
        <w:rPr>
          <w:spacing w:val="1"/>
          <w:sz w:val="24"/>
          <w:szCs w:val="24"/>
        </w:rPr>
        <w:t xml:space="preserve"> </w:t>
      </w:r>
      <w:r w:rsidRPr="00062670">
        <w:rPr>
          <w:sz w:val="24"/>
          <w:szCs w:val="24"/>
        </w:rPr>
        <w:t>образовательной</w:t>
      </w:r>
      <w:r w:rsidRPr="00062670">
        <w:rPr>
          <w:spacing w:val="1"/>
          <w:sz w:val="24"/>
          <w:szCs w:val="24"/>
        </w:rPr>
        <w:t xml:space="preserve"> </w:t>
      </w:r>
      <w:r w:rsidRPr="00062670">
        <w:rPr>
          <w:sz w:val="24"/>
          <w:szCs w:val="24"/>
        </w:rPr>
        <w:t>деятельности;</w:t>
      </w:r>
      <w:r w:rsidRPr="00062670">
        <w:rPr>
          <w:spacing w:val="1"/>
          <w:sz w:val="24"/>
          <w:szCs w:val="24"/>
        </w:rPr>
        <w:t xml:space="preserve"> </w:t>
      </w:r>
      <w:r w:rsidRPr="00062670">
        <w:rPr>
          <w:sz w:val="24"/>
          <w:szCs w:val="24"/>
        </w:rPr>
        <w:t>в</w:t>
      </w:r>
      <w:r w:rsidRPr="00062670">
        <w:rPr>
          <w:spacing w:val="61"/>
          <w:sz w:val="24"/>
          <w:szCs w:val="24"/>
        </w:rPr>
        <w:t xml:space="preserve"> </w:t>
      </w:r>
      <w:r w:rsidRPr="00062670">
        <w:rPr>
          <w:sz w:val="24"/>
          <w:szCs w:val="24"/>
        </w:rPr>
        <w:t>качестве</w:t>
      </w:r>
      <w:r w:rsidRPr="00062670">
        <w:rPr>
          <w:spacing w:val="1"/>
          <w:sz w:val="24"/>
          <w:szCs w:val="24"/>
        </w:rPr>
        <w:t xml:space="preserve"> </w:t>
      </w:r>
      <w:r w:rsidRPr="00062670">
        <w:rPr>
          <w:sz w:val="24"/>
          <w:szCs w:val="24"/>
        </w:rPr>
        <w:t>ориентира для создания условий по освоению учащимися АООП; для контроля качества</w:t>
      </w:r>
      <w:r w:rsidRPr="00062670">
        <w:rPr>
          <w:spacing w:val="1"/>
          <w:sz w:val="24"/>
          <w:szCs w:val="24"/>
        </w:rPr>
        <w:t xml:space="preserve"> </w:t>
      </w:r>
      <w:r w:rsidRPr="00062670">
        <w:rPr>
          <w:sz w:val="24"/>
          <w:szCs w:val="24"/>
        </w:rPr>
        <w:t>образования; для регулирования взаимоотношений субъектов образовательных отношений</w:t>
      </w:r>
      <w:r w:rsidRPr="00062670">
        <w:rPr>
          <w:spacing w:val="1"/>
          <w:sz w:val="24"/>
          <w:szCs w:val="24"/>
        </w:rPr>
        <w:t xml:space="preserve"> </w:t>
      </w:r>
      <w:r w:rsidRPr="00062670">
        <w:rPr>
          <w:sz w:val="24"/>
          <w:szCs w:val="24"/>
        </w:rPr>
        <w:t>(учеников,</w:t>
      </w:r>
      <w:r w:rsidRPr="00062670">
        <w:rPr>
          <w:spacing w:val="-4"/>
          <w:sz w:val="24"/>
          <w:szCs w:val="24"/>
        </w:rPr>
        <w:t xml:space="preserve"> </w:t>
      </w:r>
      <w:r w:rsidRPr="00062670">
        <w:rPr>
          <w:sz w:val="24"/>
          <w:szCs w:val="24"/>
        </w:rPr>
        <w:t>родителей,</w:t>
      </w:r>
      <w:r w:rsidRPr="00062670">
        <w:rPr>
          <w:spacing w:val="-3"/>
          <w:sz w:val="24"/>
          <w:szCs w:val="24"/>
        </w:rPr>
        <w:t xml:space="preserve"> </w:t>
      </w:r>
      <w:r w:rsidRPr="00062670">
        <w:rPr>
          <w:sz w:val="24"/>
          <w:szCs w:val="24"/>
        </w:rPr>
        <w:t>администрации,</w:t>
      </w:r>
      <w:r w:rsidRPr="00062670">
        <w:rPr>
          <w:spacing w:val="-6"/>
          <w:sz w:val="24"/>
          <w:szCs w:val="24"/>
        </w:rPr>
        <w:t xml:space="preserve"> </w:t>
      </w:r>
      <w:r w:rsidRPr="00062670">
        <w:rPr>
          <w:sz w:val="24"/>
          <w:szCs w:val="24"/>
        </w:rPr>
        <w:t>педагогических</w:t>
      </w:r>
      <w:r w:rsidRPr="00062670">
        <w:rPr>
          <w:spacing w:val="-1"/>
          <w:sz w:val="24"/>
          <w:szCs w:val="24"/>
        </w:rPr>
        <w:t xml:space="preserve"> </w:t>
      </w:r>
      <w:r w:rsidRPr="00062670">
        <w:rPr>
          <w:sz w:val="24"/>
          <w:szCs w:val="24"/>
        </w:rPr>
        <w:t>работников</w:t>
      </w:r>
      <w:r w:rsidRPr="00062670">
        <w:rPr>
          <w:spacing w:val="-3"/>
          <w:sz w:val="24"/>
          <w:szCs w:val="24"/>
        </w:rPr>
        <w:t xml:space="preserve"> </w:t>
      </w:r>
      <w:r w:rsidRPr="00062670">
        <w:rPr>
          <w:sz w:val="24"/>
          <w:szCs w:val="24"/>
        </w:rPr>
        <w:t>и</w:t>
      </w:r>
      <w:r w:rsidRPr="00062670">
        <w:rPr>
          <w:spacing w:val="-3"/>
          <w:sz w:val="24"/>
          <w:szCs w:val="24"/>
        </w:rPr>
        <w:t xml:space="preserve"> </w:t>
      </w:r>
      <w:r w:rsidRPr="00062670">
        <w:rPr>
          <w:sz w:val="24"/>
          <w:szCs w:val="24"/>
        </w:rPr>
        <w:t>других</w:t>
      </w:r>
      <w:r w:rsidRPr="00062670">
        <w:rPr>
          <w:spacing w:val="1"/>
          <w:sz w:val="24"/>
          <w:szCs w:val="24"/>
        </w:rPr>
        <w:t xml:space="preserve"> </w:t>
      </w:r>
      <w:r w:rsidRPr="00062670">
        <w:rPr>
          <w:sz w:val="24"/>
          <w:szCs w:val="24"/>
        </w:rPr>
        <w:t>участников);</w:t>
      </w:r>
    </w:p>
    <w:p w:rsidR="00CB222A" w:rsidRPr="00062670" w:rsidRDefault="00CB222A" w:rsidP="00821DB2">
      <w:pPr>
        <w:pStyle w:val="ab"/>
        <w:widowControl w:val="0"/>
        <w:numPr>
          <w:ilvl w:val="0"/>
          <w:numId w:val="19"/>
        </w:numPr>
        <w:tabs>
          <w:tab w:val="left" w:pos="866"/>
          <w:tab w:val="left" w:pos="9923"/>
        </w:tabs>
        <w:autoSpaceDE w:val="0"/>
        <w:autoSpaceDN w:val="0"/>
        <w:spacing w:line="276" w:lineRule="auto"/>
        <w:ind w:right="77" w:firstLine="0"/>
        <w:contextualSpacing w:val="0"/>
        <w:jc w:val="both"/>
        <w:rPr>
          <w:sz w:val="24"/>
          <w:szCs w:val="24"/>
        </w:rPr>
      </w:pPr>
      <w:r w:rsidRPr="00062670">
        <w:rPr>
          <w:i/>
          <w:sz w:val="24"/>
          <w:szCs w:val="24"/>
        </w:rPr>
        <w:t>всем</w:t>
      </w:r>
      <w:r w:rsidRPr="00062670">
        <w:rPr>
          <w:i/>
          <w:spacing w:val="1"/>
          <w:sz w:val="24"/>
          <w:szCs w:val="24"/>
        </w:rPr>
        <w:t xml:space="preserve"> </w:t>
      </w:r>
      <w:r w:rsidRPr="00062670">
        <w:rPr>
          <w:i/>
          <w:sz w:val="24"/>
          <w:szCs w:val="24"/>
        </w:rPr>
        <w:t>субъектам</w:t>
      </w:r>
      <w:r w:rsidRPr="00062670">
        <w:rPr>
          <w:i/>
          <w:spacing w:val="1"/>
          <w:sz w:val="24"/>
          <w:szCs w:val="24"/>
        </w:rPr>
        <w:t xml:space="preserve"> </w:t>
      </w:r>
      <w:r w:rsidRPr="00062670">
        <w:rPr>
          <w:sz w:val="24"/>
          <w:szCs w:val="24"/>
        </w:rPr>
        <w:t>образовательных</w:t>
      </w:r>
      <w:r w:rsidRPr="00062670">
        <w:rPr>
          <w:spacing w:val="1"/>
          <w:sz w:val="24"/>
          <w:szCs w:val="24"/>
        </w:rPr>
        <w:t xml:space="preserve"> </w:t>
      </w:r>
      <w:r w:rsidRPr="00062670">
        <w:rPr>
          <w:sz w:val="24"/>
          <w:szCs w:val="24"/>
        </w:rPr>
        <w:t>отношений</w:t>
      </w:r>
      <w:r w:rsidRPr="00062670">
        <w:rPr>
          <w:spacing w:val="1"/>
          <w:sz w:val="24"/>
          <w:szCs w:val="24"/>
        </w:rPr>
        <w:t xml:space="preserve"> </w:t>
      </w:r>
      <w:r w:rsidRPr="00062670">
        <w:rPr>
          <w:sz w:val="24"/>
          <w:szCs w:val="24"/>
        </w:rPr>
        <w:t>для</w:t>
      </w:r>
      <w:r w:rsidRPr="00062670">
        <w:rPr>
          <w:spacing w:val="1"/>
          <w:sz w:val="24"/>
          <w:szCs w:val="24"/>
        </w:rPr>
        <w:t xml:space="preserve"> </w:t>
      </w:r>
      <w:r w:rsidRPr="00062670">
        <w:rPr>
          <w:sz w:val="24"/>
          <w:szCs w:val="24"/>
        </w:rPr>
        <w:t>установления</w:t>
      </w:r>
      <w:r w:rsidRPr="00062670">
        <w:rPr>
          <w:spacing w:val="1"/>
          <w:sz w:val="24"/>
          <w:szCs w:val="24"/>
        </w:rPr>
        <w:t xml:space="preserve"> </w:t>
      </w:r>
      <w:r w:rsidRPr="00062670">
        <w:rPr>
          <w:sz w:val="24"/>
          <w:szCs w:val="24"/>
        </w:rPr>
        <w:t>эффективного</w:t>
      </w:r>
      <w:r w:rsidRPr="00062670">
        <w:rPr>
          <w:spacing w:val="1"/>
          <w:sz w:val="24"/>
          <w:szCs w:val="24"/>
        </w:rPr>
        <w:t xml:space="preserve"> </w:t>
      </w:r>
      <w:r w:rsidRPr="00062670">
        <w:rPr>
          <w:sz w:val="24"/>
          <w:szCs w:val="24"/>
        </w:rPr>
        <w:t>взаимодействия</w:t>
      </w:r>
      <w:r w:rsidRPr="00062670">
        <w:rPr>
          <w:spacing w:val="-1"/>
          <w:sz w:val="24"/>
          <w:szCs w:val="24"/>
        </w:rPr>
        <w:t xml:space="preserve"> </w:t>
      </w:r>
      <w:r w:rsidRPr="00062670">
        <w:rPr>
          <w:sz w:val="24"/>
          <w:szCs w:val="24"/>
        </w:rPr>
        <w:t>субъектов образовательных</w:t>
      </w:r>
      <w:r w:rsidRPr="00062670">
        <w:rPr>
          <w:spacing w:val="1"/>
          <w:sz w:val="24"/>
          <w:szCs w:val="24"/>
        </w:rPr>
        <w:t xml:space="preserve"> </w:t>
      </w:r>
      <w:r w:rsidRPr="00062670">
        <w:rPr>
          <w:sz w:val="24"/>
          <w:szCs w:val="24"/>
        </w:rPr>
        <w:t>отношений;</w:t>
      </w:r>
    </w:p>
    <w:p w:rsidR="00CB222A" w:rsidRPr="00062670" w:rsidRDefault="00CB222A" w:rsidP="00821DB2">
      <w:pPr>
        <w:pStyle w:val="ab"/>
        <w:widowControl w:val="0"/>
        <w:numPr>
          <w:ilvl w:val="0"/>
          <w:numId w:val="19"/>
        </w:numPr>
        <w:tabs>
          <w:tab w:val="left" w:pos="866"/>
          <w:tab w:val="left" w:pos="9923"/>
        </w:tabs>
        <w:autoSpaceDE w:val="0"/>
        <w:autoSpaceDN w:val="0"/>
        <w:spacing w:line="276" w:lineRule="auto"/>
        <w:ind w:right="77" w:firstLine="0"/>
        <w:contextualSpacing w:val="0"/>
        <w:jc w:val="both"/>
        <w:rPr>
          <w:sz w:val="24"/>
          <w:szCs w:val="24"/>
        </w:rPr>
      </w:pPr>
      <w:r w:rsidRPr="00062670">
        <w:rPr>
          <w:i/>
          <w:sz w:val="24"/>
          <w:szCs w:val="24"/>
        </w:rPr>
        <w:t xml:space="preserve">Учредителю и общественности </w:t>
      </w:r>
      <w:r w:rsidRPr="00062670">
        <w:rPr>
          <w:sz w:val="24"/>
          <w:szCs w:val="24"/>
        </w:rPr>
        <w:t>с целью объективности оценивания образовательных</w:t>
      </w:r>
      <w:r w:rsidRPr="00062670">
        <w:rPr>
          <w:spacing w:val="-57"/>
          <w:sz w:val="24"/>
          <w:szCs w:val="24"/>
        </w:rPr>
        <w:t xml:space="preserve"> </w:t>
      </w:r>
      <w:r w:rsidRPr="00062670">
        <w:rPr>
          <w:sz w:val="24"/>
          <w:szCs w:val="24"/>
        </w:rPr>
        <w:t>результатов</w:t>
      </w:r>
      <w:r w:rsidRPr="00062670">
        <w:rPr>
          <w:spacing w:val="1"/>
          <w:sz w:val="24"/>
          <w:szCs w:val="24"/>
        </w:rPr>
        <w:t xml:space="preserve"> </w:t>
      </w:r>
      <w:r w:rsidRPr="00062670">
        <w:rPr>
          <w:sz w:val="24"/>
          <w:szCs w:val="24"/>
        </w:rPr>
        <w:t>в</w:t>
      </w:r>
      <w:r w:rsidRPr="00062670">
        <w:rPr>
          <w:spacing w:val="1"/>
          <w:sz w:val="24"/>
          <w:szCs w:val="24"/>
        </w:rPr>
        <w:t xml:space="preserve"> </w:t>
      </w:r>
      <w:r w:rsidRPr="00062670">
        <w:rPr>
          <w:sz w:val="24"/>
          <w:szCs w:val="24"/>
        </w:rPr>
        <w:t>целом;</w:t>
      </w:r>
      <w:r w:rsidRPr="00062670">
        <w:rPr>
          <w:spacing w:val="1"/>
          <w:sz w:val="24"/>
          <w:szCs w:val="24"/>
        </w:rPr>
        <w:t xml:space="preserve"> </w:t>
      </w:r>
      <w:r w:rsidRPr="00062670">
        <w:rPr>
          <w:sz w:val="24"/>
          <w:szCs w:val="24"/>
        </w:rPr>
        <w:t>для</w:t>
      </w:r>
      <w:r w:rsidRPr="00062670">
        <w:rPr>
          <w:spacing w:val="1"/>
          <w:sz w:val="24"/>
          <w:szCs w:val="24"/>
        </w:rPr>
        <w:t xml:space="preserve"> </w:t>
      </w:r>
      <w:r w:rsidRPr="00062670">
        <w:rPr>
          <w:sz w:val="24"/>
          <w:szCs w:val="24"/>
        </w:rPr>
        <w:t>принятия</w:t>
      </w:r>
      <w:r w:rsidRPr="00062670">
        <w:rPr>
          <w:spacing w:val="1"/>
          <w:sz w:val="24"/>
          <w:szCs w:val="24"/>
        </w:rPr>
        <w:t xml:space="preserve"> </w:t>
      </w:r>
      <w:r w:rsidRPr="00062670">
        <w:rPr>
          <w:sz w:val="24"/>
          <w:szCs w:val="24"/>
        </w:rPr>
        <w:t>управленческих</w:t>
      </w:r>
      <w:r w:rsidRPr="00062670">
        <w:rPr>
          <w:spacing w:val="1"/>
          <w:sz w:val="24"/>
          <w:szCs w:val="24"/>
        </w:rPr>
        <w:t xml:space="preserve"> </w:t>
      </w:r>
      <w:r w:rsidRPr="00062670">
        <w:rPr>
          <w:sz w:val="24"/>
          <w:szCs w:val="24"/>
        </w:rPr>
        <w:t>решений</w:t>
      </w:r>
      <w:r w:rsidRPr="00062670">
        <w:rPr>
          <w:spacing w:val="1"/>
          <w:sz w:val="24"/>
          <w:szCs w:val="24"/>
        </w:rPr>
        <w:t xml:space="preserve"> </w:t>
      </w:r>
      <w:r w:rsidRPr="00062670">
        <w:rPr>
          <w:sz w:val="24"/>
          <w:szCs w:val="24"/>
        </w:rPr>
        <w:t>на</w:t>
      </w:r>
      <w:r w:rsidRPr="00062670">
        <w:rPr>
          <w:spacing w:val="1"/>
          <w:sz w:val="24"/>
          <w:szCs w:val="24"/>
        </w:rPr>
        <w:t xml:space="preserve"> </w:t>
      </w:r>
      <w:r w:rsidRPr="00062670">
        <w:rPr>
          <w:sz w:val="24"/>
          <w:szCs w:val="24"/>
        </w:rPr>
        <w:t>основе</w:t>
      </w:r>
      <w:r w:rsidRPr="00062670">
        <w:rPr>
          <w:spacing w:val="1"/>
          <w:sz w:val="24"/>
          <w:szCs w:val="24"/>
        </w:rPr>
        <w:t xml:space="preserve"> </w:t>
      </w:r>
      <w:r w:rsidRPr="00062670">
        <w:rPr>
          <w:sz w:val="24"/>
          <w:szCs w:val="24"/>
        </w:rPr>
        <w:t>мониторинга</w:t>
      </w:r>
      <w:r w:rsidRPr="00062670">
        <w:rPr>
          <w:spacing w:val="1"/>
          <w:sz w:val="24"/>
          <w:szCs w:val="24"/>
        </w:rPr>
        <w:t xml:space="preserve"> </w:t>
      </w:r>
      <w:r w:rsidRPr="00062670">
        <w:rPr>
          <w:sz w:val="24"/>
          <w:szCs w:val="24"/>
        </w:rPr>
        <w:t>эффективности</w:t>
      </w:r>
      <w:r w:rsidRPr="00062670">
        <w:rPr>
          <w:spacing w:val="-3"/>
          <w:sz w:val="24"/>
          <w:szCs w:val="24"/>
        </w:rPr>
        <w:t xml:space="preserve"> </w:t>
      </w:r>
      <w:r w:rsidRPr="00062670">
        <w:rPr>
          <w:sz w:val="24"/>
          <w:szCs w:val="24"/>
        </w:rPr>
        <w:t>процесса,</w:t>
      </w:r>
      <w:r w:rsidRPr="00062670">
        <w:rPr>
          <w:spacing w:val="-3"/>
          <w:sz w:val="24"/>
          <w:szCs w:val="24"/>
        </w:rPr>
        <w:t xml:space="preserve"> </w:t>
      </w:r>
      <w:r w:rsidRPr="00062670">
        <w:rPr>
          <w:sz w:val="24"/>
          <w:szCs w:val="24"/>
        </w:rPr>
        <w:t>качества</w:t>
      </w:r>
      <w:r w:rsidRPr="00062670">
        <w:rPr>
          <w:spacing w:val="1"/>
          <w:sz w:val="24"/>
          <w:szCs w:val="24"/>
        </w:rPr>
        <w:t xml:space="preserve"> </w:t>
      </w:r>
      <w:r w:rsidRPr="00062670">
        <w:rPr>
          <w:sz w:val="24"/>
          <w:szCs w:val="24"/>
        </w:rPr>
        <w:t>условий</w:t>
      </w:r>
      <w:r w:rsidRPr="00062670">
        <w:rPr>
          <w:spacing w:val="-3"/>
          <w:sz w:val="24"/>
          <w:szCs w:val="24"/>
        </w:rPr>
        <w:t xml:space="preserve"> </w:t>
      </w:r>
      <w:r w:rsidRPr="00062670">
        <w:rPr>
          <w:sz w:val="24"/>
          <w:szCs w:val="24"/>
        </w:rPr>
        <w:t>и</w:t>
      </w:r>
      <w:r w:rsidRPr="00062670">
        <w:rPr>
          <w:spacing w:val="-2"/>
          <w:sz w:val="24"/>
          <w:szCs w:val="24"/>
        </w:rPr>
        <w:t xml:space="preserve"> </w:t>
      </w:r>
      <w:r w:rsidRPr="00062670">
        <w:rPr>
          <w:sz w:val="24"/>
          <w:szCs w:val="24"/>
        </w:rPr>
        <w:t>результатов</w:t>
      </w:r>
      <w:r w:rsidRPr="00062670">
        <w:rPr>
          <w:spacing w:val="2"/>
          <w:sz w:val="24"/>
          <w:szCs w:val="24"/>
        </w:rPr>
        <w:t xml:space="preserve"> </w:t>
      </w:r>
      <w:r w:rsidRPr="00062670">
        <w:rPr>
          <w:sz w:val="24"/>
          <w:szCs w:val="24"/>
        </w:rPr>
        <w:t>образовательной</w:t>
      </w:r>
      <w:r w:rsidRPr="00062670">
        <w:rPr>
          <w:spacing w:val="-2"/>
          <w:sz w:val="24"/>
          <w:szCs w:val="24"/>
        </w:rPr>
        <w:t xml:space="preserve"> </w:t>
      </w:r>
      <w:r w:rsidRPr="00062670">
        <w:rPr>
          <w:sz w:val="24"/>
          <w:szCs w:val="24"/>
        </w:rPr>
        <w:t>деятельности.</w:t>
      </w:r>
    </w:p>
    <w:p w:rsidR="00CB222A" w:rsidRPr="00062670" w:rsidRDefault="00CB222A" w:rsidP="00860736">
      <w:pPr>
        <w:pStyle w:val="af"/>
        <w:tabs>
          <w:tab w:val="left" w:pos="9923"/>
        </w:tabs>
        <w:spacing w:line="276" w:lineRule="auto"/>
        <w:ind w:right="77" w:firstLine="645"/>
      </w:pPr>
      <w:r w:rsidRPr="00062670">
        <w:t>Функции,</w:t>
      </w:r>
      <w:r w:rsidRPr="00062670">
        <w:rPr>
          <w:spacing w:val="1"/>
        </w:rPr>
        <w:t xml:space="preserve"> </w:t>
      </w:r>
      <w:r w:rsidRPr="00062670">
        <w:t>права</w:t>
      </w:r>
      <w:r w:rsidRPr="00062670">
        <w:rPr>
          <w:spacing w:val="1"/>
        </w:rPr>
        <w:t xml:space="preserve"> </w:t>
      </w:r>
      <w:r w:rsidRPr="00062670">
        <w:t>и</w:t>
      </w:r>
      <w:r w:rsidRPr="00062670">
        <w:rPr>
          <w:spacing w:val="1"/>
        </w:rPr>
        <w:t xml:space="preserve"> </w:t>
      </w:r>
      <w:r w:rsidRPr="00062670">
        <w:t>обязанности</w:t>
      </w:r>
      <w:r w:rsidRPr="00062670">
        <w:rPr>
          <w:spacing w:val="1"/>
        </w:rPr>
        <w:t xml:space="preserve"> </w:t>
      </w:r>
      <w:r w:rsidRPr="00062670">
        <w:t>участников</w:t>
      </w:r>
      <w:r w:rsidRPr="00062670">
        <w:rPr>
          <w:spacing w:val="1"/>
        </w:rPr>
        <w:t xml:space="preserve"> </w:t>
      </w:r>
      <w:r w:rsidRPr="00062670">
        <w:t>образовательных</w:t>
      </w:r>
      <w:r w:rsidRPr="00062670">
        <w:rPr>
          <w:spacing w:val="61"/>
        </w:rPr>
        <w:t xml:space="preserve"> </w:t>
      </w:r>
      <w:r w:rsidRPr="00062670">
        <w:t>отношений</w:t>
      </w:r>
      <w:r w:rsidRPr="00062670">
        <w:rPr>
          <w:spacing w:val="1"/>
        </w:rPr>
        <w:t xml:space="preserve"> </w:t>
      </w:r>
      <w:r w:rsidRPr="00062670">
        <w:t>определяются</w:t>
      </w:r>
      <w:r w:rsidRPr="00062670">
        <w:rPr>
          <w:spacing w:val="-1"/>
        </w:rPr>
        <w:t xml:space="preserve"> </w:t>
      </w:r>
      <w:r w:rsidRPr="00062670">
        <w:t>нормативно-правовой документацией.</w:t>
      </w:r>
    </w:p>
    <w:p w:rsidR="00CB222A" w:rsidRPr="00062670" w:rsidRDefault="00CB222A" w:rsidP="00CB222A">
      <w:pPr>
        <w:pStyle w:val="af"/>
        <w:tabs>
          <w:tab w:val="left" w:pos="9923"/>
        </w:tabs>
        <w:spacing w:line="276" w:lineRule="auto"/>
        <w:ind w:left="866" w:right="-309"/>
      </w:pPr>
      <w:r w:rsidRPr="00062670">
        <w:t>Данная</w:t>
      </w:r>
      <w:r w:rsidRPr="00062670">
        <w:rPr>
          <w:spacing w:val="-3"/>
        </w:rPr>
        <w:t xml:space="preserve"> </w:t>
      </w:r>
      <w:r w:rsidRPr="00062670">
        <w:t>образовательная</w:t>
      </w:r>
      <w:r w:rsidRPr="00062670">
        <w:rPr>
          <w:spacing w:val="-3"/>
        </w:rPr>
        <w:t xml:space="preserve"> </w:t>
      </w:r>
      <w:r w:rsidRPr="00062670">
        <w:t>программа</w:t>
      </w:r>
      <w:r w:rsidRPr="00062670">
        <w:rPr>
          <w:spacing w:val="-3"/>
        </w:rPr>
        <w:t xml:space="preserve"> </w:t>
      </w:r>
      <w:r w:rsidRPr="00062670">
        <w:t>разработана</w:t>
      </w:r>
      <w:r w:rsidRPr="00062670">
        <w:rPr>
          <w:spacing w:val="-4"/>
        </w:rPr>
        <w:t xml:space="preserve"> </w:t>
      </w:r>
      <w:r w:rsidRPr="00062670">
        <w:t>на</w:t>
      </w:r>
      <w:r w:rsidRPr="00062670">
        <w:rPr>
          <w:spacing w:val="-3"/>
        </w:rPr>
        <w:t xml:space="preserve"> </w:t>
      </w:r>
      <w:r w:rsidRPr="00062670">
        <w:t>основе:</w:t>
      </w:r>
    </w:p>
    <w:p w:rsidR="00CB222A" w:rsidRPr="00F02E60" w:rsidRDefault="00CB222A" w:rsidP="00821DB2">
      <w:pPr>
        <w:pStyle w:val="ab"/>
        <w:widowControl w:val="0"/>
        <w:numPr>
          <w:ilvl w:val="0"/>
          <w:numId w:val="19"/>
        </w:numPr>
        <w:tabs>
          <w:tab w:val="left" w:pos="865"/>
          <w:tab w:val="left" w:pos="866"/>
          <w:tab w:val="left" w:pos="9923"/>
        </w:tabs>
        <w:autoSpaceDE w:val="0"/>
        <w:autoSpaceDN w:val="0"/>
        <w:spacing w:line="276" w:lineRule="auto"/>
        <w:ind w:left="866" w:right="-309"/>
        <w:contextualSpacing w:val="0"/>
        <w:jc w:val="both"/>
        <w:rPr>
          <w:sz w:val="24"/>
          <w:szCs w:val="24"/>
        </w:rPr>
      </w:pPr>
      <w:r w:rsidRPr="00F02E60">
        <w:rPr>
          <w:sz w:val="24"/>
          <w:szCs w:val="24"/>
        </w:rPr>
        <w:t>Федерального</w:t>
      </w:r>
      <w:r w:rsidRPr="00F02E60">
        <w:rPr>
          <w:spacing w:val="3"/>
          <w:sz w:val="24"/>
          <w:szCs w:val="24"/>
        </w:rPr>
        <w:t xml:space="preserve"> </w:t>
      </w:r>
      <w:r w:rsidRPr="00F02E60">
        <w:rPr>
          <w:sz w:val="24"/>
          <w:szCs w:val="24"/>
        </w:rPr>
        <w:t>закона</w:t>
      </w:r>
      <w:r w:rsidRPr="00F02E60">
        <w:rPr>
          <w:spacing w:val="59"/>
          <w:sz w:val="24"/>
          <w:szCs w:val="24"/>
        </w:rPr>
        <w:t xml:space="preserve"> </w:t>
      </w:r>
      <w:r w:rsidRPr="00F02E60">
        <w:rPr>
          <w:sz w:val="24"/>
          <w:szCs w:val="24"/>
        </w:rPr>
        <w:t>«Об</w:t>
      </w:r>
      <w:r w:rsidRPr="00F02E60">
        <w:rPr>
          <w:spacing w:val="63"/>
          <w:sz w:val="24"/>
          <w:szCs w:val="24"/>
        </w:rPr>
        <w:t xml:space="preserve"> </w:t>
      </w:r>
      <w:r w:rsidRPr="00F02E60">
        <w:rPr>
          <w:sz w:val="24"/>
          <w:szCs w:val="24"/>
        </w:rPr>
        <w:t>образовании</w:t>
      </w:r>
      <w:r w:rsidRPr="00F02E60">
        <w:rPr>
          <w:spacing w:val="67"/>
          <w:sz w:val="24"/>
          <w:szCs w:val="24"/>
        </w:rPr>
        <w:t xml:space="preserve"> </w:t>
      </w:r>
      <w:r w:rsidRPr="00F02E60">
        <w:rPr>
          <w:sz w:val="24"/>
          <w:szCs w:val="24"/>
        </w:rPr>
        <w:t>в</w:t>
      </w:r>
      <w:r w:rsidRPr="00F02E60">
        <w:rPr>
          <w:spacing w:val="63"/>
          <w:sz w:val="24"/>
          <w:szCs w:val="24"/>
        </w:rPr>
        <w:t xml:space="preserve"> </w:t>
      </w:r>
      <w:r w:rsidRPr="00F02E60">
        <w:rPr>
          <w:sz w:val="24"/>
          <w:szCs w:val="24"/>
        </w:rPr>
        <w:t>Российской</w:t>
      </w:r>
      <w:r w:rsidRPr="00F02E60">
        <w:rPr>
          <w:spacing w:val="64"/>
          <w:sz w:val="24"/>
          <w:szCs w:val="24"/>
        </w:rPr>
        <w:t xml:space="preserve"> </w:t>
      </w:r>
      <w:r w:rsidRPr="00F02E60">
        <w:rPr>
          <w:sz w:val="24"/>
          <w:szCs w:val="24"/>
        </w:rPr>
        <w:t>Федерации»</w:t>
      </w:r>
      <w:r w:rsidRPr="00F02E60">
        <w:rPr>
          <w:spacing w:val="57"/>
          <w:sz w:val="24"/>
          <w:szCs w:val="24"/>
        </w:rPr>
        <w:t xml:space="preserve"> </w:t>
      </w:r>
      <w:r w:rsidRPr="00F02E60">
        <w:rPr>
          <w:sz w:val="24"/>
          <w:szCs w:val="24"/>
        </w:rPr>
        <w:t>от</w:t>
      </w:r>
      <w:r w:rsidRPr="00F02E60">
        <w:rPr>
          <w:spacing w:val="64"/>
          <w:sz w:val="24"/>
          <w:szCs w:val="24"/>
        </w:rPr>
        <w:t xml:space="preserve"> </w:t>
      </w:r>
      <w:r w:rsidRPr="00F02E60">
        <w:rPr>
          <w:sz w:val="24"/>
          <w:szCs w:val="24"/>
        </w:rPr>
        <w:t>29.12.2012г.</w:t>
      </w:r>
    </w:p>
    <w:p w:rsidR="00CB222A" w:rsidRPr="00062670" w:rsidRDefault="00CB222A" w:rsidP="00CB222A">
      <w:pPr>
        <w:pStyle w:val="af"/>
        <w:tabs>
          <w:tab w:val="left" w:pos="9923"/>
        </w:tabs>
        <w:spacing w:line="276" w:lineRule="auto"/>
        <w:ind w:right="-309"/>
      </w:pPr>
      <w:r w:rsidRPr="00062670">
        <w:t>№273-Ф3;</w:t>
      </w:r>
    </w:p>
    <w:p w:rsidR="00CB222A" w:rsidRPr="00062670" w:rsidRDefault="00CB222A" w:rsidP="00821DB2">
      <w:pPr>
        <w:pStyle w:val="ab"/>
        <w:widowControl w:val="0"/>
        <w:numPr>
          <w:ilvl w:val="0"/>
          <w:numId w:val="19"/>
        </w:numPr>
        <w:tabs>
          <w:tab w:val="left" w:pos="866"/>
          <w:tab w:val="left" w:pos="9923"/>
        </w:tabs>
        <w:autoSpaceDE w:val="0"/>
        <w:autoSpaceDN w:val="0"/>
        <w:spacing w:line="276" w:lineRule="auto"/>
        <w:ind w:right="-65" w:firstLine="0"/>
        <w:contextualSpacing w:val="0"/>
        <w:jc w:val="both"/>
        <w:rPr>
          <w:sz w:val="24"/>
          <w:szCs w:val="24"/>
        </w:rPr>
      </w:pPr>
      <w:proofErr w:type="gramStart"/>
      <w:r w:rsidRPr="00062670">
        <w:rPr>
          <w:sz w:val="24"/>
          <w:szCs w:val="24"/>
        </w:rPr>
        <w:t>Федерального</w:t>
      </w:r>
      <w:r w:rsidRPr="00062670">
        <w:rPr>
          <w:spacing w:val="1"/>
          <w:sz w:val="24"/>
          <w:szCs w:val="24"/>
        </w:rPr>
        <w:t xml:space="preserve"> </w:t>
      </w:r>
      <w:r w:rsidRPr="00062670">
        <w:rPr>
          <w:sz w:val="24"/>
          <w:szCs w:val="24"/>
        </w:rPr>
        <w:t>государственного</w:t>
      </w:r>
      <w:r w:rsidRPr="00062670">
        <w:rPr>
          <w:spacing w:val="1"/>
          <w:sz w:val="24"/>
          <w:szCs w:val="24"/>
        </w:rPr>
        <w:t xml:space="preserve"> </w:t>
      </w:r>
      <w:r w:rsidRPr="00062670">
        <w:rPr>
          <w:sz w:val="24"/>
          <w:szCs w:val="24"/>
        </w:rPr>
        <w:t>образовательного</w:t>
      </w:r>
      <w:r w:rsidRPr="00062670">
        <w:rPr>
          <w:spacing w:val="1"/>
          <w:sz w:val="24"/>
          <w:szCs w:val="24"/>
        </w:rPr>
        <w:t xml:space="preserve"> </w:t>
      </w:r>
      <w:r w:rsidRPr="00062670">
        <w:rPr>
          <w:sz w:val="24"/>
          <w:szCs w:val="24"/>
        </w:rPr>
        <w:t>стандарта</w:t>
      </w:r>
      <w:r w:rsidRPr="00062670">
        <w:rPr>
          <w:spacing w:val="1"/>
          <w:sz w:val="24"/>
          <w:szCs w:val="24"/>
        </w:rPr>
        <w:t xml:space="preserve"> </w:t>
      </w:r>
      <w:r w:rsidRPr="00062670">
        <w:rPr>
          <w:sz w:val="24"/>
          <w:szCs w:val="24"/>
        </w:rPr>
        <w:t>начального</w:t>
      </w:r>
      <w:r w:rsidRPr="00062670">
        <w:rPr>
          <w:spacing w:val="1"/>
          <w:sz w:val="24"/>
          <w:szCs w:val="24"/>
        </w:rPr>
        <w:t xml:space="preserve"> </w:t>
      </w:r>
      <w:r w:rsidRPr="00062670">
        <w:rPr>
          <w:sz w:val="24"/>
          <w:szCs w:val="24"/>
        </w:rPr>
        <w:t>общего</w:t>
      </w:r>
      <w:r w:rsidRPr="00062670">
        <w:rPr>
          <w:spacing w:val="1"/>
          <w:sz w:val="24"/>
          <w:szCs w:val="24"/>
        </w:rPr>
        <w:t xml:space="preserve"> </w:t>
      </w:r>
      <w:r w:rsidRPr="00062670">
        <w:rPr>
          <w:sz w:val="24"/>
          <w:szCs w:val="24"/>
        </w:rPr>
        <w:t>образования</w:t>
      </w:r>
      <w:r>
        <w:rPr>
          <w:sz w:val="24"/>
          <w:szCs w:val="24"/>
        </w:rPr>
        <w:t xml:space="preserve"> для обучающихся с ОВЗ</w:t>
      </w:r>
      <w:r w:rsidRPr="00062670">
        <w:rPr>
          <w:sz w:val="24"/>
          <w:szCs w:val="24"/>
        </w:rPr>
        <w:t xml:space="preserve">, утверждённого приказом </w:t>
      </w:r>
      <w:proofErr w:type="spellStart"/>
      <w:r w:rsidRPr="00062670">
        <w:rPr>
          <w:sz w:val="24"/>
          <w:szCs w:val="24"/>
        </w:rPr>
        <w:t>МОиН</w:t>
      </w:r>
      <w:proofErr w:type="spellEnd"/>
      <w:r w:rsidRPr="00062670">
        <w:rPr>
          <w:sz w:val="24"/>
          <w:szCs w:val="24"/>
        </w:rPr>
        <w:t xml:space="preserve"> РФ от </w:t>
      </w:r>
      <w:r>
        <w:rPr>
          <w:sz w:val="24"/>
          <w:szCs w:val="24"/>
        </w:rPr>
        <w:t>19.12.2014г</w:t>
      </w:r>
      <w:r w:rsidRPr="00062670">
        <w:rPr>
          <w:sz w:val="24"/>
          <w:szCs w:val="24"/>
        </w:rPr>
        <w:t xml:space="preserve">. № </w:t>
      </w:r>
      <w:r>
        <w:rPr>
          <w:sz w:val="24"/>
          <w:szCs w:val="24"/>
        </w:rPr>
        <w:t>1598</w:t>
      </w:r>
      <w:r w:rsidRPr="00062670">
        <w:rPr>
          <w:sz w:val="24"/>
          <w:szCs w:val="24"/>
        </w:rPr>
        <w:t xml:space="preserve"> </w:t>
      </w:r>
      <w:proofErr w:type="gramEnd"/>
    </w:p>
    <w:p w:rsidR="00CB222A" w:rsidRPr="001C784A" w:rsidRDefault="00CB222A" w:rsidP="00821DB2">
      <w:pPr>
        <w:pStyle w:val="ab"/>
        <w:numPr>
          <w:ilvl w:val="0"/>
          <w:numId w:val="19"/>
        </w:numPr>
        <w:tabs>
          <w:tab w:val="left" w:pos="426"/>
        </w:tabs>
        <w:ind w:left="142" w:right="-65" w:firstLine="0"/>
        <w:jc w:val="both"/>
        <w:rPr>
          <w:sz w:val="24"/>
          <w:szCs w:val="24"/>
        </w:rPr>
      </w:pPr>
      <w:r w:rsidRPr="001C784A">
        <w:rPr>
          <w:sz w:val="24"/>
          <w:szCs w:val="24"/>
        </w:rPr>
        <w:lastRenderedPageBreak/>
        <w:t>Постановлением Главного санитарного врача Российской Федерации от 28.09.2020г.</w:t>
      </w:r>
    </w:p>
    <w:p w:rsidR="00CB222A" w:rsidRPr="001C784A" w:rsidRDefault="00CB222A" w:rsidP="00860736">
      <w:pPr>
        <w:widowControl w:val="0"/>
        <w:tabs>
          <w:tab w:val="left" w:pos="0"/>
          <w:tab w:val="left" w:pos="9923"/>
        </w:tabs>
        <w:autoSpaceDE w:val="0"/>
        <w:autoSpaceDN w:val="0"/>
        <w:spacing w:line="276" w:lineRule="auto"/>
        <w:ind w:right="-65"/>
        <w:jc w:val="both"/>
        <w:rPr>
          <w:sz w:val="24"/>
          <w:szCs w:val="24"/>
        </w:rPr>
      </w:pPr>
      <w:r w:rsidRPr="001C784A">
        <w:rPr>
          <w:sz w:val="24"/>
          <w:szCs w:val="24"/>
        </w:rPr>
        <w:t xml:space="preserve">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CB222A" w:rsidRPr="00062670" w:rsidRDefault="00CB222A" w:rsidP="00821DB2">
      <w:pPr>
        <w:pStyle w:val="ab"/>
        <w:widowControl w:val="0"/>
        <w:numPr>
          <w:ilvl w:val="0"/>
          <w:numId w:val="19"/>
        </w:numPr>
        <w:tabs>
          <w:tab w:val="left" w:pos="865"/>
          <w:tab w:val="left" w:pos="866"/>
          <w:tab w:val="left" w:pos="2245"/>
          <w:tab w:val="left" w:pos="4108"/>
          <w:tab w:val="left" w:pos="5273"/>
          <w:tab w:val="left" w:pos="8550"/>
          <w:tab w:val="left" w:pos="9923"/>
        </w:tabs>
        <w:autoSpaceDE w:val="0"/>
        <w:autoSpaceDN w:val="0"/>
        <w:spacing w:line="276" w:lineRule="auto"/>
        <w:ind w:right="-65" w:firstLine="0"/>
        <w:contextualSpacing w:val="0"/>
        <w:jc w:val="both"/>
        <w:rPr>
          <w:sz w:val="24"/>
          <w:szCs w:val="24"/>
        </w:rPr>
      </w:pPr>
      <w:r w:rsidRPr="00062670">
        <w:rPr>
          <w:sz w:val="24"/>
          <w:szCs w:val="24"/>
        </w:rPr>
        <w:t>Примерной</w:t>
      </w:r>
      <w:r w:rsidRPr="00062670">
        <w:rPr>
          <w:sz w:val="24"/>
          <w:szCs w:val="24"/>
        </w:rPr>
        <w:tab/>
        <w:t>адаптированной</w:t>
      </w:r>
      <w:r w:rsidRPr="00062670">
        <w:rPr>
          <w:sz w:val="24"/>
          <w:szCs w:val="24"/>
        </w:rPr>
        <w:tab/>
        <w:t>основной</w:t>
      </w:r>
      <w:r w:rsidRPr="00062670">
        <w:rPr>
          <w:sz w:val="24"/>
          <w:szCs w:val="24"/>
        </w:rPr>
        <w:tab/>
        <w:t xml:space="preserve">образовательной  </w:t>
      </w:r>
      <w:r w:rsidRPr="00062670">
        <w:rPr>
          <w:spacing w:val="13"/>
          <w:sz w:val="24"/>
          <w:szCs w:val="24"/>
        </w:rPr>
        <w:t xml:space="preserve"> </w:t>
      </w:r>
      <w:r w:rsidRPr="00062670">
        <w:rPr>
          <w:sz w:val="24"/>
          <w:szCs w:val="24"/>
        </w:rPr>
        <w:t>программы</w:t>
      </w:r>
      <w:r w:rsidRPr="00062670">
        <w:rPr>
          <w:sz w:val="24"/>
          <w:szCs w:val="24"/>
        </w:rPr>
        <w:tab/>
      </w:r>
      <w:r w:rsidRPr="00062670">
        <w:rPr>
          <w:spacing w:val="-1"/>
          <w:sz w:val="24"/>
          <w:szCs w:val="24"/>
        </w:rPr>
        <w:t>начального</w:t>
      </w:r>
      <w:r w:rsidRPr="00062670">
        <w:rPr>
          <w:spacing w:val="-57"/>
          <w:sz w:val="24"/>
          <w:szCs w:val="24"/>
        </w:rPr>
        <w:t xml:space="preserve"> </w:t>
      </w:r>
      <w:r w:rsidRPr="00062670">
        <w:rPr>
          <w:sz w:val="24"/>
          <w:szCs w:val="24"/>
        </w:rPr>
        <w:t>общего</w:t>
      </w:r>
      <w:r w:rsidRPr="00062670">
        <w:rPr>
          <w:spacing w:val="-2"/>
          <w:sz w:val="24"/>
          <w:szCs w:val="24"/>
        </w:rPr>
        <w:t xml:space="preserve"> </w:t>
      </w:r>
      <w:r w:rsidRPr="00062670">
        <w:rPr>
          <w:sz w:val="24"/>
          <w:szCs w:val="24"/>
        </w:rPr>
        <w:t>образования</w:t>
      </w:r>
      <w:r w:rsidRPr="00062670">
        <w:rPr>
          <w:spacing w:val="-1"/>
          <w:sz w:val="24"/>
          <w:szCs w:val="24"/>
        </w:rPr>
        <w:t xml:space="preserve"> </w:t>
      </w:r>
      <w:r w:rsidRPr="00062670">
        <w:rPr>
          <w:sz w:val="24"/>
          <w:szCs w:val="24"/>
        </w:rPr>
        <w:t>на</w:t>
      </w:r>
      <w:r w:rsidRPr="00062670">
        <w:rPr>
          <w:spacing w:val="-1"/>
          <w:sz w:val="24"/>
          <w:szCs w:val="24"/>
        </w:rPr>
        <w:t xml:space="preserve"> </w:t>
      </w:r>
      <w:r w:rsidRPr="00062670">
        <w:rPr>
          <w:sz w:val="24"/>
          <w:szCs w:val="24"/>
        </w:rPr>
        <w:t>основе</w:t>
      </w:r>
      <w:r w:rsidRPr="00062670">
        <w:rPr>
          <w:spacing w:val="-3"/>
          <w:sz w:val="24"/>
          <w:szCs w:val="24"/>
        </w:rPr>
        <w:t xml:space="preserve"> </w:t>
      </w:r>
      <w:r w:rsidRPr="00062670">
        <w:rPr>
          <w:sz w:val="24"/>
          <w:szCs w:val="24"/>
        </w:rPr>
        <w:t>ФГОС</w:t>
      </w:r>
      <w:r w:rsidRPr="00062670">
        <w:rPr>
          <w:spacing w:val="-1"/>
          <w:sz w:val="24"/>
          <w:szCs w:val="24"/>
        </w:rPr>
        <w:t xml:space="preserve"> </w:t>
      </w:r>
      <w:r w:rsidRPr="00062670">
        <w:rPr>
          <w:sz w:val="24"/>
          <w:szCs w:val="24"/>
        </w:rPr>
        <w:t>для детей</w:t>
      </w:r>
      <w:r w:rsidRPr="00062670">
        <w:rPr>
          <w:spacing w:val="-1"/>
          <w:sz w:val="24"/>
          <w:szCs w:val="24"/>
        </w:rPr>
        <w:t xml:space="preserve"> </w:t>
      </w:r>
      <w:r w:rsidRPr="00062670">
        <w:rPr>
          <w:sz w:val="24"/>
          <w:szCs w:val="24"/>
        </w:rPr>
        <w:t>с</w:t>
      </w:r>
      <w:r w:rsidRPr="00062670">
        <w:rPr>
          <w:spacing w:val="-2"/>
          <w:sz w:val="24"/>
          <w:szCs w:val="24"/>
        </w:rPr>
        <w:t xml:space="preserve"> </w:t>
      </w:r>
      <w:r w:rsidRPr="00062670">
        <w:rPr>
          <w:sz w:val="24"/>
          <w:szCs w:val="24"/>
        </w:rPr>
        <w:t>задержкой</w:t>
      </w:r>
      <w:r w:rsidRPr="00062670">
        <w:rPr>
          <w:spacing w:val="1"/>
          <w:sz w:val="24"/>
          <w:szCs w:val="24"/>
        </w:rPr>
        <w:t xml:space="preserve"> </w:t>
      </w:r>
      <w:r w:rsidRPr="00062670">
        <w:rPr>
          <w:sz w:val="24"/>
          <w:szCs w:val="24"/>
        </w:rPr>
        <w:t>психического</w:t>
      </w:r>
      <w:r w:rsidRPr="00062670">
        <w:rPr>
          <w:spacing w:val="-1"/>
          <w:sz w:val="24"/>
          <w:szCs w:val="24"/>
        </w:rPr>
        <w:t xml:space="preserve"> </w:t>
      </w:r>
      <w:r w:rsidRPr="00062670">
        <w:rPr>
          <w:sz w:val="24"/>
          <w:szCs w:val="24"/>
        </w:rPr>
        <w:t>развития;</w:t>
      </w:r>
    </w:p>
    <w:p w:rsidR="00CB222A" w:rsidRPr="00062670" w:rsidRDefault="00CB222A" w:rsidP="00CB222A">
      <w:pPr>
        <w:tabs>
          <w:tab w:val="left" w:pos="9923"/>
        </w:tabs>
        <w:spacing w:line="276" w:lineRule="auto"/>
        <w:ind w:left="260" w:right="-309" w:firstLine="708"/>
        <w:jc w:val="both"/>
        <w:rPr>
          <w:rFonts w:eastAsia="Times New Roman"/>
          <w:sz w:val="24"/>
          <w:szCs w:val="24"/>
        </w:rPr>
      </w:pPr>
    </w:p>
    <w:p w:rsidR="00CB222A" w:rsidRPr="00DB1E61" w:rsidRDefault="00CB222A" w:rsidP="00CB222A">
      <w:pPr>
        <w:pStyle w:val="14TexstOSNOVA1012"/>
        <w:spacing w:line="276" w:lineRule="auto"/>
        <w:ind w:firstLine="709"/>
        <w:rPr>
          <w:rFonts w:ascii="Times New Roman" w:hAnsi="Times New Roman"/>
          <w:b/>
          <w:sz w:val="24"/>
          <w:szCs w:val="28"/>
        </w:rPr>
      </w:pPr>
      <w:r w:rsidRPr="00DB1E61">
        <w:rPr>
          <w:rFonts w:ascii="Times New Roman" w:hAnsi="Times New Roman"/>
          <w:b/>
          <w:sz w:val="24"/>
          <w:szCs w:val="28"/>
        </w:rPr>
        <w:t xml:space="preserve">Цель реализации </w:t>
      </w:r>
      <w:r w:rsidRPr="00DB1E61">
        <w:rPr>
          <w:rFonts w:ascii="Times New Roman" w:hAnsi="Times New Roman" w:cs="Times New Roman"/>
          <w:b/>
          <w:sz w:val="24"/>
          <w:szCs w:val="28"/>
        </w:rPr>
        <w:t xml:space="preserve">адаптированной основной общеобразовательной программы начального общего образования </w:t>
      </w:r>
      <w:proofErr w:type="gramStart"/>
      <w:r w:rsidRPr="00DB1E61">
        <w:rPr>
          <w:rFonts w:ascii="Times New Roman" w:hAnsi="Times New Roman" w:cs="Times New Roman"/>
          <w:b/>
          <w:sz w:val="24"/>
          <w:szCs w:val="28"/>
        </w:rPr>
        <w:t>обучающихся</w:t>
      </w:r>
      <w:proofErr w:type="gramEnd"/>
      <w:r w:rsidRPr="00DB1E61">
        <w:rPr>
          <w:rFonts w:ascii="Times New Roman" w:hAnsi="Times New Roman" w:cs="Times New Roman"/>
          <w:b/>
          <w:sz w:val="24"/>
          <w:szCs w:val="28"/>
        </w:rPr>
        <w:t xml:space="preserve"> с задержкой психического развития</w:t>
      </w:r>
    </w:p>
    <w:p w:rsidR="00CB222A" w:rsidRPr="00DB1E61" w:rsidRDefault="00CB222A" w:rsidP="00CB222A">
      <w:pPr>
        <w:pStyle w:val="14TexstOSNOVA1012"/>
        <w:spacing w:line="276" w:lineRule="auto"/>
        <w:ind w:firstLine="709"/>
        <w:rPr>
          <w:rStyle w:val="af5"/>
          <w:rFonts w:ascii="Times New Roman" w:hAnsi="Times New Roman"/>
          <w:caps w:val="0"/>
          <w:color w:val="auto"/>
          <w:sz w:val="24"/>
        </w:rPr>
      </w:pPr>
      <w:r w:rsidRPr="00DB1E61">
        <w:rPr>
          <w:rFonts w:ascii="Times New Roman" w:hAnsi="Times New Roman"/>
          <w:b/>
          <w:color w:val="auto"/>
          <w:sz w:val="24"/>
          <w:szCs w:val="28"/>
        </w:rPr>
        <w:t xml:space="preserve">Цель </w:t>
      </w:r>
      <w:r w:rsidRPr="00DB1E61">
        <w:rPr>
          <w:rFonts w:ascii="Times New Roman" w:hAnsi="Times New Roman"/>
          <w:color w:val="auto"/>
          <w:sz w:val="24"/>
          <w:szCs w:val="28"/>
        </w:rPr>
        <w:t>реализации АООП НОО обучающихся с ЗПР</w:t>
      </w:r>
      <w:r w:rsidRPr="00DB1E61">
        <w:rPr>
          <w:rStyle w:val="af5"/>
          <w:rFonts w:ascii="Times New Roman" w:hAnsi="Times New Roman"/>
          <w:color w:val="auto"/>
          <w:sz w:val="24"/>
        </w:rPr>
        <w:t xml:space="preserve"> — обеспечение выполнения требований </w:t>
      </w:r>
      <w:r w:rsidRPr="00DB1E61">
        <w:rPr>
          <w:rFonts w:ascii="Times New Roman" w:hAnsi="Times New Roman" w:cs="Times New Roman"/>
          <w:color w:val="auto"/>
          <w:sz w:val="24"/>
          <w:szCs w:val="28"/>
        </w:rPr>
        <w:t>ФГОС НОО обучающихся с ОВЗ</w:t>
      </w:r>
      <w:r w:rsidRPr="00DB1E61">
        <w:rPr>
          <w:rStyle w:val="af5"/>
          <w:rFonts w:ascii="Times New Roman" w:hAnsi="Times New Roman" w:cs="Times New Roman"/>
          <w:iCs/>
          <w:color w:val="auto"/>
          <w:sz w:val="24"/>
          <w:lang w:eastAsia="ar-SA"/>
        </w:rPr>
        <w:t xml:space="preserve"> </w:t>
      </w:r>
      <w:r>
        <w:rPr>
          <w:rFonts w:ascii="Times New Roman" w:hAnsi="Times New Roman" w:cs="Times New Roman"/>
          <w:iCs/>
          <w:color w:val="auto"/>
          <w:kern w:val="1"/>
          <w:sz w:val="24"/>
          <w:szCs w:val="28"/>
        </w:rPr>
        <w:t>посредством создания условий для максимального</w:t>
      </w:r>
      <w:r w:rsidRPr="00DB1E61">
        <w:rPr>
          <w:rFonts w:ascii="Times New Roman" w:hAnsi="Times New Roman" w:cs="Times New Roman"/>
          <w:iCs/>
          <w:color w:val="auto"/>
          <w:kern w:val="1"/>
          <w:sz w:val="24"/>
          <w:szCs w:val="28"/>
        </w:rPr>
        <w:t xml:space="preserve"> удовлетворения особых образовательных потребностей обучающихся с ЗПР, обеспечивающих усвоение ими социального и культурного опыта</w:t>
      </w:r>
      <w:r w:rsidRPr="00DB1E61">
        <w:rPr>
          <w:rStyle w:val="af5"/>
          <w:rFonts w:ascii="Times New Roman" w:hAnsi="Times New Roman"/>
          <w:color w:val="auto"/>
          <w:sz w:val="24"/>
        </w:rPr>
        <w:t>.</w:t>
      </w:r>
    </w:p>
    <w:p w:rsidR="00CB222A" w:rsidRPr="00DB1E61" w:rsidRDefault="00CB222A" w:rsidP="00CB222A">
      <w:pPr>
        <w:pStyle w:val="af"/>
        <w:spacing w:line="276" w:lineRule="auto"/>
        <w:ind w:firstLine="709"/>
        <w:rPr>
          <w:szCs w:val="28"/>
        </w:rPr>
      </w:pPr>
      <w:r w:rsidRPr="00DB1E61">
        <w:rPr>
          <w:szCs w:val="28"/>
        </w:rPr>
        <w:t xml:space="preserve">Достижение поставленной цели обучающихся с ЗПР предусматривает решение следующих основных </w:t>
      </w:r>
      <w:r w:rsidRPr="00DB1E61">
        <w:rPr>
          <w:b/>
          <w:szCs w:val="28"/>
        </w:rPr>
        <w:t>задач</w:t>
      </w:r>
      <w:r w:rsidRPr="00DB1E61">
        <w:rPr>
          <w:szCs w:val="28"/>
        </w:rPr>
        <w:t>:</w:t>
      </w:r>
    </w:p>
    <w:p w:rsidR="00CB222A" w:rsidRPr="00DB1E61" w:rsidRDefault="00CB222A" w:rsidP="00CB222A">
      <w:pPr>
        <w:pStyle w:val="af4"/>
        <w:spacing w:line="276" w:lineRule="auto"/>
        <w:ind w:firstLine="709"/>
        <w:rPr>
          <w:caps w:val="0"/>
          <w:color w:val="auto"/>
          <w:sz w:val="24"/>
        </w:rPr>
      </w:pPr>
      <w:r w:rsidRPr="00DB1E61">
        <w:rPr>
          <w:color w:val="auto"/>
          <w:sz w:val="24"/>
        </w:rPr>
        <w:t>• </w:t>
      </w:r>
      <w:r w:rsidRPr="00DB1E61">
        <w:rPr>
          <w:caps w:val="0"/>
          <w:color w:val="auto"/>
          <w:sz w:val="24"/>
        </w:rPr>
        <w:t xml:space="preserve">формирование общей культуры, обеспечивающей разностороннее развитие личности </w:t>
      </w:r>
      <w:proofErr w:type="gramStart"/>
      <w:r w:rsidRPr="00DB1E61">
        <w:rPr>
          <w:caps w:val="0"/>
          <w:color w:val="auto"/>
          <w:sz w:val="24"/>
        </w:rPr>
        <w:t>обучающихся</w:t>
      </w:r>
      <w:proofErr w:type="gramEnd"/>
      <w:r w:rsidRPr="00DB1E61">
        <w:rPr>
          <w:caps w:val="0"/>
          <w:color w:val="auto"/>
          <w:sz w:val="24"/>
        </w:rPr>
        <w:t xml:space="preserve">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CB222A" w:rsidRPr="00DB1E61" w:rsidRDefault="00CB222A" w:rsidP="00CB222A">
      <w:pPr>
        <w:pStyle w:val="af4"/>
        <w:spacing w:line="276" w:lineRule="auto"/>
        <w:ind w:firstLine="709"/>
        <w:rPr>
          <w:sz w:val="24"/>
        </w:rPr>
      </w:pPr>
      <w:r w:rsidRPr="00DB1E61">
        <w:rPr>
          <w:sz w:val="24"/>
        </w:rPr>
        <w:t>• </w:t>
      </w:r>
      <w:r w:rsidRPr="00DB1E61">
        <w:rPr>
          <w:caps w:val="0"/>
          <w:sz w:val="24"/>
        </w:rPr>
        <w:t xml:space="preserve">достижение планируемых результатов освоения АООП НОО </w:t>
      </w:r>
      <w:proofErr w:type="gramStart"/>
      <w:r w:rsidRPr="00DB1E61">
        <w:rPr>
          <w:caps w:val="0"/>
          <w:sz w:val="24"/>
        </w:rPr>
        <w:t>обучающимися</w:t>
      </w:r>
      <w:proofErr w:type="gramEnd"/>
      <w:r w:rsidRPr="00DB1E61">
        <w:rPr>
          <w:caps w:val="0"/>
          <w:sz w:val="24"/>
        </w:rPr>
        <w:t xml:space="preserve"> с ЗПР</w:t>
      </w:r>
      <w:r w:rsidRPr="00DB1E61">
        <w:rPr>
          <w:caps w:val="0"/>
          <w:color w:val="auto"/>
          <w:sz w:val="24"/>
        </w:rPr>
        <w:t xml:space="preserve"> с учетом их особых образовательных потребностей, а также индивидуальных особенностей и возможностей</w:t>
      </w:r>
      <w:r w:rsidRPr="00DB1E61">
        <w:rPr>
          <w:sz w:val="24"/>
        </w:rPr>
        <w:t>;</w:t>
      </w:r>
    </w:p>
    <w:p w:rsidR="00CB222A" w:rsidRPr="00DB1E61" w:rsidRDefault="00CB222A" w:rsidP="00CB222A">
      <w:pPr>
        <w:pStyle w:val="af4"/>
        <w:spacing w:line="276" w:lineRule="auto"/>
        <w:ind w:firstLine="709"/>
        <w:rPr>
          <w:color w:val="auto"/>
          <w:sz w:val="24"/>
          <w:u w:color="000000"/>
        </w:rPr>
      </w:pPr>
      <w:r w:rsidRPr="00DB1E61">
        <w:rPr>
          <w:color w:val="auto"/>
          <w:sz w:val="24"/>
        </w:rPr>
        <w:t>• </w:t>
      </w:r>
      <w:r w:rsidRPr="00DB1E61">
        <w:rPr>
          <w:caps w:val="0"/>
          <w:color w:val="auto"/>
          <w:sz w:val="24"/>
        </w:rPr>
        <w:t>со</w:t>
      </w:r>
      <w:r w:rsidRPr="00DB1E61">
        <w:rPr>
          <w:caps w:val="0"/>
          <w:color w:val="auto"/>
          <w:sz w:val="24"/>
          <w:u w:color="000000"/>
        </w:rPr>
        <w:t>здание благоприятных условий для удовлетворения особых образовательных потребностей обучающихся с ЗПР</w:t>
      </w:r>
      <w:r w:rsidRPr="00DB1E61">
        <w:rPr>
          <w:color w:val="auto"/>
          <w:sz w:val="24"/>
          <w:u w:color="000000"/>
        </w:rPr>
        <w:t>;</w:t>
      </w:r>
    </w:p>
    <w:p w:rsidR="00CB222A" w:rsidRPr="00DB1E61" w:rsidRDefault="00CB222A" w:rsidP="00CB222A">
      <w:pPr>
        <w:pStyle w:val="af4"/>
        <w:spacing w:line="276" w:lineRule="auto"/>
        <w:ind w:firstLine="709"/>
        <w:rPr>
          <w:caps w:val="0"/>
          <w:color w:val="auto"/>
          <w:sz w:val="24"/>
        </w:rPr>
      </w:pPr>
      <w:r w:rsidRPr="00DB1E61">
        <w:rPr>
          <w:color w:val="auto"/>
          <w:sz w:val="24"/>
        </w:rPr>
        <w:t>• </w:t>
      </w:r>
      <w:r w:rsidRPr="00DB1E61">
        <w:rPr>
          <w:caps w:val="0"/>
          <w:sz w:val="24"/>
        </w:rPr>
        <w:t>минимизация негативного влияния особенностей познавательной деятельности обучающихся с ЗПР для освоения ими АООП НОО;</w:t>
      </w:r>
    </w:p>
    <w:p w:rsidR="00CB222A" w:rsidRPr="00DB1E61" w:rsidRDefault="00CB222A" w:rsidP="00CB222A">
      <w:pPr>
        <w:pStyle w:val="af4"/>
        <w:spacing w:line="276" w:lineRule="auto"/>
        <w:ind w:firstLine="709"/>
        <w:rPr>
          <w:sz w:val="24"/>
        </w:rPr>
      </w:pPr>
      <w:r w:rsidRPr="00DB1E61">
        <w:rPr>
          <w:sz w:val="24"/>
        </w:rPr>
        <w:t>• </w:t>
      </w:r>
      <w:r w:rsidRPr="00DB1E61">
        <w:rPr>
          <w:caps w:val="0"/>
          <w:sz w:val="24"/>
        </w:rPr>
        <w:t>обеспечение доступности получения начального общего образования</w:t>
      </w:r>
      <w:r w:rsidRPr="00DB1E61">
        <w:rPr>
          <w:sz w:val="24"/>
        </w:rPr>
        <w:t>;</w:t>
      </w:r>
    </w:p>
    <w:p w:rsidR="00CB222A" w:rsidRPr="00DB1E61" w:rsidRDefault="00CB222A" w:rsidP="00CB222A">
      <w:pPr>
        <w:pStyle w:val="af4"/>
        <w:spacing w:line="276" w:lineRule="auto"/>
        <w:ind w:firstLine="709"/>
        <w:rPr>
          <w:sz w:val="24"/>
        </w:rPr>
      </w:pPr>
      <w:r w:rsidRPr="00DB1E61">
        <w:rPr>
          <w:sz w:val="24"/>
        </w:rPr>
        <w:t>• </w:t>
      </w:r>
      <w:r w:rsidRPr="00DB1E61">
        <w:rPr>
          <w:caps w:val="0"/>
          <w:sz w:val="24"/>
        </w:rPr>
        <w:t>обеспечение преемственности начального общего и основного общего образования</w:t>
      </w:r>
      <w:r w:rsidRPr="00DB1E61">
        <w:rPr>
          <w:sz w:val="24"/>
        </w:rPr>
        <w:t>;</w:t>
      </w:r>
    </w:p>
    <w:p w:rsidR="00CB222A" w:rsidRPr="00DB1E61" w:rsidRDefault="00CB222A" w:rsidP="00CB222A">
      <w:pPr>
        <w:pStyle w:val="af4"/>
        <w:spacing w:line="276" w:lineRule="auto"/>
        <w:ind w:firstLine="709"/>
        <w:rPr>
          <w:sz w:val="24"/>
        </w:rPr>
      </w:pPr>
      <w:r w:rsidRPr="00DB1E61">
        <w:rPr>
          <w:sz w:val="24"/>
        </w:rPr>
        <w:t>• </w:t>
      </w:r>
      <w:r w:rsidRPr="00DB1E61">
        <w:rPr>
          <w:caps w:val="0"/>
          <w:sz w:val="24"/>
        </w:rPr>
        <w:t xml:space="preserve">использование в образовательном процессе современных образовательных технологий </w:t>
      </w:r>
      <w:proofErr w:type="spellStart"/>
      <w:r w:rsidRPr="00DB1E61">
        <w:rPr>
          <w:caps w:val="0"/>
          <w:sz w:val="24"/>
        </w:rPr>
        <w:t>деятельностного</w:t>
      </w:r>
      <w:proofErr w:type="spellEnd"/>
      <w:r w:rsidRPr="00DB1E61">
        <w:rPr>
          <w:caps w:val="0"/>
          <w:sz w:val="24"/>
        </w:rPr>
        <w:t xml:space="preserve"> типа</w:t>
      </w:r>
      <w:r w:rsidRPr="00DB1E61">
        <w:rPr>
          <w:sz w:val="24"/>
        </w:rPr>
        <w:t>;</w:t>
      </w:r>
    </w:p>
    <w:p w:rsidR="00CB222A" w:rsidRPr="00DB1E61" w:rsidRDefault="00CB222A" w:rsidP="00CB222A">
      <w:pPr>
        <w:pStyle w:val="af4"/>
        <w:spacing w:line="276" w:lineRule="auto"/>
        <w:ind w:firstLine="709"/>
        <w:rPr>
          <w:caps w:val="0"/>
          <w:color w:val="auto"/>
          <w:sz w:val="24"/>
        </w:rPr>
      </w:pPr>
      <w:r w:rsidRPr="00DB1E61">
        <w:rPr>
          <w:sz w:val="24"/>
        </w:rPr>
        <w:t>• </w:t>
      </w:r>
      <w:r w:rsidRPr="00DB1E61">
        <w:rPr>
          <w:caps w:val="0"/>
          <w:color w:val="auto"/>
          <w:sz w:val="24"/>
        </w:rPr>
        <w:t xml:space="preserve">выявление и развитие возможностей и </w:t>
      </w:r>
      <w:proofErr w:type="gramStart"/>
      <w:r w:rsidRPr="00DB1E61">
        <w:rPr>
          <w:caps w:val="0"/>
          <w:color w:val="auto"/>
          <w:sz w:val="24"/>
        </w:rPr>
        <w:t>способностей</w:t>
      </w:r>
      <w:proofErr w:type="gramEnd"/>
      <w:r w:rsidRPr="00DB1E61">
        <w:rPr>
          <w:caps w:val="0"/>
          <w:color w:val="auto"/>
          <w:sz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CB222A" w:rsidRPr="00DB1E61" w:rsidRDefault="00CB222A" w:rsidP="00CB222A">
      <w:pPr>
        <w:pStyle w:val="af4"/>
        <w:spacing w:line="276" w:lineRule="auto"/>
        <w:ind w:firstLine="709"/>
        <w:rPr>
          <w:sz w:val="24"/>
        </w:rPr>
      </w:pPr>
      <w:r w:rsidRPr="00DB1E61">
        <w:rPr>
          <w:sz w:val="24"/>
        </w:rPr>
        <w:t>• </w:t>
      </w:r>
      <w:r w:rsidRPr="00DB1E61">
        <w:rPr>
          <w:caps w:val="0"/>
          <w:sz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DB1E61">
        <w:rPr>
          <w:caps w:val="0"/>
          <w:sz w:val="24"/>
        </w:rPr>
        <w:t>внутришкольной</w:t>
      </w:r>
      <w:proofErr w:type="spellEnd"/>
      <w:r w:rsidRPr="00DB1E61">
        <w:rPr>
          <w:caps w:val="0"/>
          <w:sz w:val="24"/>
        </w:rPr>
        <w:t xml:space="preserve"> социальной среды</w:t>
      </w:r>
      <w:r w:rsidRPr="00DB1E61">
        <w:rPr>
          <w:sz w:val="24"/>
        </w:rPr>
        <w:t>.</w:t>
      </w:r>
    </w:p>
    <w:p w:rsidR="00CB222A" w:rsidRDefault="00CB222A" w:rsidP="00CB222A">
      <w:pPr>
        <w:tabs>
          <w:tab w:val="left" w:pos="2280"/>
        </w:tabs>
        <w:ind w:left="1600"/>
        <w:rPr>
          <w:rFonts w:eastAsia="Times New Roman"/>
          <w:b/>
          <w:bCs/>
          <w:sz w:val="23"/>
          <w:szCs w:val="23"/>
        </w:rPr>
      </w:pPr>
      <w:r>
        <w:rPr>
          <w:rFonts w:eastAsia="Times New Roman"/>
          <w:b/>
          <w:bCs/>
          <w:sz w:val="23"/>
          <w:szCs w:val="23"/>
        </w:rPr>
        <w:t>Принципы и подходы к формированию АООП</w:t>
      </w:r>
    </w:p>
    <w:p w:rsidR="00CB222A" w:rsidRDefault="00CB222A" w:rsidP="00CB222A">
      <w:pPr>
        <w:tabs>
          <w:tab w:val="left" w:pos="2280"/>
        </w:tabs>
        <w:ind w:left="1600"/>
        <w:rPr>
          <w:sz w:val="20"/>
          <w:szCs w:val="20"/>
        </w:rPr>
      </w:pPr>
    </w:p>
    <w:p w:rsidR="00CB222A" w:rsidRPr="00062670" w:rsidRDefault="00CB222A" w:rsidP="00CB222A">
      <w:pPr>
        <w:tabs>
          <w:tab w:val="left" w:pos="9923"/>
        </w:tabs>
        <w:spacing w:line="276" w:lineRule="auto"/>
        <w:ind w:left="260" w:right="-309" w:firstLine="708"/>
        <w:jc w:val="both"/>
        <w:rPr>
          <w:sz w:val="24"/>
          <w:szCs w:val="24"/>
        </w:rPr>
      </w:pPr>
      <w:r w:rsidRPr="00062670">
        <w:rPr>
          <w:rFonts w:eastAsia="Times New Roman"/>
          <w:sz w:val="24"/>
          <w:szCs w:val="24"/>
        </w:rPr>
        <w:t xml:space="preserve">В основу разработки АООП НОО </w:t>
      </w:r>
      <w:proofErr w:type="gramStart"/>
      <w:r w:rsidRPr="00062670">
        <w:rPr>
          <w:rFonts w:eastAsia="Times New Roman"/>
          <w:sz w:val="24"/>
          <w:szCs w:val="24"/>
        </w:rPr>
        <w:t>обучающихся</w:t>
      </w:r>
      <w:proofErr w:type="gramEnd"/>
      <w:r w:rsidRPr="00062670">
        <w:rPr>
          <w:rFonts w:eastAsia="Times New Roman"/>
          <w:sz w:val="24"/>
          <w:szCs w:val="24"/>
        </w:rPr>
        <w:t xml:space="preserve"> с ЗПР заложены </w:t>
      </w:r>
      <w:r w:rsidRPr="00062670">
        <w:rPr>
          <w:rFonts w:eastAsia="Times New Roman"/>
          <w:i/>
          <w:iCs/>
          <w:sz w:val="24"/>
          <w:szCs w:val="24"/>
        </w:rPr>
        <w:t xml:space="preserve">дифференцированный </w:t>
      </w:r>
      <w:r w:rsidRPr="00062670">
        <w:rPr>
          <w:rFonts w:eastAsia="Times New Roman"/>
          <w:sz w:val="24"/>
          <w:szCs w:val="24"/>
        </w:rPr>
        <w:t>и</w:t>
      </w:r>
      <w:r w:rsidRPr="00062670">
        <w:rPr>
          <w:rFonts w:eastAsia="Times New Roman"/>
          <w:i/>
          <w:iCs/>
          <w:sz w:val="24"/>
          <w:szCs w:val="24"/>
        </w:rPr>
        <w:t xml:space="preserve"> </w:t>
      </w:r>
      <w:proofErr w:type="spellStart"/>
      <w:r w:rsidRPr="00062670">
        <w:rPr>
          <w:rFonts w:eastAsia="Times New Roman"/>
          <w:i/>
          <w:iCs/>
          <w:sz w:val="24"/>
          <w:szCs w:val="24"/>
        </w:rPr>
        <w:t>деятельностный</w:t>
      </w:r>
      <w:proofErr w:type="spellEnd"/>
      <w:r w:rsidRPr="00062670">
        <w:rPr>
          <w:rFonts w:eastAsia="Times New Roman"/>
          <w:i/>
          <w:iCs/>
          <w:sz w:val="24"/>
          <w:szCs w:val="24"/>
        </w:rPr>
        <w:t xml:space="preserve"> </w:t>
      </w:r>
      <w:r w:rsidRPr="00062670">
        <w:rPr>
          <w:rFonts w:eastAsia="Times New Roman"/>
          <w:sz w:val="24"/>
          <w:szCs w:val="24"/>
        </w:rPr>
        <w:t>подходы.</w:t>
      </w:r>
    </w:p>
    <w:p w:rsidR="00CB222A" w:rsidRPr="001C784A" w:rsidRDefault="00CB222A" w:rsidP="00CB222A">
      <w:pPr>
        <w:spacing w:line="276" w:lineRule="auto"/>
        <w:ind w:firstLine="709"/>
        <w:jc w:val="both"/>
        <w:rPr>
          <w:kern w:val="28"/>
          <w:szCs w:val="28"/>
        </w:rPr>
      </w:pPr>
      <w:r w:rsidRPr="001C784A">
        <w:rPr>
          <w:bCs/>
          <w:i/>
          <w:iCs/>
          <w:kern w:val="28"/>
          <w:sz w:val="24"/>
          <w:szCs w:val="28"/>
        </w:rPr>
        <w:t>Дифференцированный подход</w:t>
      </w:r>
      <w:r w:rsidRPr="001C784A">
        <w:rPr>
          <w:bCs/>
          <w:iCs/>
          <w:kern w:val="28"/>
          <w:sz w:val="24"/>
          <w:szCs w:val="28"/>
        </w:rPr>
        <w:t xml:space="preserve"> к разработке и реализации АООП НОО </w:t>
      </w:r>
      <w:r w:rsidRPr="001C784A">
        <w:rPr>
          <w:kern w:val="28"/>
          <w:sz w:val="24"/>
          <w:szCs w:val="28"/>
        </w:rPr>
        <w:t>обучающихся</w:t>
      </w:r>
      <w:r w:rsidRPr="001C784A">
        <w:rPr>
          <w:bCs/>
          <w:iCs/>
          <w:kern w:val="28"/>
          <w:sz w:val="24"/>
          <w:szCs w:val="28"/>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1C784A">
        <w:rPr>
          <w:kern w:val="28"/>
          <w:sz w:val="24"/>
          <w:szCs w:val="28"/>
        </w:rPr>
        <w:t>обучающихся с ЗПР</w:t>
      </w:r>
      <w:r w:rsidRPr="001C784A">
        <w:rPr>
          <w:bCs/>
          <w:iCs/>
          <w:kern w:val="28"/>
          <w:sz w:val="24"/>
          <w:szCs w:val="28"/>
        </w:rPr>
        <w:t>, в том числе и на основе индивидуального учебного плана.</w:t>
      </w:r>
    </w:p>
    <w:p w:rsidR="00CB222A" w:rsidRPr="001C784A" w:rsidRDefault="00CB222A" w:rsidP="00CB222A">
      <w:pPr>
        <w:spacing w:line="276" w:lineRule="auto"/>
        <w:ind w:firstLine="709"/>
        <w:jc w:val="both"/>
        <w:rPr>
          <w:kern w:val="28"/>
          <w:sz w:val="24"/>
          <w:szCs w:val="28"/>
        </w:rPr>
      </w:pPr>
      <w:proofErr w:type="spellStart"/>
      <w:r w:rsidRPr="001C784A">
        <w:rPr>
          <w:kern w:val="28"/>
          <w:sz w:val="24"/>
          <w:szCs w:val="28"/>
        </w:rPr>
        <w:t>Деятельностный</w:t>
      </w:r>
      <w:proofErr w:type="spellEnd"/>
      <w:r w:rsidRPr="001C784A">
        <w:rPr>
          <w:kern w:val="28"/>
          <w:sz w:val="24"/>
          <w:szCs w:val="28"/>
        </w:rPr>
        <w:t xml:space="preserve"> подход в образовании строится на признании того, что развитие личности </w:t>
      </w:r>
      <w:proofErr w:type="gramStart"/>
      <w:r w:rsidRPr="001C784A">
        <w:rPr>
          <w:kern w:val="28"/>
          <w:sz w:val="24"/>
          <w:szCs w:val="28"/>
        </w:rPr>
        <w:t>обучающихся</w:t>
      </w:r>
      <w:proofErr w:type="gramEnd"/>
      <w:r w:rsidRPr="001C784A">
        <w:rPr>
          <w:kern w:val="28"/>
          <w:sz w:val="24"/>
          <w:szCs w:val="28"/>
        </w:rPr>
        <w:t xml:space="preserve"> с ЗПР младшего школьного возраста определяется характером организации доступной им деятельности (предметно-практической и учебной). </w:t>
      </w:r>
    </w:p>
    <w:p w:rsidR="00CB222A" w:rsidRPr="001C784A" w:rsidRDefault="00CB222A" w:rsidP="00CB222A">
      <w:pPr>
        <w:spacing w:line="276" w:lineRule="auto"/>
        <w:ind w:firstLine="709"/>
        <w:jc w:val="both"/>
        <w:rPr>
          <w:kern w:val="28"/>
          <w:sz w:val="24"/>
          <w:szCs w:val="28"/>
        </w:rPr>
      </w:pPr>
      <w:r w:rsidRPr="001C784A">
        <w:rPr>
          <w:kern w:val="28"/>
          <w:sz w:val="24"/>
          <w:szCs w:val="28"/>
        </w:rPr>
        <w:lastRenderedPageBreak/>
        <w:t xml:space="preserve">Основным средством реализации </w:t>
      </w:r>
      <w:proofErr w:type="spellStart"/>
      <w:r w:rsidRPr="001C784A">
        <w:rPr>
          <w:kern w:val="28"/>
          <w:sz w:val="24"/>
          <w:szCs w:val="28"/>
        </w:rPr>
        <w:t>деятельностного</w:t>
      </w:r>
      <w:proofErr w:type="spellEnd"/>
      <w:r w:rsidRPr="001C784A">
        <w:rPr>
          <w:kern w:val="28"/>
          <w:sz w:val="24"/>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1C784A">
        <w:rPr>
          <w:kern w:val="28"/>
          <w:sz w:val="24"/>
          <w:szCs w:val="28"/>
        </w:rPr>
        <w:t>обучающихся</w:t>
      </w:r>
      <w:proofErr w:type="gramEnd"/>
      <w:r w:rsidRPr="001C784A">
        <w:rPr>
          <w:kern w:val="28"/>
          <w:sz w:val="24"/>
          <w:szCs w:val="28"/>
        </w:rPr>
        <w:t>, обеспечивающий овладение ими содержанием образования.</w:t>
      </w:r>
    </w:p>
    <w:p w:rsidR="00CB222A" w:rsidRPr="001C784A" w:rsidRDefault="00CB222A" w:rsidP="00CB222A">
      <w:pPr>
        <w:spacing w:line="276" w:lineRule="auto"/>
        <w:ind w:firstLine="709"/>
        <w:jc w:val="both"/>
        <w:rPr>
          <w:kern w:val="28"/>
          <w:sz w:val="24"/>
          <w:szCs w:val="28"/>
        </w:rPr>
      </w:pPr>
      <w:r w:rsidRPr="001C784A">
        <w:rPr>
          <w:kern w:val="28"/>
          <w:sz w:val="24"/>
          <w:szCs w:val="28"/>
        </w:rPr>
        <w:t xml:space="preserve">В контексте разработки АООП НОО </w:t>
      </w:r>
      <w:proofErr w:type="gramStart"/>
      <w:r w:rsidRPr="001C784A">
        <w:rPr>
          <w:kern w:val="28"/>
          <w:sz w:val="24"/>
          <w:szCs w:val="28"/>
        </w:rPr>
        <w:t>обучающихся</w:t>
      </w:r>
      <w:proofErr w:type="gramEnd"/>
      <w:r w:rsidRPr="001C784A">
        <w:rPr>
          <w:kern w:val="28"/>
          <w:sz w:val="24"/>
          <w:szCs w:val="28"/>
        </w:rPr>
        <w:t xml:space="preserve"> с ЗПР реализация </w:t>
      </w:r>
      <w:proofErr w:type="spellStart"/>
      <w:r w:rsidRPr="001C784A">
        <w:rPr>
          <w:kern w:val="28"/>
          <w:sz w:val="24"/>
          <w:szCs w:val="28"/>
        </w:rPr>
        <w:t>деятельностного</w:t>
      </w:r>
      <w:proofErr w:type="spellEnd"/>
      <w:r w:rsidRPr="001C784A">
        <w:rPr>
          <w:kern w:val="28"/>
          <w:sz w:val="24"/>
          <w:szCs w:val="28"/>
        </w:rPr>
        <w:t xml:space="preserve"> подхода обеспечивает:</w:t>
      </w:r>
    </w:p>
    <w:p w:rsidR="00CB222A" w:rsidRPr="001C784A" w:rsidRDefault="00CB222A" w:rsidP="00821DB2">
      <w:pPr>
        <w:numPr>
          <w:ilvl w:val="0"/>
          <w:numId w:val="20"/>
        </w:numPr>
        <w:spacing w:line="276" w:lineRule="auto"/>
        <w:ind w:left="0" w:firstLine="709"/>
        <w:jc w:val="both"/>
        <w:rPr>
          <w:kern w:val="28"/>
          <w:sz w:val="24"/>
          <w:szCs w:val="28"/>
        </w:rPr>
      </w:pPr>
      <w:r w:rsidRPr="001C784A">
        <w:rPr>
          <w:kern w:val="28"/>
          <w:sz w:val="24"/>
          <w:szCs w:val="28"/>
        </w:rPr>
        <w:t>придание результатам образования социально и личностно значимого характера;</w:t>
      </w:r>
    </w:p>
    <w:p w:rsidR="00CB222A" w:rsidRPr="001C784A" w:rsidRDefault="00CB222A" w:rsidP="00821DB2">
      <w:pPr>
        <w:numPr>
          <w:ilvl w:val="0"/>
          <w:numId w:val="20"/>
        </w:numPr>
        <w:spacing w:line="276" w:lineRule="auto"/>
        <w:ind w:left="0" w:firstLine="709"/>
        <w:jc w:val="both"/>
        <w:rPr>
          <w:kern w:val="28"/>
          <w:sz w:val="24"/>
          <w:szCs w:val="28"/>
        </w:rPr>
      </w:pPr>
      <w:r w:rsidRPr="001C784A">
        <w:rPr>
          <w:kern w:val="28"/>
          <w:sz w:val="24"/>
          <w:szCs w:val="28"/>
        </w:rPr>
        <w:t xml:space="preserve">прочное усвоение </w:t>
      </w:r>
      <w:proofErr w:type="gramStart"/>
      <w:r w:rsidRPr="001C784A">
        <w:rPr>
          <w:kern w:val="28"/>
          <w:sz w:val="24"/>
          <w:szCs w:val="28"/>
        </w:rPr>
        <w:t>обучающимися</w:t>
      </w:r>
      <w:proofErr w:type="gramEnd"/>
      <w:r w:rsidRPr="001C784A">
        <w:rPr>
          <w:kern w:val="28"/>
          <w:sz w:val="24"/>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CB222A" w:rsidRPr="001C784A" w:rsidRDefault="00CB222A" w:rsidP="00821DB2">
      <w:pPr>
        <w:numPr>
          <w:ilvl w:val="0"/>
          <w:numId w:val="20"/>
        </w:numPr>
        <w:spacing w:line="276" w:lineRule="auto"/>
        <w:ind w:left="0" w:firstLine="709"/>
        <w:jc w:val="both"/>
        <w:rPr>
          <w:kern w:val="28"/>
          <w:sz w:val="24"/>
          <w:szCs w:val="28"/>
        </w:rPr>
      </w:pPr>
      <w:r w:rsidRPr="001C784A">
        <w:rPr>
          <w:kern w:val="28"/>
          <w:sz w:val="24"/>
          <w:szCs w:val="28"/>
        </w:rPr>
        <w:t>существенное повышение мотивации и интереса к учению, приобретению нового опыта деятельности и поведения;</w:t>
      </w:r>
    </w:p>
    <w:p w:rsidR="00CB222A" w:rsidRPr="001C784A" w:rsidRDefault="00CB222A" w:rsidP="00821DB2">
      <w:pPr>
        <w:numPr>
          <w:ilvl w:val="0"/>
          <w:numId w:val="20"/>
        </w:numPr>
        <w:tabs>
          <w:tab w:val="clear" w:pos="720"/>
        </w:tabs>
        <w:spacing w:line="276" w:lineRule="auto"/>
        <w:ind w:left="0" w:firstLine="709"/>
        <w:jc w:val="both"/>
        <w:rPr>
          <w:kern w:val="28"/>
          <w:sz w:val="24"/>
          <w:szCs w:val="28"/>
        </w:rPr>
      </w:pPr>
      <w:r w:rsidRPr="001C784A">
        <w:rPr>
          <w:kern w:val="28"/>
          <w:sz w:val="24"/>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CB222A" w:rsidRPr="00C3742B" w:rsidRDefault="00CB222A" w:rsidP="00CB222A">
      <w:pPr>
        <w:spacing w:line="276" w:lineRule="auto"/>
        <w:jc w:val="both"/>
        <w:rPr>
          <w:kern w:val="28"/>
          <w:sz w:val="24"/>
          <w:szCs w:val="24"/>
        </w:rPr>
      </w:pPr>
      <w:r>
        <w:rPr>
          <w:kern w:val="28"/>
          <w:sz w:val="24"/>
          <w:szCs w:val="24"/>
        </w:rPr>
        <w:t xml:space="preserve">          </w:t>
      </w:r>
      <w:r w:rsidRPr="00C3742B">
        <w:rPr>
          <w:kern w:val="28"/>
          <w:sz w:val="24"/>
          <w:szCs w:val="24"/>
        </w:rPr>
        <w:t xml:space="preserve">В основу </w:t>
      </w:r>
      <w:r w:rsidRPr="00C3742B">
        <w:rPr>
          <w:spacing w:val="2"/>
          <w:kern w:val="28"/>
          <w:sz w:val="24"/>
          <w:szCs w:val="24"/>
        </w:rPr>
        <w:t xml:space="preserve">формирования АООП НОО </w:t>
      </w:r>
      <w:proofErr w:type="gramStart"/>
      <w:r w:rsidRPr="00C3742B">
        <w:rPr>
          <w:kern w:val="28"/>
          <w:sz w:val="24"/>
          <w:szCs w:val="24"/>
        </w:rPr>
        <w:t>обучающихся</w:t>
      </w:r>
      <w:proofErr w:type="gramEnd"/>
      <w:r w:rsidRPr="00C3742B">
        <w:rPr>
          <w:kern w:val="28"/>
          <w:sz w:val="24"/>
          <w:szCs w:val="24"/>
        </w:rPr>
        <w:t xml:space="preserve"> с ЗПР положены следующие </w:t>
      </w:r>
      <w:r w:rsidRPr="00C3742B">
        <w:rPr>
          <w:b/>
          <w:kern w:val="28"/>
          <w:sz w:val="24"/>
          <w:szCs w:val="24"/>
        </w:rPr>
        <w:t>принципы</w:t>
      </w:r>
      <w:r w:rsidRPr="00C3742B">
        <w:rPr>
          <w:kern w:val="28"/>
          <w:sz w:val="24"/>
          <w:szCs w:val="24"/>
        </w:rPr>
        <w:t>:</w:t>
      </w:r>
    </w:p>
    <w:p w:rsidR="00CB222A" w:rsidRPr="00C3742B" w:rsidRDefault="00CB222A" w:rsidP="00CB222A">
      <w:pPr>
        <w:spacing w:line="276" w:lineRule="auto"/>
        <w:ind w:firstLine="709"/>
        <w:jc w:val="both"/>
        <w:rPr>
          <w:kern w:val="28"/>
          <w:sz w:val="24"/>
          <w:szCs w:val="24"/>
        </w:rPr>
      </w:pPr>
      <w:r w:rsidRPr="00C3742B">
        <w:rPr>
          <w:kern w:val="28"/>
          <w:sz w:val="24"/>
          <w:szCs w:val="24"/>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CB222A" w:rsidRPr="00C3742B" w:rsidRDefault="00CB222A" w:rsidP="00CB222A">
      <w:pPr>
        <w:spacing w:line="276" w:lineRule="auto"/>
        <w:ind w:firstLine="709"/>
        <w:jc w:val="both"/>
        <w:rPr>
          <w:kern w:val="28"/>
          <w:sz w:val="24"/>
          <w:szCs w:val="24"/>
        </w:rPr>
      </w:pPr>
      <w:r w:rsidRPr="00C3742B">
        <w:rPr>
          <w:sz w:val="24"/>
          <w:szCs w:val="24"/>
        </w:rPr>
        <w:t>• </w:t>
      </w:r>
      <w:r w:rsidRPr="00C3742B">
        <w:rPr>
          <w:kern w:val="28"/>
          <w:sz w:val="24"/>
          <w:szCs w:val="24"/>
        </w:rPr>
        <w:t>принцип учета типологических и индивидуальных образовательных потребностей обучающихся;</w:t>
      </w:r>
    </w:p>
    <w:p w:rsidR="00CB222A" w:rsidRPr="00C3742B" w:rsidRDefault="00CB222A" w:rsidP="00CB222A">
      <w:pPr>
        <w:spacing w:line="276" w:lineRule="auto"/>
        <w:ind w:left="709"/>
        <w:jc w:val="both"/>
        <w:rPr>
          <w:kern w:val="28"/>
          <w:sz w:val="24"/>
          <w:szCs w:val="24"/>
        </w:rPr>
      </w:pPr>
      <w:r w:rsidRPr="00C3742B">
        <w:rPr>
          <w:sz w:val="24"/>
          <w:szCs w:val="24"/>
        </w:rPr>
        <w:t>• </w:t>
      </w:r>
      <w:r w:rsidRPr="00C3742B">
        <w:rPr>
          <w:kern w:val="28"/>
          <w:sz w:val="24"/>
          <w:szCs w:val="24"/>
        </w:rPr>
        <w:t>принцип коррекционной направленности образовательного процесса</w:t>
      </w:r>
      <w:r>
        <w:rPr>
          <w:kern w:val="28"/>
          <w:sz w:val="24"/>
          <w:szCs w:val="24"/>
        </w:rPr>
        <w:t>;</w:t>
      </w:r>
    </w:p>
    <w:p w:rsidR="00CB222A" w:rsidRPr="00C3742B" w:rsidRDefault="00CB222A" w:rsidP="00CB222A">
      <w:pPr>
        <w:spacing w:line="276" w:lineRule="auto"/>
        <w:ind w:firstLine="709"/>
        <w:jc w:val="both"/>
        <w:rPr>
          <w:kern w:val="28"/>
          <w:sz w:val="24"/>
          <w:szCs w:val="24"/>
        </w:rPr>
      </w:pPr>
      <w:r w:rsidRPr="00C3742B">
        <w:rPr>
          <w:sz w:val="24"/>
          <w:szCs w:val="24"/>
        </w:rPr>
        <w:t>• </w:t>
      </w:r>
      <w:r w:rsidRPr="00C3742B">
        <w:rPr>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CB222A" w:rsidRPr="00C3742B" w:rsidRDefault="00CB222A" w:rsidP="00CB222A">
      <w:pPr>
        <w:spacing w:line="276" w:lineRule="auto"/>
        <w:ind w:firstLine="709"/>
        <w:jc w:val="both"/>
        <w:rPr>
          <w:kern w:val="28"/>
          <w:sz w:val="24"/>
          <w:szCs w:val="24"/>
        </w:rPr>
      </w:pPr>
      <w:r w:rsidRPr="00C3742B">
        <w:rPr>
          <w:sz w:val="24"/>
          <w:szCs w:val="24"/>
        </w:rPr>
        <w:t>• </w:t>
      </w:r>
      <w:r w:rsidRPr="00C3742B">
        <w:rPr>
          <w:kern w:val="28"/>
          <w:sz w:val="24"/>
          <w:szCs w:val="24"/>
        </w:rPr>
        <w:t xml:space="preserve">онтогенетический принцип; </w:t>
      </w:r>
    </w:p>
    <w:p w:rsidR="00CB222A" w:rsidRPr="00C3742B" w:rsidRDefault="00CB222A" w:rsidP="00CB222A">
      <w:pPr>
        <w:spacing w:line="276" w:lineRule="auto"/>
        <w:ind w:firstLine="709"/>
        <w:jc w:val="both"/>
        <w:rPr>
          <w:kern w:val="28"/>
          <w:sz w:val="24"/>
          <w:szCs w:val="24"/>
        </w:rPr>
      </w:pPr>
      <w:r w:rsidRPr="00C3742B">
        <w:rPr>
          <w:sz w:val="24"/>
          <w:szCs w:val="24"/>
        </w:rPr>
        <w:t>• </w:t>
      </w:r>
      <w:r w:rsidRPr="00C3742B">
        <w:rPr>
          <w:kern w:val="28"/>
          <w:sz w:val="24"/>
          <w:szCs w:val="24"/>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C3742B">
        <w:rPr>
          <w:kern w:val="28"/>
          <w:sz w:val="24"/>
          <w:szCs w:val="24"/>
        </w:rPr>
        <w:t>обучающихся</w:t>
      </w:r>
      <w:proofErr w:type="gramEnd"/>
      <w:r w:rsidRPr="00C3742B">
        <w:rPr>
          <w:kern w:val="28"/>
          <w:sz w:val="24"/>
          <w:szCs w:val="24"/>
        </w:rPr>
        <w:t xml:space="preserve"> с задержкой психического развития;</w:t>
      </w:r>
    </w:p>
    <w:p w:rsidR="00CB222A" w:rsidRPr="00C3742B" w:rsidRDefault="00CB222A" w:rsidP="00CB222A">
      <w:pPr>
        <w:spacing w:line="276" w:lineRule="auto"/>
        <w:ind w:firstLine="709"/>
        <w:jc w:val="both"/>
        <w:rPr>
          <w:kern w:val="28"/>
          <w:sz w:val="24"/>
          <w:szCs w:val="24"/>
        </w:rPr>
      </w:pPr>
      <w:r w:rsidRPr="00C3742B">
        <w:rPr>
          <w:sz w:val="24"/>
          <w:szCs w:val="24"/>
        </w:rPr>
        <w:t>• </w:t>
      </w:r>
      <w:r w:rsidRPr="00C3742B">
        <w:rPr>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CB222A" w:rsidRPr="00C3742B" w:rsidRDefault="00CB222A" w:rsidP="00CB222A">
      <w:pPr>
        <w:spacing w:line="276" w:lineRule="auto"/>
        <w:ind w:firstLine="709"/>
        <w:jc w:val="both"/>
        <w:rPr>
          <w:kern w:val="28"/>
          <w:sz w:val="24"/>
          <w:szCs w:val="24"/>
        </w:rPr>
      </w:pPr>
      <w:r w:rsidRPr="00C3742B">
        <w:rPr>
          <w:sz w:val="24"/>
          <w:szCs w:val="24"/>
        </w:rPr>
        <w:t>• </w:t>
      </w:r>
      <w:r w:rsidRPr="00C3742B">
        <w:rPr>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CB222A" w:rsidRPr="00C3742B" w:rsidRDefault="00CB222A" w:rsidP="00CB222A">
      <w:pPr>
        <w:spacing w:line="276" w:lineRule="auto"/>
        <w:ind w:firstLine="709"/>
        <w:jc w:val="both"/>
        <w:rPr>
          <w:kern w:val="28"/>
          <w:sz w:val="24"/>
          <w:szCs w:val="24"/>
        </w:rPr>
      </w:pPr>
      <w:r w:rsidRPr="00C3742B">
        <w:rPr>
          <w:sz w:val="24"/>
          <w:szCs w:val="24"/>
        </w:rPr>
        <w:t>• </w:t>
      </w:r>
      <w:r w:rsidRPr="00C3742B">
        <w:rPr>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CB222A" w:rsidRDefault="00CB222A" w:rsidP="00CB222A">
      <w:pPr>
        <w:spacing w:line="276" w:lineRule="auto"/>
        <w:ind w:firstLine="709"/>
        <w:jc w:val="both"/>
        <w:rPr>
          <w:kern w:val="28"/>
          <w:sz w:val="24"/>
          <w:szCs w:val="24"/>
        </w:rPr>
      </w:pPr>
      <w:r w:rsidRPr="00C3742B">
        <w:rPr>
          <w:sz w:val="24"/>
          <w:szCs w:val="24"/>
        </w:rPr>
        <w:t>• </w:t>
      </w:r>
      <w:r w:rsidRPr="00C3742B">
        <w:rPr>
          <w:kern w:val="28"/>
          <w:sz w:val="24"/>
          <w:szCs w:val="24"/>
        </w:rPr>
        <w:t>принцип сотрудничества с семьей.</w:t>
      </w:r>
    </w:p>
    <w:p w:rsidR="00CB222A" w:rsidRPr="00DB1E61" w:rsidRDefault="00CB222A" w:rsidP="00CB222A">
      <w:pPr>
        <w:spacing w:line="276" w:lineRule="auto"/>
        <w:ind w:firstLine="709"/>
        <w:jc w:val="both"/>
        <w:rPr>
          <w:kern w:val="28"/>
          <w:szCs w:val="24"/>
        </w:rPr>
      </w:pPr>
    </w:p>
    <w:p w:rsidR="00CB222A" w:rsidRPr="00CB222A" w:rsidRDefault="00CB222A" w:rsidP="00CB222A">
      <w:pPr>
        <w:pStyle w:val="14TexstOSNOVA1012"/>
        <w:spacing w:line="276" w:lineRule="auto"/>
        <w:ind w:firstLine="709"/>
        <w:rPr>
          <w:rFonts w:ascii="Times New Roman" w:hAnsi="Times New Roman" w:cs="Times New Roman"/>
          <w:b/>
          <w:color w:val="auto"/>
          <w:sz w:val="24"/>
          <w:szCs w:val="28"/>
        </w:rPr>
      </w:pPr>
      <w:r w:rsidRPr="00CB222A">
        <w:rPr>
          <w:rFonts w:ascii="Times New Roman" w:hAnsi="Times New Roman" w:cs="Times New Roman"/>
          <w:b/>
          <w:sz w:val="24"/>
          <w:szCs w:val="28"/>
        </w:rPr>
        <w:t xml:space="preserve">Общая характеристика адаптированной основной общеобразовательной программы начального общего образования </w:t>
      </w:r>
      <w:proofErr w:type="gramStart"/>
      <w:r w:rsidRPr="00CB222A">
        <w:rPr>
          <w:rFonts w:ascii="Times New Roman" w:hAnsi="Times New Roman" w:cs="Times New Roman"/>
          <w:b/>
          <w:sz w:val="24"/>
          <w:szCs w:val="28"/>
        </w:rPr>
        <w:t>обучающихся</w:t>
      </w:r>
      <w:proofErr w:type="gramEnd"/>
      <w:r w:rsidRPr="00CB222A">
        <w:rPr>
          <w:rFonts w:ascii="Times New Roman" w:hAnsi="Times New Roman" w:cs="Times New Roman"/>
          <w:b/>
          <w:sz w:val="24"/>
          <w:szCs w:val="28"/>
        </w:rPr>
        <w:t xml:space="preserve"> с задержкой психического развития</w:t>
      </w:r>
    </w:p>
    <w:p w:rsidR="00CB222A" w:rsidRPr="00062670" w:rsidRDefault="00CB222A" w:rsidP="00062670">
      <w:pPr>
        <w:tabs>
          <w:tab w:val="left" w:pos="9923"/>
        </w:tabs>
        <w:spacing w:line="276" w:lineRule="auto"/>
        <w:ind w:left="260" w:right="-309" w:firstLine="360"/>
        <w:jc w:val="both"/>
        <w:rPr>
          <w:sz w:val="24"/>
          <w:szCs w:val="24"/>
        </w:rPr>
      </w:pPr>
    </w:p>
    <w:p w:rsidR="00DB1E61" w:rsidRPr="00DB1E61" w:rsidRDefault="00062670" w:rsidP="00DB1E61">
      <w:pPr>
        <w:spacing w:line="276" w:lineRule="auto"/>
        <w:ind w:firstLine="709"/>
        <w:jc w:val="both"/>
        <w:rPr>
          <w:caps/>
          <w:sz w:val="24"/>
          <w:szCs w:val="28"/>
        </w:rPr>
      </w:pPr>
      <w:r w:rsidRPr="00062670">
        <w:rPr>
          <w:b/>
        </w:rPr>
        <w:lastRenderedPageBreak/>
        <w:t>Вариант</w:t>
      </w:r>
      <w:r w:rsidRPr="00062670">
        <w:rPr>
          <w:b/>
          <w:spacing w:val="1"/>
        </w:rPr>
        <w:t xml:space="preserve"> </w:t>
      </w:r>
      <w:r w:rsidRPr="00062670">
        <w:rPr>
          <w:b/>
        </w:rPr>
        <w:t>7.2</w:t>
      </w:r>
      <w:r w:rsidRPr="00062670">
        <w:rPr>
          <w:b/>
          <w:spacing w:val="1"/>
        </w:rPr>
        <w:t xml:space="preserve"> </w:t>
      </w:r>
      <w:r w:rsidR="00DB1E61" w:rsidRPr="00DB1E61">
        <w:rPr>
          <w:sz w:val="24"/>
          <w:szCs w:val="28"/>
        </w:rPr>
        <w:t>предполагает, что обучающийся с</w:t>
      </w:r>
      <w:r w:rsidR="00DB1E61" w:rsidRPr="00DB1E61">
        <w:rPr>
          <w:caps/>
          <w:sz w:val="24"/>
          <w:szCs w:val="28"/>
        </w:rPr>
        <w:t xml:space="preserve"> ЗПР </w:t>
      </w:r>
      <w:r w:rsidR="00DB1E61" w:rsidRPr="00DB1E61">
        <w:rPr>
          <w:sz w:val="24"/>
          <w:szCs w:val="28"/>
        </w:rPr>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r w:rsidR="00DB1E61" w:rsidRPr="00DB1E61">
        <w:rPr>
          <w:sz w:val="18"/>
          <w:szCs w:val="20"/>
        </w:rPr>
        <w:t xml:space="preserve"> </w:t>
      </w:r>
      <w:r w:rsidR="00DB1E61" w:rsidRPr="00DB1E61">
        <w:rPr>
          <w:sz w:val="24"/>
          <w:szCs w:val="28"/>
        </w:rPr>
        <w:t>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DB1E61" w:rsidRPr="00DB1E61" w:rsidRDefault="00DB1E61" w:rsidP="00DB1E61">
      <w:pPr>
        <w:pStyle w:val="14TexstOSNOVA1012"/>
        <w:spacing w:line="276" w:lineRule="auto"/>
        <w:ind w:firstLine="709"/>
        <w:rPr>
          <w:rFonts w:ascii="Times New Roman" w:hAnsi="Times New Roman" w:cs="Times New Roman"/>
          <w:color w:val="auto"/>
          <w:sz w:val="24"/>
          <w:szCs w:val="28"/>
        </w:rPr>
      </w:pPr>
      <w:r w:rsidRPr="00DB1E61">
        <w:rPr>
          <w:rFonts w:ascii="Times New Roman" w:eastAsia="Arial Unicode MS" w:hAnsi="Times New Roman" w:cs="Times New Roman"/>
          <w:color w:val="auto"/>
          <w:kern w:val="1"/>
          <w:sz w:val="24"/>
          <w:szCs w:val="28"/>
          <w:lang w:eastAsia="en-US"/>
        </w:rPr>
        <w:t xml:space="preserve">АООП НОО обучающихся с ЗПР предполагает </w:t>
      </w:r>
      <w:r w:rsidRPr="00DB1E61">
        <w:rPr>
          <w:rFonts w:ascii="Times New Roman" w:hAnsi="Times New Roman" w:cs="Times New Roman"/>
          <w:color w:val="auto"/>
          <w:sz w:val="24"/>
          <w:szCs w:val="28"/>
        </w:rPr>
        <w:t xml:space="preserve">обеспечение </w:t>
      </w:r>
      <w:r w:rsidRPr="00DB1E61">
        <w:rPr>
          <w:rFonts w:ascii="Times New Roman" w:eastAsia="Arial Unicode MS" w:hAnsi="Times New Roman" w:cs="Times New Roman"/>
          <w:color w:val="auto"/>
          <w:kern w:val="1"/>
          <w:sz w:val="24"/>
          <w:szCs w:val="28"/>
          <w:lang w:eastAsia="en-US"/>
        </w:rPr>
        <w:t>коррекционной направленности всего образовательного процесса при его особой организации:</w:t>
      </w:r>
      <w:r w:rsidRPr="00DB1E61">
        <w:rPr>
          <w:rFonts w:ascii="Times New Roman" w:hAnsi="Times New Roman" w:cs="Times New Roman"/>
          <w:color w:val="auto"/>
          <w:sz w:val="24"/>
          <w:szCs w:val="28"/>
        </w:rPr>
        <w:t xml:space="preserve"> пролонгированные сроки обучения, </w:t>
      </w:r>
      <w:r w:rsidRPr="00DB1E61">
        <w:rPr>
          <w:rFonts w:ascii="Times New Roman" w:hAnsi="Times New Roman" w:cs="Times New Roman"/>
          <w:sz w:val="24"/>
          <w:szCs w:val="28"/>
        </w:rPr>
        <w:t xml:space="preserve">проведение индивидуальных и групповых коррекционных занятий, </w:t>
      </w:r>
      <w:r w:rsidRPr="00DB1E61">
        <w:rPr>
          <w:rFonts w:ascii="Times New Roman" w:hAnsi="Times New Roman" w:cs="Times New Roman"/>
          <w:color w:val="auto"/>
          <w:sz w:val="24"/>
          <w:szCs w:val="28"/>
        </w:rPr>
        <w:t xml:space="preserve">особое структурирование содержание обучения на основе усиления внимания к формированию социальной компетенции. </w:t>
      </w:r>
    </w:p>
    <w:p w:rsidR="00DB1E61" w:rsidRPr="00DB1E61" w:rsidRDefault="00DB1E61" w:rsidP="00DB1E61">
      <w:pPr>
        <w:spacing w:line="276" w:lineRule="auto"/>
        <w:ind w:firstLine="709"/>
        <w:jc w:val="both"/>
        <w:rPr>
          <w:kern w:val="2"/>
          <w:sz w:val="24"/>
          <w:szCs w:val="28"/>
        </w:rPr>
      </w:pPr>
      <w:r w:rsidRPr="00DB1E61">
        <w:rPr>
          <w:sz w:val="24"/>
          <w:szCs w:val="28"/>
        </w:rPr>
        <w:t xml:space="preserve">Сроки получения начального общего образования </w:t>
      </w:r>
      <w:proofErr w:type="gramStart"/>
      <w:r w:rsidRPr="00DB1E61">
        <w:rPr>
          <w:sz w:val="24"/>
          <w:szCs w:val="28"/>
        </w:rPr>
        <w:t>обучающимися</w:t>
      </w:r>
      <w:proofErr w:type="gramEnd"/>
      <w:r w:rsidRPr="00DB1E61">
        <w:rPr>
          <w:sz w:val="24"/>
          <w:szCs w:val="28"/>
        </w:rPr>
        <w:t xml:space="preserve"> с ЗПР пролонгируются с учетом психофизиологических возможностей и индивидуальных особенностей развития данной категории обучающихся и </w:t>
      </w:r>
      <w:r w:rsidRPr="00DB1E61">
        <w:rPr>
          <w:kern w:val="2"/>
          <w:sz w:val="24"/>
          <w:szCs w:val="28"/>
        </w:rPr>
        <w:t xml:space="preserve">составляют </w:t>
      </w:r>
      <w:r w:rsidRPr="00DB1E61">
        <w:rPr>
          <w:b/>
          <w:kern w:val="2"/>
          <w:sz w:val="24"/>
          <w:szCs w:val="28"/>
        </w:rPr>
        <w:t>5 лет</w:t>
      </w:r>
      <w:r w:rsidRPr="00DB1E61">
        <w:rPr>
          <w:kern w:val="2"/>
          <w:sz w:val="24"/>
          <w:szCs w:val="28"/>
        </w:rPr>
        <w:t xml:space="preserve"> (с обязательным введением первого дополнительного класса). </w:t>
      </w:r>
    </w:p>
    <w:p w:rsidR="00DB1E61" w:rsidRPr="00DB1E61" w:rsidRDefault="00DB1E61" w:rsidP="00DB1E61">
      <w:pPr>
        <w:pStyle w:val="14TexstOSNOVA1012"/>
        <w:spacing w:line="276" w:lineRule="auto"/>
        <w:ind w:firstLine="709"/>
        <w:rPr>
          <w:rFonts w:ascii="Times New Roman" w:hAnsi="Times New Roman" w:cs="Times New Roman"/>
          <w:sz w:val="24"/>
          <w:szCs w:val="28"/>
        </w:rPr>
      </w:pPr>
      <w:r w:rsidRPr="00DB1E61">
        <w:rPr>
          <w:rFonts w:ascii="Times New Roman" w:hAnsi="Times New Roman" w:cs="Times New Roman"/>
          <w:sz w:val="24"/>
          <w:szCs w:val="28"/>
        </w:rPr>
        <w:t xml:space="preserve">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DB1E61" w:rsidRPr="00CB222A" w:rsidRDefault="00DB1E61" w:rsidP="00CB222A">
      <w:pPr>
        <w:spacing w:line="276" w:lineRule="auto"/>
        <w:ind w:firstLine="709"/>
        <w:jc w:val="both"/>
        <w:rPr>
          <w:sz w:val="24"/>
          <w:szCs w:val="28"/>
        </w:rPr>
      </w:pPr>
      <w:proofErr w:type="gramStart"/>
      <w:r w:rsidRPr="00DB1E61">
        <w:rPr>
          <w:sz w:val="24"/>
          <w:szCs w:val="28"/>
        </w:rPr>
        <w:t>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DB1E61">
        <w:rPr>
          <w:sz w:val="28"/>
          <w:szCs w:val="28"/>
        </w:rPr>
        <w:t xml:space="preserve"> </w:t>
      </w:r>
      <w:r w:rsidRPr="00CB222A">
        <w:rPr>
          <w:sz w:val="24"/>
          <w:szCs w:val="28"/>
        </w:rPr>
        <w:t xml:space="preserve">для данного варианта и категории обучающихся условия обучения и воспитания. </w:t>
      </w:r>
      <w:proofErr w:type="gramEnd"/>
    </w:p>
    <w:p w:rsidR="00DB1E61" w:rsidRPr="00CB222A" w:rsidRDefault="00DB1E61" w:rsidP="00CB222A">
      <w:pPr>
        <w:spacing w:line="276" w:lineRule="auto"/>
        <w:ind w:firstLine="709"/>
        <w:jc w:val="both"/>
        <w:rPr>
          <w:sz w:val="24"/>
          <w:szCs w:val="28"/>
        </w:rPr>
      </w:pPr>
      <w:r w:rsidRPr="00CB222A">
        <w:rPr>
          <w:sz w:val="24"/>
          <w:szCs w:val="28"/>
        </w:rPr>
        <w:t>Для обеспечения возможности освоения обучающимися с</w:t>
      </w:r>
      <w:r w:rsidRPr="00CB222A">
        <w:rPr>
          <w:caps/>
          <w:sz w:val="24"/>
          <w:szCs w:val="28"/>
        </w:rPr>
        <w:t xml:space="preserve"> </w:t>
      </w:r>
      <w:r w:rsidRPr="00CB222A">
        <w:rPr>
          <w:sz w:val="24"/>
          <w:szCs w:val="28"/>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00CB222A">
        <w:rPr>
          <w:rStyle w:val="22"/>
          <w:sz w:val="24"/>
          <w:szCs w:val="28"/>
        </w:rPr>
        <w:t>.</w:t>
      </w:r>
    </w:p>
    <w:p w:rsidR="00DB1E61" w:rsidRPr="00CB222A" w:rsidRDefault="00DB1E61" w:rsidP="00CB222A">
      <w:pPr>
        <w:spacing w:line="276" w:lineRule="auto"/>
        <w:ind w:firstLine="709"/>
        <w:jc w:val="both"/>
        <w:rPr>
          <w:sz w:val="24"/>
          <w:szCs w:val="28"/>
        </w:rPr>
      </w:pPr>
      <w:r w:rsidRPr="00CB222A">
        <w:rPr>
          <w:sz w:val="24"/>
          <w:szCs w:val="28"/>
        </w:rPr>
        <w:t>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DB1E61" w:rsidRPr="00DB1E61" w:rsidRDefault="00DB1E61" w:rsidP="00DB1E61">
      <w:pPr>
        <w:spacing w:line="276" w:lineRule="auto"/>
        <w:ind w:firstLine="709"/>
        <w:jc w:val="both"/>
        <w:rPr>
          <w:sz w:val="24"/>
          <w:szCs w:val="28"/>
        </w:rPr>
      </w:pPr>
      <w:r w:rsidRPr="00DB1E61">
        <w:rPr>
          <w:sz w:val="24"/>
          <w:szCs w:val="28"/>
        </w:rPr>
        <w:t xml:space="preserve">В процессе всего школьного обучения сохраняется </w:t>
      </w:r>
      <w:r w:rsidRPr="00DB1E61">
        <w:rPr>
          <w:i/>
          <w:sz w:val="24"/>
          <w:szCs w:val="28"/>
        </w:rPr>
        <w:t>возможность перехода обучающегося с одного варианта программы на другой</w:t>
      </w:r>
      <w:r w:rsidRPr="00DB1E61">
        <w:rPr>
          <w:b/>
          <w:sz w:val="24"/>
          <w:szCs w:val="28"/>
        </w:rPr>
        <w:t xml:space="preserve"> </w:t>
      </w:r>
      <w:r w:rsidRPr="00DB1E61">
        <w:rPr>
          <w:b/>
          <w:szCs w:val="28"/>
        </w:rPr>
        <w:t>(</w:t>
      </w:r>
      <w:r w:rsidRPr="00DB1E61">
        <w:rPr>
          <w:sz w:val="24"/>
          <w:szCs w:val="28"/>
        </w:rPr>
        <w:t xml:space="preserve">основанием для этого является заключение ПМПК). Перевод обучающегося с ЗПР с одного варианта АООП НОО на другой осуществляется </w:t>
      </w:r>
      <w:r w:rsidR="00CB222A">
        <w:rPr>
          <w:sz w:val="24"/>
          <w:szCs w:val="28"/>
        </w:rPr>
        <w:t xml:space="preserve">СОШ </w:t>
      </w:r>
      <w:proofErr w:type="spellStart"/>
      <w:r w:rsidR="00CB222A">
        <w:rPr>
          <w:sz w:val="24"/>
          <w:szCs w:val="28"/>
        </w:rPr>
        <w:t>п</w:t>
      </w:r>
      <w:proofErr w:type="gramStart"/>
      <w:r w:rsidR="00CB222A">
        <w:rPr>
          <w:sz w:val="24"/>
          <w:szCs w:val="28"/>
        </w:rPr>
        <w:t>.Л</w:t>
      </w:r>
      <w:proofErr w:type="gramEnd"/>
      <w:r w:rsidR="00CB222A">
        <w:rPr>
          <w:sz w:val="24"/>
          <w:szCs w:val="28"/>
        </w:rPr>
        <w:t>ыхма</w:t>
      </w:r>
      <w:proofErr w:type="spellEnd"/>
      <w:r w:rsidRPr="00DB1E61">
        <w:rPr>
          <w:sz w:val="24"/>
          <w:szCs w:val="28"/>
        </w:rPr>
        <w:t xml:space="preserve"> на основании комплексной оценки личностных, </w:t>
      </w:r>
      <w:proofErr w:type="spellStart"/>
      <w:r w:rsidRPr="00DB1E61">
        <w:rPr>
          <w:sz w:val="24"/>
          <w:szCs w:val="28"/>
        </w:rPr>
        <w:t>метапредметных</w:t>
      </w:r>
      <w:proofErr w:type="spellEnd"/>
      <w:r w:rsidRPr="00DB1E61">
        <w:rPr>
          <w:sz w:val="24"/>
          <w:szCs w:val="28"/>
        </w:rPr>
        <w:t xml:space="preserve"> и предметных результатов по рекомендации ПМПК и с согласия родителей (законных представителей).</w:t>
      </w:r>
    </w:p>
    <w:p w:rsidR="00CB222A" w:rsidRPr="00CB222A" w:rsidRDefault="00DB1E61" w:rsidP="00CB222A">
      <w:pPr>
        <w:spacing w:line="276" w:lineRule="auto"/>
        <w:ind w:firstLine="709"/>
        <w:jc w:val="both"/>
        <w:rPr>
          <w:bCs/>
          <w:sz w:val="24"/>
          <w:szCs w:val="28"/>
        </w:rPr>
      </w:pPr>
      <w:proofErr w:type="gramStart"/>
      <w:r w:rsidRPr="00DB1E61">
        <w:rPr>
          <w:sz w:val="24"/>
          <w:szCs w:val="28"/>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быть специфическое расстройство чтения, письма, арифметических навыков (</w:t>
      </w:r>
      <w:proofErr w:type="spellStart"/>
      <w:r w:rsidRPr="00DB1E61">
        <w:rPr>
          <w:sz w:val="24"/>
          <w:szCs w:val="28"/>
        </w:rPr>
        <w:t>дислексия</w:t>
      </w:r>
      <w:proofErr w:type="spellEnd"/>
      <w:r w:rsidRPr="00DB1E61">
        <w:rPr>
          <w:sz w:val="24"/>
          <w:szCs w:val="28"/>
        </w:rPr>
        <w:t xml:space="preserve">, </w:t>
      </w:r>
      <w:proofErr w:type="spellStart"/>
      <w:r w:rsidRPr="00DB1E61">
        <w:rPr>
          <w:sz w:val="24"/>
          <w:szCs w:val="28"/>
        </w:rPr>
        <w:t>дисграфия</w:t>
      </w:r>
      <w:proofErr w:type="spellEnd"/>
      <w:r w:rsidRPr="00DB1E61">
        <w:rPr>
          <w:sz w:val="24"/>
          <w:szCs w:val="28"/>
        </w:rPr>
        <w:t xml:space="preserve">, </w:t>
      </w:r>
      <w:proofErr w:type="spellStart"/>
      <w:r w:rsidRPr="00DB1E61">
        <w:rPr>
          <w:sz w:val="24"/>
          <w:szCs w:val="28"/>
        </w:rPr>
        <w:t>дискалькулия</w:t>
      </w:r>
      <w:proofErr w:type="spellEnd"/>
      <w:r w:rsidRPr="00DB1E61">
        <w:rPr>
          <w:sz w:val="24"/>
          <w:szCs w:val="28"/>
        </w:rPr>
        <w:t>), а так же выраженные нарушения внимания и работоспособности, нарушения со стороны двигательной сферы, препятствующие освоению программы в полном объеме</w:t>
      </w:r>
      <w:proofErr w:type="gramEnd"/>
      <w:r w:rsidRPr="00DB1E61">
        <w:rPr>
          <w:sz w:val="24"/>
          <w:szCs w:val="28"/>
        </w:rPr>
        <w:t xml:space="preserve">. </w:t>
      </w:r>
      <w:r w:rsidRPr="00DB1E61">
        <w:rPr>
          <w:iCs/>
          <w:sz w:val="24"/>
          <w:szCs w:val="28"/>
        </w:rPr>
        <w:t xml:space="preserve">При возникновении трудностей в освоении обучающимся с ЗПР содержания АООП НОО </w:t>
      </w:r>
      <w:r w:rsidRPr="00DB1E61">
        <w:rPr>
          <w:sz w:val="24"/>
          <w:szCs w:val="28"/>
        </w:rPr>
        <w:t xml:space="preserve">специалисты, осуществляющие его </w:t>
      </w:r>
      <w:r w:rsidRPr="00DB1E61">
        <w:rPr>
          <w:iCs/>
          <w:sz w:val="24"/>
          <w:szCs w:val="28"/>
        </w:rPr>
        <w:t>психолого-педагогическое сопровождение</w:t>
      </w:r>
      <w:r w:rsidRPr="00DB1E61">
        <w:rPr>
          <w:sz w:val="24"/>
          <w:szCs w:val="28"/>
        </w:rPr>
        <w:t xml:space="preserve">, </w:t>
      </w:r>
      <w:r w:rsidRPr="00DB1E61">
        <w:rPr>
          <w:iCs/>
          <w:sz w:val="24"/>
          <w:szCs w:val="28"/>
        </w:rPr>
        <w:t xml:space="preserve">должны оперативно дополнить структуру Программы коррекционной работы соответствующим </w:t>
      </w:r>
      <w:r w:rsidRPr="00DB1E61">
        <w:rPr>
          <w:iCs/>
          <w:sz w:val="24"/>
          <w:szCs w:val="28"/>
        </w:rPr>
        <w:lastRenderedPageBreak/>
        <w:t>направлением работы.</w:t>
      </w:r>
      <w:r w:rsidR="00CB222A" w:rsidRPr="00CB222A">
        <w:rPr>
          <w:sz w:val="28"/>
          <w:szCs w:val="28"/>
        </w:rPr>
        <w:t xml:space="preserve"> </w:t>
      </w:r>
      <w:r w:rsidR="00CB222A" w:rsidRPr="00CB222A">
        <w:rPr>
          <w:sz w:val="24"/>
          <w:szCs w:val="28"/>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w:t>
      </w:r>
      <w:r w:rsidR="00CB222A" w:rsidRPr="00CB222A">
        <w:rPr>
          <w:sz w:val="24"/>
          <w:szCs w:val="28"/>
          <w:u w:val="single"/>
        </w:rPr>
        <w:t xml:space="preserve">необходимости </w:t>
      </w:r>
      <w:r w:rsidR="00CB222A" w:rsidRPr="00CB222A">
        <w:rPr>
          <w:iCs/>
          <w:sz w:val="24"/>
          <w:szCs w:val="28"/>
          <w:u w:val="single"/>
        </w:rPr>
        <w:t xml:space="preserve">перевода на </w:t>
      </w:r>
      <w:proofErr w:type="gramStart"/>
      <w:r w:rsidR="00CB222A" w:rsidRPr="00CB222A">
        <w:rPr>
          <w:iCs/>
          <w:sz w:val="24"/>
          <w:szCs w:val="28"/>
          <w:u w:val="single"/>
        </w:rPr>
        <w:t>обучение</w:t>
      </w:r>
      <w:proofErr w:type="gramEnd"/>
      <w:r w:rsidR="00CB222A" w:rsidRPr="00CB222A">
        <w:rPr>
          <w:iCs/>
          <w:sz w:val="24"/>
          <w:szCs w:val="28"/>
          <w:u w:val="single"/>
        </w:rPr>
        <w:t xml:space="preserve"> </w:t>
      </w:r>
      <w:r w:rsidR="00CB222A" w:rsidRPr="00CB222A">
        <w:rPr>
          <w:sz w:val="24"/>
          <w:szCs w:val="28"/>
          <w:u w:val="single"/>
        </w:rPr>
        <w:t xml:space="preserve">по индивидуальному учебному плану </w:t>
      </w:r>
      <w:r w:rsidR="00CB222A" w:rsidRPr="00CB222A">
        <w:rPr>
          <w:sz w:val="24"/>
          <w:szCs w:val="28"/>
        </w:rPr>
        <w:t>с учетом его особенностей и образовательных потребностей.</w:t>
      </w:r>
    </w:p>
    <w:p w:rsidR="00CB222A" w:rsidRPr="00CB222A" w:rsidRDefault="00CB222A" w:rsidP="00CB222A">
      <w:pPr>
        <w:spacing w:line="276" w:lineRule="auto"/>
        <w:ind w:firstLine="709"/>
        <w:jc w:val="both"/>
        <w:rPr>
          <w:sz w:val="24"/>
          <w:szCs w:val="28"/>
          <w:u w:val="single"/>
        </w:rPr>
      </w:pPr>
      <w:r w:rsidRPr="00CB222A">
        <w:rPr>
          <w:bCs/>
          <w:sz w:val="24"/>
          <w:szCs w:val="28"/>
        </w:rPr>
        <w:t>Общий подход к оценке знаний и умений, составляющих</w:t>
      </w:r>
      <w:r w:rsidRPr="00CB222A">
        <w:rPr>
          <w:bCs/>
          <w:i/>
          <w:sz w:val="24"/>
          <w:szCs w:val="28"/>
        </w:rPr>
        <w:t xml:space="preserve"> </w:t>
      </w:r>
      <w:r w:rsidRPr="00CB222A">
        <w:rPr>
          <w:bCs/>
          <w:sz w:val="24"/>
          <w:szCs w:val="28"/>
        </w:rPr>
        <w:t xml:space="preserve">предметные результаты освоения АООП НОО (вариант 7.2), предлагается в целом сохранить в его традиционном виде. </w:t>
      </w:r>
      <w:r w:rsidRPr="00CB222A">
        <w:rPr>
          <w:sz w:val="24"/>
          <w:szCs w:val="28"/>
        </w:rPr>
        <w:t>При этом</w:t>
      </w:r>
      <w:proofErr w:type="gramStart"/>
      <w:r w:rsidRPr="00CB222A">
        <w:rPr>
          <w:sz w:val="24"/>
          <w:szCs w:val="28"/>
        </w:rPr>
        <w:t>,</w:t>
      </w:r>
      <w:proofErr w:type="gramEnd"/>
      <w:r w:rsidRPr="00CB222A">
        <w:rPr>
          <w:sz w:val="24"/>
          <w:szCs w:val="28"/>
        </w:rPr>
        <w:t xml:space="preserve"> обучающийся с ЗПР имеет право на прохождение текущей, промежуточной и государственной итоговой аттестации в иных формах,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w:t>
      </w:r>
      <w:r w:rsidRPr="00CB222A">
        <w:rPr>
          <w:sz w:val="24"/>
          <w:szCs w:val="28"/>
          <w:u w:val="single"/>
        </w:rPr>
        <w:t>положительной индивидуальной динамики.</w:t>
      </w:r>
    </w:p>
    <w:p w:rsidR="00CB222A" w:rsidRPr="00CB222A" w:rsidRDefault="00CB222A" w:rsidP="00CB222A">
      <w:pPr>
        <w:pStyle w:val="14TexstOSNOVA1012"/>
        <w:spacing w:line="276" w:lineRule="auto"/>
        <w:ind w:firstLine="709"/>
        <w:rPr>
          <w:rFonts w:ascii="Times New Roman" w:hAnsi="Times New Roman" w:cs="Times New Roman"/>
          <w:sz w:val="24"/>
          <w:szCs w:val="28"/>
        </w:rPr>
      </w:pPr>
      <w:r w:rsidRPr="00CB222A">
        <w:rPr>
          <w:rFonts w:ascii="Times New Roman" w:hAnsi="Times New Roman" w:cs="Times New Roman"/>
          <w:sz w:val="24"/>
          <w:szCs w:val="28"/>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CB222A">
        <w:rPr>
          <w:rFonts w:ascii="Times New Roman" w:hAnsi="Times New Roman" w:cs="Times New Roman"/>
          <w:sz w:val="24"/>
          <w:szCs w:val="28"/>
        </w:rPr>
        <w:t>обучение по</w:t>
      </w:r>
      <w:proofErr w:type="gramEnd"/>
      <w:r w:rsidRPr="00CB222A">
        <w:rPr>
          <w:rFonts w:ascii="Times New Roman" w:hAnsi="Times New Roman" w:cs="Times New Roman"/>
          <w:sz w:val="24"/>
          <w:szCs w:val="28"/>
        </w:rPr>
        <w:t xml:space="preserve"> другому варианту АООП НОО в соответствии с рекомендациями ПМПК, либо на обучение по индивидуальному учебному плану.</w:t>
      </w:r>
    </w:p>
    <w:p w:rsidR="00DB1E61" w:rsidRPr="00DB1E61" w:rsidRDefault="00DB1E61" w:rsidP="00DB1E61">
      <w:pPr>
        <w:spacing w:line="276" w:lineRule="auto"/>
        <w:ind w:firstLine="709"/>
        <w:jc w:val="both"/>
        <w:rPr>
          <w:iCs/>
          <w:sz w:val="24"/>
          <w:szCs w:val="28"/>
        </w:rPr>
      </w:pPr>
    </w:p>
    <w:p w:rsidR="00CB222A" w:rsidRPr="00CB222A" w:rsidRDefault="00CB222A" w:rsidP="00CB222A">
      <w:pPr>
        <w:pStyle w:val="14TexstOSNOVA1012"/>
        <w:spacing w:line="360" w:lineRule="auto"/>
        <w:ind w:firstLine="709"/>
        <w:rPr>
          <w:rFonts w:ascii="Times New Roman" w:hAnsi="Times New Roman" w:cs="Times New Roman"/>
          <w:b/>
          <w:color w:val="auto"/>
          <w:sz w:val="24"/>
          <w:szCs w:val="28"/>
        </w:rPr>
      </w:pPr>
      <w:r w:rsidRPr="00CB222A">
        <w:rPr>
          <w:rFonts w:ascii="Times New Roman" w:hAnsi="Times New Roman" w:cs="Times New Roman"/>
          <w:b/>
          <w:color w:val="auto"/>
          <w:sz w:val="24"/>
          <w:szCs w:val="28"/>
        </w:rPr>
        <w:t xml:space="preserve">Психолого-педагогическая характеристика </w:t>
      </w:r>
      <w:proofErr w:type="gramStart"/>
      <w:r w:rsidRPr="00CB222A">
        <w:rPr>
          <w:rFonts w:ascii="Times New Roman" w:hAnsi="Times New Roman" w:cs="Times New Roman"/>
          <w:b/>
          <w:color w:val="auto"/>
          <w:sz w:val="24"/>
          <w:szCs w:val="28"/>
        </w:rPr>
        <w:t>обучающихся</w:t>
      </w:r>
      <w:proofErr w:type="gramEnd"/>
      <w:r w:rsidRPr="00CB222A">
        <w:rPr>
          <w:rFonts w:ascii="Times New Roman" w:hAnsi="Times New Roman" w:cs="Times New Roman"/>
          <w:b/>
          <w:color w:val="auto"/>
          <w:sz w:val="24"/>
          <w:szCs w:val="28"/>
        </w:rPr>
        <w:t xml:space="preserve"> с ЗПР</w:t>
      </w:r>
    </w:p>
    <w:p w:rsidR="00DB1E61" w:rsidRDefault="00DB1E61" w:rsidP="00DB1E61">
      <w:pPr>
        <w:pStyle w:val="af"/>
        <w:tabs>
          <w:tab w:val="left" w:pos="9923"/>
        </w:tabs>
        <w:spacing w:line="276" w:lineRule="auto"/>
        <w:ind w:right="-309" w:firstLine="420"/>
        <w:rPr>
          <w:szCs w:val="28"/>
        </w:rPr>
      </w:pPr>
    </w:p>
    <w:p w:rsidR="00762673" w:rsidRPr="00762673" w:rsidRDefault="00762673" w:rsidP="00762673">
      <w:pPr>
        <w:pStyle w:val="14TexstOSNOVA1012"/>
        <w:spacing w:line="276" w:lineRule="auto"/>
        <w:ind w:firstLine="709"/>
        <w:rPr>
          <w:rFonts w:ascii="Times New Roman" w:hAnsi="Times New Roman" w:cs="Times New Roman"/>
          <w:color w:val="auto"/>
          <w:sz w:val="24"/>
          <w:szCs w:val="28"/>
        </w:rPr>
      </w:pPr>
      <w:r w:rsidRPr="00762673">
        <w:rPr>
          <w:rFonts w:ascii="Times New Roman" w:hAnsi="Times New Roman" w:cs="Times New Roman"/>
          <w:b/>
          <w:color w:val="auto"/>
          <w:sz w:val="24"/>
          <w:szCs w:val="28"/>
        </w:rPr>
        <w:t>Обучающиеся с ЗПР</w:t>
      </w:r>
      <w:r w:rsidRPr="00762673">
        <w:rPr>
          <w:rFonts w:ascii="Times New Roman" w:hAnsi="Times New Roman" w:cs="Times New Roman"/>
          <w:b/>
          <w:bCs/>
          <w:color w:val="auto"/>
          <w:sz w:val="24"/>
          <w:szCs w:val="28"/>
        </w:rPr>
        <w:t xml:space="preserve"> </w:t>
      </w:r>
      <w:r w:rsidRPr="00762673">
        <w:rPr>
          <w:rFonts w:ascii="Times New Roman" w:hAnsi="Times New Roman" w:cs="Times New Roman"/>
          <w:color w:val="auto"/>
          <w:sz w:val="24"/>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762673" w:rsidRPr="00762673" w:rsidRDefault="00762673" w:rsidP="00762673">
      <w:pPr>
        <w:spacing w:line="276" w:lineRule="auto"/>
        <w:ind w:firstLine="709"/>
        <w:jc w:val="both"/>
        <w:rPr>
          <w:sz w:val="24"/>
          <w:szCs w:val="28"/>
        </w:rPr>
      </w:pPr>
      <w:r w:rsidRPr="00762673">
        <w:rPr>
          <w:bCs/>
          <w:iCs/>
          <w:sz w:val="24"/>
          <w:szCs w:val="28"/>
        </w:rPr>
        <w:t xml:space="preserve">Категория обучающихся с </w:t>
      </w:r>
      <w:r w:rsidRPr="00762673">
        <w:rPr>
          <w:sz w:val="24"/>
          <w:szCs w:val="28"/>
        </w:rPr>
        <w:t>ЗПР –</w:t>
      </w:r>
      <w:r w:rsidRPr="00762673">
        <w:rPr>
          <w:bCs/>
          <w:sz w:val="24"/>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762673">
        <w:rPr>
          <w:b/>
          <w:bCs/>
          <w:sz w:val="24"/>
          <w:szCs w:val="28"/>
        </w:rPr>
        <w:t xml:space="preserve"> </w:t>
      </w:r>
      <w:r w:rsidRPr="00762673">
        <w:rPr>
          <w:sz w:val="24"/>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762673" w:rsidRPr="00762673" w:rsidRDefault="00762673" w:rsidP="00762673">
      <w:pPr>
        <w:spacing w:line="276" w:lineRule="auto"/>
        <w:ind w:firstLine="709"/>
        <w:jc w:val="both"/>
        <w:rPr>
          <w:sz w:val="24"/>
          <w:szCs w:val="28"/>
        </w:rPr>
      </w:pPr>
      <w:r w:rsidRPr="00762673">
        <w:rPr>
          <w:sz w:val="24"/>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762673">
        <w:rPr>
          <w:sz w:val="24"/>
          <w:szCs w:val="28"/>
        </w:rPr>
        <w:t>саморегуляции</w:t>
      </w:r>
      <w:proofErr w:type="spellEnd"/>
      <w:r w:rsidRPr="00762673">
        <w:rPr>
          <w:sz w:val="24"/>
          <w:szCs w:val="28"/>
        </w:rPr>
        <w:t xml:space="preserve">. Достаточно часто у </w:t>
      </w:r>
      <w:proofErr w:type="gramStart"/>
      <w:r w:rsidRPr="00762673">
        <w:rPr>
          <w:sz w:val="24"/>
          <w:szCs w:val="28"/>
        </w:rPr>
        <w:t>обучающихся</w:t>
      </w:r>
      <w:proofErr w:type="gramEnd"/>
      <w:r w:rsidRPr="00762673">
        <w:rPr>
          <w:sz w:val="24"/>
          <w:szCs w:val="28"/>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762673" w:rsidRPr="00762673" w:rsidRDefault="00762673" w:rsidP="00762673">
      <w:pPr>
        <w:spacing w:line="276" w:lineRule="auto"/>
        <w:ind w:right="20"/>
        <w:jc w:val="both"/>
        <w:rPr>
          <w:sz w:val="24"/>
          <w:szCs w:val="28"/>
        </w:rPr>
      </w:pPr>
      <w:r w:rsidRPr="00762673">
        <w:rPr>
          <w:sz w:val="24"/>
          <w:szCs w:val="28"/>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w:t>
      </w:r>
      <w:r w:rsidRPr="00762673">
        <w:rPr>
          <w:sz w:val="24"/>
          <w:szCs w:val="28"/>
        </w:rPr>
        <w:lastRenderedPageBreak/>
        <w:t>природе) нарушения, но и от качества предшествующего обучения и воспитания (раннего и дошкольного).</w:t>
      </w:r>
    </w:p>
    <w:p w:rsidR="00762673" w:rsidRPr="00762673" w:rsidRDefault="00762673" w:rsidP="00762673">
      <w:pPr>
        <w:pStyle w:val="14TexstOSNOVA1012"/>
        <w:spacing w:line="276" w:lineRule="auto"/>
        <w:ind w:firstLine="709"/>
        <w:rPr>
          <w:rFonts w:ascii="Times New Roman" w:hAnsi="Times New Roman" w:cs="Times New Roman"/>
          <w:color w:val="auto"/>
          <w:sz w:val="24"/>
          <w:szCs w:val="28"/>
        </w:rPr>
      </w:pPr>
      <w:proofErr w:type="gramStart"/>
      <w:r w:rsidRPr="00762673">
        <w:rPr>
          <w:rFonts w:ascii="Times New Roman" w:hAnsi="Times New Roman" w:cs="Times New Roman"/>
          <w:color w:val="auto"/>
          <w:sz w:val="24"/>
          <w:szCs w:val="28"/>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762673">
        <w:rPr>
          <w:rFonts w:ascii="Times New Roman" w:hAnsi="Times New Roman" w:cs="Times New Roman"/>
          <w:color w:val="auto"/>
          <w:sz w:val="24"/>
          <w:szCs w:val="28"/>
        </w:rPr>
        <w:t xml:space="preserve"> От </w:t>
      </w:r>
      <w:proofErr w:type="gramStart"/>
      <w:r w:rsidRPr="00762673">
        <w:rPr>
          <w:rFonts w:ascii="Times New Roman" w:hAnsi="Times New Roman" w:cs="Times New Roman"/>
          <w:color w:val="auto"/>
          <w:sz w:val="24"/>
          <w:szCs w:val="28"/>
        </w:rPr>
        <w:t>обучающихся</w:t>
      </w:r>
      <w:proofErr w:type="gramEnd"/>
      <w:r w:rsidRPr="00762673">
        <w:rPr>
          <w:rFonts w:ascii="Times New Roman" w:hAnsi="Times New Roman" w:cs="Times New Roman"/>
          <w:color w:val="auto"/>
          <w:sz w:val="24"/>
          <w:szCs w:val="28"/>
        </w:rPr>
        <w:t xml:space="preserve">,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762673" w:rsidRPr="00762673" w:rsidRDefault="00762673" w:rsidP="00762673">
      <w:pPr>
        <w:widowControl w:val="0"/>
        <w:spacing w:line="276" w:lineRule="auto"/>
        <w:ind w:firstLine="709"/>
        <w:jc w:val="both"/>
        <w:rPr>
          <w:sz w:val="24"/>
          <w:szCs w:val="28"/>
        </w:rPr>
      </w:pPr>
      <w:proofErr w:type="gramStart"/>
      <w:r w:rsidRPr="00762673">
        <w:rPr>
          <w:sz w:val="24"/>
          <w:szCs w:val="28"/>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roofErr w:type="gramEnd"/>
    </w:p>
    <w:p w:rsidR="00762673" w:rsidRPr="00762673" w:rsidRDefault="00762673" w:rsidP="00762673">
      <w:pPr>
        <w:pStyle w:val="14TexstOSNOVA1012"/>
        <w:spacing w:line="276" w:lineRule="auto"/>
        <w:ind w:firstLine="709"/>
        <w:rPr>
          <w:rFonts w:ascii="Times New Roman" w:hAnsi="Times New Roman" w:cs="Times New Roman"/>
          <w:color w:val="auto"/>
          <w:sz w:val="24"/>
          <w:szCs w:val="28"/>
        </w:rPr>
      </w:pPr>
      <w:r w:rsidRPr="00762673">
        <w:rPr>
          <w:rFonts w:ascii="Times New Roman" w:hAnsi="Times New Roman" w:cs="Times New Roman"/>
          <w:color w:val="auto"/>
          <w:sz w:val="24"/>
          <w:szCs w:val="28"/>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 образом.</w:t>
      </w:r>
    </w:p>
    <w:p w:rsidR="00762673" w:rsidRPr="00762673" w:rsidRDefault="00762673" w:rsidP="00762673">
      <w:pPr>
        <w:spacing w:line="276" w:lineRule="auto"/>
        <w:ind w:firstLine="709"/>
        <w:jc w:val="both"/>
        <w:rPr>
          <w:sz w:val="24"/>
          <w:szCs w:val="28"/>
        </w:rPr>
      </w:pPr>
      <w:r w:rsidRPr="00762673">
        <w:rPr>
          <w:sz w:val="24"/>
          <w:szCs w:val="28"/>
        </w:rPr>
        <w:t>АООП НОО (</w:t>
      </w:r>
      <w:r w:rsidRPr="00762673">
        <w:rPr>
          <w:b/>
          <w:sz w:val="24"/>
          <w:szCs w:val="28"/>
        </w:rPr>
        <w:t>вариант 7.2</w:t>
      </w:r>
      <w:r w:rsidRPr="00762673">
        <w:rPr>
          <w:sz w:val="24"/>
          <w:szCs w:val="28"/>
        </w:rPr>
        <w:t xml:space="preserve">) </w:t>
      </w:r>
      <w:proofErr w:type="gramStart"/>
      <w:r w:rsidRPr="00762673">
        <w:rPr>
          <w:sz w:val="24"/>
          <w:szCs w:val="28"/>
        </w:rPr>
        <w:t>адресована</w:t>
      </w:r>
      <w:proofErr w:type="gramEnd"/>
      <w:r w:rsidRPr="00762673">
        <w:rPr>
          <w:sz w:val="24"/>
          <w:szCs w:val="28"/>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762673">
        <w:rPr>
          <w:sz w:val="24"/>
          <w:szCs w:val="28"/>
        </w:rPr>
        <w:t>саморегуляция</w:t>
      </w:r>
      <w:proofErr w:type="spellEnd"/>
      <w:r w:rsidRPr="00762673">
        <w:rPr>
          <w:sz w:val="24"/>
          <w:szCs w:val="28"/>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gramStart"/>
      <w:r w:rsidRPr="00762673">
        <w:rPr>
          <w:sz w:val="24"/>
          <w:szCs w:val="28"/>
        </w:rPr>
        <w:t>Возможна</w:t>
      </w:r>
      <w:proofErr w:type="gramEnd"/>
      <w:r w:rsidRPr="00762673">
        <w:rPr>
          <w:sz w:val="24"/>
          <w:szCs w:val="28"/>
        </w:rPr>
        <w:t xml:space="preserve"> </w:t>
      </w:r>
      <w:proofErr w:type="spellStart"/>
      <w:r w:rsidRPr="00762673">
        <w:rPr>
          <w:sz w:val="24"/>
          <w:szCs w:val="28"/>
        </w:rPr>
        <w:t>неадаптивность</w:t>
      </w:r>
      <w:proofErr w:type="spellEnd"/>
      <w:r w:rsidRPr="00762673">
        <w:rPr>
          <w:sz w:val="24"/>
          <w:szCs w:val="28"/>
        </w:rPr>
        <w:t xml:space="preserve"> поведения, связанная как с недостаточным пониманием социальных норм, так и с нарушением эмоциональной регуляции, </w:t>
      </w:r>
      <w:proofErr w:type="spellStart"/>
      <w:r w:rsidRPr="00762673">
        <w:rPr>
          <w:sz w:val="24"/>
          <w:szCs w:val="28"/>
        </w:rPr>
        <w:t>гиперактивностью</w:t>
      </w:r>
      <w:proofErr w:type="spellEnd"/>
      <w:r w:rsidRPr="00762673">
        <w:rPr>
          <w:sz w:val="24"/>
          <w:szCs w:val="28"/>
        </w:rPr>
        <w:t>.</w:t>
      </w:r>
    </w:p>
    <w:p w:rsidR="00762673" w:rsidRDefault="00762673" w:rsidP="00762673">
      <w:pPr>
        <w:spacing w:line="276" w:lineRule="auto"/>
        <w:ind w:firstLine="709"/>
        <w:jc w:val="both"/>
        <w:rPr>
          <w:b/>
          <w:sz w:val="24"/>
          <w:szCs w:val="28"/>
        </w:rPr>
      </w:pPr>
    </w:p>
    <w:p w:rsidR="00762673" w:rsidRPr="00762673" w:rsidRDefault="00762673" w:rsidP="00762673">
      <w:pPr>
        <w:spacing w:line="276" w:lineRule="auto"/>
        <w:ind w:firstLine="709"/>
        <w:jc w:val="both"/>
        <w:rPr>
          <w:b/>
          <w:sz w:val="24"/>
          <w:szCs w:val="28"/>
        </w:rPr>
      </w:pPr>
      <w:r w:rsidRPr="00762673">
        <w:rPr>
          <w:b/>
          <w:sz w:val="24"/>
          <w:szCs w:val="28"/>
        </w:rPr>
        <w:t xml:space="preserve">Особые образовательные потребности </w:t>
      </w:r>
      <w:proofErr w:type="gramStart"/>
      <w:r w:rsidRPr="00762673">
        <w:rPr>
          <w:b/>
          <w:sz w:val="24"/>
          <w:szCs w:val="28"/>
        </w:rPr>
        <w:t>обучающихся</w:t>
      </w:r>
      <w:proofErr w:type="gramEnd"/>
      <w:r w:rsidRPr="00762673">
        <w:rPr>
          <w:b/>
          <w:sz w:val="24"/>
          <w:szCs w:val="28"/>
        </w:rPr>
        <w:t xml:space="preserve"> с ЗПР</w:t>
      </w:r>
    </w:p>
    <w:p w:rsidR="00762673" w:rsidRPr="00762673" w:rsidRDefault="00762673" w:rsidP="00762673">
      <w:pPr>
        <w:pStyle w:val="14TexstOSNOVA1012"/>
        <w:spacing w:line="276" w:lineRule="auto"/>
        <w:ind w:firstLine="709"/>
        <w:rPr>
          <w:rFonts w:ascii="Times New Roman" w:hAnsi="Times New Roman" w:cs="Times New Roman"/>
          <w:b/>
          <w:caps/>
          <w:color w:val="auto"/>
          <w:sz w:val="24"/>
          <w:szCs w:val="28"/>
          <w:shd w:val="clear" w:color="auto" w:fill="FFFFFF"/>
        </w:rPr>
      </w:pPr>
      <w:r w:rsidRPr="00762673">
        <w:rPr>
          <w:rFonts w:ascii="Times New Roman" w:hAnsi="Times New Roman" w:cs="Times New Roman"/>
          <w:color w:val="auto"/>
          <w:sz w:val="24"/>
          <w:szCs w:val="28"/>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762673">
        <w:rPr>
          <w:rFonts w:ascii="Times New Roman" w:hAnsi="Times New Roman" w:cs="Times New Roman"/>
          <w:color w:val="auto"/>
          <w:sz w:val="24"/>
          <w:szCs w:val="28"/>
          <w:shd w:val="clear" w:color="auto" w:fill="FFFFFF"/>
        </w:rPr>
        <w:t xml:space="preserve">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762673" w:rsidRPr="00762673" w:rsidRDefault="00762673" w:rsidP="00762673">
      <w:pPr>
        <w:pStyle w:val="09PodZAG"/>
        <w:widowControl w:val="0"/>
        <w:spacing w:after="0" w:line="276" w:lineRule="auto"/>
        <w:ind w:firstLine="709"/>
        <w:jc w:val="both"/>
        <w:rPr>
          <w:rFonts w:ascii="Times New Roman" w:hAnsi="Times New Roman" w:cs="Times New Roman"/>
          <w:b w:val="0"/>
          <w:caps w:val="0"/>
          <w:color w:val="auto"/>
          <w:sz w:val="24"/>
          <w:szCs w:val="28"/>
          <w:shd w:val="clear" w:color="auto" w:fill="FFFFFF"/>
        </w:rPr>
      </w:pPr>
      <w:r w:rsidRPr="00762673">
        <w:rPr>
          <w:rFonts w:ascii="Times New Roman" w:hAnsi="Times New Roman" w:cs="Times New Roman"/>
          <w:b w:val="0"/>
          <w:caps w:val="0"/>
          <w:color w:val="auto"/>
          <w:sz w:val="24"/>
          <w:szCs w:val="28"/>
          <w:u w:val="single"/>
          <w:shd w:val="clear" w:color="auto" w:fill="FFFFFF"/>
        </w:rPr>
        <w:t>К общим потребностям относятся</w:t>
      </w:r>
      <w:r w:rsidRPr="00762673">
        <w:rPr>
          <w:rFonts w:ascii="Times New Roman" w:hAnsi="Times New Roman" w:cs="Times New Roman"/>
          <w:b w:val="0"/>
          <w:caps w:val="0"/>
          <w:color w:val="auto"/>
          <w:sz w:val="24"/>
          <w:szCs w:val="28"/>
          <w:shd w:val="clear" w:color="auto" w:fill="FFFFFF"/>
        </w:rPr>
        <w:t xml:space="preserve">: </w:t>
      </w:r>
    </w:p>
    <w:p w:rsidR="00762673" w:rsidRPr="00762673" w:rsidRDefault="00762673" w:rsidP="00821DB2">
      <w:pPr>
        <w:pStyle w:val="p4"/>
        <w:numPr>
          <w:ilvl w:val="0"/>
          <w:numId w:val="21"/>
        </w:numPr>
        <w:spacing w:before="0" w:beforeAutospacing="0" w:after="0" w:afterAutospacing="0" w:line="276" w:lineRule="auto"/>
        <w:ind w:left="0" w:firstLine="709"/>
        <w:jc w:val="both"/>
        <w:rPr>
          <w:szCs w:val="28"/>
        </w:rPr>
      </w:pPr>
      <w:r w:rsidRPr="00762673">
        <w:rPr>
          <w:szCs w:val="28"/>
        </w:rPr>
        <w:t>получение специальной помощи средствами образования сразу же после выявления первичного нарушения развития;</w:t>
      </w:r>
    </w:p>
    <w:p w:rsidR="00762673" w:rsidRPr="00762673" w:rsidRDefault="00762673" w:rsidP="00821DB2">
      <w:pPr>
        <w:pStyle w:val="p4"/>
        <w:numPr>
          <w:ilvl w:val="0"/>
          <w:numId w:val="21"/>
        </w:numPr>
        <w:tabs>
          <w:tab w:val="left" w:pos="1021"/>
        </w:tabs>
        <w:spacing w:before="0" w:beforeAutospacing="0" w:after="0" w:afterAutospacing="0" w:line="276" w:lineRule="auto"/>
        <w:ind w:left="0" w:firstLine="709"/>
        <w:jc w:val="both"/>
        <w:rPr>
          <w:szCs w:val="28"/>
        </w:rPr>
      </w:pPr>
      <w:r w:rsidRPr="00762673">
        <w:rPr>
          <w:szCs w:val="28"/>
        </w:rPr>
        <w:t>выделение пропедевтического периода в образовании, обеспечивающего преемственность между дошкольным и школьным этапами;</w:t>
      </w:r>
    </w:p>
    <w:p w:rsidR="00762673" w:rsidRPr="00762673" w:rsidRDefault="00762673" w:rsidP="00821DB2">
      <w:pPr>
        <w:pStyle w:val="p4"/>
        <w:numPr>
          <w:ilvl w:val="0"/>
          <w:numId w:val="21"/>
        </w:numPr>
        <w:tabs>
          <w:tab w:val="left" w:pos="1021"/>
        </w:tabs>
        <w:spacing w:before="0" w:beforeAutospacing="0" w:after="0" w:afterAutospacing="0" w:line="276" w:lineRule="auto"/>
        <w:ind w:left="0" w:firstLine="709"/>
        <w:jc w:val="both"/>
        <w:rPr>
          <w:sz w:val="22"/>
          <w:szCs w:val="28"/>
        </w:rPr>
      </w:pPr>
      <w:r w:rsidRPr="00762673">
        <w:rPr>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762673" w:rsidRPr="00762673" w:rsidRDefault="00762673" w:rsidP="00821DB2">
      <w:pPr>
        <w:pStyle w:val="p4"/>
        <w:numPr>
          <w:ilvl w:val="0"/>
          <w:numId w:val="21"/>
        </w:numPr>
        <w:tabs>
          <w:tab w:val="left" w:pos="1021"/>
        </w:tabs>
        <w:spacing w:before="0" w:beforeAutospacing="0" w:after="0" w:afterAutospacing="0" w:line="276" w:lineRule="auto"/>
        <w:ind w:left="0" w:firstLine="709"/>
        <w:jc w:val="both"/>
        <w:rPr>
          <w:szCs w:val="28"/>
        </w:rPr>
      </w:pPr>
      <w:r w:rsidRPr="00762673">
        <w:rPr>
          <w:szCs w:val="28"/>
        </w:rPr>
        <w:lastRenderedPageBreak/>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762673" w:rsidRPr="00762673" w:rsidRDefault="00762673" w:rsidP="00762673">
      <w:pPr>
        <w:pStyle w:val="p4"/>
        <w:spacing w:before="0" w:beforeAutospacing="0" w:after="0" w:afterAutospacing="0" w:line="276" w:lineRule="auto"/>
        <w:ind w:firstLine="709"/>
        <w:jc w:val="both"/>
        <w:rPr>
          <w:szCs w:val="28"/>
        </w:rPr>
      </w:pPr>
      <w:r w:rsidRPr="00762673">
        <w:rPr>
          <w:rStyle w:val="s1"/>
          <w:szCs w:val="28"/>
        </w:rPr>
        <w:sym w:font="Symbol" w:char="F0B7"/>
      </w:r>
      <w:r w:rsidRPr="00762673">
        <w:rPr>
          <w:rStyle w:val="s1"/>
          <w:szCs w:val="28"/>
        </w:rPr>
        <w:t> </w:t>
      </w:r>
      <w:r w:rsidRPr="00762673">
        <w:rPr>
          <w:szCs w:val="28"/>
        </w:rPr>
        <w:t>психологическое сопровождение, оптимизирующее взаимодействие ребенка с педагогами и соучениками; </w:t>
      </w:r>
    </w:p>
    <w:p w:rsidR="00762673" w:rsidRPr="00762673" w:rsidRDefault="00762673" w:rsidP="00762673">
      <w:pPr>
        <w:pStyle w:val="p4"/>
        <w:spacing w:before="0" w:beforeAutospacing="0" w:after="0" w:afterAutospacing="0" w:line="276" w:lineRule="auto"/>
        <w:ind w:firstLine="709"/>
        <w:jc w:val="both"/>
        <w:rPr>
          <w:szCs w:val="28"/>
        </w:rPr>
      </w:pPr>
      <w:r w:rsidRPr="00762673">
        <w:rPr>
          <w:rStyle w:val="s1"/>
          <w:szCs w:val="28"/>
        </w:rPr>
        <w:sym w:font="Symbol" w:char="F0B7"/>
      </w:r>
      <w:r w:rsidRPr="00762673">
        <w:rPr>
          <w:rStyle w:val="s1"/>
          <w:szCs w:val="28"/>
        </w:rPr>
        <w:t> </w:t>
      </w:r>
      <w:r w:rsidRPr="00762673">
        <w:rPr>
          <w:szCs w:val="28"/>
        </w:rPr>
        <w:t>психологическое сопровождение, направленное на установление взаимодействия семьи и образовательной организации;</w:t>
      </w:r>
    </w:p>
    <w:p w:rsidR="00762673" w:rsidRPr="00762673" w:rsidRDefault="00762673" w:rsidP="00762673">
      <w:pPr>
        <w:pStyle w:val="p4"/>
        <w:spacing w:before="0" w:beforeAutospacing="0" w:after="0" w:afterAutospacing="0" w:line="276" w:lineRule="auto"/>
        <w:ind w:firstLine="709"/>
        <w:jc w:val="both"/>
        <w:rPr>
          <w:szCs w:val="28"/>
        </w:rPr>
      </w:pPr>
      <w:r w:rsidRPr="00762673">
        <w:rPr>
          <w:rStyle w:val="s1"/>
          <w:szCs w:val="28"/>
        </w:rPr>
        <w:sym w:font="Symbol" w:char="F0B7"/>
      </w:r>
      <w:r w:rsidRPr="00762673">
        <w:rPr>
          <w:rStyle w:val="s1"/>
          <w:szCs w:val="28"/>
        </w:rPr>
        <w:t> </w:t>
      </w:r>
      <w:r w:rsidRPr="00762673">
        <w:rPr>
          <w:szCs w:val="28"/>
        </w:rPr>
        <w:t>постепенное расширение образовательного пространства, выходящего за пределы образовательной организации.</w:t>
      </w:r>
    </w:p>
    <w:p w:rsidR="00762673" w:rsidRPr="00762673" w:rsidRDefault="00762673" w:rsidP="00762673">
      <w:pPr>
        <w:pStyle w:val="p4"/>
        <w:spacing w:before="0" w:beforeAutospacing="0" w:after="0" w:afterAutospacing="0" w:line="276" w:lineRule="auto"/>
        <w:ind w:firstLine="709"/>
        <w:jc w:val="both"/>
        <w:rPr>
          <w:szCs w:val="28"/>
        </w:rPr>
      </w:pPr>
      <w:r w:rsidRPr="00762673">
        <w:rPr>
          <w:szCs w:val="28"/>
          <w:shd w:val="clear" w:color="auto" w:fill="FFFFFF"/>
        </w:rPr>
        <w:t>Для обучающихся с ЗПР, осваивающих АООП НОО (</w:t>
      </w:r>
      <w:r w:rsidRPr="00762673">
        <w:rPr>
          <w:b/>
          <w:szCs w:val="28"/>
          <w:shd w:val="clear" w:color="auto" w:fill="FFFFFF"/>
        </w:rPr>
        <w:t>вариант 7.2</w:t>
      </w:r>
      <w:r w:rsidRPr="00762673">
        <w:rPr>
          <w:szCs w:val="28"/>
          <w:shd w:val="clear" w:color="auto" w:fill="FFFFFF"/>
        </w:rPr>
        <w:t xml:space="preserve">), характерны следующие </w:t>
      </w:r>
      <w:r w:rsidRPr="00762673">
        <w:rPr>
          <w:szCs w:val="28"/>
          <w:u w:val="single"/>
          <w:shd w:val="clear" w:color="auto" w:fill="FFFFFF"/>
        </w:rPr>
        <w:t>специфические образовательные потребности</w:t>
      </w:r>
      <w:r w:rsidRPr="00762673">
        <w:rPr>
          <w:szCs w:val="28"/>
          <w:shd w:val="clear" w:color="auto" w:fill="FFFFFF"/>
        </w:rPr>
        <w:t>:</w:t>
      </w:r>
    </w:p>
    <w:p w:rsidR="00762673" w:rsidRPr="00762673" w:rsidRDefault="00762673" w:rsidP="00762673">
      <w:pPr>
        <w:pStyle w:val="p4"/>
        <w:spacing w:before="0" w:beforeAutospacing="0" w:after="0" w:afterAutospacing="0" w:line="276" w:lineRule="auto"/>
        <w:ind w:firstLine="709"/>
        <w:jc w:val="both"/>
        <w:rPr>
          <w:szCs w:val="28"/>
        </w:rPr>
      </w:pPr>
      <w:r w:rsidRPr="00762673">
        <w:rPr>
          <w:rStyle w:val="s1"/>
          <w:szCs w:val="28"/>
        </w:rPr>
        <w:sym w:font="Symbol" w:char="F0B7"/>
      </w:r>
      <w:r w:rsidRPr="00762673">
        <w:rPr>
          <w:rStyle w:val="s1"/>
          <w:szCs w:val="28"/>
        </w:rPr>
        <w:t> </w:t>
      </w:r>
      <w:r w:rsidRPr="00762673">
        <w:rPr>
          <w:szCs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762673">
        <w:rPr>
          <w:szCs w:val="28"/>
        </w:rPr>
        <w:t>нейродинамики</w:t>
      </w:r>
      <w:proofErr w:type="spellEnd"/>
      <w:r w:rsidRPr="00762673">
        <w:rPr>
          <w:szCs w:val="28"/>
        </w:rPr>
        <w:t xml:space="preserve"> психических процессов обучающихся с ЗПР (быстрой истощаемости, низкой работоспособности, пониженного общего тонуса и др.);</w:t>
      </w:r>
    </w:p>
    <w:p w:rsidR="00762673" w:rsidRPr="00762673" w:rsidRDefault="00762673" w:rsidP="00762673">
      <w:pPr>
        <w:pStyle w:val="p4"/>
        <w:spacing w:before="0" w:beforeAutospacing="0" w:after="0" w:afterAutospacing="0" w:line="276" w:lineRule="auto"/>
        <w:ind w:firstLine="709"/>
        <w:jc w:val="both"/>
        <w:rPr>
          <w:szCs w:val="28"/>
        </w:rPr>
      </w:pPr>
      <w:r w:rsidRPr="00762673">
        <w:rPr>
          <w:rStyle w:val="s1"/>
          <w:szCs w:val="28"/>
        </w:rPr>
        <w:sym w:font="Symbol" w:char="F0B7"/>
      </w:r>
      <w:r w:rsidRPr="00762673">
        <w:rPr>
          <w:rStyle w:val="s1"/>
          <w:szCs w:val="28"/>
        </w:rPr>
        <w:t> </w:t>
      </w:r>
      <w:r w:rsidRPr="00762673">
        <w:rPr>
          <w:szCs w:val="28"/>
        </w:rPr>
        <w:t>увеличение сроков освоения АООП НОО до 5 лет;</w:t>
      </w:r>
    </w:p>
    <w:p w:rsidR="00762673" w:rsidRPr="00762673" w:rsidRDefault="00762673" w:rsidP="00762673">
      <w:pPr>
        <w:pStyle w:val="p4"/>
        <w:spacing w:before="0" w:beforeAutospacing="0" w:after="0" w:afterAutospacing="0" w:line="276" w:lineRule="auto"/>
        <w:ind w:firstLine="709"/>
        <w:jc w:val="both"/>
        <w:rPr>
          <w:szCs w:val="28"/>
        </w:rPr>
      </w:pPr>
      <w:r w:rsidRPr="00762673">
        <w:rPr>
          <w:rStyle w:val="s1"/>
          <w:szCs w:val="28"/>
        </w:rPr>
        <w:sym w:font="Symbol" w:char="F0B7"/>
      </w:r>
      <w:r w:rsidRPr="00762673">
        <w:rPr>
          <w:rStyle w:val="s1"/>
          <w:szCs w:val="28"/>
        </w:rPr>
        <w:t> </w:t>
      </w:r>
      <w:r w:rsidRPr="00762673">
        <w:rPr>
          <w:szCs w:val="28"/>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762673" w:rsidRPr="00762673" w:rsidRDefault="00762673" w:rsidP="00762673">
      <w:pPr>
        <w:pStyle w:val="p4"/>
        <w:spacing w:before="0" w:beforeAutospacing="0" w:after="0" w:afterAutospacing="0" w:line="276" w:lineRule="auto"/>
        <w:ind w:firstLine="709"/>
        <w:jc w:val="both"/>
        <w:rPr>
          <w:szCs w:val="28"/>
        </w:rPr>
      </w:pPr>
      <w:r w:rsidRPr="00762673">
        <w:rPr>
          <w:rStyle w:val="s1"/>
          <w:szCs w:val="28"/>
        </w:rPr>
        <w:sym w:font="Symbol" w:char="F0B7"/>
      </w:r>
      <w:r w:rsidRPr="00762673">
        <w:rPr>
          <w:rStyle w:val="s1"/>
          <w:szCs w:val="28"/>
        </w:rPr>
        <w:t> </w:t>
      </w:r>
      <w:r w:rsidRPr="00762673">
        <w:rPr>
          <w:szCs w:val="28"/>
        </w:rPr>
        <w:t>упрощение системы учебно-познавательных задач, решаемых в процессе образования;</w:t>
      </w:r>
    </w:p>
    <w:p w:rsidR="00762673" w:rsidRPr="00762673" w:rsidRDefault="00762673" w:rsidP="00762673">
      <w:pPr>
        <w:pStyle w:val="p4"/>
        <w:spacing w:before="0" w:beforeAutospacing="0" w:after="0" w:afterAutospacing="0" w:line="276" w:lineRule="auto"/>
        <w:ind w:firstLine="709"/>
        <w:jc w:val="both"/>
        <w:rPr>
          <w:szCs w:val="28"/>
        </w:rPr>
      </w:pPr>
      <w:r w:rsidRPr="00762673">
        <w:rPr>
          <w:rStyle w:val="s1"/>
          <w:szCs w:val="28"/>
        </w:rPr>
        <w:sym w:font="Symbol" w:char="F0B7"/>
      </w:r>
      <w:r w:rsidRPr="00762673">
        <w:rPr>
          <w:rStyle w:val="s1"/>
          <w:szCs w:val="28"/>
        </w:rPr>
        <w:t> </w:t>
      </w:r>
      <w:proofErr w:type="gramStart"/>
      <w:r w:rsidRPr="00762673">
        <w:rPr>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762673" w:rsidRPr="00762673" w:rsidRDefault="00762673" w:rsidP="00762673">
      <w:pPr>
        <w:pStyle w:val="p4"/>
        <w:spacing w:before="0" w:beforeAutospacing="0" w:after="0" w:afterAutospacing="0" w:line="276" w:lineRule="auto"/>
        <w:ind w:firstLine="709"/>
        <w:jc w:val="both"/>
        <w:rPr>
          <w:szCs w:val="28"/>
        </w:rPr>
      </w:pPr>
      <w:r w:rsidRPr="00762673">
        <w:rPr>
          <w:rStyle w:val="s1"/>
          <w:szCs w:val="28"/>
        </w:rPr>
        <w:sym w:font="Symbol" w:char="F0B7"/>
      </w:r>
      <w:r w:rsidRPr="00762673">
        <w:rPr>
          <w:rStyle w:val="s1"/>
          <w:szCs w:val="28"/>
        </w:rPr>
        <w:t> </w:t>
      </w:r>
      <w:r w:rsidRPr="00762673">
        <w:rPr>
          <w:szCs w:val="28"/>
        </w:rPr>
        <w:t>наглядно-действенный характер содержания образования;</w:t>
      </w:r>
    </w:p>
    <w:p w:rsidR="00762673" w:rsidRPr="00762673" w:rsidRDefault="00762673" w:rsidP="00762673">
      <w:pPr>
        <w:pStyle w:val="p4"/>
        <w:spacing w:before="0" w:beforeAutospacing="0" w:after="0" w:afterAutospacing="0" w:line="276" w:lineRule="auto"/>
        <w:ind w:firstLine="709"/>
        <w:jc w:val="both"/>
        <w:rPr>
          <w:szCs w:val="28"/>
        </w:rPr>
      </w:pPr>
      <w:r w:rsidRPr="00762673">
        <w:rPr>
          <w:rStyle w:val="s1"/>
          <w:szCs w:val="28"/>
        </w:rPr>
        <w:sym w:font="Symbol" w:char="F0B7"/>
      </w:r>
      <w:r w:rsidRPr="00762673">
        <w:rPr>
          <w:rStyle w:val="s1"/>
          <w:szCs w:val="28"/>
        </w:rPr>
        <w:t> </w:t>
      </w:r>
      <w:r w:rsidRPr="00762673">
        <w:rPr>
          <w:szCs w:val="28"/>
        </w:rPr>
        <w:t>развитие познавательной деятельности обучающихся с ЗПР как основы компенсации, коррекции и профилактики нарушений;</w:t>
      </w:r>
    </w:p>
    <w:p w:rsidR="00762673" w:rsidRPr="00762673" w:rsidRDefault="00762673" w:rsidP="00762673">
      <w:pPr>
        <w:pStyle w:val="p4"/>
        <w:spacing w:before="0" w:beforeAutospacing="0" w:after="0" w:afterAutospacing="0" w:line="276" w:lineRule="auto"/>
        <w:ind w:firstLine="709"/>
        <w:jc w:val="both"/>
        <w:rPr>
          <w:szCs w:val="28"/>
        </w:rPr>
      </w:pPr>
      <w:r w:rsidRPr="00762673">
        <w:rPr>
          <w:rStyle w:val="s1"/>
          <w:szCs w:val="28"/>
        </w:rPr>
        <w:sym w:font="Symbol" w:char="F0B7"/>
      </w:r>
      <w:r w:rsidRPr="00762673">
        <w:rPr>
          <w:rStyle w:val="s1"/>
          <w:szCs w:val="28"/>
        </w:rPr>
        <w:t> </w:t>
      </w:r>
      <w:r w:rsidRPr="00762673">
        <w:rPr>
          <w:szCs w:val="28"/>
        </w:rPr>
        <w:t xml:space="preserve">обеспечение непрерывного </w:t>
      </w:r>
      <w:proofErr w:type="gramStart"/>
      <w:r w:rsidRPr="00762673">
        <w:rPr>
          <w:szCs w:val="28"/>
        </w:rPr>
        <w:t>контроля за</w:t>
      </w:r>
      <w:proofErr w:type="gramEnd"/>
      <w:r w:rsidRPr="00762673">
        <w:rPr>
          <w:szCs w:val="28"/>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762673" w:rsidRPr="00762673" w:rsidRDefault="00762673" w:rsidP="00762673">
      <w:pPr>
        <w:pStyle w:val="p4"/>
        <w:spacing w:before="0" w:beforeAutospacing="0" w:after="0" w:afterAutospacing="0" w:line="276" w:lineRule="auto"/>
        <w:ind w:firstLine="709"/>
        <w:jc w:val="both"/>
        <w:rPr>
          <w:szCs w:val="28"/>
        </w:rPr>
      </w:pPr>
      <w:r w:rsidRPr="00762673">
        <w:rPr>
          <w:rStyle w:val="s1"/>
          <w:szCs w:val="28"/>
        </w:rPr>
        <w:sym w:font="Symbol" w:char="F0B7"/>
      </w:r>
      <w:r w:rsidRPr="00762673">
        <w:rPr>
          <w:rStyle w:val="s1"/>
          <w:szCs w:val="28"/>
        </w:rPr>
        <w:t> </w:t>
      </w:r>
      <w:r w:rsidRPr="00762673">
        <w:rPr>
          <w:szCs w:val="28"/>
        </w:rPr>
        <w:t>постоянная помощь в осмыслении и расширении контекста усваиваемых знаний, в закреплении и совершенствовании освоенных умений;</w:t>
      </w:r>
    </w:p>
    <w:p w:rsidR="00762673" w:rsidRPr="00762673" w:rsidRDefault="00762673" w:rsidP="00762673">
      <w:pPr>
        <w:pStyle w:val="p4"/>
        <w:spacing w:before="0" w:beforeAutospacing="0" w:after="0" w:afterAutospacing="0" w:line="276" w:lineRule="auto"/>
        <w:ind w:firstLine="709"/>
        <w:jc w:val="both"/>
        <w:rPr>
          <w:szCs w:val="28"/>
        </w:rPr>
      </w:pPr>
      <w:r w:rsidRPr="00762673">
        <w:rPr>
          <w:rStyle w:val="s1"/>
          <w:szCs w:val="28"/>
        </w:rPr>
        <w:sym w:font="Symbol" w:char="F0B7"/>
      </w:r>
      <w:r w:rsidRPr="00762673">
        <w:rPr>
          <w:rStyle w:val="s1"/>
          <w:szCs w:val="28"/>
        </w:rPr>
        <w:t> </w:t>
      </w:r>
      <w:r w:rsidRPr="00762673">
        <w:rPr>
          <w:szCs w:val="28"/>
        </w:rPr>
        <w:t xml:space="preserve"> специальное обучение «переносу» сформированных знаний и умений в новые ситуации взаимодействия с действительностью;</w:t>
      </w:r>
    </w:p>
    <w:p w:rsidR="00762673" w:rsidRPr="00762673" w:rsidRDefault="00762673" w:rsidP="00762673">
      <w:pPr>
        <w:pStyle w:val="p4"/>
        <w:spacing w:before="0" w:beforeAutospacing="0" w:after="0" w:afterAutospacing="0" w:line="276" w:lineRule="auto"/>
        <w:ind w:firstLine="709"/>
        <w:jc w:val="both"/>
        <w:rPr>
          <w:szCs w:val="28"/>
        </w:rPr>
      </w:pPr>
      <w:r w:rsidRPr="00762673">
        <w:rPr>
          <w:rStyle w:val="s1"/>
          <w:szCs w:val="28"/>
        </w:rPr>
        <w:sym w:font="Symbol" w:char="F0B7"/>
      </w:r>
      <w:r w:rsidRPr="00762673">
        <w:rPr>
          <w:rStyle w:val="s1"/>
          <w:szCs w:val="28"/>
        </w:rPr>
        <w:t> </w:t>
      </w:r>
      <w:r w:rsidRPr="00762673">
        <w:rPr>
          <w:szCs w:val="28"/>
        </w:rPr>
        <w:t>необходимость постоянной актуализации знаний, умений и одобряемых обществом норм поведения;</w:t>
      </w:r>
    </w:p>
    <w:p w:rsidR="00762673" w:rsidRPr="00762673" w:rsidRDefault="00762673" w:rsidP="00762673">
      <w:pPr>
        <w:pStyle w:val="p4"/>
        <w:spacing w:before="0" w:beforeAutospacing="0" w:after="0" w:afterAutospacing="0" w:line="276" w:lineRule="auto"/>
        <w:ind w:firstLine="709"/>
        <w:jc w:val="both"/>
        <w:rPr>
          <w:szCs w:val="28"/>
        </w:rPr>
      </w:pPr>
      <w:r w:rsidRPr="00762673">
        <w:rPr>
          <w:rStyle w:val="s1"/>
          <w:szCs w:val="28"/>
        </w:rPr>
        <w:sym w:font="Symbol" w:char="F0B7"/>
      </w:r>
      <w:r w:rsidRPr="00762673">
        <w:rPr>
          <w:rStyle w:val="s1"/>
          <w:szCs w:val="28"/>
        </w:rPr>
        <w:t> </w:t>
      </w:r>
      <w:r w:rsidRPr="00762673">
        <w:rPr>
          <w:szCs w:val="28"/>
        </w:rPr>
        <w:t>постоянное стимулирование познавательной активности, побуждение интереса к себе, окружающему предметному и социальному миру;</w:t>
      </w:r>
    </w:p>
    <w:p w:rsidR="00762673" w:rsidRPr="00762673" w:rsidRDefault="00762673" w:rsidP="00762673">
      <w:pPr>
        <w:pStyle w:val="p4"/>
        <w:spacing w:before="0" w:beforeAutospacing="0" w:after="0" w:afterAutospacing="0" w:line="276" w:lineRule="auto"/>
        <w:ind w:firstLine="709"/>
        <w:jc w:val="both"/>
        <w:rPr>
          <w:szCs w:val="28"/>
        </w:rPr>
      </w:pPr>
      <w:r w:rsidRPr="00762673">
        <w:rPr>
          <w:rStyle w:val="s1"/>
          <w:szCs w:val="28"/>
        </w:rPr>
        <w:sym w:font="Symbol" w:char="F0B7"/>
      </w:r>
      <w:r w:rsidRPr="00762673">
        <w:rPr>
          <w:rStyle w:val="s1"/>
          <w:szCs w:val="28"/>
        </w:rPr>
        <w:t> </w:t>
      </w:r>
      <w:r w:rsidRPr="00762673">
        <w:rPr>
          <w:szCs w:val="28"/>
        </w:rPr>
        <w:t>использование преимущественно позитивных сре</w:t>
      </w:r>
      <w:proofErr w:type="gramStart"/>
      <w:r w:rsidRPr="00762673">
        <w:rPr>
          <w:szCs w:val="28"/>
        </w:rPr>
        <w:t>дств ст</w:t>
      </w:r>
      <w:proofErr w:type="gramEnd"/>
      <w:r w:rsidRPr="00762673">
        <w:rPr>
          <w:szCs w:val="28"/>
        </w:rPr>
        <w:t>имуляции деятельности и поведения;</w:t>
      </w:r>
    </w:p>
    <w:p w:rsidR="00762673" w:rsidRPr="00762673" w:rsidRDefault="00762673" w:rsidP="00762673">
      <w:pPr>
        <w:pStyle w:val="p4"/>
        <w:spacing w:before="0" w:beforeAutospacing="0" w:after="0" w:afterAutospacing="0" w:line="276" w:lineRule="auto"/>
        <w:ind w:firstLine="709"/>
        <w:jc w:val="both"/>
        <w:rPr>
          <w:szCs w:val="28"/>
        </w:rPr>
      </w:pPr>
      <w:r w:rsidRPr="00762673">
        <w:rPr>
          <w:rStyle w:val="s1"/>
          <w:szCs w:val="28"/>
        </w:rPr>
        <w:sym w:font="Symbol" w:char="F0B7"/>
      </w:r>
      <w:r w:rsidRPr="00762673">
        <w:rPr>
          <w:rStyle w:val="s1"/>
          <w:szCs w:val="28"/>
        </w:rPr>
        <w:t> </w:t>
      </w:r>
      <w:r w:rsidRPr="00762673">
        <w:rPr>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762673">
        <w:rPr>
          <w:szCs w:val="28"/>
        </w:rPr>
        <w:t>психокоррекционная</w:t>
      </w:r>
      <w:proofErr w:type="spellEnd"/>
      <w:r w:rsidRPr="00762673">
        <w:rPr>
          <w:szCs w:val="28"/>
        </w:rPr>
        <w:t xml:space="preserve"> помощь, направленная на компенсацию дефицитов эмоционального развития и формирование осознанной </w:t>
      </w:r>
      <w:proofErr w:type="spellStart"/>
      <w:r w:rsidRPr="00762673">
        <w:rPr>
          <w:szCs w:val="28"/>
        </w:rPr>
        <w:t>саморегуляции</w:t>
      </w:r>
      <w:proofErr w:type="spellEnd"/>
      <w:r w:rsidRPr="00762673">
        <w:rPr>
          <w:szCs w:val="28"/>
        </w:rPr>
        <w:t xml:space="preserve"> познавательной деятельности и поведения;</w:t>
      </w:r>
    </w:p>
    <w:p w:rsidR="00762673" w:rsidRPr="00762673" w:rsidRDefault="00762673" w:rsidP="00762673">
      <w:pPr>
        <w:pStyle w:val="p4"/>
        <w:spacing w:before="0" w:beforeAutospacing="0" w:after="0" w:afterAutospacing="0" w:line="276" w:lineRule="auto"/>
        <w:ind w:firstLine="709"/>
        <w:jc w:val="both"/>
        <w:rPr>
          <w:szCs w:val="28"/>
        </w:rPr>
      </w:pPr>
      <w:r w:rsidRPr="00762673">
        <w:rPr>
          <w:rStyle w:val="s1"/>
          <w:szCs w:val="28"/>
        </w:rPr>
        <w:sym w:font="Symbol" w:char="F0B7"/>
      </w:r>
      <w:r w:rsidRPr="00762673">
        <w:rPr>
          <w:rStyle w:val="s1"/>
          <w:szCs w:val="28"/>
        </w:rPr>
        <w:t> </w:t>
      </w:r>
      <w:r w:rsidRPr="00762673">
        <w:rPr>
          <w:szCs w:val="28"/>
        </w:rPr>
        <w:t xml:space="preserve">специальная </w:t>
      </w:r>
      <w:proofErr w:type="spellStart"/>
      <w:r w:rsidRPr="00762673">
        <w:rPr>
          <w:szCs w:val="28"/>
        </w:rPr>
        <w:t>психокоррекционная</w:t>
      </w:r>
      <w:proofErr w:type="spellEnd"/>
      <w:r w:rsidRPr="00762673">
        <w:rPr>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762673" w:rsidRPr="00762673" w:rsidRDefault="00762673" w:rsidP="00762673">
      <w:pPr>
        <w:pStyle w:val="p4"/>
        <w:spacing w:before="0" w:beforeAutospacing="0" w:after="0" w:afterAutospacing="0" w:line="276" w:lineRule="auto"/>
        <w:ind w:firstLine="709"/>
        <w:jc w:val="both"/>
        <w:rPr>
          <w:szCs w:val="28"/>
        </w:rPr>
      </w:pPr>
      <w:r w:rsidRPr="00762673">
        <w:rPr>
          <w:rStyle w:val="s1"/>
          <w:szCs w:val="28"/>
        </w:rPr>
        <w:lastRenderedPageBreak/>
        <w:sym w:font="Symbol" w:char="F0B7"/>
      </w:r>
      <w:r w:rsidRPr="00762673">
        <w:rPr>
          <w:rStyle w:val="s1"/>
          <w:szCs w:val="28"/>
        </w:rPr>
        <w:t> </w:t>
      </w:r>
      <w:r w:rsidRPr="00762673">
        <w:rPr>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762673" w:rsidRPr="00762673" w:rsidRDefault="00762673" w:rsidP="00762673">
      <w:pPr>
        <w:pStyle w:val="p4"/>
        <w:spacing w:before="0" w:beforeAutospacing="0" w:after="0" w:afterAutospacing="0" w:line="276" w:lineRule="auto"/>
        <w:ind w:firstLine="709"/>
        <w:jc w:val="both"/>
        <w:rPr>
          <w:szCs w:val="28"/>
        </w:rPr>
      </w:pPr>
      <w:r w:rsidRPr="00762673">
        <w:rPr>
          <w:rStyle w:val="s1"/>
          <w:szCs w:val="28"/>
        </w:rPr>
        <w:sym w:font="Symbol" w:char="F0B7"/>
      </w:r>
      <w:r w:rsidRPr="00762673">
        <w:rPr>
          <w:rStyle w:val="s1"/>
          <w:szCs w:val="28"/>
        </w:rPr>
        <w:t> </w:t>
      </w:r>
      <w:r w:rsidRPr="00762673">
        <w:rPr>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762673" w:rsidRPr="00762673" w:rsidRDefault="00762673" w:rsidP="00762673">
      <w:pPr>
        <w:pStyle w:val="p4"/>
        <w:spacing w:before="0" w:beforeAutospacing="0" w:after="0" w:afterAutospacing="0" w:line="276" w:lineRule="auto"/>
        <w:ind w:firstLine="709"/>
        <w:jc w:val="both"/>
        <w:rPr>
          <w:rStyle w:val="s1"/>
          <w:szCs w:val="28"/>
        </w:rPr>
      </w:pPr>
      <w:r w:rsidRPr="00762673">
        <w:rPr>
          <w:szCs w:val="28"/>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762673" w:rsidRDefault="00762673" w:rsidP="00762673">
      <w:pPr>
        <w:spacing w:line="276" w:lineRule="auto"/>
        <w:ind w:right="20"/>
        <w:jc w:val="both"/>
        <w:rPr>
          <w:b/>
          <w:sz w:val="24"/>
          <w:szCs w:val="28"/>
        </w:rPr>
      </w:pPr>
    </w:p>
    <w:p w:rsidR="00762673" w:rsidRPr="00762673" w:rsidRDefault="00D65447" w:rsidP="00762673">
      <w:pPr>
        <w:spacing w:line="276" w:lineRule="auto"/>
        <w:ind w:right="20"/>
        <w:jc w:val="both"/>
        <w:rPr>
          <w:sz w:val="20"/>
          <w:szCs w:val="28"/>
        </w:rPr>
      </w:pPr>
      <w:r>
        <w:rPr>
          <w:b/>
          <w:sz w:val="24"/>
          <w:szCs w:val="28"/>
        </w:rPr>
        <w:t xml:space="preserve">1.2 </w:t>
      </w:r>
      <w:r w:rsidR="00762673" w:rsidRPr="00762673">
        <w:rPr>
          <w:b/>
          <w:sz w:val="24"/>
          <w:szCs w:val="28"/>
        </w:rPr>
        <w:t xml:space="preserve">Планируемые результаты освоения </w:t>
      </w:r>
      <w:proofErr w:type="gramStart"/>
      <w:r w:rsidR="00762673" w:rsidRPr="00762673">
        <w:rPr>
          <w:b/>
          <w:sz w:val="24"/>
          <w:szCs w:val="28"/>
        </w:rPr>
        <w:t>обучающимися</w:t>
      </w:r>
      <w:proofErr w:type="gramEnd"/>
      <w:r w:rsidR="00762673" w:rsidRPr="00762673">
        <w:rPr>
          <w:b/>
          <w:sz w:val="24"/>
          <w:szCs w:val="28"/>
        </w:rPr>
        <w:t xml:space="preserve"> с задержкой психического развития адаптированной основной общеобразовательной программы начального общего образования</w:t>
      </w:r>
    </w:p>
    <w:p w:rsidR="00D65447" w:rsidRPr="00D65447" w:rsidRDefault="00D65447" w:rsidP="00D65447">
      <w:pPr>
        <w:spacing w:line="276" w:lineRule="auto"/>
        <w:ind w:firstLine="709"/>
        <w:jc w:val="both"/>
        <w:rPr>
          <w:sz w:val="24"/>
          <w:szCs w:val="24"/>
        </w:rPr>
      </w:pPr>
      <w:r w:rsidRPr="00D65447">
        <w:rPr>
          <w:rStyle w:val="NoSpacingChar"/>
          <w:rFonts w:eastAsiaTheme="minorEastAsia"/>
        </w:rPr>
        <w:t>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rsidRPr="00D65447">
        <w:rPr>
          <w:sz w:val="24"/>
          <w:szCs w:val="24"/>
        </w:rPr>
        <w:t xml:space="preserve"> </w:t>
      </w:r>
      <w:r w:rsidRPr="00D65447">
        <w:rPr>
          <w:i/>
          <w:sz w:val="24"/>
          <w:szCs w:val="24"/>
        </w:rPr>
        <w:t>систему</w:t>
      </w:r>
      <w:r w:rsidRPr="00D65447">
        <w:rPr>
          <w:rStyle w:val="CenturySchoolbook"/>
          <w:rFonts w:ascii="Times New Roman" w:hAnsi="Times New Roman" w:cs="Times New Roman"/>
          <w:sz w:val="24"/>
          <w:szCs w:val="24"/>
        </w:rPr>
        <w:t xml:space="preserve"> обобщённых личностно ориентированных целей образования,</w:t>
      </w:r>
      <w:r w:rsidRPr="00D65447">
        <w:rPr>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D65447" w:rsidRPr="00D65447" w:rsidRDefault="00D65447" w:rsidP="00D65447">
      <w:pPr>
        <w:pStyle w:val="af4"/>
        <w:spacing w:line="276" w:lineRule="auto"/>
        <w:ind w:firstLine="709"/>
        <w:rPr>
          <w:sz w:val="24"/>
          <w:szCs w:val="24"/>
        </w:rPr>
      </w:pPr>
      <w:r w:rsidRPr="00D65447">
        <w:rPr>
          <w:b/>
          <w:caps w:val="0"/>
          <w:sz w:val="24"/>
          <w:szCs w:val="24"/>
        </w:rPr>
        <w:t>Планируемые результаты</w:t>
      </w:r>
      <w:r w:rsidRPr="00D65447">
        <w:rPr>
          <w:caps w:val="0"/>
          <w:sz w:val="24"/>
          <w:szCs w:val="24"/>
        </w:rPr>
        <w:t>:</w:t>
      </w:r>
    </w:p>
    <w:p w:rsidR="00D65447" w:rsidRPr="00D65447" w:rsidRDefault="00D65447" w:rsidP="00D65447">
      <w:pPr>
        <w:pStyle w:val="af4"/>
        <w:spacing w:line="276" w:lineRule="auto"/>
        <w:ind w:firstLine="709"/>
        <w:rPr>
          <w:sz w:val="24"/>
          <w:szCs w:val="24"/>
        </w:rPr>
      </w:pPr>
      <w:r w:rsidRPr="00D65447">
        <w:rPr>
          <w:sz w:val="24"/>
          <w:szCs w:val="24"/>
        </w:rPr>
        <w:t>•  </w:t>
      </w:r>
      <w:r w:rsidRPr="00D65447">
        <w:rPr>
          <w:caps w:val="0"/>
          <w:sz w:val="24"/>
          <w:szCs w:val="24"/>
        </w:rPr>
        <w:t xml:space="preserve">являются содержательной и </w:t>
      </w:r>
      <w:proofErr w:type="spellStart"/>
      <w:r w:rsidRPr="00D65447">
        <w:rPr>
          <w:caps w:val="0"/>
          <w:sz w:val="24"/>
          <w:szCs w:val="24"/>
        </w:rPr>
        <w:t>критериальной</w:t>
      </w:r>
      <w:proofErr w:type="spellEnd"/>
      <w:r w:rsidRPr="00D65447">
        <w:rPr>
          <w:caps w:val="0"/>
          <w:sz w:val="24"/>
          <w:szCs w:val="24"/>
        </w:rPr>
        <w:t xml:space="preserve">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D65447" w:rsidRPr="00D65447" w:rsidRDefault="00D65447" w:rsidP="00D65447">
      <w:pPr>
        <w:pStyle w:val="af4"/>
        <w:spacing w:line="276" w:lineRule="auto"/>
        <w:ind w:firstLine="709"/>
        <w:rPr>
          <w:sz w:val="24"/>
          <w:szCs w:val="24"/>
        </w:rPr>
      </w:pPr>
      <w:proofErr w:type="gramStart"/>
      <w:r w:rsidRPr="00D65447">
        <w:rPr>
          <w:caps w:val="0"/>
          <w:sz w:val="24"/>
          <w:szCs w:val="24"/>
        </w:rPr>
        <w:t xml:space="preserve">В соответствии с </w:t>
      </w:r>
      <w:r w:rsidRPr="00D65447">
        <w:rPr>
          <w:caps w:val="0"/>
          <w:color w:val="auto"/>
          <w:kern w:val="28"/>
          <w:sz w:val="24"/>
          <w:szCs w:val="24"/>
        </w:rPr>
        <w:t xml:space="preserve">дифференцированным и </w:t>
      </w:r>
      <w:proofErr w:type="spellStart"/>
      <w:r w:rsidRPr="00D65447">
        <w:rPr>
          <w:caps w:val="0"/>
          <w:color w:val="auto"/>
          <w:kern w:val="28"/>
          <w:sz w:val="24"/>
          <w:szCs w:val="24"/>
        </w:rPr>
        <w:t>деятельностным</w:t>
      </w:r>
      <w:proofErr w:type="spellEnd"/>
      <w:r w:rsidRPr="00D65447">
        <w:rPr>
          <w:caps w:val="0"/>
          <w:color w:val="auto"/>
          <w:kern w:val="28"/>
          <w:sz w:val="24"/>
          <w:szCs w:val="24"/>
        </w:rPr>
        <w:t xml:space="preserve"> подходами</w:t>
      </w:r>
      <w:r w:rsidRPr="00D65447">
        <w:rPr>
          <w:caps w:val="0"/>
          <w:sz w:val="24"/>
          <w:szCs w:val="24"/>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roofErr w:type="gramEnd"/>
    </w:p>
    <w:p w:rsidR="00D65447" w:rsidRPr="00D65447" w:rsidRDefault="00D65447" w:rsidP="00D65447">
      <w:pPr>
        <w:spacing w:line="276" w:lineRule="auto"/>
        <w:ind w:firstLine="709"/>
        <w:jc w:val="both"/>
        <w:rPr>
          <w:sz w:val="24"/>
          <w:szCs w:val="24"/>
        </w:rPr>
      </w:pPr>
      <w:r w:rsidRPr="00D65447">
        <w:rPr>
          <w:sz w:val="24"/>
          <w:szCs w:val="24"/>
        </w:rPr>
        <w:t>Структура и содержание планируемых результатов освоения АООП НОО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w:t>
      </w:r>
    </w:p>
    <w:p w:rsidR="00D65447" w:rsidRPr="00D65447" w:rsidRDefault="00D65447" w:rsidP="00D65447">
      <w:pPr>
        <w:spacing w:line="276" w:lineRule="auto"/>
        <w:ind w:firstLine="709"/>
        <w:jc w:val="both"/>
        <w:rPr>
          <w:sz w:val="24"/>
          <w:szCs w:val="24"/>
        </w:rPr>
      </w:pPr>
      <w:r w:rsidRPr="00D65447">
        <w:rPr>
          <w:sz w:val="24"/>
          <w:szCs w:val="24"/>
        </w:rPr>
        <w:t xml:space="preserve">Результаты освоения </w:t>
      </w:r>
      <w:proofErr w:type="gramStart"/>
      <w:r w:rsidRPr="00D65447">
        <w:rPr>
          <w:sz w:val="24"/>
          <w:szCs w:val="24"/>
        </w:rPr>
        <w:t>обучающимися</w:t>
      </w:r>
      <w:proofErr w:type="gramEnd"/>
      <w:r w:rsidRPr="00D65447">
        <w:rPr>
          <w:sz w:val="24"/>
          <w:szCs w:val="24"/>
        </w:rPr>
        <w:t xml:space="preserve"> с ЗПР АООП НОО оцениваются как итоговые на момент завершения начального общего образования.</w:t>
      </w:r>
    </w:p>
    <w:p w:rsidR="00D65447" w:rsidRPr="00D65447" w:rsidRDefault="00D65447" w:rsidP="00D65447">
      <w:pPr>
        <w:spacing w:line="276" w:lineRule="auto"/>
        <w:ind w:firstLine="709"/>
        <w:jc w:val="both"/>
        <w:rPr>
          <w:sz w:val="24"/>
          <w:szCs w:val="24"/>
        </w:rPr>
      </w:pPr>
      <w:r w:rsidRPr="00D65447">
        <w:rPr>
          <w:sz w:val="24"/>
          <w:szCs w:val="24"/>
        </w:rPr>
        <w:t xml:space="preserve">Освоение АООП НОО (вариант 7.2) обеспечивает достижение </w:t>
      </w:r>
      <w:proofErr w:type="gramStart"/>
      <w:r w:rsidRPr="00D65447">
        <w:rPr>
          <w:sz w:val="24"/>
          <w:szCs w:val="24"/>
        </w:rPr>
        <w:t>обучающимися</w:t>
      </w:r>
      <w:proofErr w:type="gramEnd"/>
      <w:r w:rsidRPr="00D65447">
        <w:rPr>
          <w:sz w:val="24"/>
          <w:szCs w:val="24"/>
        </w:rPr>
        <w:t xml:space="preserve"> с ЗПР трех видов результатов: </w:t>
      </w:r>
      <w:r w:rsidRPr="00D65447">
        <w:rPr>
          <w:b/>
          <w:i/>
          <w:sz w:val="24"/>
          <w:szCs w:val="24"/>
        </w:rPr>
        <w:t xml:space="preserve">личностных, </w:t>
      </w:r>
      <w:proofErr w:type="spellStart"/>
      <w:r w:rsidRPr="00D65447">
        <w:rPr>
          <w:b/>
          <w:i/>
          <w:sz w:val="24"/>
          <w:szCs w:val="24"/>
        </w:rPr>
        <w:t>метапредметных</w:t>
      </w:r>
      <w:proofErr w:type="spellEnd"/>
      <w:r w:rsidRPr="00D65447">
        <w:rPr>
          <w:sz w:val="24"/>
          <w:szCs w:val="24"/>
        </w:rPr>
        <w:t xml:space="preserve"> и </w:t>
      </w:r>
      <w:r w:rsidRPr="00D65447">
        <w:rPr>
          <w:b/>
          <w:i/>
          <w:sz w:val="24"/>
          <w:szCs w:val="24"/>
        </w:rPr>
        <w:t>предметных</w:t>
      </w:r>
      <w:r w:rsidRPr="00D65447">
        <w:rPr>
          <w:sz w:val="24"/>
          <w:szCs w:val="24"/>
        </w:rPr>
        <w:t xml:space="preserve">. </w:t>
      </w:r>
    </w:p>
    <w:p w:rsidR="00D65447" w:rsidRPr="00D65447" w:rsidRDefault="00D65447" w:rsidP="00D65447">
      <w:pPr>
        <w:spacing w:line="276" w:lineRule="auto"/>
        <w:ind w:firstLine="709"/>
        <w:jc w:val="both"/>
        <w:rPr>
          <w:sz w:val="24"/>
          <w:szCs w:val="24"/>
        </w:rPr>
      </w:pPr>
      <w:r w:rsidRPr="00D65447">
        <w:rPr>
          <w:b/>
          <w:i/>
          <w:sz w:val="24"/>
          <w:szCs w:val="24"/>
        </w:rPr>
        <w:t>Личностные результаты</w:t>
      </w:r>
      <w:r w:rsidRPr="00D65447">
        <w:rPr>
          <w:sz w:val="24"/>
          <w:szCs w:val="24"/>
        </w:rPr>
        <w:t xml:space="preserve">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w:t>
      </w:r>
      <w:proofErr w:type="gramStart"/>
      <w:r w:rsidRPr="00D65447">
        <w:rPr>
          <w:sz w:val="24"/>
          <w:szCs w:val="24"/>
        </w:rPr>
        <w:t>обучающихся</w:t>
      </w:r>
      <w:proofErr w:type="gramEnd"/>
      <w:r w:rsidRPr="00D65447">
        <w:rPr>
          <w:sz w:val="24"/>
          <w:szCs w:val="24"/>
        </w:rPr>
        <w:t xml:space="preserve"> с ЗПР </w:t>
      </w:r>
      <w:r>
        <w:rPr>
          <w:sz w:val="24"/>
          <w:szCs w:val="24"/>
        </w:rPr>
        <w:t>в культуру, овладение ими социо</w:t>
      </w:r>
      <w:r w:rsidRPr="00D65447">
        <w:rPr>
          <w:sz w:val="24"/>
          <w:szCs w:val="24"/>
        </w:rPr>
        <w:t>культурным опытом.</w:t>
      </w:r>
    </w:p>
    <w:p w:rsidR="00D65447" w:rsidRPr="00D65447" w:rsidRDefault="00D65447" w:rsidP="00D65447">
      <w:pPr>
        <w:spacing w:line="276" w:lineRule="auto"/>
        <w:ind w:firstLine="709"/>
        <w:jc w:val="both"/>
        <w:rPr>
          <w:sz w:val="24"/>
          <w:szCs w:val="24"/>
        </w:rPr>
      </w:pPr>
      <w:r w:rsidRPr="00D65447">
        <w:rPr>
          <w:rFonts w:eastAsia="Times New Roman"/>
          <w:bCs/>
          <w:sz w:val="24"/>
          <w:szCs w:val="24"/>
        </w:rPr>
        <w:t xml:space="preserve">С учетом </w:t>
      </w:r>
      <w:r w:rsidRPr="00D65447">
        <w:rPr>
          <w:sz w:val="24"/>
          <w:szCs w:val="24"/>
        </w:rPr>
        <w:t xml:space="preserve">индивидуальных возможностей и особых образовательных </w:t>
      </w:r>
      <w:proofErr w:type="gramStart"/>
      <w:r w:rsidRPr="00D65447">
        <w:rPr>
          <w:sz w:val="24"/>
          <w:szCs w:val="24"/>
        </w:rPr>
        <w:t>потребностей</w:t>
      </w:r>
      <w:proofErr w:type="gramEnd"/>
      <w:r w:rsidRPr="00D65447">
        <w:rPr>
          <w:sz w:val="24"/>
          <w:szCs w:val="24"/>
        </w:rPr>
        <w:t xml:space="preserve"> обучающихся с ЗПР </w:t>
      </w:r>
      <w:r w:rsidRPr="00D65447">
        <w:rPr>
          <w:rFonts w:eastAsia="Times New Roman"/>
          <w:b/>
          <w:bCs/>
          <w:i/>
          <w:sz w:val="24"/>
          <w:szCs w:val="24"/>
        </w:rPr>
        <w:t>личностные результаты</w:t>
      </w:r>
      <w:r w:rsidRPr="00D65447">
        <w:rPr>
          <w:rFonts w:eastAsia="Times New Roman"/>
          <w:sz w:val="24"/>
          <w:szCs w:val="24"/>
        </w:rPr>
        <w:t xml:space="preserve"> освоения АООП НОО должны отражать:</w:t>
      </w:r>
    </w:p>
    <w:p w:rsidR="00D65447" w:rsidRPr="00D65447" w:rsidRDefault="00D65447" w:rsidP="00D65447">
      <w:pPr>
        <w:spacing w:line="276" w:lineRule="auto"/>
        <w:ind w:firstLine="709"/>
        <w:jc w:val="both"/>
        <w:rPr>
          <w:sz w:val="24"/>
          <w:szCs w:val="24"/>
        </w:rPr>
      </w:pPr>
      <w:r w:rsidRPr="00D65447">
        <w:rPr>
          <w:sz w:val="24"/>
          <w:szCs w:val="24"/>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D65447" w:rsidRPr="00D65447" w:rsidRDefault="00D65447" w:rsidP="00D65447">
      <w:pPr>
        <w:spacing w:line="276" w:lineRule="auto"/>
        <w:ind w:firstLine="709"/>
        <w:jc w:val="both"/>
        <w:rPr>
          <w:sz w:val="24"/>
          <w:szCs w:val="24"/>
        </w:rPr>
      </w:pPr>
      <w:r w:rsidRPr="00D65447">
        <w:rPr>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D65447" w:rsidRPr="00D65447" w:rsidRDefault="00D65447" w:rsidP="00D65447">
      <w:pPr>
        <w:pStyle w:val="af"/>
        <w:spacing w:line="276" w:lineRule="auto"/>
        <w:ind w:firstLine="709"/>
      </w:pPr>
      <w:r w:rsidRPr="00D65447">
        <w:lastRenderedPageBreak/>
        <w:t>3) формирование уважительного отношения к иному мнению, истории и культуре других народов;</w:t>
      </w:r>
    </w:p>
    <w:p w:rsidR="00D65447" w:rsidRPr="00D65447" w:rsidRDefault="00D65447" w:rsidP="00D65447">
      <w:pPr>
        <w:pStyle w:val="af"/>
        <w:spacing w:line="276" w:lineRule="auto"/>
        <w:ind w:firstLine="709"/>
      </w:pPr>
      <w:r w:rsidRPr="00D65447">
        <w:t>4) овладение начальными навыками адаптации в динамично изменяющемся и развивающемся мире;</w:t>
      </w:r>
    </w:p>
    <w:p w:rsidR="00D65447" w:rsidRPr="00D65447" w:rsidRDefault="00D65447" w:rsidP="00D65447">
      <w:pPr>
        <w:spacing w:line="276" w:lineRule="auto"/>
        <w:ind w:firstLine="709"/>
        <w:jc w:val="both"/>
        <w:rPr>
          <w:sz w:val="24"/>
          <w:szCs w:val="24"/>
        </w:rPr>
      </w:pPr>
      <w:r w:rsidRPr="00D65447">
        <w:rPr>
          <w:bCs/>
          <w:sz w:val="24"/>
          <w:szCs w:val="24"/>
        </w:rPr>
        <w:t xml:space="preserve">5) принятие и освоение социальной роли </w:t>
      </w:r>
      <w:proofErr w:type="gramStart"/>
      <w:r w:rsidRPr="00D65447">
        <w:rPr>
          <w:bCs/>
          <w:sz w:val="24"/>
          <w:szCs w:val="24"/>
        </w:rPr>
        <w:t>обучающегося</w:t>
      </w:r>
      <w:proofErr w:type="gramEnd"/>
      <w:r w:rsidRPr="00D65447">
        <w:rPr>
          <w:bCs/>
          <w:sz w:val="24"/>
          <w:szCs w:val="24"/>
        </w:rPr>
        <w:t>, формирование и развитие социально значимых мотивов учебной деятельности;</w:t>
      </w:r>
    </w:p>
    <w:p w:rsidR="00D65447" w:rsidRPr="00D65447" w:rsidRDefault="00D65447" w:rsidP="00D65447">
      <w:pPr>
        <w:spacing w:line="276" w:lineRule="auto"/>
        <w:ind w:firstLine="709"/>
        <w:jc w:val="both"/>
        <w:rPr>
          <w:bCs/>
          <w:sz w:val="24"/>
          <w:szCs w:val="24"/>
        </w:rPr>
      </w:pPr>
      <w:r w:rsidRPr="00D65447">
        <w:rPr>
          <w:sz w:val="24"/>
          <w:szCs w:val="24"/>
        </w:rPr>
        <w:t>6) способность к осмыслению социального окружения, своего места в нем, принятие соответствующих возрасту ценностей и социальных ролей;</w:t>
      </w:r>
    </w:p>
    <w:p w:rsidR="00D65447" w:rsidRPr="00D65447" w:rsidRDefault="00D65447" w:rsidP="00D65447">
      <w:pPr>
        <w:pStyle w:val="af"/>
        <w:spacing w:line="276" w:lineRule="auto"/>
        <w:ind w:firstLine="709"/>
      </w:pPr>
      <w:r w:rsidRPr="00D65447">
        <w:t>7) формирование эстетических потребностей, ценностей и чувств;</w:t>
      </w:r>
    </w:p>
    <w:p w:rsidR="00D65447" w:rsidRPr="00D65447" w:rsidRDefault="00D65447" w:rsidP="00D65447">
      <w:pPr>
        <w:pStyle w:val="af"/>
        <w:spacing w:line="276" w:lineRule="auto"/>
        <w:ind w:firstLine="709"/>
      </w:pPr>
      <w:r w:rsidRPr="00D65447">
        <w:t>8) развитие этических чувств, доброжелательности и эмоционально-нравственной отзывчивости, понимания и сопереживания чувствам других людей;</w:t>
      </w:r>
    </w:p>
    <w:p w:rsidR="00D65447" w:rsidRPr="00D65447" w:rsidRDefault="00D65447" w:rsidP="00D65447">
      <w:pPr>
        <w:pStyle w:val="af"/>
        <w:spacing w:line="276" w:lineRule="auto"/>
        <w:ind w:firstLine="709"/>
      </w:pPr>
      <w:r w:rsidRPr="00D65447">
        <w:t xml:space="preserve">9) развитие навыков сотрудничества </w:t>
      </w:r>
      <w:proofErr w:type="gramStart"/>
      <w:r w:rsidRPr="00D65447">
        <w:t>со</w:t>
      </w:r>
      <w:proofErr w:type="gramEnd"/>
      <w:r w:rsidRPr="00D65447">
        <w:t xml:space="preserve"> взрослыми и сверстниками в разных социальных ситуациях;</w:t>
      </w:r>
    </w:p>
    <w:p w:rsidR="00D65447" w:rsidRPr="00D65447" w:rsidRDefault="00D65447" w:rsidP="00D65447">
      <w:pPr>
        <w:spacing w:line="276" w:lineRule="auto"/>
        <w:ind w:firstLine="709"/>
        <w:jc w:val="both"/>
        <w:rPr>
          <w:sz w:val="24"/>
          <w:szCs w:val="24"/>
        </w:rPr>
      </w:pPr>
      <w:r w:rsidRPr="00D65447">
        <w:rPr>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D65447" w:rsidRPr="00D65447" w:rsidRDefault="00D65447" w:rsidP="00D65447">
      <w:pPr>
        <w:spacing w:line="276" w:lineRule="auto"/>
        <w:ind w:firstLine="709"/>
        <w:jc w:val="both"/>
        <w:rPr>
          <w:sz w:val="24"/>
          <w:szCs w:val="24"/>
        </w:rPr>
      </w:pPr>
      <w:r w:rsidRPr="00D65447">
        <w:rPr>
          <w:sz w:val="24"/>
          <w:szCs w:val="24"/>
        </w:rPr>
        <w:t>11) развитие адекватных представлений о собственных возможностях, о насущно необходимом жизнеобеспечении;</w:t>
      </w:r>
    </w:p>
    <w:p w:rsidR="00D65447" w:rsidRPr="00D65447" w:rsidRDefault="00D65447" w:rsidP="00D65447">
      <w:pPr>
        <w:spacing w:line="276" w:lineRule="auto"/>
        <w:ind w:firstLine="709"/>
        <w:jc w:val="both"/>
        <w:rPr>
          <w:sz w:val="24"/>
          <w:szCs w:val="24"/>
        </w:rPr>
      </w:pPr>
      <w:r w:rsidRPr="00D65447">
        <w:rPr>
          <w:sz w:val="24"/>
          <w:szCs w:val="24"/>
        </w:rPr>
        <w:t xml:space="preserve">12) овладение социально-бытовыми умениями, используемыми в повседневной жизни; </w:t>
      </w:r>
    </w:p>
    <w:p w:rsidR="00D65447" w:rsidRPr="00D65447" w:rsidRDefault="00D65447" w:rsidP="00D65447">
      <w:pPr>
        <w:spacing w:line="276" w:lineRule="auto"/>
        <w:ind w:firstLine="709"/>
        <w:jc w:val="both"/>
        <w:rPr>
          <w:iCs/>
          <w:sz w:val="24"/>
          <w:szCs w:val="24"/>
        </w:rPr>
      </w:pPr>
      <w:r w:rsidRPr="00D65447">
        <w:rPr>
          <w:sz w:val="24"/>
          <w:szCs w:val="24"/>
        </w:rPr>
        <w:t xml:space="preserve">13) владение навыками коммуникации и принятыми ритуалами социального взаимодействия, </w:t>
      </w:r>
      <w:r w:rsidRPr="00D65447">
        <w:rPr>
          <w:iCs/>
          <w:sz w:val="24"/>
          <w:szCs w:val="24"/>
        </w:rPr>
        <w:t>в том числе с использованием информационных технологий;</w:t>
      </w:r>
    </w:p>
    <w:p w:rsidR="00D65447" w:rsidRPr="00D65447" w:rsidRDefault="00D65447" w:rsidP="00D65447">
      <w:pPr>
        <w:spacing w:line="276" w:lineRule="auto"/>
        <w:ind w:firstLine="709"/>
        <w:jc w:val="both"/>
        <w:rPr>
          <w:sz w:val="24"/>
          <w:szCs w:val="24"/>
        </w:rPr>
      </w:pPr>
      <w:r w:rsidRPr="00D65447">
        <w:rPr>
          <w:iCs/>
          <w:sz w:val="24"/>
          <w:szCs w:val="24"/>
        </w:rPr>
        <w:t>14) </w:t>
      </w:r>
      <w:r w:rsidRPr="00D65447">
        <w:rPr>
          <w:sz w:val="24"/>
          <w:szCs w:val="24"/>
        </w:rPr>
        <w:t>способность к осмыслению и дифференциации картины мира, ее временно-пространственной организации.</w:t>
      </w:r>
    </w:p>
    <w:p w:rsidR="00D65447" w:rsidRPr="00D65447" w:rsidRDefault="00D65447" w:rsidP="00D65447">
      <w:pPr>
        <w:spacing w:line="276" w:lineRule="auto"/>
        <w:ind w:firstLine="709"/>
        <w:jc w:val="both"/>
        <w:rPr>
          <w:sz w:val="24"/>
          <w:szCs w:val="24"/>
        </w:rPr>
      </w:pPr>
      <w:proofErr w:type="spellStart"/>
      <w:proofErr w:type="gramStart"/>
      <w:r w:rsidRPr="00D65447">
        <w:rPr>
          <w:b/>
          <w:i/>
          <w:sz w:val="24"/>
          <w:szCs w:val="24"/>
        </w:rPr>
        <w:t>Метапредметные</w:t>
      </w:r>
      <w:proofErr w:type="spellEnd"/>
      <w:r w:rsidRPr="00D65447">
        <w:rPr>
          <w:b/>
          <w:i/>
          <w:sz w:val="24"/>
          <w:szCs w:val="24"/>
        </w:rPr>
        <w:t xml:space="preserve"> результаты</w:t>
      </w:r>
      <w:r w:rsidRPr="00D65447">
        <w:rPr>
          <w:sz w:val="24"/>
          <w:szCs w:val="24"/>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D65447">
        <w:rPr>
          <w:sz w:val="24"/>
          <w:szCs w:val="24"/>
        </w:rPr>
        <w:t>межпредметными</w:t>
      </w:r>
      <w:proofErr w:type="spellEnd"/>
      <w:r w:rsidRPr="00D65447">
        <w:rPr>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D65447" w:rsidRPr="00D65447" w:rsidRDefault="00D65447" w:rsidP="00D65447">
      <w:pPr>
        <w:spacing w:line="276" w:lineRule="auto"/>
        <w:ind w:firstLine="709"/>
        <w:jc w:val="both"/>
        <w:rPr>
          <w:bCs/>
          <w:sz w:val="24"/>
          <w:szCs w:val="24"/>
        </w:rPr>
      </w:pPr>
      <w:r w:rsidRPr="00D65447">
        <w:rPr>
          <w:rFonts w:eastAsia="Times New Roman"/>
          <w:bCs/>
          <w:sz w:val="24"/>
          <w:szCs w:val="24"/>
        </w:rPr>
        <w:t xml:space="preserve">С учетом </w:t>
      </w:r>
      <w:r w:rsidRPr="00D65447">
        <w:rPr>
          <w:sz w:val="24"/>
          <w:szCs w:val="24"/>
        </w:rPr>
        <w:t xml:space="preserve">индивидуальных возможностей и особых образовательных </w:t>
      </w:r>
      <w:proofErr w:type="gramStart"/>
      <w:r w:rsidRPr="00D65447">
        <w:rPr>
          <w:sz w:val="24"/>
          <w:szCs w:val="24"/>
        </w:rPr>
        <w:t>потребностей</w:t>
      </w:r>
      <w:proofErr w:type="gramEnd"/>
      <w:r w:rsidRPr="00D65447">
        <w:rPr>
          <w:sz w:val="24"/>
          <w:szCs w:val="24"/>
        </w:rPr>
        <w:t xml:space="preserve"> обучающихся с ЗПР </w:t>
      </w:r>
      <w:proofErr w:type="spellStart"/>
      <w:r w:rsidRPr="00D65447">
        <w:rPr>
          <w:rFonts w:eastAsia="Times New Roman"/>
          <w:b/>
          <w:bCs/>
          <w:i/>
          <w:sz w:val="24"/>
          <w:szCs w:val="24"/>
        </w:rPr>
        <w:t>метапредметные</w:t>
      </w:r>
      <w:proofErr w:type="spellEnd"/>
      <w:r w:rsidRPr="00D65447">
        <w:rPr>
          <w:rFonts w:eastAsia="Times New Roman"/>
          <w:b/>
          <w:bCs/>
          <w:i/>
          <w:sz w:val="24"/>
          <w:szCs w:val="24"/>
        </w:rPr>
        <w:t xml:space="preserve"> результаты</w:t>
      </w:r>
      <w:r w:rsidRPr="00D65447">
        <w:rPr>
          <w:rFonts w:eastAsia="Times New Roman"/>
          <w:sz w:val="24"/>
          <w:szCs w:val="24"/>
        </w:rPr>
        <w:t xml:space="preserve"> освоения АООП НОО должны отражать:</w:t>
      </w:r>
    </w:p>
    <w:p w:rsidR="00D65447" w:rsidRPr="00D65447" w:rsidRDefault="00D65447" w:rsidP="00D65447">
      <w:pPr>
        <w:spacing w:line="276" w:lineRule="auto"/>
        <w:ind w:firstLine="709"/>
        <w:jc w:val="both"/>
        <w:rPr>
          <w:bCs/>
          <w:sz w:val="24"/>
          <w:szCs w:val="24"/>
        </w:rPr>
      </w:pPr>
      <w:r w:rsidRPr="00D65447">
        <w:rPr>
          <w:bCs/>
          <w:sz w:val="24"/>
          <w:szCs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D65447" w:rsidRPr="00D65447" w:rsidRDefault="00D65447" w:rsidP="00D65447">
      <w:pPr>
        <w:pStyle w:val="af"/>
        <w:spacing w:line="276" w:lineRule="auto"/>
        <w:ind w:firstLine="709"/>
      </w:pPr>
      <w:r w:rsidRPr="00D65447">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65447" w:rsidRPr="00D65447" w:rsidRDefault="00D65447" w:rsidP="00D65447">
      <w:pPr>
        <w:pStyle w:val="af"/>
        <w:spacing w:line="276" w:lineRule="auto"/>
        <w:ind w:firstLine="709"/>
      </w:pPr>
      <w:r w:rsidRPr="00D65447">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65447" w:rsidRPr="00D65447" w:rsidRDefault="00D65447" w:rsidP="00D65447">
      <w:pPr>
        <w:pStyle w:val="af"/>
        <w:spacing w:line="276" w:lineRule="auto"/>
        <w:ind w:firstLine="709"/>
      </w:pPr>
      <w:r w:rsidRPr="00D65447">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65447" w:rsidRPr="00D65447" w:rsidRDefault="00D65447" w:rsidP="00D65447">
      <w:pPr>
        <w:spacing w:line="276" w:lineRule="auto"/>
        <w:ind w:firstLine="709"/>
        <w:jc w:val="both"/>
        <w:rPr>
          <w:sz w:val="24"/>
          <w:szCs w:val="24"/>
        </w:rPr>
      </w:pPr>
      <w:proofErr w:type="gramStart"/>
      <w:r w:rsidRPr="00D65447">
        <w:rPr>
          <w:bCs/>
          <w:sz w:val="24"/>
          <w:szCs w:val="24"/>
        </w:rPr>
        <w:t>5) </w:t>
      </w:r>
      <w:r w:rsidRPr="00D65447">
        <w:rPr>
          <w:sz w:val="24"/>
          <w:szCs w:val="24"/>
        </w:rPr>
        <w:t xml:space="preserve">овладение навыками смыслового чтения </w:t>
      </w:r>
      <w:r w:rsidRPr="00D65447">
        <w:rPr>
          <w:bCs/>
          <w:sz w:val="24"/>
          <w:szCs w:val="24"/>
        </w:rPr>
        <w:t>доступных по содержанию и объему художественных текстов и научно-популярных статей в соответствии с целями и задачами;</w:t>
      </w:r>
      <w:r w:rsidRPr="00D65447">
        <w:rPr>
          <w:sz w:val="24"/>
          <w:szCs w:val="24"/>
        </w:rPr>
        <w:t xml:space="preserve">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D65447" w:rsidRPr="00D65447" w:rsidRDefault="00D65447" w:rsidP="00D65447">
      <w:pPr>
        <w:spacing w:line="276" w:lineRule="auto"/>
        <w:ind w:firstLine="709"/>
        <w:jc w:val="both"/>
        <w:rPr>
          <w:sz w:val="24"/>
          <w:szCs w:val="24"/>
        </w:rPr>
      </w:pPr>
      <w:r w:rsidRPr="00D65447">
        <w:rPr>
          <w:bCs/>
          <w:sz w:val="24"/>
          <w:szCs w:val="24"/>
        </w:rPr>
        <w:t>6) </w:t>
      </w:r>
      <w:r w:rsidRPr="00D65447">
        <w:rPr>
          <w:sz w:val="24"/>
          <w:szCs w:val="24"/>
        </w:rPr>
        <w:t xml:space="preserve">овладение логическими действиями сравнения, анализа, синтеза, обобщения, классификации </w:t>
      </w:r>
      <w:r w:rsidRPr="00D65447">
        <w:rPr>
          <w:bCs/>
          <w:sz w:val="24"/>
          <w:szCs w:val="24"/>
        </w:rPr>
        <w:t>по родовидовым признакам</w:t>
      </w:r>
      <w:r w:rsidRPr="00D65447">
        <w:rPr>
          <w:sz w:val="24"/>
          <w:szCs w:val="24"/>
        </w:rPr>
        <w:t xml:space="preserve">, установления аналогий и причинно-следственных связей, построения рассуждений, отнесения к известным понятиям </w:t>
      </w:r>
      <w:r w:rsidRPr="00D65447">
        <w:rPr>
          <w:bCs/>
          <w:sz w:val="24"/>
          <w:szCs w:val="24"/>
        </w:rPr>
        <w:t>на уровне, соответствующем индивидуальным возможностям</w:t>
      </w:r>
      <w:r w:rsidRPr="00D65447">
        <w:rPr>
          <w:sz w:val="24"/>
          <w:szCs w:val="24"/>
        </w:rPr>
        <w:t>;</w:t>
      </w:r>
    </w:p>
    <w:p w:rsidR="00D65447" w:rsidRPr="00D65447" w:rsidRDefault="00D65447" w:rsidP="00D65447">
      <w:pPr>
        <w:pStyle w:val="af"/>
        <w:spacing w:line="276" w:lineRule="auto"/>
        <w:ind w:firstLine="709"/>
      </w:pPr>
      <w:r w:rsidRPr="00D65447">
        <w:t xml:space="preserve">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w:t>
      </w:r>
      <w:r w:rsidRPr="00D65447">
        <w:lastRenderedPageBreak/>
        <w:t>свое мнение и аргументировать свою точку зрения и оценку событий;</w:t>
      </w:r>
    </w:p>
    <w:p w:rsidR="00D65447" w:rsidRPr="00D65447" w:rsidRDefault="00D65447" w:rsidP="00D65447">
      <w:pPr>
        <w:pStyle w:val="af"/>
        <w:spacing w:line="276" w:lineRule="auto"/>
        <w:ind w:firstLine="709"/>
      </w:pPr>
      <w:r w:rsidRPr="00D65447">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65447" w:rsidRPr="00D65447" w:rsidRDefault="00D65447" w:rsidP="00D65447">
      <w:pPr>
        <w:pStyle w:val="af"/>
        <w:spacing w:line="276" w:lineRule="auto"/>
        <w:ind w:firstLine="709"/>
      </w:pPr>
      <w:r w:rsidRPr="00D65447">
        <w:t>9) готовность конструктивно разрешать конфликты посредством учета интересов сторон и сотрудничества;</w:t>
      </w:r>
    </w:p>
    <w:p w:rsidR="00D65447" w:rsidRPr="00D65447" w:rsidRDefault="00D65447" w:rsidP="00D65447">
      <w:pPr>
        <w:pStyle w:val="af"/>
        <w:spacing w:line="276" w:lineRule="auto"/>
        <w:ind w:firstLine="709"/>
      </w:pPr>
      <w:r w:rsidRPr="00D65447">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D65447" w:rsidRPr="00D65447" w:rsidRDefault="00D65447" w:rsidP="00D65447">
      <w:pPr>
        <w:spacing w:line="276" w:lineRule="auto"/>
        <w:ind w:firstLine="709"/>
        <w:jc w:val="both"/>
        <w:rPr>
          <w:sz w:val="24"/>
          <w:szCs w:val="24"/>
        </w:rPr>
      </w:pPr>
      <w:r w:rsidRPr="00D65447">
        <w:rPr>
          <w:bCs/>
          <w:sz w:val="24"/>
          <w:szCs w:val="24"/>
        </w:rPr>
        <w:t xml:space="preserve">11) овладение некоторыми базовыми предметными и </w:t>
      </w:r>
      <w:proofErr w:type="spellStart"/>
      <w:r w:rsidRPr="00D65447">
        <w:rPr>
          <w:bCs/>
          <w:sz w:val="24"/>
          <w:szCs w:val="24"/>
        </w:rPr>
        <w:t>межпредметными</w:t>
      </w:r>
      <w:proofErr w:type="spellEnd"/>
      <w:r w:rsidRPr="00D65447">
        <w:rPr>
          <w:bCs/>
          <w:sz w:val="24"/>
          <w:szCs w:val="24"/>
        </w:rPr>
        <w:t xml:space="preserve"> понятиями, отражающими доступные существенные связи и отношения между объектами и процессами.</w:t>
      </w:r>
    </w:p>
    <w:p w:rsidR="00D65447" w:rsidRPr="00D65447" w:rsidRDefault="00D65447" w:rsidP="00D65447">
      <w:pPr>
        <w:spacing w:line="276" w:lineRule="auto"/>
        <w:ind w:firstLine="709"/>
        <w:jc w:val="both"/>
        <w:rPr>
          <w:bCs/>
          <w:color w:val="000000"/>
          <w:kern w:val="28"/>
          <w:sz w:val="24"/>
          <w:szCs w:val="24"/>
        </w:rPr>
      </w:pPr>
      <w:r w:rsidRPr="00D65447">
        <w:rPr>
          <w:b/>
          <w:bCs/>
          <w:i/>
          <w:color w:val="000000"/>
          <w:kern w:val="28"/>
          <w:sz w:val="24"/>
          <w:szCs w:val="24"/>
        </w:rPr>
        <w:t>Предметные результаты</w:t>
      </w:r>
      <w:r w:rsidRPr="00D65447">
        <w:rPr>
          <w:bCs/>
          <w:color w:val="000000"/>
          <w:kern w:val="28"/>
          <w:sz w:val="24"/>
          <w:szCs w:val="24"/>
        </w:rPr>
        <w:t xml:space="preserve"> освоения АООП НОО с учетом специфики содержания предметных областей включают </w:t>
      </w:r>
      <w:r w:rsidRPr="00D65447">
        <w:rPr>
          <w:sz w:val="24"/>
          <w:szCs w:val="24"/>
        </w:rPr>
        <w:t xml:space="preserve">освоенные </w:t>
      </w:r>
      <w:proofErr w:type="gramStart"/>
      <w:r w:rsidRPr="00D65447">
        <w:rPr>
          <w:sz w:val="24"/>
          <w:szCs w:val="24"/>
        </w:rPr>
        <w:t>обучающимися</w:t>
      </w:r>
      <w:proofErr w:type="gramEnd"/>
      <w:r w:rsidRPr="00D65447">
        <w:rPr>
          <w:sz w:val="24"/>
          <w:szCs w:val="24"/>
        </w:rPr>
        <w:t xml:space="preserve"> знания и умения, специфичные для каждой предметной области, готовность их применения</w:t>
      </w:r>
      <w:r w:rsidRPr="00D65447">
        <w:rPr>
          <w:bCs/>
          <w:color w:val="000000"/>
          <w:kern w:val="28"/>
          <w:sz w:val="24"/>
          <w:szCs w:val="24"/>
        </w:rPr>
        <w:t>.</w:t>
      </w:r>
    </w:p>
    <w:p w:rsidR="00D65447" w:rsidRPr="00D65447" w:rsidRDefault="00D65447" w:rsidP="00D65447">
      <w:pPr>
        <w:spacing w:line="276" w:lineRule="auto"/>
        <w:ind w:firstLine="709"/>
        <w:jc w:val="both"/>
        <w:rPr>
          <w:bCs/>
          <w:color w:val="000000"/>
          <w:kern w:val="28"/>
          <w:sz w:val="24"/>
          <w:szCs w:val="24"/>
        </w:rPr>
      </w:pPr>
      <w:r w:rsidRPr="00D65447">
        <w:rPr>
          <w:rFonts w:eastAsia="Times New Roman"/>
          <w:bCs/>
          <w:sz w:val="24"/>
          <w:szCs w:val="24"/>
        </w:rPr>
        <w:t xml:space="preserve">С учетом </w:t>
      </w:r>
      <w:r w:rsidRPr="00D65447">
        <w:rPr>
          <w:sz w:val="24"/>
          <w:szCs w:val="24"/>
        </w:rPr>
        <w:t xml:space="preserve">индивидуальных возможностей и особых образовательных </w:t>
      </w:r>
      <w:proofErr w:type="gramStart"/>
      <w:r w:rsidRPr="00D65447">
        <w:rPr>
          <w:sz w:val="24"/>
          <w:szCs w:val="24"/>
        </w:rPr>
        <w:t>потребностей</w:t>
      </w:r>
      <w:proofErr w:type="gramEnd"/>
      <w:r w:rsidRPr="00D65447">
        <w:rPr>
          <w:sz w:val="24"/>
          <w:szCs w:val="24"/>
        </w:rPr>
        <w:t xml:space="preserve"> обучающихся с ЗПР </w:t>
      </w:r>
      <w:r w:rsidRPr="00D65447">
        <w:rPr>
          <w:b/>
          <w:i/>
          <w:sz w:val="24"/>
          <w:szCs w:val="24"/>
        </w:rPr>
        <w:t>предметные результаты</w:t>
      </w:r>
      <w:r w:rsidRPr="00D65447">
        <w:rPr>
          <w:sz w:val="24"/>
          <w:szCs w:val="24"/>
        </w:rPr>
        <w:t xml:space="preserve"> должны отражать:</w:t>
      </w:r>
    </w:p>
    <w:p w:rsidR="00D65447" w:rsidRPr="00D65447" w:rsidRDefault="00D65447" w:rsidP="00D65447">
      <w:pPr>
        <w:autoSpaceDE w:val="0"/>
        <w:spacing w:line="276" w:lineRule="auto"/>
        <w:ind w:firstLine="720"/>
        <w:jc w:val="both"/>
        <w:rPr>
          <w:b/>
          <w:bCs/>
          <w:color w:val="000000"/>
          <w:sz w:val="24"/>
          <w:szCs w:val="24"/>
        </w:rPr>
      </w:pPr>
      <w:r w:rsidRPr="00D65447">
        <w:rPr>
          <w:b/>
          <w:bCs/>
          <w:color w:val="000000"/>
          <w:sz w:val="24"/>
          <w:szCs w:val="24"/>
        </w:rPr>
        <w:t>Филология</w:t>
      </w:r>
    </w:p>
    <w:p w:rsidR="00D65447" w:rsidRPr="00D65447" w:rsidRDefault="00D65447" w:rsidP="00D65447">
      <w:pPr>
        <w:autoSpaceDE w:val="0"/>
        <w:spacing w:line="276" w:lineRule="auto"/>
        <w:ind w:firstLine="720"/>
        <w:rPr>
          <w:b/>
          <w:bCs/>
          <w:i/>
          <w:color w:val="000000"/>
          <w:sz w:val="24"/>
          <w:szCs w:val="24"/>
        </w:rPr>
      </w:pPr>
      <w:r w:rsidRPr="00D65447">
        <w:rPr>
          <w:b/>
          <w:bCs/>
          <w:i/>
          <w:color w:val="000000"/>
          <w:sz w:val="24"/>
          <w:szCs w:val="24"/>
        </w:rPr>
        <w:t>Русский язык. Родной язык:</w:t>
      </w:r>
    </w:p>
    <w:p w:rsidR="00D65447" w:rsidRPr="00D65447" w:rsidRDefault="00D65447" w:rsidP="00821DB2">
      <w:pPr>
        <w:numPr>
          <w:ilvl w:val="0"/>
          <w:numId w:val="26"/>
        </w:numPr>
        <w:suppressAutoHyphens/>
        <w:autoSpaceDE w:val="0"/>
        <w:spacing w:line="276" w:lineRule="auto"/>
        <w:ind w:firstLine="720"/>
        <w:jc w:val="both"/>
        <w:rPr>
          <w:bCs/>
          <w:color w:val="000000"/>
          <w:sz w:val="24"/>
          <w:szCs w:val="24"/>
        </w:rPr>
      </w:pPr>
      <w:r w:rsidRPr="00D65447">
        <w:rPr>
          <w:bCs/>
          <w:color w:val="000000"/>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65447" w:rsidRPr="00D65447" w:rsidRDefault="00D65447" w:rsidP="00821DB2">
      <w:pPr>
        <w:pStyle w:val="ab"/>
        <w:numPr>
          <w:ilvl w:val="0"/>
          <w:numId w:val="26"/>
        </w:numPr>
        <w:suppressAutoHyphens/>
        <w:spacing w:line="276" w:lineRule="auto"/>
        <w:ind w:firstLine="720"/>
        <w:contextualSpacing w:val="0"/>
        <w:jc w:val="both"/>
        <w:rPr>
          <w:bCs/>
          <w:caps/>
          <w:color w:val="000000"/>
          <w:sz w:val="24"/>
          <w:szCs w:val="24"/>
        </w:rPr>
      </w:pPr>
      <w:r w:rsidRPr="00D65447">
        <w:rPr>
          <w:bCs/>
          <w:color w:val="000000"/>
          <w:sz w:val="24"/>
          <w:szCs w:val="24"/>
        </w:rPr>
        <w:t>формирование интереса к изучению родного (русского) языка;</w:t>
      </w:r>
    </w:p>
    <w:p w:rsidR="00D65447" w:rsidRPr="00D65447" w:rsidRDefault="00D65447" w:rsidP="00821DB2">
      <w:pPr>
        <w:numPr>
          <w:ilvl w:val="0"/>
          <w:numId w:val="26"/>
        </w:numPr>
        <w:suppressAutoHyphens/>
        <w:autoSpaceDE w:val="0"/>
        <w:spacing w:line="276" w:lineRule="auto"/>
        <w:ind w:firstLine="720"/>
        <w:jc w:val="both"/>
        <w:rPr>
          <w:bCs/>
          <w:color w:val="000000"/>
          <w:sz w:val="24"/>
          <w:szCs w:val="24"/>
        </w:rPr>
      </w:pPr>
      <w:r w:rsidRPr="00D65447">
        <w:rPr>
          <w:bCs/>
          <w:color w:val="000000"/>
          <w:sz w:val="24"/>
          <w:szCs w:val="24"/>
        </w:rPr>
        <w:t xml:space="preserve">овладение первоначальными представлениями о правилах речевого этикета; </w:t>
      </w:r>
    </w:p>
    <w:p w:rsidR="00D65447" w:rsidRPr="00D65447" w:rsidRDefault="00D65447" w:rsidP="00821DB2">
      <w:pPr>
        <w:pStyle w:val="ab"/>
        <w:numPr>
          <w:ilvl w:val="0"/>
          <w:numId w:val="26"/>
        </w:numPr>
        <w:suppressAutoHyphens/>
        <w:spacing w:line="276" w:lineRule="auto"/>
        <w:ind w:firstLine="720"/>
        <w:contextualSpacing w:val="0"/>
        <w:jc w:val="both"/>
        <w:rPr>
          <w:bCs/>
          <w:caps/>
          <w:color w:val="000000"/>
          <w:sz w:val="24"/>
          <w:szCs w:val="24"/>
        </w:rPr>
      </w:pPr>
      <w:r w:rsidRPr="00D65447">
        <w:rPr>
          <w:bCs/>
          <w:color w:val="000000"/>
          <w:sz w:val="24"/>
          <w:szCs w:val="24"/>
        </w:rPr>
        <w:t>овладение основами грамотного письма;</w:t>
      </w:r>
    </w:p>
    <w:p w:rsidR="00D65447" w:rsidRPr="00D65447" w:rsidRDefault="00D65447" w:rsidP="00821DB2">
      <w:pPr>
        <w:pStyle w:val="ab"/>
        <w:numPr>
          <w:ilvl w:val="0"/>
          <w:numId w:val="26"/>
        </w:numPr>
        <w:suppressAutoHyphens/>
        <w:spacing w:line="276" w:lineRule="auto"/>
        <w:ind w:firstLine="720"/>
        <w:contextualSpacing w:val="0"/>
        <w:jc w:val="both"/>
        <w:rPr>
          <w:bCs/>
          <w:caps/>
          <w:color w:val="000000"/>
          <w:sz w:val="24"/>
          <w:szCs w:val="24"/>
        </w:rPr>
      </w:pPr>
      <w:r w:rsidRPr="00D65447">
        <w:rPr>
          <w:bCs/>
          <w:color w:val="000000"/>
          <w:sz w:val="24"/>
          <w:szCs w:val="24"/>
        </w:rPr>
        <w:t>овладение обучающимися коммуникативно-речевыми умениями, необходимыми для совершенствования их речевой практики;</w:t>
      </w:r>
    </w:p>
    <w:p w:rsidR="00D65447" w:rsidRPr="00D65447" w:rsidRDefault="00D65447" w:rsidP="00821DB2">
      <w:pPr>
        <w:numPr>
          <w:ilvl w:val="0"/>
          <w:numId w:val="26"/>
        </w:numPr>
        <w:suppressAutoHyphens/>
        <w:autoSpaceDE w:val="0"/>
        <w:spacing w:line="276" w:lineRule="auto"/>
        <w:ind w:firstLine="720"/>
        <w:jc w:val="both"/>
        <w:rPr>
          <w:bCs/>
          <w:color w:val="000000"/>
          <w:sz w:val="24"/>
          <w:szCs w:val="24"/>
        </w:rPr>
      </w:pPr>
      <w:r w:rsidRPr="00D65447">
        <w:rPr>
          <w:bCs/>
          <w:color w:val="000000"/>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D65447" w:rsidRPr="00D65447" w:rsidRDefault="00D65447" w:rsidP="00821DB2">
      <w:pPr>
        <w:pStyle w:val="ab"/>
        <w:numPr>
          <w:ilvl w:val="0"/>
          <w:numId w:val="26"/>
        </w:numPr>
        <w:suppressAutoHyphens/>
        <w:spacing w:line="276" w:lineRule="auto"/>
        <w:ind w:firstLine="709"/>
        <w:contextualSpacing w:val="0"/>
        <w:jc w:val="both"/>
        <w:rPr>
          <w:bCs/>
          <w:caps/>
          <w:color w:val="000000"/>
          <w:sz w:val="24"/>
          <w:szCs w:val="24"/>
        </w:rPr>
      </w:pPr>
      <w:r w:rsidRPr="00D65447">
        <w:rPr>
          <w:bCs/>
          <w:color w:val="000000"/>
          <w:sz w:val="24"/>
          <w:szCs w:val="24"/>
        </w:rPr>
        <w:t>использование знаний в области русского языка и сформированных грамматико-орфографических умений для решения практических задач.</w:t>
      </w:r>
    </w:p>
    <w:p w:rsidR="00D65447" w:rsidRPr="00D65447" w:rsidRDefault="00D65447" w:rsidP="00D65447">
      <w:pPr>
        <w:tabs>
          <w:tab w:val="left" w:pos="1080"/>
        </w:tabs>
        <w:autoSpaceDE w:val="0"/>
        <w:spacing w:line="276" w:lineRule="auto"/>
        <w:ind w:firstLine="720"/>
        <w:jc w:val="both"/>
        <w:rPr>
          <w:b/>
          <w:bCs/>
          <w:i/>
          <w:color w:val="000000"/>
          <w:sz w:val="24"/>
          <w:szCs w:val="24"/>
        </w:rPr>
      </w:pPr>
      <w:r w:rsidRPr="00D65447">
        <w:rPr>
          <w:b/>
          <w:bCs/>
          <w:i/>
          <w:color w:val="000000"/>
          <w:sz w:val="24"/>
          <w:szCs w:val="24"/>
        </w:rPr>
        <w:t>Литературное чтение. Литературное чтение на родном языке:</w:t>
      </w:r>
    </w:p>
    <w:p w:rsidR="00D65447" w:rsidRPr="00D65447" w:rsidRDefault="00D65447" w:rsidP="00821DB2">
      <w:pPr>
        <w:pStyle w:val="ab"/>
        <w:numPr>
          <w:ilvl w:val="0"/>
          <w:numId w:val="29"/>
        </w:numPr>
        <w:suppressAutoHyphens/>
        <w:spacing w:line="276" w:lineRule="auto"/>
        <w:ind w:firstLine="709"/>
        <w:contextualSpacing w:val="0"/>
        <w:jc w:val="both"/>
        <w:rPr>
          <w:bCs/>
          <w:caps/>
          <w:color w:val="000000"/>
          <w:sz w:val="24"/>
          <w:szCs w:val="24"/>
        </w:rPr>
      </w:pPr>
      <w:r w:rsidRPr="00D65447">
        <w:rPr>
          <w:bCs/>
          <w:color w:val="000000"/>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D65447" w:rsidRPr="00D65447" w:rsidRDefault="00D65447" w:rsidP="00821DB2">
      <w:pPr>
        <w:pStyle w:val="ab"/>
        <w:numPr>
          <w:ilvl w:val="0"/>
          <w:numId w:val="29"/>
        </w:numPr>
        <w:suppressAutoHyphens/>
        <w:spacing w:line="276" w:lineRule="auto"/>
        <w:ind w:firstLine="709"/>
        <w:contextualSpacing w:val="0"/>
        <w:jc w:val="both"/>
        <w:rPr>
          <w:bCs/>
          <w:caps/>
          <w:color w:val="000000"/>
          <w:sz w:val="24"/>
          <w:szCs w:val="24"/>
        </w:rPr>
      </w:pPr>
      <w:r w:rsidRPr="00D65447">
        <w:rPr>
          <w:bCs/>
          <w:color w:val="000000"/>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D65447">
        <w:rPr>
          <w:bCs/>
          <w:color w:val="000000"/>
          <w:sz w:val="24"/>
          <w:szCs w:val="24"/>
        </w:rPr>
        <w:t>обучения</w:t>
      </w:r>
      <w:proofErr w:type="gramEnd"/>
      <w:r w:rsidRPr="00D65447">
        <w:rPr>
          <w:bCs/>
          <w:color w:val="000000"/>
          <w:sz w:val="24"/>
          <w:szCs w:val="24"/>
        </w:rPr>
        <w:t xml:space="preserve"> по всем учебным предметам; </w:t>
      </w:r>
    </w:p>
    <w:p w:rsidR="00D65447" w:rsidRPr="00D65447" w:rsidRDefault="00D65447" w:rsidP="00821DB2">
      <w:pPr>
        <w:pStyle w:val="ab"/>
        <w:numPr>
          <w:ilvl w:val="0"/>
          <w:numId w:val="29"/>
        </w:numPr>
        <w:suppressAutoHyphens/>
        <w:spacing w:line="276" w:lineRule="auto"/>
        <w:ind w:firstLine="709"/>
        <w:contextualSpacing w:val="0"/>
        <w:jc w:val="both"/>
        <w:rPr>
          <w:bCs/>
          <w:caps/>
          <w:color w:val="000000"/>
          <w:sz w:val="24"/>
          <w:szCs w:val="24"/>
        </w:rPr>
      </w:pPr>
      <w:r w:rsidRPr="00D65447">
        <w:rPr>
          <w:bCs/>
          <w:color w:val="000000"/>
          <w:sz w:val="24"/>
          <w:szCs w:val="24"/>
        </w:rPr>
        <w:t>осознанное, правильное, плавное чтение вслух целыми словами с использованием некоторых средств устной выразительности речи;</w:t>
      </w:r>
    </w:p>
    <w:p w:rsidR="00D65447" w:rsidRPr="00D65447" w:rsidRDefault="00D65447" w:rsidP="00821DB2">
      <w:pPr>
        <w:pStyle w:val="ab"/>
        <w:numPr>
          <w:ilvl w:val="0"/>
          <w:numId w:val="29"/>
        </w:numPr>
        <w:suppressAutoHyphens/>
        <w:spacing w:line="276" w:lineRule="auto"/>
        <w:ind w:firstLine="709"/>
        <w:contextualSpacing w:val="0"/>
        <w:jc w:val="both"/>
        <w:rPr>
          <w:bCs/>
          <w:caps/>
          <w:color w:val="000000"/>
          <w:sz w:val="24"/>
          <w:szCs w:val="24"/>
        </w:rPr>
      </w:pPr>
      <w:r w:rsidRPr="00D65447">
        <w:rPr>
          <w:bCs/>
          <w:color w:val="000000"/>
          <w:sz w:val="24"/>
          <w:szCs w:val="24"/>
        </w:rPr>
        <w:t xml:space="preserve">понимание роли чтения, использование разных видов чтения; </w:t>
      </w:r>
    </w:p>
    <w:p w:rsidR="00D65447" w:rsidRPr="00D65447" w:rsidRDefault="00D65447" w:rsidP="00821DB2">
      <w:pPr>
        <w:pStyle w:val="ab"/>
        <w:numPr>
          <w:ilvl w:val="0"/>
          <w:numId w:val="29"/>
        </w:numPr>
        <w:suppressAutoHyphens/>
        <w:spacing w:line="276" w:lineRule="auto"/>
        <w:ind w:firstLine="709"/>
        <w:contextualSpacing w:val="0"/>
        <w:jc w:val="both"/>
        <w:rPr>
          <w:bCs/>
          <w:caps/>
          <w:color w:val="000000"/>
          <w:sz w:val="24"/>
          <w:szCs w:val="24"/>
        </w:rPr>
      </w:pPr>
      <w:r w:rsidRPr="00D65447">
        <w:rPr>
          <w:bCs/>
          <w:color w:val="000000"/>
          <w:sz w:val="24"/>
          <w:szCs w:val="24"/>
        </w:rP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D65447">
        <w:rPr>
          <w:bCs/>
          <w:color w:val="000000"/>
          <w:sz w:val="24"/>
          <w:szCs w:val="24"/>
        </w:rPr>
        <w:t>высказывать отношение</w:t>
      </w:r>
      <w:proofErr w:type="gramEnd"/>
      <w:r w:rsidRPr="00D65447">
        <w:rPr>
          <w:bCs/>
          <w:color w:val="000000"/>
          <w:sz w:val="24"/>
          <w:szCs w:val="24"/>
        </w:rPr>
        <w:t xml:space="preserve"> к поступкам героев, оценивать поступки героев и мотивы поступков с учетом принятых в обществе норм и правил;</w:t>
      </w:r>
    </w:p>
    <w:p w:rsidR="00D65447" w:rsidRPr="00D65447" w:rsidRDefault="00D65447" w:rsidP="00821DB2">
      <w:pPr>
        <w:pStyle w:val="ab"/>
        <w:numPr>
          <w:ilvl w:val="0"/>
          <w:numId w:val="29"/>
        </w:numPr>
        <w:suppressAutoHyphens/>
        <w:spacing w:line="276" w:lineRule="auto"/>
        <w:ind w:firstLine="709"/>
        <w:contextualSpacing w:val="0"/>
        <w:jc w:val="both"/>
        <w:rPr>
          <w:bCs/>
          <w:caps/>
          <w:color w:val="000000"/>
          <w:sz w:val="24"/>
          <w:szCs w:val="24"/>
        </w:rPr>
      </w:pPr>
      <w:r w:rsidRPr="00D65447">
        <w:rPr>
          <w:bCs/>
          <w:color w:val="000000"/>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D65447" w:rsidRPr="00D65447" w:rsidRDefault="00D65447" w:rsidP="00821DB2">
      <w:pPr>
        <w:pStyle w:val="ab"/>
        <w:numPr>
          <w:ilvl w:val="0"/>
          <w:numId w:val="29"/>
        </w:numPr>
        <w:suppressAutoHyphens/>
        <w:spacing w:line="276" w:lineRule="auto"/>
        <w:ind w:firstLine="709"/>
        <w:contextualSpacing w:val="0"/>
        <w:jc w:val="both"/>
        <w:rPr>
          <w:bCs/>
          <w:caps/>
          <w:color w:val="000000"/>
          <w:sz w:val="24"/>
          <w:szCs w:val="24"/>
        </w:rPr>
      </w:pPr>
      <w:r w:rsidRPr="00D65447">
        <w:rPr>
          <w:bCs/>
          <w:color w:val="000000"/>
          <w:sz w:val="24"/>
          <w:szCs w:val="24"/>
        </w:rPr>
        <w:t xml:space="preserve">формирование потребности в систематическом чтении; </w:t>
      </w:r>
    </w:p>
    <w:p w:rsidR="00D65447" w:rsidRPr="00D65447" w:rsidRDefault="00D65447" w:rsidP="00821DB2">
      <w:pPr>
        <w:pStyle w:val="ab"/>
        <w:numPr>
          <w:ilvl w:val="0"/>
          <w:numId w:val="29"/>
        </w:numPr>
        <w:suppressAutoHyphens/>
        <w:spacing w:line="276" w:lineRule="auto"/>
        <w:ind w:firstLine="709"/>
        <w:contextualSpacing w:val="0"/>
        <w:jc w:val="both"/>
        <w:rPr>
          <w:bCs/>
          <w:caps/>
          <w:color w:val="000000"/>
          <w:sz w:val="24"/>
          <w:szCs w:val="24"/>
        </w:rPr>
      </w:pPr>
      <w:r w:rsidRPr="00D65447">
        <w:rPr>
          <w:bCs/>
          <w:color w:val="000000"/>
          <w:sz w:val="24"/>
          <w:szCs w:val="24"/>
        </w:rPr>
        <w:lastRenderedPageBreak/>
        <w:t xml:space="preserve">выбор с помощью взрослого интересующей литературы. </w:t>
      </w:r>
    </w:p>
    <w:p w:rsidR="00D65447" w:rsidRPr="00D65447" w:rsidRDefault="00D65447" w:rsidP="00D65447">
      <w:pPr>
        <w:autoSpaceDE w:val="0"/>
        <w:spacing w:line="276" w:lineRule="auto"/>
        <w:ind w:firstLine="720"/>
        <w:jc w:val="both"/>
        <w:rPr>
          <w:b/>
          <w:bCs/>
          <w:i/>
          <w:color w:val="000000"/>
          <w:spacing w:val="-15"/>
          <w:sz w:val="24"/>
          <w:szCs w:val="24"/>
        </w:rPr>
      </w:pPr>
      <w:r w:rsidRPr="00D65447">
        <w:rPr>
          <w:b/>
          <w:bCs/>
          <w:i/>
          <w:color w:val="000000"/>
          <w:spacing w:val="-15"/>
          <w:sz w:val="24"/>
          <w:szCs w:val="24"/>
        </w:rPr>
        <w:t>Иностранный язык:</w:t>
      </w:r>
    </w:p>
    <w:p w:rsidR="00D65447" w:rsidRPr="00D65447" w:rsidRDefault="00D65447" w:rsidP="00821DB2">
      <w:pPr>
        <w:numPr>
          <w:ilvl w:val="0"/>
          <w:numId w:val="31"/>
        </w:numPr>
        <w:suppressAutoHyphens/>
        <w:spacing w:line="276" w:lineRule="auto"/>
        <w:ind w:left="0" w:firstLine="709"/>
        <w:jc w:val="both"/>
        <w:rPr>
          <w:sz w:val="24"/>
          <w:szCs w:val="24"/>
        </w:rPr>
      </w:pPr>
      <w:r w:rsidRPr="00D65447">
        <w:rPr>
          <w:sz w:val="24"/>
          <w:szCs w:val="24"/>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D65447" w:rsidRPr="00D65447" w:rsidRDefault="00D65447" w:rsidP="00821DB2">
      <w:pPr>
        <w:numPr>
          <w:ilvl w:val="0"/>
          <w:numId w:val="31"/>
        </w:numPr>
        <w:suppressAutoHyphens/>
        <w:spacing w:line="276" w:lineRule="auto"/>
        <w:ind w:left="0" w:firstLine="709"/>
        <w:jc w:val="both"/>
        <w:rPr>
          <w:sz w:val="24"/>
          <w:szCs w:val="24"/>
        </w:rPr>
      </w:pPr>
      <w:r w:rsidRPr="00D65447">
        <w:rPr>
          <w:sz w:val="24"/>
          <w:szCs w:val="24"/>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D65447" w:rsidRPr="00D65447" w:rsidRDefault="00D65447" w:rsidP="00821DB2">
      <w:pPr>
        <w:numPr>
          <w:ilvl w:val="0"/>
          <w:numId w:val="31"/>
        </w:numPr>
        <w:suppressAutoHyphens/>
        <w:spacing w:line="276" w:lineRule="auto"/>
        <w:ind w:left="0" w:firstLine="709"/>
        <w:jc w:val="both"/>
        <w:rPr>
          <w:sz w:val="24"/>
          <w:szCs w:val="24"/>
        </w:rPr>
      </w:pPr>
      <w:proofErr w:type="spellStart"/>
      <w:r w:rsidRPr="00D65447">
        <w:rPr>
          <w:sz w:val="24"/>
          <w:szCs w:val="24"/>
        </w:rPr>
        <w:t>сформированность</w:t>
      </w:r>
      <w:proofErr w:type="spellEnd"/>
      <w:r w:rsidRPr="00D65447">
        <w:rPr>
          <w:sz w:val="24"/>
          <w:szCs w:val="24"/>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D65447" w:rsidRPr="00D65447" w:rsidRDefault="00D65447" w:rsidP="00D65447">
      <w:pPr>
        <w:tabs>
          <w:tab w:val="left" w:pos="1080"/>
        </w:tabs>
        <w:autoSpaceDE w:val="0"/>
        <w:spacing w:line="276" w:lineRule="auto"/>
        <w:ind w:firstLine="720"/>
        <w:rPr>
          <w:b/>
          <w:sz w:val="24"/>
          <w:szCs w:val="24"/>
        </w:rPr>
      </w:pPr>
      <w:r w:rsidRPr="00D65447">
        <w:rPr>
          <w:b/>
          <w:sz w:val="24"/>
          <w:szCs w:val="24"/>
        </w:rPr>
        <w:t>Математика и информатика</w:t>
      </w:r>
    </w:p>
    <w:p w:rsidR="00D65447" w:rsidRPr="00D65447" w:rsidRDefault="00D65447" w:rsidP="00D65447">
      <w:pPr>
        <w:tabs>
          <w:tab w:val="left" w:pos="1080"/>
        </w:tabs>
        <w:autoSpaceDE w:val="0"/>
        <w:spacing w:line="276" w:lineRule="auto"/>
        <w:ind w:firstLine="720"/>
        <w:rPr>
          <w:i/>
          <w:sz w:val="24"/>
          <w:szCs w:val="24"/>
        </w:rPr>
      </w:pPr>
      <w:r w:rsidRPr="00D65447">
        <w:rPr>
          <w:b/>
          <w:i/>
          <w:sz w:val="24"/>
          <w:szCs w:val="24"/>
        </w:rPr>
        <w:t>Математика:</w:t>
      </w:r>
    </w:p>
    <w:p w:rsidR="00D65447" w:rsidRPr="00D65447" w:rsidRDefault="00D65447" w:rsidP="00821DB2">
      <w:pPr>
        <w:pStyle w:val="ab"/>
        <w:numPr>
          <w:ilvl w:val="0"/>
          <w:numId w:val="30"/>
        </w:numPr>
        <w:suppressAutoHyphens/>
        <w:spacing w:line="276" w:lineRule="auto"/>
        <w:ind w:firstLine="709"/>
        <w:contextualSpacing w:val="0"/>
        <w:jc w:val="both"/>
        <w:rPr>
          <w:bCs/>
          <w:caps/>
          <w:color w:val="000000"/>
          <w:sz w:val="24"/>
          <w:szCs w:val="24"/>
        </w:rPr>
      </w:pPr>
      <w:r w:rsidRPr="00D65447">
        <w:rPr>
          <w:bCs/>
          <w:color w:val="000000"/>
          <w:sz w:val="24"/>
          <w:szCs w:val="24"/>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D65447" w:rsidRPr="00D65447" w:rsidRDefault="00D65447" w:rsidP="00821DB2">
      <w:pPr>
        <w:pStyle w:val="ab"/>
        <w:numPr>
          <w:ilvl w:val="0"/>
          <w:numId w:val="30"/>
        </w:numPr>
        <w:suppressAutoHyphens/>
        <w:spacing w:line="276" w:lineRule="auto"/>
        <w:ind w:firstLine="709"/>
        <w:contextualSpacing w:val="0"/>
        <w:jc w:val="both"/>
        <w:rPr>
          <w:bCs/>
          <w:caps/>
          <w:color w:val="000000"/>
          <w:sz w:val="24"/>
          <w:szCs w:val="24"/>
        </w:rPr>
      </w:pPr>
      <w:r w:rsidRPr="00D65447">
        <w:rPr>
          <w:bCs/>
          <w:color w:val="000000"/>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D65447" w:rsidRPr="00D65447" w:rsidRDefault="00D65447" w:rsidP="00821DB2">
      <w:pPr>
        <w:pStyle w:val="ab"/>
        <w:numPr>
          <w:ilvl w:val="0"/>
          <w:numId w:val="30"/>
        </w:numPr>
        <w:suppressAutoHyphens/>
        <w:spacing w:line="276" w:lineRule="auto"/>
        <w:ind w:firstLine="709"/>
        <w:contextualSpacing w:val="0"/>
        <w:jc w:val="both"/>
        <w:rPr>
          <w:bCs/>
          <w:caps/>
          <w:color w:val="000000"/>
          <w:sz w:val="24"/>
          <w:szCs w:val="24"/>
        </w:rPr>
      </w:pPr>
      <w:r w:rsidRPr="00D65447">
        <w:rPr>
          <w:bCs/>
          <w:color w:val="000000"/>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D65447" w:rsidRPr="00D65447" w:rsidRDefault="00D65447" w:rsidP="00D65447">
      <w:pPr>
        <w:spacing w:line="276" w:lineRule="auto"/>
        <w:ind w:right="113" w:firstLine="709"/>
        <w:rPr>
          <w:b/>
          <w:sz w:val="24"/>
          <w:szCs w:val="24"/>
        </w:rPr>
      </w:pPr>
      <w:r w:rsidRPr="00D65447">
        <w:rPr>
          <w:b/>
          <w:sz w:val="24"/>
          <w:szCs w:val="24"/>
        </w:rPr>
        <w:t>Обществознание и естествознание (Окружающий мир)</w:t>
      </w:r>
    </w:p>
    <w:p w:rsidR="00D65447" w:rsidRPr="00D65447" w:rsidRDefault="00D65447" w:rsidP="00D65447">
      <w:pPr>
        <w:spacing w:line="276" w:lineRule="auto"/>
        <w:ind w:right="113" w:firstLine="709"/>
        <w:rPr>
          <w:i/>
          <w:sz w:val="24"/>
          <w:szCs w:val="24"/>
        </w:rPr>
      </w:pPr>
      <w:r w:rsidRPr="00D65447">
        <w:rPr>
          <w:b/>
          <w:i/>
          <w:sz w:val="24"/>
          <w:szCs w:val="24"/>
        </w:rPr>
        <w:t>Окружающий мир:</w:t>
      </w:r>
    </w:p>
    <w:p w:rsidR="00D65447" w:rsidRPr="00D65447" w:rsidRDefault="00D65447" w:rsidP="00821DB2">
      <w:pPr>
        <w:numPr>
          <w:ilvl w:val="0"/>
          <w:numId w:val="23"/>
        </w:numPr>
        <w:tabs>
          <w:tab w:val="left" w:pos="1080"/>
        </w:tabs>
        <w:suppressAutoHyphens/>
        <w:autoSpaceDE w:val="0"/>
        <w:spacing w:line="276" w:lineRule="auto"/>
        <w:ind w:left="0" w:firstLine="709"/>
        <w:jc w:val="both"/>
        <w:rPr>
          <w:bCs/>
          <w:color w:val="000000"/>
          <w:sz w:val="24"/>
          <w:szCs w:val="24"/>
        </w:rPr>
      </w:pPr>
      <w:proofErr w:type="spellStart"/>
      <w:r w:rsidRPr="00D65447">
        <w:rPr>
          <w:sz w:val="24"/>
          <w:szCs w:val="24"/>
        </w:rPr>
        <w:t>сформированность</w:t>
      </w:r>
      <w:proofErr w:type="spellEnd"/>
      <w:r w:rsidRPr="00D65447">
        <w:rPr>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D65447" w:rsidRPr="00D65447" w:rsidRDefault="00D65447" w:rsidP="00821DB2">
      <w:pPr>
        <w:numPr>
          <w:ilvl w:val="0"/>
          <w:numId w:val="23"/>
        </w:numPr>
        <w:tabs>
          <w:tab w:val="left" w:pos="1080"/>
        </w:tabs>
        <w:suppressAutoHyphens/>
        <w:autoSpaceDE w:val="0"/>
        <w:spacing w:line="276" w:lineRule="auto"/>
        <w:ind w:left="0" w:firstLine="709"/>
        <w:jc w:val="both"/>
        <w:rPr>
          <w:sz w:val="24"/>
          <w:szCs w:val="24"/>
          <w:shd w:val="clear" w:color="auto" w:fill="FF0000"/>
        </w:rPr>
      </w:pPr>
      <w:r w:rsidRPr="00D65447">
        <w:rPr>
          <w:bCs/>
          <w:color w:val="000000"/>
          <w:sz w:val="24"/>
          <w:szCs w:val="24"/>
        </w:rPr>
        <w:t xml:space="preserve">расширение, углубление и систематизация знаний о предметах и явлениях окружающего мира, </w:t>
      </w:r>
      <w:r w:rsidRPr="00D65447">
        <w:rPr>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D65447">
        <w:rPr>
          <w:sz w:val="24"/>
          <w:szCs w:val="24"/>
        </w:rPr>
        <w:t>здоровьесберегающего</w:t>
      </w:r>
      <w:proofErr w:type="spellEnd"/>
      <w:r w:rsidRPr="00D65447">
        <w:rPr>
          <w:sz w:val="24"/>
          <w:szCs w:val="24"/>
        </w:rPr>
        <w:t xml:space="preserve"> поведения в природной и социальной среде;</w:t>
      </w:r>
    </w:p>
    <w:p w:rsidR="00D65447" w:rsidRPr="00D65447" w:rsidRDefault="00D65447" w:rsidP="00821DB2">
      <w:pPr>
        <w:numPr>
          <w:ilvl w:val="0"/>
          <w:numId w:val="23"/>
        </w:numPr>
        <w:tabs>
          <w:tab w:val="left" w:pos="1080"/>
        </w:tabs>
        <w:suppressAutoHyphens/>
        <w:autoSpaceDE w:val="0"/>
        <w:spacing w:line="276" w:lineRule="auto"/>
        <w:ind w:left="0" w:firstLine="709"/>
        <w:jc w:val="both"/>
        <w:rPr>
          <w:sz w:val="24"/>
          <w:szCs w:val="24"/>
        </w:rPr>
      </w:pPr>
      <w:r w:rsidRPr="00D65447">
        <w:rPr>
          <w:bCs/>
          <w:color w:val="000000"/>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D65447" w:rsidRPr="00D65447" w:rsidRDefault="00D65447" w:rsidP="00821DB2">
      <w:pPr>
        <w:numPr>
          <w:ilvl w:val="0"/>
          <w:numId w:val="23"/>
        </w:numPr>
        <w:tabs>
          <w:tab w:val="left" w:pos="1080"/>
        </w:tabs>
        <w:suppressAutoHyphens/>
        <w:autoSpaceDE w:val="0"/>
        <w:spacing w:line="276" w:lineRule="auto"/>
        <w:ind w:left="0" w:firstLine="709"/>
        <w:jc w:val="both"/>
        <w:rPr>
          <w:sz w:val="24"/>
          <w:szCs w:val="24"/>
        </w:rPr>
      </w:pPr>
      <w:r w:rsidRPr="00D65447">
        <w:rPr>
          <w:sz w:val="24"/>
          <w:szCs w:val="24"/>
        </w:rPr>
        <w:t xml:space="preserve">развитие навыков устанавливать и выявлять причинно-следственные связи в окружающем </w:t>
      </w:r>
      <w:proofErr w:type="spellStart"/>
      <w:r w:rsidRPr="00D65447">
        <w:rPr>
          <w:sz w:val="24"/>
          <w:szCs w:val="24"/>
        </w:rPr>
        <w:t>мире</w:t>
      </w:r>
      <w:proofErr w:type="gramStart"/>
      <w:r w:rsidRPr="00D65447">
        <w:rPr>
          <w:sz w:val="24"/>
          <w:szCs w:val="24"/>
        </w:rPr>
        <w:t>,у</w:t>
      </w:r>
      <w:proofErr w:type="gramEnd"/>
      <w:r w:rsidRPr="00D65447">
        <w:rPr>
          <w:sz w:val="24"/>
          <w:szCs w:val="24"/>
        </w:rPr>
        <w:t>мение</w:t>
      </w:r>
      <w:proofErr w:type="spellEnd"/>
      <w:r w:rsidRPr="00D65447">
        <w:rPr>
          <w:sz w:val="24"/>
          <w:szCs w:val="24"/>
        </w:rPr>
        <w:t xml:space="preserve"> прогнозировать простые последствия собственных действий и действий, совершаемых другими людьми;</w:t>
      </w:r>
    </w:p>
    <w:p w:rsidR="00D65447" w:rsidRPr="00D65447" w:rsidRDefault="00D65447" w:rsidP="00D65447">
      <w:pPr>
        <w:tabs>
          <w:tab w:val="left" w:pos="1080"/>
        </w:tabs>
        <w:autoSpaceDE w:val="0"/>
        <w:spacing w:line="276" w:lineRule="auto"/>
        <w:ind w:firstLine="720"/>
        <w:rPr>
          <w:b/>
          <w:sz w:val="24"/>
          <w:szCs w:val="24"/>
        </w:rPr>
      </w:pPr>
      <w:r w:rsidRPr="00D65447">
        <w:rPr>
          <w:b/>
          <w:sz w:val="24"/>
          <w:szCs w:val="24"/>
        </w:rPr>
        <w:t>Основы религиозных культур и светской этики</w:t>
      </w:r>
    </w:p>
    <w:p w:rsidR="00D65447" w:rsidRPr="00D65447" w:rsidRDefault="00D65447" w:rsidP="00D65447">
      <w:pPr>
        <w:tabs>
          <w:tab w:val="left" w:pos="1080"/>
        </w:tabs>
        <w:autoSpaceDE w:val="0"/>
        <w:spacing w:line="276" w:lineRule="auto"/>
        <w:ind w:firstLine="720"/>
        <w:rPr>
          <w:b/>
          <w:i/>
          <w:sz w:val="24"/>
          <w:szCs w:val="24"/>
        </w:rPr>
      </w:pPr>
      <w:r w:rsidRPr="00D65447">
        <w:rPr>
          <w:b/>
          <w:i/>
          <w:sz w:val="24"/>
          <w:szCs w:val="24"/>
        </w:rPr>
        <w:t>Основы религиозных культур и светской этики:</w:t>
      </w:r>
    </w:p>
    <w:p w:rsidR="00D65447" w:rsidRPr="00D65447" w:rsidRDefault="00D65447" w:rsidP="00821DB2">
      <w:pPr>
        <w:numPr>
          <w:ilvl w:val="0"/>
          <w:numId w:val="24"/>
        </w:numPr>
        <w:tabs>
          <w:tab w:val="left" w:pos="1080"/>
        </w:tabs>
        <w:suppressAutoHyphens/>
        <w:autoSpaceDE w:val="0"/>
        <w:spacing w:line="276" w:lineRule="auto"/>
        <w:ind w:left="0" w:firstLine="720"/>
        <w:jc w:val="both"/>
        <w:rPr>
          <w:sz w:val="24"/>
          <w:szCs w:val="24"/>
          <w:shd w:val="clear" w:color="auto" w:fill="FFFF00"/>
        </w:rPr>
      </w:pPr>
      <w:r w:rsidRPr="00D65447">
        <w:rPr>
          <w:sz w:val="24"/>
          <w:szCs w:val="24"/>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65447" w:rsidRPr="00D65447" w:rsidRDefault="00D65447" w:rsidP="00821DB2">
      <w:pPr>
        <w:numPr>
          <w:ilvl w:val="0"/>
          <w:numId w:val="24"/>
        </w:numPr>
        <w:tabs>
          <w:tab w:val="left" w:pos="1080"/>
        </w:tabs>
        <w:suppressAutoHyphens/>
        <w:autoSpaceDE w:val="0"/>
        <w:spacing w:line="276" w:lineRule="auto"/>
        <w:ind w:left="0" w:firstLine="720"/>
        <w:jc w:val="both"/>
        <w:rPr>
          <w:kern w:val="28"/>
          <w:sz w:val="24"/>
          <w:szCs w:val="24"/>
          <w:shd w:val="clear" w:color="auto" w:fill="FF0000"/>
        </w:rPr>
      </w:pPr>
      <w:r w:rsidRPr="00D65447">
        <w:rPr>
          <w:kern w:val="28"/>
          <w:sz w:val="24"/>
          <w:szCs w:val="24"/>
        </w:rPr>
        <w:t>понимание значения нравственности, веры и религии в жизни человека и общества;</w:t>
      </w:r>
    </w:p>
    <w:p w:rsidR="00D65447" w:rsidRPr="00D65447" w:rsidRDefault="00D65447" w:rsidP="00821DB2">
      <w:pPr>
        <w:numPr>
          <w:ilvl w:val="0"/>
          <w:numId w:val="24"/>
        </w:numPr>
        <w:tabs>
          <w:tab w:val="left" w:pos="1080"/>
        </w:tabs>
        <w:suppressAutoHyphens/>
        <w:autoSpaceDE w:val="0"/>
        <w:spacing w:line="276" w:lineRule="auto"/>
        <w:ind w:left="0" w:firstLine="720"/>
        <w:jc w:val="both"/>
        <w:rPr>
          <w:kern w:val="28"/>
          <w:sz w:val="24"/>
          <w:szCs w:val="24"/>
          <w:shd w:val="clear" w:color="auto" w:fill="FF0000"/>
        </w:rPr>
      </w:pPr>
      <w:r w:rsidRPr="00D65447">
        <w:rPr>
          <w:kern w:val="28"/>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D65447" w:rsidRPr="00D65447" w:rsidRDefault="00D65447" w:rsidP="00821DB2">
      <w:pPr>
        <w:numPr>
          <w:ilvl w:val="0"/>
          <w:numId w:val="24"/>
        </w:numPr>
        <w:tabs>
          <w:tab w:val="left" w:pos="1080"/>
        </w:tabs>
        <w:suppressAutoHyphens/>
        <w:autoSpaceDE w:val="0"/>
        <w:spacing w:line="276" w:lineRule="auto"/>
        <w:ind w:left="0" w:firstLine="720"/>
        <w:jc w:val="both"/>
        <w:rPr>
          <w:kern w:val="28"/>
          <w:sz w:val="24"/>
          <w:szCs w:val="24"/>
        </w:rPr>
      </w:pPr>
      <w:r w:rsidRPr="00D65447">
        <w:rPr>
          <w:kern w:val="28"/>
          <w:sz w:val="24"/>
          <w:szCs w:val="24"/>
        </w:rPr>
        <w:t>осознание ценности человеческой жизни.</w:t>
      </w:r>
    </w:p>
    <w:p w:rsidR="00D65447" w:rsidRPr="00D65447" w:rsidRDefault="00D65447" w:rsidP="00D65447">
      <w:pPr>
        <w:tabs>
          <w:tab w:val="left" w:pos="1080"/>
        </w:tabs>
        <w:autoSpaceDE w:val="0"/>
        <w:spacing w:line="276" w:lineRule="auto"/>
        <w:ind w:firstLine="720"/>
        <w:rPr>
          <w:b/>
          <w:kern w:val="28"/>
          <w:sz w:val="24"/>
          <w:szCs w:val="24"/>
        </w:rPr>
      </w:pPr>
      <w:r w:rsidRPr="00D65447">
        <w:rPr>
          <w:b/>
          <w:kern w:val="28"/>
          <w:sz w:val="24"/>
          <w:szCs w:val="24"/>
        </w:rPr>
        <w:t>Искусство</w:t>
      </w:r>
    </w:p>
    <w:p w:rsidR="00D65447" w:rsidRPr="00D65447" w:rsidRDefault="00D65447" w:rsidP="00D65447">
      <w:pPr>
        <w:tabs>
          <w:tab w:val="left" w:pos="1080"/>
        </w:tabs>
        <w:autoSpaceDE w:val="0"/>
        <w:spacing w:line="276" w:lineRule="auto"/>
        <w:ind w:firstLine="720"/>
        <w:rPr>
          <w:i/>
          <w:kern w:val="28"/>
          <w:sz w:val="24"/>
          <w:szCs w:val="24"/>
        </w:rPr>
      </w:pPr>
      <w:r w:rsidRPr="00D65447">
        <w:rPr>
          <w:b/>
          <w:i/>
          <w:kern w:val="28"/>
          <w:sz w:val="24"/>
          <w:szCs w:val="24"/>
        </w:rPr>
        <w:t>Изобразительное искусство:</w:t>
      </w:r>
    </w:p>
    <w:p w:rsidR="00D65447" w:rsidRPr="00D65447" w:rsidRDefault="00D65447" w:rsidP="00821DB2">
      <w:pPr>
        <w:numPr>
          <w:ilvl w:val="0"/>
          <w:numId w:val="25"/>
        </w:numPr>
        <w:tabs>
          <w:tab w:val="left" w:pos="1080"/>
        </w:tabs>
        <w:suppressAutoHyphens/>
        <w:autoSpaceDE w:val="0"/>
        <w:spacing w:line="276" w:lineRule="auto"/>
        <w:ind w:left="0" w:firstLine="720"/>
        <w:jc w:val="both"/>
        <w:rPr>
          <w:bCs/>
          <w:color w:val="000000"/>
          <w:kern w:val="28"/>
          <w:sz w:val="24"/>
          <w:szCs w:val="24"/>
        </w:rPr>
      </w:pPr>
      <w:proofErr w:type="spellStart"/>
      <w:r w:rsidRPr="00D65447">
        <w:rPr>
          <w:kern w:val="28"/>
          <w:sz w:val="24"/>
          <w:szCs w:val="24"/>
        </w:rPr>
        <w:t>сформированность</w:t>
      </w:r>
      <w:proofErr w:type="spellEnd"/>
      <w:r w:rsidRPr="00D65447">
        <w:rPr>
          <w:kern w:val="28"/>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D65447" w:rsidRPr="00D65447" w:rsidRDefault="00D65447" w:rsidP="00821DB2">
      <w:pPr>
        <w:numPr>
          <w:ilvl w:val="0"/>
          <w:numId w:val="25"/>
        </w:numPr>
        <w:tabs>
          <w:tab w:val="left" w:pos="1080"/>
        </w:tabs>
        <w:suppressAutoHyphens/>
        <w:autoSpaceDE w:val="0"/>
        <w:spacing w:line="276" w:lineRule="auto"/>
        <w:ind w:left="0" w:firstLine="720"/>
        <w:jc w:val="both"/>
        <w:rPr>
          <w:kern w:val="28"/>
          <w:sz w:val="24"/>
          <w:szCs w:val="24"/>
        </w:rPr>
      </w:pPr>
      <w:r w:rsidRPr="00D65447">
        <w:rPr>
          <w:bCs/>
          <w:color w:val="000000"/>
          <w:kern w:val="28"/>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D65447" w:rsidRPr="00D65447" w:rsidRDefault="00D65447" w:rsidP="00821DB2">
      <w:pPr>
        <w:numPr>
          <w:ilvl w:val="0"/>
          <w:numId w:val="25"/>
        </w:numPr>
        <w:tabs>
          <w:tab w:val="left" w:pos="1080"/>
        </w:tabs>
        <w:suppressAutoHyphens/>
        <w:autoSpaceDE w:val="0"/>
        <w:spacing w:line="276" w:lineRule="auto"/>
        <w:ind w:left="0" w:firstLine="720"/>
        <w:jc w:val="both"/>
        <w:rPr>
          <w:kern w:val="28"/>
          <w:sz w:val="24"/>
          <w:szCs w:val="24"/>
        </w:rPr>
      </w:pPr>
      <w:r w:rsidRPr="00D65447">
        <w:rPr>
          <w:kern w:val="28"/>
          <w:sz w:val="24"/>
          <w:szCs w:val="24"/>
        </w:rPr>
        <w:lastRenderedPageBreak/>
        <w:t xml:space="preserve">овладение элементарными практическими умениями и навыками в различных видах художественной деятельности </w:t>
      </w:r>
      <w:r w:rsidRPr="00D65447">
        <w:rPr>
          <w:bCs/>
          <w:color w:val="000000"/>
          <w:kern w:val="28"/>
          <w:sz w:val="24"/>
          <w:szCs w:val="24"/>
        </w:rPr>
        <w:t>(изобразительного, декоративно-прикладного и народного искусства, скульптуры, дизайна и др.);</w:t>
      </w:r>
    </w:p>
    <w:p w:rsidR="00D65447" w:rsidRPr="00D65447" w:rsidRDefault="00D65447" w:rsidP="00821DB2">
      <w:pPr>
        <w:numPr>
          <w:ilvl w:val="0"/>
          <w:numId w:val="25"/>
        </w:numPr>
        <w:tabs>
          <w:tab w:val="left" w:pos="1080"/>
        </w:tabs>
        <w:suppressAutoHyphens/>
        <w:autoSpaceDE w:val="0"/>
        <w:spacing w:line="276" w:lineRule="auto"/>
        <w:ind w:left="0" w:firstLine="720"/>
        <w:jc w:val="both"/>
        <w:rPr>
          <w:bCs/>
          <w:color w:val="000000"/>
          <w:kern w:val="28"/>
          <w:sz w:val="24"/>
          <w:szCs w:val="24"/>
        </w:rPr>
      </w:pPr>
      <w:proofErr w:type="gramStart"/>
      <w:r w:rsidRPr="00D65447">
        <w:rPr>
          <w:kern w:val="28"/>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D65447" w:rsidRPr="00D65447" w:rsidRDefault="00D65447" w:rsidP="00821DB2">
      <w:pPr>
        <w:numPr>
          <w:ilvl w:val="0"/>
          <w:numId w:val="25"/>
        </w:numPr>
        <w:tabs>
          <w:tab w:val="left" w:pos="1080"/>
        </w:tabs>
        <w:suppressAutoHyphens/>
        <w:autoSpaceDE w:val="0"/>
        <w:spacing w:line="276" w:lineRule="auto"/>
        <w:ind w:left="0" w:firstLine="720"/>
        <w:jc w:val="both"/>
        <w:rPr>
          <w:b/>
          <w:kern w:val="28"/>
          <w:sz w:val="24"/>
          <w:szCs w:val="24"/>
        </w:rPr>
      </w:pPr>
      <w:r w:rsidRPr="00D65447">
        <w:rPr>
          <w:bCs/>
          <w:color w:val="000000"/>
          <w:kern w:val="28"/>
          <w:sz w:val="24"/>
          <w:szCs w:val="24"/>
        </w:rPr>
        <w:t>овладение практическими умениями самовыражения средствами изобразительного искусства</w:t>
      </w:r>
      <w:r w:rsidRPr="00D65447">
        <w:rPr>
          <w:kern w:val="28"/>
          <w:sz w:val="24"/>
          <w:szCs w:val="24"/>
        </w:rPr>
        <w:t>.</w:t>
      </w:r>
    </w:p>
    <w:p w:rsidR="00D65447" w:rsidRPr="00D65447" w:rsidRDefault="00D65447" w:rsidP="00D65447">
      <w:pPr>
        <w:tabs>
          <w:tab w:val="left" w:pos="1080"/>
        </w:tabs>
        <w:autoSpaceDE w:val="0"/>
        <w:spacing w:line="276" w:lineRule="auto"/>
        <w:ind w:firstLine="720"/>
        <w:rPr>
          <w:i/>
          <w:kern w:val="28"/>
          <w:sz w:val="24"/>
          <w:szCs w:val="24"/>
        </w:rPr>
      </w:pPr>
      <w:r w:rsidRPr="00D65447">
        <w:rPr>
          <w:b/>
          <w:i/>
          <w:kern w:val="28"/>
          <w:sz w:val="24"/>
          <w:szCs w:val="24"/>
        </w:rPr>
        <w:t>Музыка:</w:t>
      </w:r>
    </w:p>
    <w:p w:rsidR="00D65447" w:rsidRPr="00D65447" w:rsidRDefault="00D65447" w:rsidP="00821DB2">
      <w:pPr>
        <w:numPr>
          <w:ilvl w:val="0"/>
          <w:numId w:val="22"/>
        </w:numPr>
        <w:tabs>
          <w:tab w:val="left" w:pos="1080"/>
        </w:tabs>
        <w:suppressAutoHyphens/>
        <w:autoSpaceDE w:val="0"/>
        <w:spacing w:line="276" w:lineRule="auto"/>
        <w:ind w:left="0" w:firstLine="720"/>
        <w:jc w:val="both"/>
        <w:rPr>
          <w:bCs/>
          <w:color w:val="000000"/>
          <w:kern w:val="28"/>
          <w:sz w:val="24"/>
          <w:szCs w:val="24"/>
        </w:rPr>
      </w:pPr>
      <w:r w:rsidRPr="00D65447">
        <w:rPr>
          <w:kern w:val="28"/>
          <w:sz w:val="24"/>
          <w:szCs w:val="24"/>
        </w:rPr>
        <w:t>формирование первоначальных представлений о роли музыки в жизни человека, ее роли в  духовно-нравственном развитии человека;</w:t>
      </w:r>
    </w:p>
    <w:p w:rsidR="00D65447" w:rsidRPr="00D65447" w:rsidRDefault="00D65447" w:rsidP="00821DB2">
      <w:pPr>
        <w:numPr>
          <w:ilvl w:val="0"/>
          <w:numId w:val="22"/>
        </w:numPr>
        <w:tabs>
          <w:tab w:val="left" w:pos="1080"/>
        </w:tabs>
        <w:suppressAutoHyphens/>
        <w:autoSpaceDE w:val="0"/>
        <w:spacing w:line="276" w:lineRule="auto"/>
        <w:ind w:left="0" w:firstLine="720"/>
        <w:jc w:val="both"/>
        <w:rPr>
          <w:bCs/>
          <w:color w:val="000000"/>
          <w:kern w:val="28"/>
          <w:sz w:val="24"/>
          <w:szCs w:val="24"/>
        </w:rPr>
      </w:pPr>
      <w:r w:rsidRPr="00D65447">
        <w:rPr>
          <w:bCs/>
          <w:color w:val="000000"/>
          <w:kern w:val="28"/>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D65447" w:rsidRPr="00D65447" w:rsidRDefault="00D65447" w:rsidP="00821DB2">
      <w:pPr>
        <w:numPr>
          <w:ilvl w:val="0"/>
          <w:numId w:val="22"/>
        </w:numPr>
        <w:tabs>
          <w:tab w:val="left" w:pos="1080"/>
        </w:tabs>
        <w:suppressAutoHyphens/>
        <w:autoSpaceDE w:val="0"/>
        <w:spacing w:line="276" w:lineRule="auto"/>
        <w:ind w:left="0" w:firstLine="720"/>
        <w:jc w:val="both"/>
        <w:rPr>
          <w:bCs/>
          <w:color w:val="000000"/>
          <w:kern w:val="28"/>
          <w:sz w:val="24"/>
          <w:szCs w:val="24"/>
        </w:rPr>
      </w:pPr>
      <w:r w:rsidRPr="00D65447">
        <w:rPr>
          <w:bCs/>
          <w:color w:val="000000"/>
          <w:kern w:val="28"/>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D65447" w:rsidRPr="00D65447" w:rsidRDefault="00D65447" w:rsidP="00821DB2">
      <w:pPr>
        <w:numPr>
          <w:ilvl w:val="0"/>
          <w:numId w:val="22"/>
        </w:numPr>
        <w:tabs>
          <w:tab w:val="left" w:pos="1080"/>
        </w:tabs>
        <w:suppressAutoHyphens/>
        <w:autoSpaceDE w:val="0"/>
        <w:spacing w:line="276" w:lineRule="auto"/>
        <w:ind w:left="0" w:firstLine="720"/>
        <w:jc w:val="both"/>
        <w:rPr>
          <w:kern w:val="28"/>
          <w:sz w:val="24"/>
          <w:szCs w:val="24"/>
        </w:rPr>
      </w:pPr>
      <w:r w:rsidRPr="00D65447">
        <w:rPr>
          <w:bCs/>
          <w:color w:val="000000"/>
          <w:kern w:val="28"/>
          <w:sz w:val="24"/>
          <w:szCs w:val="24"/>
        </w:rPr>
        <w:t>формирование эстетических чу</w:t>
      </w:r>
      <w:proofErr w:type="gramStart"/>
      <w:r w:rsidRPr="00D65447">
        <w:rPr>
          <w:bCs/>
          <w:color w:val="000000"/>
          <w:kern w:val="28"/>
          <w:sz w:val="24"/>
          <w:szCs w:val="24"/>
        </w:rPr>
        <w:t>вств в пр</w:t>
      </w:r>
      <w:proofErr w:type="gramEnd"/>
      <w:r w:rsidRPr="00D65447">
        <w:rPr>
          <w:bCs/>
          <w:color w:val="000000"/>
          <w:kern w:val="28"/>
          <w:sz w:val="24"/>
          <w:szCs w:val="24"/>
        </w:rPr>
        <w:t>оцессе слушания музыкальных произведений различных жанров;</w:t>
      </w:r>
    </w:p>
    <w:p w:rsidR="00D65447" w:rsidRPr="00D65447" w:rsidRDefault="00D65447" w:rsidP="00821DB2">
      <w:pPr>
        <w:numPr>
          <w:ilvl w:val="0"/>
          <w:numId w:val="22"/>
        </w:numPr>
        <w:tabs>
          <w:tab w:val="left" w:pos="1080"/>
        </w:tabs>
        <w:suppressAutoHyphens/>
        <w:autoSpaceDE w:val="0"/>
        <w:spacing w:line="276" w:lineRule="auto"/>
        <w:ind w:left="0" w:firstLine="720"/>
        <w:jc w:val="both"/>
        <w:rPr>
          <w:kern w:val="28"/>
          <w:sz w:val="24"/>
          <w:szCs w:val="24"/>
        </w:rPr>
      </w:pPr>
      <w:r w:rsidRPr="00D65447">
        <w:rPr>
          <w:kern w:val="28"/>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D65447" w:rsidRPr="00D65447" w:rsidRDefault="00D65447" w:rsidP="00D65447">
      <w:pPr>
        <w:tabs>
          <w:tab w:val="left" w:pos="1080"/>
        </w:tabs>
        <w:autoSpaceDE w:val="0"/>
        <w:spacing w:line="276" w:lineRule="auto"/>
        <w:ind w:firstLine="720"/>
        <w:rPr>
          <w:b/>
          <w:kern w:val="28"/>
          <w:sz w:val="24"/>
          <w:szCs w:val="24"/>
        </w:rPr>
      </w:pPr>
      <w:r w:rsidRPr="00D65447">
        <w:rPr>
          <w:b/>
          <w:kern w:val="28"/>
          <w:sz w:val="24"/>
          <w:szCs w:val="24"/>
        </w:rPr>
        <w:t>Технология</w:t>
      </w:r>
    </w:p>
    <w:p w:rsidR="00D65447" w:rsidRPr="00D65447" w:rsidRDefault="00D65447" w:rsidP="00D65447">
      <w:pPr>
        <w:tabs>
          <w:tab w:val="left" w:pos="1080"/>
        </w:tabs>
        <w:autoSpaceDE w:val="0"/>
        <w:spacing w:line="276" w:lineRule="auto"/>
        <w:ind w:firstLine="720"/>
        <w:rPr>
          <w:b/>
          <w:bCs/>
          <w:i/>
          <w:color w:val="000000"/>
          <w:kern w:val="28"/>
          <w:sz w:val="24"/>
          <w:szCs w:val="24"/>
        </w:rPr>
      </w:pPr>
      <w:r w:rsidRPr="00D65447">
        <w:rPr>
          <w:b/>
          <w:i/>
          <w:kern w:val="28"/>
          <w:sz w:val="24"/>
          <w:szCs w:val="24"/>
        </w:rPr>
        <w:t>Технология (труд):</w:t>
      </w:r>
    </w:p>
    <w:p w:rsidR="00D65447" w:rsidRPr="00D65447" w:rsidRDefault="00D65447" w:rsidP="00821DB2">
      <w:pPr>
        <w:numPr>
          <w:ilvl w:val="0"/>
          <w:numId w:val="28"/>
        </w:numPr>
        <w:tabs>
          <w:tab w:val="left" w:pos="1080"/>
        </w:tabs>
        <w:suppressAutoHyphens/>
        <w:autoSpaceDE w:val="0"/>
        <w:spacing w:line="276" w:lineRule="auto"/>
        <w:ind w:left="0" w:firstLine="720"/>
        <w:jc w:val="both"/>
        <w:rPr>
          <w:bCs/>
          <w:color w:val="000000"/>
          <w:kern w:val="28"/>
          <w:sz w:val="24"/>
          <w:szCs w:val="24"/>
        </w:rPr>
      </w:pPr>
      <w:r w:rsidRPr="00D65447">
        <w:rPr>
          <w:bCs/>
          <w:color w:val="000000"/>
          <w:kern w:val="28"/>
          <w:sz w:val="24"/>
          <w:szCs w:val="24"/>
        </w:rPr>
        <w:t>формирование навыков самообслуживания, овладение некоторыми технологическими приемами ручной обработки материалов,</w:t>
      </w:r>
      <w:r w:rsidRPr="00D65447">
        <w:rPr>
          <w:kern w:val="28"/>
          <w:sz w:val="24"/>
          <w:szCs w:val="24"/>
        </w:rPr>
        <w:t xml:space="preserve"> усвоение правил техники безопасности;</w:t>
      </w:r>
    </w:p>
    <w:p w:rsidR="00D65447" w:rsidRPr="00D65447" w:rsidRDefault="00D65447" w:rsidP="00821DB2">
      <w:pPr>
        <w:numPr>
          <w:ilvl w:val="0"/>
          <w:numId w:val="28"/>
        </w:numPr>
        <w:tabs>
          <w:tab w:val="left" w:pos="1080"/>
        </w:tabs>
        <w:suppressAutoHyphens/>
        <w:autoSpaceDE w:val="0"/>
        <w:spacing w:line="276" w:lineRule="auto"/>
        <w:ind w:left="0" w:firstLine="720"/>
        <w:jc w:val="both"/>
        <w:rPr>
          <w:bCs/>
          <w:color w:val="000000"/>
          <w:kern w:val="28"/>
          <w:sz w:val="24"/>
          <w:szCs w:val="24"/>
        </w:rPr>
      </w:pPr>
      <w:r w:rsidRPr="00D65447">
        <w:rPr>
          <w:bCs/>
          <w:color w:val="000000"/>
          <w:kern w:val="28"/>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D65447" w:rsidRPr="00D65447" w:rsidRDefault="00D65447" w:rsidP="00821DB2">
      <w:pPr>
        <w:numPr>
          <w:ilvl w:val="0"/>
          <w:numId w:val="28"/>
        </w:numPr>
        <w:tabs>
          <w:tab w:val="left" w:pos="1080"/>
        </w:tabs>
        <w:suppressAutoHyphens/>
        <w:autoSpaceDE w:val="0"/>
        <w:spacing w:line="276" w:lineRule="auto"/>
        <w:ind w:left="0" w:firstLine="720"/>
        <w:jc w:val="both"/>
        <w:rPr>
          <w:kern w:val="28"/>
          <w:sz w:val="24"/>
          <w:szCs w:val="24"/>
        </w:rPr>
      </w:pPr>
      <w:r w:rsidRPr="00D65447">
        <w:rPr>
          <w:bCs/>
          <w:color w:val="000000"/>
          <w:kern w:val="28"/>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D65447" w:rsidRPr="00D65447" w:rsidRDefault="00D65447" w:rsidP="00821DB2">
      <w:pPr>
        <w:numPr>
          <w:ilvl w:val="0"/>
          <w:numId w:val="28"/>
        </w:numPr>
        <w:tabs>
          <w:tab w:val="left" w:pos="1080"/>
        </w:tabs>
        <w:suppressAutoHyphens/>
        <w:autoSpaceDE w:val="0"/>
        <w:spacing w:line="276" w:lineRule="auto"/>
        <w:ind w:left="0" w:firstLine="720"/>
        <w:jc w:val="both"/>
        <w:rPr>
          <w:kern w:val="28"/>
          <w:sz w:val="24"/>
          <w:szCs w:val="24"/>
        </w:rPr>
      </w:pPr>
      <w:r w:rsidRPr="00D65447">
        <w:rPr>
          <w:kern w:val="28"/>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D65447" w:rsidRPr="00D65447" w:rsidRDefault="00D65447" w:rsidP="00821DB2">
      <w:pPr>
        <w:numPr>
          <w:ilvl w:val="0"/>
          <w:numId w:val="28"/>
        </w:numPr>
        <w:tabs>
          <w:tab w:val="left" w:pos="1080"/>
        </w:tabs>
        <w:suppressAutoHyphens/>
        <w:autoSpaceDE w:val="0"/>
        <w:spacing w:line="276" w:lineRule="auto"/>
        <w:ind w:left="0" w:firstLine="720"/>
        <w:jc w:val="both"/>
        <w:rPr>
          <w:kern w:val="28"/>
          <w:sz w:val="24"/>
          <w:szCs w:val="24"/>
        </w:rPr>
      </w:pPr>
      <w:r w:rsidRPr="00D65447">
        <w:rPr>
          <w:kern w:val="28"/>
          <w:sz w:val="24"/>
          <w:szCs w:val="24"/>
        </w:rPr>
        <w:t xml:space="preserve">использование приобретенных знаний и умений </w:t>
      </w:r>
      <w:r w:rsidRPr="00D65447">
        <w:rPr>
          <w:bCs/>
          <w:color w:val="000000"/>
          <w:kern w:val="28"/>
          <w:sz w:val="24"/>
          <w:szCs w:val="24"/>
        </w:rPr>
        <w:t>для решения практических задач.</w:t>
      </w:r>
    </w:p>
    <w:p w:rsidR="00D65447" w:rsidRPr="00D65447" w:rsidRDefault="00D65447" w:rsidP="00D65447">
      <w:pPr>
        <w:tabs>
          <w:tab w:val="left" w:pos="1080"/>
        </w:tabs>
        <w:autoSpaceDE w:val="0"/>
        <w:spacing w:line="276" w:lineRule="auto"/>
        <w:ind w:firstLine="720"/>
        <w:rPr>
          <w:b/>
          <w:kern w:val="28"/>
          <w:sz w:val="24"/>
          <w:szCs w:val="24"/>
        </w:rPr>
      </w:pPr>
      <w:r w:rsidRPr="00D65447">
        <w:rPr>
          <w:b/>
          <w:kern w:val="28"/>
          <w:sz w:val="24"/>
          <w:szCs w:val="24"/>
        </w:rPr>
        <w:t>Физическая культура</w:t>
      </w:r>
    </w:p>
    <w:p w:rsidR="00D65447" w:rsidRPr="00D65447" w:rsidRDefault="00D65447" w:rsidP="00D65447">
      <w:pPr>
        <w:tabs>
          <w:tab w:val="left" w:pos="1080"/>
        </w:tabs>
        <w:autoSpaceDE w:val="0"/>
        <w:spacing w:line="276" w:lineRule="auto"/>
        <w:ind w:firstLine="720"/>
        <w:rPr>
          <w:bCs/>
          <w:i/>
          <w:color w:val="000000"/>
          <w:kern w:val="28"/>
          <w:sz w:val="24"/>
          <w:szCs w:val="24"/>
        </w:rPr>
      </w:pPr>
      <w:r w:rsidRPr="00D65447">
        <w:rPr>
          <w:b/>
          <w:i/>
          <w:kern w:val="28"/>
          <w:sz w:val="24"/>
          <w:szCs w:val="24"/>
        </w:rPr>
        <w:t>Физическая культура</w:t>
      </w:r>
    </w:p>
    <w:p w:rsidR="00D65447" w:rsidRPr="00D65447" w:rsidRDefault="00D65447" w:rsidP="00821DB2">
      <w:pPr>
        <w:numPr>
          <w:ilvl w:val="0"/>
          <w:numId w:val="27"/>
        </w:numPr>
        <w:tabs>
          <w:tab w:val="left" w:pos="1080"/>
        </w:tabs>
        <w:suppressAutoHyphens/>
        <w:autoSpaceDE w:val="0"/>
        <w:spacing w:line="276" w:lineRule="auto"/>
        <w:ind w:left="0" w:firstLine="720"/>
        <w:jc w:val="both"/>
        <w:rPr>
          <w:kern w:val="28"/>
          <w:sz w:val="24"/>
          <w:szCs w:val="24"/>
        </w:rPr>
      </w:pPr>
      <w:r w:rsidRPr="00D65447">
        <w:rPr>
          <w:bCs/>
          <w:color w:val="000000"/>
          <w:kern w:val="28"/>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D65447" w:rsidRPr="00D65447" w:rsidRDefault="00D65447" w:rsidP="00821DB2">
      <w:pPr>
        <w:numPr>
          <w:ilvl w:val="0"/>
          <w:numId w:val="27"/>
        </w:numPr>
        <w:tabs>
          <w:tab w:val="left" w:pos="1080"/>
        </w:tabs>
        <w:suppressAutoHyphens/>
        <w:autoSpaceDE w:val="0"/>
        <w:spacing w:line="276" w:lineRule="auto"/>
        <w:ind w:left="0" w:firstLine="720"/>
        <w:jc w:val="both"/>
        <w:rPr>
          <w:kern w:val="28"/>
          <w:sz w:val="24"/>
          <w:szCs w:val="24"/>
        </w:rPr>
      </w:pPr>
      <w:r w:rsidRPr="00D65447">
        <w:rPr>
          <w:kern w:val="28"/>
          <w:sz w:val="24"/>
          <w:szCs w:val="24"/>
        </w:rPr>
        <w:t xml:space="preserve">овладение умениями организовывать </w:t>
      </w:r>
      <w:proofErr w:type="spellStart"/>
      <w:r w:rsidRPr="00D65447">
        <w:rPr>
          <w:kern w:val="28"/>
          <w:sz w:val="24"/>
          <w:szCs w:val="24"/>
        </w:rPr>
        <w:t>здоровьесберегающую</w:t>
      </w:r>
      <w:proofErr w:type="spellEnd"/>
      <w:r w:rsidRPr="00D65447">
        <w:rPr>
          <w:kern w:val="28"/>
          <w:sz w:val="24"/>
          <w:szCs w:val="24"/>
        </w:rPr>
        <w:t xml:space="preserve"> жизнедеятельность (режим дня, утренняя зарядка, оздоровительные мероприятия, подвижные игры и т. д.); </w:t>
      </w:r>
    </w:p>
    <w:p w:rsidR="00D65447" w:rsidRPr="00D65447" w:rsidRDefault="00D65447" w:rsidP="00821DB2">
      <w:pPr>
        <w:numPr>
          <w:ilvl w:val="0"/>
          <w:numId w:val="27"/>
        </w:numPr>
        <w:tabs>
          <w:tab w:val="left" w:pos="1080"/>
        </w:tabs>
        <w:suppressAutoHyphens/>
        <w:autoSpaceDE w:val="0"/>
        <w:spacing w:line="276" w:lineRule="auto"/>
        <w:ind w:left="0" w:firstLine="720"/>
        <w:jc w:val="both"/>
        <w:rPr>
          <w:b/>
          <w:bCs/>
          <w:color w:val="000000"/>
          <w:kern w:val="28"/>
          <w:sz w:val="24"/>
          <w:szCs w:val="24"/>
        </w:rPr>
      </w:pPr>
      <w:r w:rsidRPr="00D65447">
        <w:rPr>
          <w:kern w:val="28"/>
          <w:sz w:val="24"/>
          <w:szCs w:val="24"/>
        </w:rPr>
        <w:t>формирование умения следить за своим физическим состоянием, величиной физических нагрузок.</w:t>
      </w:r>
    </w:p>
    <w:p w:rsidR="00D65447" w:rsidRPr="00D65447" w:rsidRDefault="00D65447" w:rsidP="00D65447">
      <w:pPr>
        <w:tabs>
          <w:tab w:val="left" w:pos="1080"/>
        </w:tabs>
        <w:autoSpaceDE w:val="0"/>
        <w:spacing w:line="276" w:lineRule="auto"/>
        <w:jc w:val="center"/>
        <w:rPr>
          <w:kern w:val="28"/>
          <w:sz w:val="24"/>
          <w:szCs w:val="24"/>
        </w:rPr>
      </w:pPr>
      <w:r w:rsidRPr="00D65447">
        <w:rPr>
          <w:b/>
          <w:bCs/>
          <w:sz w:val="24"/>
          <w:szCs w:val="24"/>
        </w:rPr>
        <w:t xml:space="preserve">Результаты освоения коррекционно-развивающей области </w:t>
      </w:r>
      <w:r w:rsidRPr="00D65447">
        <w:rPr>
          <w:b/>
          <w:bCs/>
          <w:sz w:val="24"/>
          <w:szCs w:val="24"/>
        </w:rPr>
        <w:br/>
      </w:r>
      <w:r w:rsidRPr="00D65447">
        <w:rPr>
          <w:b/>
          <w:sz w:val="24"/>
          <w:szCs w:val="24"/>
        </w:rPr>
        <w:t xml:space="preserve">адаптированной основной общеобразовательной программы </w:t>
      </w:r>
      <w:r w:rsidRPr="00D65447">
        <w:rPr>
          <w:b/>
          <w:sz w:val="24"/>
          <w:szCs w:val="24"/>
        </w:rPr>
        <w:br/>
        <w:t>начального общего образования</w:t>
      </w:r>
    </w:p>
    <w:p w:rsidR="00F40EA6" w:rsidRPr="00D65447" w:rsidRDefault="00F40EA6" w:rsidP="00F40EA6">
      <w:pPr>
        <w:tabs>
          <w:tab w:val="left" w:pos="1080"/>
        </w:tabs>
        <w:autoSpaceDE w:val="0"/>
        <w:spacing w:line="276" w:lineRule="auto"/>
        <w:ind w:firstLine="709"/>
        <w:jc w:val="both"/>
        <w:rPr>
          <w:sz w:val="24"/>
          <w:szCs w:val="24"/>
        </w:rPr>
      </w:pPr>
      <w:r w:rsidRPr="00D65447">
        <w:rPr>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D65447" w:rsidRPr="00D65447" w:rsidRDefault="00D65447" w:rsidP="00D65447">
      <w:pPr>
        <w:spacing w:line="276" w:lineRule="auto"/>
        <w:ind w:firstLine="709"/>
        <w:jc w:val="both"/>
        <w:rPr>
          <w:sz w:val="24"/>
          <w:szCs w:val="24"/>
        </w:rPr>
      </w:pPr>
      <w:r w:rsidRPr="00D65447">
        <w:rPr>
          <w:sz w:val="24"/>
          <w:szCs w:val="24"/>
        </w:rPr>
        <w:t xml:space="preserve">Результаты освоения </w:t>
      </w:r>
      <w:r w:rsidRPr="00D65447">
        <w:rPr>
          <w:b/>
          <w:bCs/>
          <w:i/>
          <w:sz w:val="24"/>
          <w:szCs w:val="24"/>
        </w:rPr>
        <w:t>коррекционно-развивающей области</w:t>
      </w:r>
      <w:r w:rsidRPr="00D65447">
        <w:rPr>
          <w:b/>
          <w:bCs/>
          <w:sz w:val="24"/>
          <w:szCs w:val="24"/>
        </w:rPr>
        <w:t xml:space="preserve"> </w:t>
      </w:r>
      <w:r w:rsidRPr="00D65447">
        <w:rPr>
          <w:sz w:val="24"/>
          <w:szCs w:val="24"/>
        </w:rPr>
        <w:t xml:space="preserve">АООП НОО </w:t>
      </w:r>
      <w:proofErr w:type="gramStart"/>
      <w:r w:rsidRPr="00D65447">
        <w:rPr>
          <w:sz w:val="24"/>
          <w:szCs w:val="24"/>
        </w:rPr>
        <w:t>обучающихся</w:t>
      </w:r>
      <w:proofErr w:type="gramEnd"/>
      <w:r w:rsidRPr="00D65447">
        <w:rPr>
          <w:sz w:val="24"/>
          <w:szCs w:val="24"/>
        </w:rPr>
        <w:t xml:space="preserve"> с ЗПР должны отражать: </w:t>
      </w:r>
    </w:p>
    <w:p w:rsidR="00D65447" w:rsidRPr="00D65447" w:rsidRDefault="00D65447" w:rsidP="00D65447">
      <w:pPr>
        <w:spacing w:line="276" w:lineRule="auto"/>
        <w:ind w:firstLine="709"/>
        <w:jc w:val="both"/>
        <w:rPr>
          <w:sz w:val="24"/>
          <w:szCs w:val="24"/>
        </w:rPr>
      </w:pPr>
      <w:proofErr w:type="spellStart"/>
      <w:r w:rsidRPr="00D65447">
        <w:rPr>
          <w:b/>
          <w:bCs/>
          <w:i/>
          <w:kern w:val="2"/>
          <w:sz w:val="24"/>
          <w:szCs w:val="24"/>
        </w:rPr>
        <w:lastRenderedPageBreak/>
        <w:t>Корреционный</w:t>
      </w:r>
      <w:proofErr w:type="spellEnd"/>
      <w:r w:rsidRPr="00D65447">
        <w:rPr>
          <w:b/>
          <w:bCs/>
          <w:i/>
          <w:kern w:val="2"/>
          <w:sz w:val="24"/>
          <w:szCs w:val="24"/>
        </w:rPr>
        <w:t xml:space="preserve"> курс</w:t>
      </w:r>
      <w:r w:rsidRPr="00D65447">
        <w:rPr>
          <w:b/>
          <w:bCs/>
          <w:kern w:val="2"/>
          <w:sz w:val="24"/>
          <w:szCs w:val="24"/>
        </w:rPr>
        <w:t xml:space="preserve"> «</w:t>
      </w:r>
      <w:r w:rsidRPr="00D65447">
        <w:rPr>
          <w:b/>
          <w:bCs/>
          <w:i/>
          <w:iCs/>
          <w:kern w:val="2"/>
          <w:sz w:val="24"/>
          <w:szCs w:val="24"/>
        </w:rPr>
        <w:t>Ритмика</w:t>
      </w:r>
      <w:r w:rsidRPr="00D65447">
        <w:rPr>
          <w:b/>
          <w:bCs/>
          <w:kern w:val="2"/>
          <w:sz w:val="24"/>
          <w:szCs w:val="24"/>
        </w:rPr>
        <w:t>»</w:t>
      </w:r>
      <w:r w:rsidRPr="00D65447">
        <w:rPr>
          <w:b/>
          <w:bCs/>
          <w:i/>
          <w:iCs/>
          <w:kern w:val="2"/>
          <w:sz w:val="24"/>
          <w:szCs w:val="24"/>
        </w:rPr>
        <w:t xml:space="preserve">: </w:t>
      </w:r>
      <w:r w:rsidRPr="00D65447">
        <w:rPr>
          <w:sz w:val="24"/>
          <w:szCs w:val="24"/>
        </w:rPr>
        <w:t xml:space="preserve">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rsidRPr="00D65447">
        <w:rPr>
          <w:sz w:val="24"/>
          <w:szCs w:val="24"/>
        </w:rPr>
        <w:t>ритмическими упражнениями</w:t>
      </w:r>
      <w:proofErr w:type="gramEnd"/>
      <w:r w:rsidRPr="00D65447">
        <w:rPr>
          <w:sz w:val="24"/>
          <w:szCs w:val="24"/>
        </w:rPr>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D65447" w:rsidRPr="00D65447" w:rsidRDefault="00D65447" w:rsidP="00D65447">
      <w:pPr>
        <w:spacing w:line="276" w:lineRule="auto"/>
        <w:ind w:firstLine="709"/>
        <w:jc w:val="both"/>
        <w:rPr>
          <w:b/>
          <w:bCs/>
          <w:kern w:val="2"/>
          <w:sz w:val="24"/>
          <w:szCs w:val="24"/>
        </w:rPr>
      </w:pPr>
      <w:r w:rsidRPr="00D65447">
        <w:rPr>
          <w:b/>
          <w:bCs/>
          <w:i/>
          <w:kern w:val="2"/>
          <w:sz w:val="24"/>
          <w:szCs w:val="24"/>
        </w:rPr>
        <w:t>Коррекционный курс «</w:t>
      </w:r>
      <w:r w:rsidRPr="00D65447">
        <w:rPr>
          <w:b/>
          <w:i/>
          <w:sz w:val="24"/>
          <w:szCs w:val="24"/>
        </w:rPr>
        <w:t>Коррекционно-развивающие занятия</w:t>
      </w:r>
      <w:r w:rsidRPr="00D65447">
        <w:rPr>
          <w:b/>
          <w:bCs/>
          <w:kern w:val="2"/>
          <w:sz w:val="24"/>
          <w:szCs w:val="24"/>
        </w:rPr>
        <w:t>»</w:t>
      </w:r>
      <w:r w:rsidR="00FE67BD">
        <w:rPr>
          <w:b/>
          <w:bCs/>
          <w:kern w:val="2"/>
          <w:sz w:val="24"/>
          <w:szCs w:val="24"/>
        </w:rPr>
        <w:t>:</w:t>
      </w:r>
    </w:p>
    <w:p w:rsidR="00D65447" w:rsidRPr="00D65447" w:rsidRDefault="00D65447" w:rsidP="00D65447">
      <w:pPr>
        <w:spacing w:line="276" w:lineRule="auto"/>
        <w:ind w:firstLine="709"/>
        <w:jc w:val="both"/>
        <w:rPr>
          <w:b/>
          <w:bCs/>
          <w:kern w:val="2"/>
          <w:sz w:val="24"/>
          <w:szCs w:val="24"/>
        </w:rPr>
      </w:pPr>
      <w:r w:rsidRPr="00D65447">
        <w:rPr>
          <w:b/>
          <w:i/>
          <w:sz w:val="24"/>
          <w:szCs w:val="24"/>
        </w:rPr>
        <w:t>Логопедические занятия</w:t>
      </w:r>
      <w:r w:rsidRPr="00D65447">
        <w:rPr>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D65447" w:rsidRPr="00D65447" w:rsidRDefault="00D65447" w:rsidP="00D65447">
      <w:pPr>
        <w:spacing w:line="276" w:lineRule="auto"/>
        <w:ind w:firstLine="709"/>
        <w:jc w:val="both"/>
        <w:rPr>
          <w:sz w:val="24"/>
          <w:szCs w:val="24"/>
        </w:rPr>
      </w:pPr>
      <w:proofErr w:type="spellStart"/>
      <w:r w:rsidRPr="00D65447">
        <w:rPr>
          <w:b/>
          <w:i/>
          <w:sz w:val="24"/>
          <w:szCs w:val="24"/>
        </w:rPr>
        <w:t>Психокоррекционные</w:t>
      </w:r>
      <w:proofErr w:type="spellEnd"/>
      <w:r w:rsidRPr="00D65447">
        <w:rPr>
          <w:b/>
          <w:i/>
          <w:sz w:val="24"/>
          <w:szCs w:val="24"/>
        </w:rPr>
        <w:t xml:space="preserve"> занятия: </w:t>
      </w:r>
      <w:r w:rsidRPr="00D65447">
        <w:rPr>
          <w:sz w:val="24"/>
          <w:szCs w:val="24"/>
        </w:rPr>
        <w:t xml:space="preserve">формирование учебной мотивации, стимуляция сенсорно-перцептивных, </w:t>
      </w:r>
      <w:proofErr w:type="spellStart"/>
      <w:r w:rsidRPr="00D65447">
        <w:rPr>
          <w:sz w:val="24"/>
          <w:szCs w:val="24"/>
        </w:rPr>
        <w:t>мнемических</w:t>
      </w:r>
      <w:proofErr w:type="spellEnd"/>
      <w:r w:rsidRPr="00D65447">
        <w:rPr>
          <w:sz w:val="24"/>
          <w:szCs w:val="24"/>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D65447">
        <w:rPr>
          <w:sz w:val="24"/>
          <w:szCs w:val="24"/>
        </w:rPr>
        <w:t>эмпатии</w:t>
      </w:r>
      <w:proofErr w:type="spellEnd"/>
      <w:r w:rsidRPr="00D65447">
        <w:rPr>
          <w:sz w:val="24"/>
          <w:szCs w:val="24"/>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585AAF" w:rsidRPr="00F40EA6" w:rsidRDefault="00585AAF" w:rsidP="00FE67BD">
      <w:pPr>
        <w:spacing w:line="276" w:lineRule="auto"/>
        <w:jc w:val="both"/>
        <w:rPr>
          <w:rFonts w:eastAsia="Times New Roman"/>
          <w:b/>
          <w:i/>
          <w:sz w:val="24"/>
          <w:szCs w:val="24"/>
        </w:rPr>
      </w:pPr>
      <w:r w:rsidRPr="00F40EA6">
        <w:rPr>
          <w:rFonts w:eastAsia="Times New Roman"/>
          <w:b/>
          <w:i/>
          <w:sz w:val="24"/>
          <w:szCs w:val="24"/>
        </w:rPr>
        <w:t>«Психологи</w:t>
      </w:r>
      <w:r w:rsidR="00E64AC9" w:rsidRPr="00F40EA6">
        <w:rPr>
          <w:rFonts w:eastAsia="Times New Roman"/>
          <w:b/>
          <w:i/>
          <w:sz w:val="24"/>
          <w:szCs w:val="24"/>
        </w:rPr>
        <w:t xml:space="preserve">ческая коррекция познавательных </w:t>
      </w:r>
      <w:r w:rsidRPr="00F40EA6">
        <w:rPr>
          <w:rFonts w:eastAsia="Times New Roman"/>
          <w:b/>
          <w:i/>
          <w:sz w:val="24"/>
          <w:szCs w:val="24"/>
        </w:rPr>
        <w:t>процессов»</w:t>
      </w:r>
      <w:r w:rsidR="00F40EA6">
        <w:rPr>
          <w:rFonts w:eastAsia="Times New Roman"/>
          <w:b/>
          <w:i/>
          <w:sz w:val="24"/>
          <w:szCs w:val="24"/>
        </w:rPr>
        <w:t>:</w:t>
      </w:r>
    </w:p>
    <w:p w:rsidR="00585AAF" w:rsidRPr="00585AAF" w:rsidRDefault="00585AAF" w:rsidP="00FE67BD">
      <w:pPr>
        <w:spacing w:line="276" w:lineRule="auto"/>
        <w:jc w:val="both"/>
        <w:rPr>
          <w:rFonts w:eastAsia="Times New Roman"/>
          <w:sz w:val="24"/>
          <w:szCs w:val="24"/>
        </w:rPr>
      </w:pPr>
      <w:r w:rsidRPr="00585AAF">
        <w:rPr>
          <w:rFonts w:eastAsia="Times New Roman"/>
          <w:sz w:val="24"/>
          <w:szCs w:val="24"/>
        </w:rPr>
        <w:t xml:space="preserve">-Развитие у ребёнка любознательности, наблюдательности, способности замечать новое, задавать вопросы, включаться в совместную </w:t>
      </w:r>
      <w:proofErr w:type="gramStart"/>
      <w:r w:rsidRPr="00585AAF">
        <w:rPr>
          <w:rFonts w:eastAsia="Times New Roman"/>
          <w:sz w:val="24"/>
          <w:szCs w:val="24"/>
        </w:rPr>
        <w:t>со</w:t>
      </w:r>
      <w:proofErr w:type="gramEnd"/>
      <w:r w:rsidRPr="00585AAF">
        <w:rPr>
          <w:rFonts w:eastAsia="Times New Roman"/>
          <w:sz w:val="24"/>
          <w:szCs w:val="24"/>
        </w:rPr>
        <w:t xml:space="preserve"> взрослым исследовательскую деятельность.</w:t>
      </w:r>
    </w:p>
    <w:p w:rsidR="00585AAF" w:rsidRPr="00585AAF" w:rsidRDefault="00585AAF" w:rsidP="00FE67BD">
      <w:pPr>
        <w:spacing w:line="276" w:lineRule="auto"/>
        <w:jc w:val="both"/>
        <w:rPr>
          <w:rFonts w:eastAsia="Times New Roman"/>
          <w:sz w:val="24"/>
          <w:szCs w:val="24"/>
        </w:rPr>
      </w:pPr>
      <w:r w:rsidRPr="00585AAF">
        <w:rPr>
          <w:rFonts w:eastAsia="Times New Roman"/>
          <w:sz w:val="24"/>
          <w:szCs w:val="24"/>
        </w:rPr>
        <w:t>-Умение самостоятельно конструировать по моделям, использовать пространственные и метрические признаки</w:t>
      </w:r>
      <w:r w:rsidR="00F40EA6">
        <w:rPr>
          <w:rFonts w:eastAsia="Times New Roman"/>
          <w:sz w:val="24"/>
          <w:szCs w:val="24"/>
        </w:rPr>
        <w:t xml:space="preserve"> </w:t>
      </w:r>
      <w:r w:rsidRPr="00585AAF">
        <w:rPr>
          <w:rFonts w:eastAsia="Times New Roman"/>
          <w:sz w:val="24"/>
          <w:szCs w:val="24"/>
        </w:rPr>
        <w:t>предметов, использование словесного обозначения пространственных отношений.</w:t>
      </w:r>
    </w:p>
    <w:p w:rsidR="00585AAF" w:rsidRPr="00585AAF" w:rsidRDefault="00585AAF" w:rsidP="00FE67BD">
      <w:pPr>
        <w:spacing w:line="276" w:lineRule="auto"/>
        <w:jc w:val="both"/>
        <w:rPr>
          <w:rFonts w:eastAsia="Times New Roman"/>
          <w:sz w:val="24"/>
          <w:szCs w:val="24"/>
        </w:rPr>
      </w:pPr>
      <w:r w:rsidRPr="00585AAF">
        <w:rPr>
          <w:rFonts w:eastAsia="Times New Roman"/>
          <w:sz w:val="24"/>
          <w:szCs w:val="24"/>
        </w:rPr>
        <w:t>-Увеличение объема произвольной памяти в зрительной, слуховой и осязательной модальности.</w:t>
      </w:r>
    </w:p>
    <w:p w:rsidR="00585AAF" w:rsidRPr="00585AAF" w:rsidRDefault="00585AAF" w:rsidP="00FE67BD">
      <w:pPr>
        <w:spacing w:line="276" w:lineRule="auto"/>
        <w:jc w:val="both"/>
        <w:rPr>
          <w:rFonts w:eastAsia="Times New Roman"/>
          <w:sz w:val="24"/>
          <w:szCs w:val="24"/>
        </w:rPr>
      </w:pPr>
      <w:r w:rsidRPr="00585AAF">
        <w:rPr>
          <w:rFonts w:eastAsia="Times New Roman"/>
          <w:sz w:val="24"/>
          <w:szCs w:val="24"/>
        </w:rPr>
        <w:t>-Умение ребенка выделить, осознать и принять цели действия.</w:t>
      </w:r>
    </w:p>
    <w:p w:rsidR="00585AAF" w:rsidRPr="00585AAF" w:rsidRDefault="00585AAF" w:rsidP="00FE67BD">
      <w:pPr>
        <w:spacing w:line="276" w:lineRule="auto"/>
        <w:jc w:val="both"/>
        <w:rPr>
          <w:rFonts w:eastAsia="Times New Roman"/>
          <w:sz w:val="24"/>
          <w:szCs w:val="24"/>
        </w:rPr>
      </w:pPr>
      <w:r w:rsidRPr="00585AAF">
        <w:rPr>
          <w:rFonts w:eastAsia="Times New Roman"/>
          <w:sz w:val="24"/>
          <w:szCs w:val="24"/>
        </w:rPr>
        <w:t>-Умение планировать свою деятельность по времени и содержанию.</w:t>
      </w:r>
    </w:p>
    <w:p w:rsidR="00585AAF" w:rsidRPr="00585AAF" w:rsidRDefault="00585AAF" w:rsidP="00FE67BD">
      <w:pPr>
        <w:spacing w:line="276" w:lineRule="auto"/>
        <w:jc w:val="both"/>
        <w:rPr>
          <w:rFonts w:eastAsia="Times New Roman"/>
          <w:sz w:val="24"/>
          <w:szCs w:val="24"/>
        </w:rPr>
      </w:pPr>
      <w:r w:rsidRPr="00585AAF">
        <w:rPr>
          <w:rFonts w:eastAsia="Times New Roman"/>
          <w:sz w:val="24"/>
          <w:szCs w:val="24"/>
        </w:rPr>
        <w:t>-Умение контролировать свои действия и вносить необходимые коррективы.</w:t>
      </w:r>
    </w:p>
    <w:p w:rsidR="00585AAF" w:rsidRPr="00585AAF" w:rsidRDefault="00585AAF" w:rsidP="00FE67BD">
      <w:pPr>
        <w:spacing w:line="276" w:lineRule="auto"/>
        <w:jc w:val="both"/>
        <w:rPr>
          <w:rFonts w:eastAsia="Times New Roman"/>
          <w:sz w:val="24"/>
          <w:szCs w:val="24"/>
        </w:rPr>
      </w:pPr>
      <w:r w:rsidRPr="00585AAF">
        <w:rPr>
          <w:rFonts w:eastAsia="Times New Roman"/>
          <w:sz w:val="24"/>
          <w:szCs w:val="24"/>
        </w:rPr>
        <w:t>-Умение обратиться к взрослым при затруднениях в учебном процессе, сформулировать запрос о специальной помощи.</w:t>
      </w:r>
    </w:p>
    <w:p w:rsidR="00E64AC9" w:rsidRPr="00F40EA6" w:rsidRDefault="00F40EA6" w:rsidP="00FE67BD">
      <w:pPr>
        <w:spacing w:line="276" w:lineRule="auto"/>
        <w:jc w:val="both"/>
        <w:rPr>
          <w:rFonts w:eastAsia="Times New Roman"/>
          <w:b/>
          <w:i/>
          <w:sz w:val="24"/>
          <w:szCs w:val="24"/>
        </w:rPr>
      </w:pPr>
      <w:r w:rsidRPr="00E64AC9">
        <w:rPr>
          <w:rFonts w:eastAsia="Times New Roman"/>
          <w:b/>
          <w:sz w:val="24"/>
          <w:szCs w:val="24"/>
        </w:rPr>
        <w:t xml:space="preserve"> </w:t>
      </w:r>
      <w:r w:rsidR="00E64AC9" w:rsidRPr="00F40EA6">
        <w:rPr>
          <w:rFonts w:eastAsia="Times New Roman"/>
          <w:b/>
          <w:i/>
          <w:sz w:val="24"/>
          <w:szCs w:val="24"/>
        </w:rPr>
        <w:t>«Психологическая коррекция эмоциональных нарушений»:</w:t>
      </w:r>
    </w:p>
    <w:p w:rsidR="00E64AC9" w:rsidRPr="00E64AC9" w:rsidRDefault="00E64AC9" w:rsidP="00FE67BD">
      <w:pPr>
        <w:spacing w:line="276" w:lineRule="auto"/>
        <w:jc w:val="both"/>
        <w:rPr>
          <w:rFonts w:eastAsia="Times New Roman"/>
          <w:sz w:val="24"/>
          <w:szCs w:val="24"/>
        </w:rPr>
      </w:pPr>
      <w:r w:rsidRPr="00E64AC9">
        <w:rPr>
          <w:rFonts w:eastAsia="Times New Roman"/>
          <w:sz w:val="24"/>
          <w:szCs w:val="24"/>
        </w:rPr>
        <w:t>-Смягчение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E64AC9" w:rsidRPr="00E64AC9" w:rsidRDefault="00E64AC9" w:rsidP="00FE67BD">
      <w:pPr>
        <w:spacing w:line="276" w:lineRule="auto"/>
        <w:jc w:val="both"/>
        <w:rPr>
          <w:rFonts w:eastAsia="Times New Roman"/>
          <w:sz w:val="24"/>
          <w:szCs w:val="24"/>
        </w:rPr>
      </w:pPr>
      <w:r w:rsidRPr="00E64AC9">
        <w:rPr>
          <w:rFonts w:eastAsia="Times New Roman"/>
          <w:sz w:val="24"/>
          <w:szCs w:val="24"/>
        </w:rPr>
        <w:t>-Модифицирование эмоциональных отношений и переживаний ребенка, способов реагирования на отношение к нему окружающих.</w:t>
      </w:r>
    </w:p>
    <w:p w:rsidR="00E64AC9" w:rsidRPr="00E64AC9" w:rsidRDefault="00E64AC9" w:rsidP="00FE67BD">
      <w:pPr>
        <w:spacing w:line="276" w:lineRule="auto"/>
        <w:jc w:val="both"/>
        <w:rPr>
          <w:rFonts w:eastAsia="Times New Roman"/>
          <w:sz w:val="24"/>
          <w:szCs w:val="24"/>
        </w:rPr>
      </w:pPr>
      <w:r w:rsidRPr="00E64AC9">
        <w:rPr>
          <w:rFonts w:eastAsia="Times New Roman"/>
          <w:sz w:val="24"/>
          <w:szCs w:val="24"/>
        </w:rPr>
        <w:t>-Умение самостоятельно находить нужные формы эмоционального реагирования и управлять ими.</w:t>
      </w:r>
    </w:p>
    <w:p w:rsidR="00E64AC9" w:rsidRDefault="00E64AC9" w:rsidP="00FE67BD">
      <w:pPr>
        <w:spacing w:line="276" w:lineRule="auto"/>
        <w:jc w:val="both"/>
        <w:rPr>
          <w:rFonts w:eastAsia="Times New Roman"/>
          <w:sz w:val="24"/>
          <w:szCs w:val="24"/>
        </w:rPr>
      </w:pPr>
      <w:r w:rsidRPr="00E64AC9">
        <w:rPr>
          <w:rFonts w:eastAsia="Times New Roman"/>
          <w:sz w:val="24"/>
          <w:szCs w:val="24"/>
        </w:rPr>
        <w:t xml:space="preserve">-Практические умения </w:t>
      </w:r>
      <w:proofErr w:type="spellStart"/>
      <w:r w:rsidRPr="00E64AC9">
        <w:rPr>
          <w:rFonts w:eastAsia="Times New Roman"/>
          <w:sz w:val="24"/>
          <w:szCs w:val="24"/>
        </w:rPr>
        <w:t>саморегуляции</w:t>
      </w:r>
      <w:proofErr w:type="spellEnd"/>
      <w:r w:rsidRPr="00E64AC9">
        <w:rPr>
          <w:rFonts w:eastAsia="Times New Roman"/>
          <w:sz w:val="24"/>
          <w:szCs w:val="24"/>
        </w:rPr>
        <w:t>, включающие выработку навыков управления вниманием, регуляции ритма дыхания и мышечного тонуса.</w:t>
      </w:r>
    </w:p>
    <w:p w:rsidR="00E64AC9" w:rsidRPr="00E64AC9" w:rsidRDefault="00F40EA6" w:rsidP="00FE67BD">
      <w:pPr>
        <w:spacing w:line="276" w:lineRule="auto"/>
        <w:jc w:val="both"/>
        <w:rPr>
          <w:rFonts w:eastAsia="Times New Roman"/>
          <w:sz w:val="24"/>
          <w:szCs w:val="24"/>
        </w:rPr>
      </w:pPr>
      <w:r w:rsidRPr="00F40EA6">
        <w:rPr>
          <w:rFonts w:eastAsia="Times New Roman"/>
          <w:b/>
          <w:i/>
          <w:sz w:val="24"/>
          <w:szCs w:val="24"/>
        </w:rPr>
        <w:t xml:space="preserve"> </w:t>
      </w:r>
      <w:r w:rsidR="00E64AC9" w:rsidRPr="00F40EA6">
        <w:rPr>
          <w:rFonts w:eastAsia="Times New Roman"/>
          <w:b/>
          <w:i/>
          <w:sz w:val="24"/>
          <w:szCs w:val="24"/>
        </w:rPr>
        <w:t>«Психологическая коррекция социально-психологических проявлений</w:t>
      </w:r>
      <w:r w:rsidR="00E64AC9" w:rsidRPr="00F40EA6">
        <w:rPr>
          <w:rFonts w:eastAsia="Times New Roman"/>
          <w:b/>
          <w:sz w:val="24"/>
          <w:szCs w:val="24"/>
        </w:rPr>
        <w:t>»:</w:t>
      </w:r>
      <w:r w:rsidR="00E64AC9" w:rsidRPr="00E64AC9">
        <w:rPr>
          <w:rFonts w:eastAsia="Times New Roman"/>
          <w:sz w:val="24"/>
          <w:szCs w:val="24"/>
        </w:rPr>
        <w:t xml:space="preserve"> </w:t>
      </w:r>
    </w:p>
    <w:p w:rsidR="00E64AC9" w:rsidRPr="00E64AC9" w:rsidRDefault="00E64AC9" w:rsidP="00FE67BD">
      <w:pPr>
        <w:spacing w:line="276" w:lineRule="auto"/>
        <w:jc w:val="both"/>
        <w:rPr>
          <w:rFonts w:eastAsia="Times New Roman"/>
          <w:sz w:val="24"/>
          <w:szCs w:val="24"/>
        </w:rPr>
      </w:pPr>
      <w:r w:rsidRPr="00E64AC9">
        <w:rPr>
          <w:rFonts w:eastAsia="Times New Roman"/>
          <w:sz w:val="24"/>
          <w:szCs w:val="24"/>
        </w:rPr>
        <w:t>-Уменьшение ореола исключительности психологических проблем.</w:t>
      </w:r>
    </w:p>
    <w:p w:rsidR="00F40EA6" w:rsidRDefault="00E64AC9" w:rsidP="00FE67BD">
      <w:pPr>
        <w:spacing w:line="276" w:lineRule="auto"/>
        <w:jc w:val="both"/>
        <w:rPr>
          <w:rFonts w:eastAsia="Times New Roman"/>
          <w:sz w:val="24"/>
          <w:szCs w:val="24"/>
        </w:rPr>
      </w:pPr>
      <w:r w:rsidRPr="00E64AC9">
        <w:rPr>
          <w:rFonts w:eastAsia="Times New Roman"/>
          <w:sz w:val="24"/>
          <w:szCs w:val="24"/>
        </w:rPr>
        <w:t xml:space="preserve">-Умение получить эмоциональную поддержку от сверстников, имеющих общие проблемы </w:t>
      </w:r>
    </w:p>
    <w:p w:rsidR="00E64AC9" w:rsidRPr="00E64AC9" w:rsidRDefault="00E64AC9" w:rsidP="00FE67BD">
      <w:pPr>
        <w:spacing w:line="276" w:lineRule="auto"/>
        <w:jc w:val="both"/>
        <w:rPr>
          <w:rFonts w:eastAsia="Times New Roman"/>
          <w:sz w:val="24"/>
          <w:szCs w:val="24"/>
        </w:rPr>
      </w:pPr>
      <w:r w:rsidRPr="00E64AC9">
        <w:rPr>
          <w:rFonts w:eastAsia="Times New Roman"/>
          <w:sz w:val="24"/>
          <w:szCs w:val="24"/>
        </w:rPr>
        <w:lastRenderedPageBreak/>
        <w:t>-Умение начать и поддержать разговор, задать вопрос, выразить свои намерения, просьбу, пожелание, опасения, завершить разговор.</w:t>
      </w:r>
    </w:p>
    <w:p w:rsidR="00F40EA6" w:rsidRDefault="00E64AC9" w:rsidP="00FE67BD">
      <w:pPr>
        <w:spacing w:line="276" w:lineRule="auto"/>
        <w:jc w:val="both"/>
        <w:rPr>
          <w:rFonts w:eastAsia="Times New Roman"/>
          <w:sz w:val="24"/>
          <w:szCs w:val="24"/>
        </w:rPr>
      </w:pPr>
      <w:r w:rsidRPr="00E64AC9">
        <w:rPr>
          <w:rFonts w:eastAsia="Times New Roman"/>
          <w:sz w:val="24"/>
          <w:szCs w:val="24"/>
        </w:rPr>
        <w:t xml:space="preserve">-Умение корректно выразить отказ и недовольство, благодарность, сочувствие и т.д. </w:t>
      </w:r>
    </w:p>
    <w:p w:rsidR="00E64AC9" w:rsidRPr="00E64AC9" w:rsidRDefault="00F40EA6" w:rsidP="00FE67BD">
      <w:pPr>
        <w:spacing w:line="276" w:lineRule="auto"/>
        <w:jc w:val="both"/>
        <w:rPr>
          <w:rFonts w:eastAsia="Times New Roman"/>
          <w:sz w:val="24"/>
          <w:szCs w:val="24"/>
        </w:rPr>
      </w:pPr>
      <w:r>
        <w:rPr>
          <w:rFonts w:eastAsia="Times New Roman"/>
          <w:sz w:val="24"/>
          <w:szCs w:val="24"/>
        </w:rPr>
        <w:t xml:space="preserve">- </w:t>
      </w:r>
      <w:r w:rsidR="00E64AC9" w:rsidRPr="00E64AC9">
        <w:rPr>
          <w:rFonts w:eastAsia="Times New Roman"/>
          <w:sz w:val="24"/>
          <w:szCs w:val="24"/>
        </w:rPr>
        <w:t>Умение получать и уточнять информацию от собеседника.</w:t>
      </w:r>
    </w:p>
    <w:p w:rsidR="00E64AC9" w:rsidRPr="00E64AC9" w:rsidRDefault="00F40EA6" w:rsidP="00FE67BD">
      <w:pPr>
        <w:spacing w:line="276" w:lineRule="auto"/>
        <w:jc w:val="both"/>
        <w:rPr>
          <w:rFonts w:eastAsia="Times New Roman"/>
          <w:b/>
          <w:sz w:val="24"/>
          <w:szCs w:val="24"/>
        </w:rPr>
      </w:pPr>
      <w:r w:rsidRPr="00E64AC9">
        <w:rPr>
          <w:rFonts w:eastAsia="Times New Roman"/>
          <w:b/>
          <w:sz w:val="24"/>
          <w:szCs w:val="24"/>
        </w:rPr>
        <w:t xml:space="preserve"> </w:t>
      </w:r>
      <w:r w:rsidR="00E64AC9" w:rsidRPr="00E64AC9">
        <w:rPr>
          <w:rFonts w:eastAsia="Times New Roman"/>
          <w:b/>
          <w:sz w:val="24"/>
          <w:szCs w:val="24"/>
        </w:rPr>
        <w:t>«</w:t>
      </w:r>
      <w:r w:rsidR="00E64AC9" w:rsidRPr="00F40EA6">
        <w:rPr>
          <w:rFonts w:eastAsia="Times New Roman"/>
          <w:b/>
          <w:i/>
          <w:sz w:val="24"/>
          <w:szCs w:val="24"/>
        </w:rPr>
        <w:t>Коррекция нарушений речи»:</w:t>
      </w:r>
    </w:p>
    <w:p w:rsidR="00E64AC9" w:rsidRPr="00E64AC9" w:rsidRDefault="00E64AC9" w:rsidP="00FE67BD">
      <w:pPr>
        <w:spacing w:line="276" w:lineRule="auto"/>
        <w:jc w:val="both"/>
        <w:rPr>
          <w:rFonts w:eastAsia="Times New Roman"/>
          <w:sz w:val="24"/>
          <w:szCs w:val="24"/>
        </w:rPr>
      </w:pPr>
      <w:r w:rsidRPr="00E64AC9">
        <w:rPr>
          <w:rFonts w:eastAsia="Times New Roman"/>
          <w:sz w:val="24"/>
          <w:szCs w:val="24"/>
        </w:rPr>
        <w:t xml:space="preserve">-Умение решать актуальные житейские задачи, используя </w:t>
      </w:r>
    </w:p>
    <w:p w:rsidR="00E64AC9" w:rsidRPr="00E64AC9" w:rsidRDefault="00E64AC9" w:rsidP="00FE67BD">
      <w:pPr>
        <w:spacing w:line="276" w:lineRule="auto"/>
        <w:jc w:val="both"/>
        <w:rPr>
          <w:rFonts w:eastAsia="Times New Roman"/>
          <w:sz w:val="24"/>
          <w:szCs w:val="24"/>
        </w:rPr>
      </w:pPr>
      <w:r w:rsidRPr="00E64AC9">
        <w:rPr>
          <w:rFonts w:eastAsia="Times New Roman"/>
          <w:sz w:val="24"/>
          <w:szCs w:val="24"/>
        </w:rPr>
        <w:t>коммуникацию (вербальную, невербальную) как средство достижения цели.</w:t>
      </w:r>
    </w:p>
    <w:p w:rsidR="00E64AC9" w:rsidRPr="00E64AC9" w:rsidRDefault="00E64AC9" w:rsidP="00FE67BD">
      <w:pPr>
        <w:spacing w:line="276" w:lineRule="auto"/>
        <w:jc w:val="both"/>
        <w:rPr>
          <w:rFonts w:eastAsia="Times New Roman"/>
          <w:sz w:val="24"/>
          <w:szCs w:val="24"/>
        </w:rPr>
      </w:pPr>
      <w:r w:rsidRPr="00E64AC9">
        <w:rPr>
          <w:rFonts w:eastAsia="Times New Roman"/>
          <w:sz w:val="24"/>
          <w:szCs w:val="24"/>
        </w:rPr>
        <w:t xml:space="preserve">-Формирование слухового </w:t>
      </w:r>
      <w:proofErr w:type="gramStart"/>
      <w:r w:rsidRPr="00E64AC9">
        <w:rPr>
          <w:rFonts w:eastAsia="Times New Roman"/>
          <w:sz w:val="24"/>
          <w:szCs w:val="24"/>
        </w:rPr>
        <w:t>контроля за</w:t>
      </w:r>
      <w:proofErr w:type="gramEnd"/>
      <w:r w:rsidRPr="00E64AC9">
        <w:rPr>
          <w:rFonts w:eastAsia="Times New Roman"/>
          <w:sz w:val="24"/>
          <w:szCs w:val="24"/>
        </w:rPr>
        <w:t xml:space="preserve"> своим произношением и фонематическим анализом.</w:t>
      </w:r>
    </w:p>
    <w:p w:rsidR="00E64AC9" w:rsidRPr="00E64AC9" w:rsidRDefault="00E64AC9" w:rsidP="00FE67BD">
      <w:pPr>
        <w:spacing w:line="276" w:lineRule="auto"/>
        <w:jc w:val="both"/>
        <w:rPr>
          <w:rFonts w:eastAsia="Times New Roman"/>
          <w:sz w:val="24"/>
          <w:szCs w:val="24"/>
        </w:rPr>
      </w:pPr>
      <w:r w:rsidRPr="00E64AC9">
        <w:rPr>
          <w:rFonts w:eastAsia="Times New Roman"/>
          <w:sz w:val="24"/>
          <w:szCs w:val="24"/>
        </w:rPr>
        <w:t xml:space="preserve">-Нормализация </w:t>
      </w:r>
      <w:proofErr w:type="spellStart"/>
      <w:r w:rsidRPr="00E64AC9">
        <w:rPr>
          <w:rFonts w:eastAsia="Times New Roman"/>
          <w:sz w:val="24"/>
          <w:szCs w:val="24"/>
        </w:rPr>
        <w:t>проприоциптивной</w:t>
      </w:r>
      <w:proofErr w:type="spellEnd"/>
      <w:r w:rsidRPr="00E64AC9">
        <w:rPr>
          <w:rFonts w:eastAsia="Times New Roman"/>
          <w:sz w:val="24"/>
          <w:szCs w:val="24"/>
        </w:rPr>
        <w:t xml:space="preserve"> дыхательной мускулатуры </w:t>
      </w:r>
      <w:proofErr w:type="gramStart"/>
      <w:r w:rsidRPr="00E64AC9">
        <w:rPr>
          <w:rFonts w:eastAsia="Times New Roman"/>
          <w:sz w:val="24"/>
          <w:szCs w:val="24"/>
        </w:rPr>
        <w:t>при</w:t>
      </w:r>
      <w:proofErr w:type="gramEnd"/>
      <w:r w:rsidRPr="00E64AC9">
        <w:rPr>
          <w:rFonts w:eastAsia="Times New Roman"/>
          <w:sz w:val="24"/>
          <w:szCs w:val="24"/>
        </w:rPr>
        <w:t xml:space="preserve"> и вне фонации.</w:t>
      </w:r>
    </w:p>
    <w:p w:rsidR="00E64AC9" w:rsidRPr="00E64AC9" w:rsidRDefault="00E64AC9" w:rsidP="00FE67BD">
      <w:pPr>
        <w:spacing w:line="276" w:lineRule="auto"/>
        <w:jc w:val="both"/>
        <w:rPr>
          <w:rFonts w:eastAsia="Times New Roman"/>
          <w:sz w:val="24"/>
          <w:szCs w:val="24"/>
        </w:rPr>
      </w:pPr>
      <w:r w:rsidRPr="00E64AC9">
        <w:rPr>
          <w:rFonts w:eastAsia="Times New Roman"/>
          <w:sz w:val="24"/>
          <w:szCs w:val="24"/>
        </w:rPr>
        <w:t xml:space="preserve">-Формирование синхронности речевого дыхания и </w:t>
      </w:r>
      <w:proofErr w:type="spellStart"/>
      <w:r w:rsidRPr="00E64AC9">
        <w:rPr>
          <w:rFonts w:eastAsia="Times New Roman"/>
          <w:sz w:val="24"/>
          <w:szCs w:val="24"/>
        </w:rPr>
        <w:t>голосоподачи</w:t>
      </w:r>
      <w:proofErr w:type="spellEnd"/>
      <w:r w:rsidRPr="00E64AC9">
        <w:rPr>
          <w:rFonts w:eastAsia="Times New Roman"/>
          <w:sz w:val="24"/>
          <w:szCs w:val="24"/>
        </w:rPr>
        <w:t>.</w:t>
      </w:r>
    </w:p>
    <w:p w:rsidR="00E64AC9" w:rsidRPr="00E64AC9" w:rsidRDefault="00E64AC9" w:rsidP="00FE67BD">
      <w:pPr>
        <w:spacing w:line="276" w:lineRule="auto"/>
        <w:jc w:val="both"/>
        <w:rPr>
          <w:rFonts w:eastAsia="Times New Roman"/>
          <w:sz w:val="24"/>
          <w:szCs w:val="24"/>
        </w:rPr>
      </w:pPr>
      <w:r w:rsidRPr="00E64AC9">
        <w:rPr>
          <w:rFonts w:eastAsia="Times New Roman"/>
          <w:sz w:val="24"/>
          <w:szCs w:val="24"/>
        </w:rPr>
        <w:t>-Автоматизация поставленных звуков.</w:t>
      </w:r>
    </w:p>
    <w:p w:rsidR="00E64AC9" w:rsidRPr="00E64AC9" w:rsidRDefault="00E64AC9" w:rsidP="00FE67BD">
      <w:pPr>
        <w:spacing w:line="276" w:lineRule="auto"/>
        <w:jc w:val="both"/>
        <w:rPr>
          <w:rFonts w:eastAsia="Times New Roman"/>
          <w:sz w:val="24"/>
          <w:szCs w:val="24"/>
        </w:rPr>
      </w:pPr>
      <w:r w:rsidRPr="00E64AC9">
        <w:rPr>
          <w:rFonts w:eastAsia="Times New Roman"/>
          <w:sz w:val="24"/>
          <w:szCs w:val="24"/>
        </w:rPr>
        <w:t xml:space="preserve">-Умение передать свои впечатления, умозаключения так, чтобы быть понятым другим человеком. Умение делиться своими воспоминаниями, </w:t>
      </w:r>
    </w:p>
    <w:p w:rsidR="00E64AC9" w:rsidRPr="00E64AC9" w:rsidRDefault="00E64AC9" w:rsidP="00FE67BD">
      <w:pPr>
        <w:spacing w:line="276" w:lineRule="auto"/>
        <w:jc w:val="both"/>
        <w:rPr>
          <w:rFonts w:eastAsia="Times New Roman"/>
          <w:sz w:val="24"/>
          <w:szCs w:val="24"/>
        </w:rPr>
      </w:pPr>
      <w:r w:rsidRPr="00E64AC9">
        <w:rPr>
          <w:rFonts w:eastAsia="Times New Roman"/>
          <w:sz w:val="24"/>
          <w:szCs w:val="24"/>
        </w:rPr>
        <w:t>впечатлениями и планами с другими людьми.</w:t>
      </w:r>
    </w:p>
    <w:p w:rsidR="00E64AC9" w:rsidRPr="00E64AC9" w:rsidRDefault="00FE67BD" w:rsidP="00FE67BD">
      <w:pPr>
        <w:spacing w:line="276" w:lineRule="auto"/>
        <w:jc w:val="both"/>
        <w:rPr>
          <w:rFonts w:eastAsia="Times New Roman"/>
          <w:b/>
          <w:sz w:val="24"/>
          <w:szCs w:val="24"/>
        </w:rPr>
      </w:pPr>
      <w:r w:rsidRPr="00FE67BD">
        <w:rPr>
          <w:rFonts w:eastAsia="Times New Roman"/>
          <w:b/>
          <w:i/>
          <w:sz w:val="24"/>
          <w:szCs w:val="24"/>
        </w:rPr>
        <w:t xml:space="preserve"> </w:t>
      </w:r>
      <w:r w:rsidR="00E64AC9" w:rsidRPr="00FE67BD">
        <w:rPr>
          <w:rFonts w:eastAsia="Times New Roman"/>
          <w:b/>
          <w:i/>
          <w:sz w:val="24"/>
          <w:szCs w:val="24"/>
        </w:rPr>
        <w:t>«Коррекция нарушений чтения и письма</w:t>
      </w:r>
      <w:r w:rsidR="00E64AC9" w:rsidRPr="00E64AC9">
        <w:rPr>
          <w:rFonts w:eastAsia="Times New Roman"/>
          <w:b/>
          <w:sz w:val="24"/>
          <w:szCs w:val="24"/>
        </w:rPr>
        <w:t>»:</w:t>
      </w:r>
    </w:p>
    <w:p w:rsidR="00E64AC9" w:rsidRPr="00E64AC9" w:rsidRDefault="00E64AC9" w:rsidP="00FE67BD">
      <w:pPr>
        <w:spacing w:line="276" w:lineRule="auto"/>
        <w:jc w:val="both"/>
        <w:rPr>
          <w:rFonts w:eastAsia="Times New Roman"/>
          <w:sz w:val="24"/>
          <w:szCs w:val="24"/>
        </w:rPr>
      </w:pPr>
      <w:r w:rsidRPr="00E64AC9">
        <w:rPr>
          <w:rFonts w:eastAsia="Times New Roman"/>
          <w:sz w:val="24"/>
          <w:szCs w:val="24"/>
        </w:rPr>
        <w:t>-Умение чтения разных слогов.</w:t>
      </w:r>
    </w:p>
    <w:p w:rsidR="00E64AC9" w:rsidRPr="00E64AC9" w:rsidRDefault="00E64AC9" w:rsidP="00FE67BD">
      <w:pPr>
        <w:spacing w:line="276" w:lineRule="auto"/>
        <w:jc w:val="both"/>
        <w:rPr>
          <w:rFonts w:eastAsia="Times New Roman"/>
          <w:sz w:val="24"/>
          <w:szCs w:val="24"/>
        </w:rPr>
      </w:pPr>
      <w:r w:rsidRPr="00E64AC9">
        <w:rPr>
          <w:rFonts w:eastAsia="Times New Roman"/>
          <w:sz w:val="24"/>
          <w:szCs w:val="24"/>
        </w:rPr>
        <w:t>-Умение чтения слов, не несущих смысловой нагрузки.</w:t>
      </w:r>
    </w:p>
    <w:p w:rsidR="00E64AC9" w:rsidRPr="00E64AC9" w:rsidRDefault="00E64AC9" w:rsidP="00FE67BD">
      <w:pPr>
        <w:spacing w:line="276" w:lineRule="auto"/>
        <w:jc w:val="both"/>
        <w:rPr>
          <w:rFonts w:eastAsia="Times New Roman"/>
          <w:sz w:val="24"/>
          <w:szCs w:val="24"/>
        </w:rPr>
      </w:pPr>
      <w:r w:rsidRPr="00E64AC9">
        <w:rPr>
          <w:rFonts w:eastAsia="Times New Roman"/>
          <w:sz w:val="24"/>
          <w:szCs w:val="24"/>
        </w:rPr>
        <w:t xml:space="preserve">-Умение чтения текстов, составленных по законам морфологии и </w:t>
      </w:r>
    </w:p>
    <w:p w:rsidR="00E64AC9" w:rsidRPr="00E64AC9" w:rsidRDefault="00E64AC9" w:rsidP="00FE67BD">
      <w:pPr>
        <w:spacing w:line="276" w:lineRule="auto"/>
        <w:jc w:val="both"/>
        <w:rPr>
          <w:rFonts w:eastAsia="Times New Roman"/>
          <w:sz w:val="24"/>
          <w:szCs w:val="24"/>
        </w:rPr>
      </w:pPr>
      <w:r w:rsidRPr="00E64AC9">
        <w:rPr>
          <w:rFonts w:eastAsia="Times New Roman"/>
          <w:sz w:val="24"/>
          <w:szCs w:val="24"/>
        </w:rPr>
        <w:t>грамматических связей в русском языке из слов, не имеющих семантической значимости.</w:t>
      </w:r>
    </w:p>
    <w:p w:rsidR="00E64AC9" w:rsidRPr="00E64AC9" w:rsidRDefault="00E64AC9" w:rsidP="00FE67BD">
      <w:pPr>
        <w:spacing w:line="276" w:lineRule="auto"/>
        <w:jc w:val="both"/>
        <w:rPr>
          <w:rFonts w:eastAsia="Times New Roman"/>
          <w:sz w:val="24"/>
          <w:szCs w:val="24"/>
        </w:rPr>
      </w:pPr>
      <w:r w:rsidRPr="00E64AC9">
        <w:rPr>
          <w:rFonts w:eastAsia="Times New Roman"/>
          <w:sz w:val="24"/>
          <w:szCs w:val="24"/>
        </w:rPr>
        <w:t>-Умение дифференцировать звуки на фонетико-фонематическом уровне.</w:t>
      </w:r>
    </w:p>
    <w:p w:rsidR="00E64AC9" w:rsidRPr="00E64AC9" w:rsidRDefault="00E64AC9" w:rsidP="00FE67BD">
      <w:pPr>
        <w:spacing w:line="276" w:lineRule="auto"/>
        <w:jc w:val="both"/>
        <w:rPr>
          <w:rFonts w:eastAsia="Times New Roman"/>
          <w:sz w:val="24"/>
          <w:szCs w:val="24"/>
        </w:rPr>
      </w:pPr>
      <w:r w:rsidRPr="00E64AC9">
        <w:rPr>
          <w:rFonts w:eastAsia="Times New Roman"/>
          <w:sz w:val="24"/>
          <w:szCs w:val="24"/>
        </w:rPr>
        <w:t>-Умение осуществлять морфемный анализ и синтез слов.</w:t>
      </w:r>
    </w:p>
    <w:p w:rsidR="00E64AC9" w:rsidRPr="00E64AC9" w:rsidRDefault="00E64AC9" w:rsidP="00FE67BD">
      <w:pPr>
        <w:spacing w:line="276" w:lineRule="auto"/>
        <w:jc w:val="both"/>
        <w:rPr>
          <w:rFonts w:eastAsia="Times New Roman"/>
          <w:sz w:val="24"/>
          <w:szCs w:val="24"/>
        </w:rPr>
      </w:pPr>
      <w:r w:rsidRPr="00E64AC9">
        <w:rPr>
          <w:rFonts w:eastAsia="Times New Roman"/>
          <w:sz w:val="24"/>
          <w:szCs w:val="24"/>
        </w:rPr>
        <w:t>-Умение анализировать слова и предложения на лексико-грамматическом уровне.</w:t>
      </w:r>
    </w:p>
    <w:p w:rsidR="00E64AC9" w:rsidRPr="00E64AC9" w:rsidRDefault="00E64AC9" w:rsidP="00FE67BD">
      <w:pPr>
        <w:spacing w:line="276" w:lineRule="auto"/>
        <w:jc w:val="both"/>
        <w:rPr>
          <w:rFonts w:eastAsia="Times New Roman"/>
          <w:sz w:val="24"/>
          <w:szCs w:val="24"/>
        </w:rPr>
      </w:pPr>
      <w:r w:rsidRPr="00E64AC9">
        <w:rPr>
          <w:rFonts w:eastAsia="Times New Roman"/>
          <w:sz w:val="24"/>
          <w:szCs w:val="24"/>
        </w:rPr>
        <w:t>-Умение анализировать слова и предложения на синтаксическом уровне.</w:t>
      </w:r>
    </w:p>
    <w:p w:rsidR="006631C3" w:rsidRDefault="006631C3">
      <w:pPr>
        <w:ind w:right="-239"/>
        <w:jc w:val="center"/>
        <w:rPr>
          <w:sz w:val="20"/>
          <w:szCs w:val="20"/>
        </w:rPr>
      </w:pPr>
    </w:p>
    <w:p w:rsidR="007852AD" w:rsidRDefault="00981141">
      <w:pPr>
        <w:spacing w:line="236" w:lineRule="auto"/>
        <w:ind w:left="1580" w:right="320"/>
        <w:jc w:val="center"/>
        <w:rPr>
          <w:sz w:val="20"/>
          <w:szCs w:val="20"/>
        </w:rPr>
      </w:pPr>
      <w:r>
        <w:rPr>
          <w:rFonts w:eastAsia="Times New Roman"/>
          <w:b/>
          <w:bCs/>
          <w:sz w:val="23"/>
          <w:szCs w:val="23"/>
        </w:rPr>
        <w:t>1.</w:t>
      </w:r>
      <w:r w:rsidR="00FE67BD">
        <w:rPr>
          <w:rFonts w:eastAsia="Times New Roman"/>
          <w:b/>
          <w:bCs/>
          <w:sz w:val="23"/>
          <w:szCs w:val="23"/>
        </w:rPr>
        <w:t>3</w:t>
      </w:r>
      <w:r>
        <w:rPr>
          <w:rFonts w:eastAsia="Times New Roman"/>
          <w:b/>
          <w:bCs/>
          <w:sz w:val="23"/>
          <w:szCs w:val="23"/>
        </w:rPr>
        <w:t xml:space="preserve"> </w:t>
      </w:r>
      <w:r>
        <w:rPr>
          <w:rFonts w:eastAsia="Times New Roman"/>
          <w:b/>
          <w:bCs/>
          <w:sz w:val="24"/>
          <w:szCs w:val="24"/>
        </w:rPr>
        <w:t xml:space="preserve">Система оценки достижения </w:t>
      </w:r>
      <w:proofErr w:type="gramStart"/>
      <w:r>
        <w:rPr>
          <w:rFonts w:eastAsia="Times New Roman"/>
          <w:b/>
          <w:bCs/>
          <w:sz w:val="24"/>
          <w:szCs w:val="24"/>
        </w:rPr>
        <w:t>обучающимися</w:t>
      </w:r>
      <w:proofErr w:type="gramEnd"/>
      <w:r>
        <w:rPr>
          <w:rFonts w:eastAsia="Times New Roman"/>
          <w:b/>
          <w:bCs/>
          <w:sz w:val="24"/>
          <w:szCs w:val="24"/>
        </w:rPr>
        <w:t xml:space="preserve"> с задержкой</w:t>
      </w:r>
      <w:r>
        <w:rPr>
          <w:rFonts w:eastAsia="Times New Roman"/>
          <w:b/>
          <w:bCs/>
          <w:sz w:val="23"/>
          <w:szCs w:val="23"/>
        </w:rPr>
        <w:t xml:space="preserve"> </w:t>
      </w:r>
      <w:r>
        <w:rPr>
          <w:rFonts w:eastAsia="Times New Roman"/>
          <w:b/>
          <w:bCs/>
          <w:sz w:val="24"/>
          <w:szCs w:val="24"/>
        </w:rPr>
        <w:t>психического развития планируемых результатов освоения АООП НОО обучающихся с ЗПР</w:t>
      </w:r>
      <w:r w:rsidR="006631C3">
        <w:rPr>
          <w:rFonts w:eastAsia="Times New Roman"/>
          <w:b/>
          <w:bCs/>
          <w:sz w:val="24"/>
          <w:szCs w:val="24"/>
        </w:rPr>
        <w:t xml:space="preserve"> </w:t>
      </w:r>
    </w:p>
    <w:p w:rsidR="007852AD" w:rsidRDefault="007852AD">
      <w:pPr>
        <w:spacing w:line="9" w:lineRule="exact"/>
        <w:rPr>
          <w:sz w:val="20"/>
          <w:szCs w:val="20"/>
        </w:rPr>
      </w:pPr>
    </w:p>
    <w:p w:rsidR="00FE67BD" w:rsidRPr="00FE67BD" w:rsidRDefault="00FE67BD" w:rsidP="00FE67BD">
      <w:pPr>
        <w:pStyle w:val="af4"/>
        <w:spacing w:line="276" w:lineRule="auto"/>
        <w:ind w:firstLine="709"/>
        <w:rPr>
          <w:sz w:val="24"/>
          <w:szCs w:val="24"/>
        </w:rPr>
      </w:pPr>
      <w:r w:rsidRPr="00FE67BD">
        <w:rPr>
          <w:caps w:val="0"/>
          <w:sz w:val="24"/>
          <w:szCs w:val="24"/>
        </w:rPr>
        <w:t xml:space="preserve">В соответствии с ФГОС НОО </w:t>
      </w:r>
      <w:proofErr w:type="gramStart"/>
      <w:r w:rsidRPr="00FE67BD">
        <w:rPr>
          <w:caps w:val="0"/>
          <w:sz w:val="24"/>
          <w:szCs w:val="24"/>
        </w:rPr>
        <w:t>обучающихся</w:t>
      </w:r>
      <w:proofErr w:type="gramEnd"/>
      <w:r w:rsidRPr="00FE67BD">
        <w:rPr>
          <w:caps w:val="0"/>
          <w:sz w:val="24"/>
          <w:szCs w:val="24"/>
        </w:rPr>
        <w:t xml:space="preserve"> с ОВЗ основным</w:t>
      </w:r>
      <w:r w:rsidRPr="00FE67BD">
        <w:rPr>
          <w:rStyle w:val="210"/>
          <w:sz w:val="24"/>
          <w:szCs w:val="24"/>
        </w:rPr>
        <w:t xml:space="preserve"> </w:t>
      </w:r>
      <w:r w:rsidRPr="00FE67BD">
        <w:rPr>
          <w:rStyle w:val="210"/>
          <w:caps w:val="0"/>
          <w:sz w:val="24"/>
          <w:szCs w:val="24"/>
        </w:rPr>
        <w:t>объектом</w:t>
      </w:r>
      <w:r w:rsidRPr="00FE67BD">
        <w:rPr>
          <w:caps w:val="0"/>
          <w:sz w:val="24"/>
          <w:szCs w:val="24"/>
        </w:rPr>
        <w:t xml:space="preserve"> системы оценки, её</w:t>
      </w:r>
      <w:r w:rsidRPr="00FE67BD">
        <w:rPr>
          <w:rStyle w:val="210"/>
          <w:sz w:val="24"/>
          <w:szCs w:val="24"/>
        </w:rPr>
        <w:t xml:space="preserve"> </w:t>
      </w:r>
      <w:r w:rsidRPr="00FE67BD">
        <w:rPr>
          <w:rStyle w:val="210"/>
          <w:caps w:val="0"/>
          <w:sz w:val="24"/>
          <w:szCs w:val="24"/>
        </w:rPr>
        <w:t xml:space="preserve">содержательной и </w:t>
      </w:r>
      <w:proofErr w:type="spellStart"/>
      <w:r w:rsidRPr="00FE67BD">
        <w:rPr>
          <w:rStyle w:val="210"/>
          <w:caps w:val="0"/>
          <w:sz w:val="24"/>
          <w:szCs w:val="24"/>
        </w:rPr>
        <w:t>критериальной</w:t>
      </w:r>
      <w:proofErr w:type="spellEnd"/>
      <w:r w:rsidRPr="00FE67BD">
        <w:rPr>
          <w:rStyle w:val="210"/>
          <w:caps w:val="0"/>
          <w:sz w:val="24"/>
          <w:szCs w:val="24"/>
        </w:rPr>
        <w:t xml:space="preserve"> базой выступают планируемые результаты</w:t>
      </w:r>
      <w:r w:rsidRPr="00FE67BD">
        <w:rPr>
          <w:caps w:val="0"/>
          <w:sz w:val="24"/>
          <w:szCs w:val="24"/>
        </w:rPr>
        <w:t xml:space="preserve"> освоения обучающимися АООП НОО.</w:t>
      </w:r>
    </w:p>
    <w:p w:rsidR="00FE67BD" w:rsidRPr="00FE67BD" w:rsidRDefault="00FE67BD" w:rsidP="00FE67BD">
      <w:pPr>
        <w:pStyle w:val="af4"/>
        <w:spacing w:line="276" w:lineRule="auto"/>
        <w:ind w:firstLine="709"/>
        <w:rPr>
          <w:sz w:val="24"/>
          <w:szCs w:val="24"/>
        </w:rPr>
      </w:pPr>
      <w:r w:rsidRPr="00FE67BD">
        <w:rPr>
          <w:caps w:val="0"/>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FE67BD">
        <w:rPr>
          <w:rStyle w:val="210"/>
          <w:sz w:val="24"/>
          <w:szCs w:val="24"/>
        </w:rPr>
        <w:t xml:space="preserve"> </w:t>
      </w:r>
      <w:r w:rsidRPr="00FE67BD">
        <w:rPr>
          <w:rStyle w:val="210"/>
          <w:i/>
          <w:caps w:val="0"/>
          <w:sz w:val="24"/>
          <w:szCs w:val="24"/>
        </w:rPr>
        <w:t>функциями</w:t>
      </w:r>
      <w:r w:rsidRPr="00FE67BD">
        <w:rPr>
          <w:caps w:val="0"/>
          <w:sz w:val="24"/>
          <w:szCs w:val="24"/>
        </w:rPr>
        <w:t xml:space="preserve"> являются</w:t>
      </w:r>
      <w:r w:rsidRPr="00FE67BD">
        <w:rPr>
          <w:rStyle w:val="200"/>
          <w:sz w:val="24"/>
          <w:szCs w:val="24"/>
        </w:rPr>
        <w:t xml:space="preserve"> </w:t>
      </w:r>
      <w:r w:rsidRPr="00FE67BD">
        <w:rPr>
          <w:rStyle w:val="200"/>
          <w:caps w:val="0"/>
          <w:sz w:val="24"/>
          <w:szCs w:val="24"/>
        </w:rPr>
        <w:t>ориентация образовательного процесса</w:t>
      </w:r>
      <w:r w:rsidRPr="00FE67BD">
        <w:rPr>
          <w:caps w:val="0"/>
          <w:sz w:val="24"/>
          <w:szCs w:val="24"/>
        </w:rPr>
        <w:t xml:space="preserve"> на достижение планируемых результатов освоения АООП НОО и обеспечение эффективной</w:t>
      </w:r>
      <w:r w:rsidRPr="00FE67BD">
        <w:rPr>
          <w:rStyle w:val="200"/>
          <w:sz w:val="24"/>
          <w:szCs w:val="24"/>
        </w:rPr>
        <w:t xml:space="preserve"> </w:t>
      </w:r>
      <w:r w:rsidRPr="00FE67BD">
        <w:rPr>
          <w:rStyle w:val="200"/>
          <w:caps w:val="0"/>
          <w:sz w:val="24"/>
          <w:szCs w:val="24"/>
        </w:rPr>
        <w:t>обратной связи</w:t>
      </w:r>
      <w:r w:rsidRPr="00FE67BD">
        <w:rPr>
          <w:rStyle w:val="200"/>
          <w:sz w:val="24"/>
          <w:szCs w:val="24"/>
        </w:rPr>
        <w:t>,</w:t>
      </w:r>
      <w:r w:rsidRPr="00FE67BD">
        <w:rPr>
          <w:caps w:val="0"/>
          <w:sz w:val="24"/>
          <w:szCs w:val="24"/>
        </w:rPr>
        <w:t xml:space="preserve"> позволяющей осуществлять</w:t>
      </w:r>
      <w:r w:rsidRPr="00FE67BD">
        <w:rPr>
          <w:rStyle w:val="200"/>
          <w:sz w:val="24"/>
          <w:szCs w:val="24"/>
        </w:rPr>
        <w:t xml:space="preserve"> </w:t>
      </w:r>
      <w:r w:rsidRPr="00FE67BD">
        <w:rPr>
          <w:rStyle w:val="200"/>
          <w:caps w:val="0"/>
          <w:sz w:val="24"/>
          <w:szCs w:val="24"/>
        </w:rPr>
        <w:t>управление образовательным процессом</w:t>
      </w:r>
      <w:r w:rsidRPr="00FE67BD">
        <w:rPr>
          <w:rStyle w:val="200"/>
          <w:sz w:val="24"/>
          <w:szCs w:val="24"/>
        </w:rPr>
        <w:t>.</w:t>
      </w:r>
    </w:p>
    <w:p w:rsidR="00FE67BD" w:rsidRPr="00FE67BD" w:rsidRDefault="00FE67BD" w:rsidP="00FE67BD">
      <w:pPr>
        <w:spacing w:line="276" w:lineRule="auto"/>
        <w:ind w:firstLine="567"/>
        <w:jc w:val="both"/>
        <w:rPr>
          <w:sz w:val="24"/>
          <w:szCs w:val="24"/>
        </w:rPr>
      </w:pPr>
      <w:r w:rsidRPr="00FE67BD">
        <w:rPr>
          <w:sz w:val="24"/>
          <w:szCs w:val="24"/>
        </w:rPr>
        <w:t xml:space="preserve">Система оценки достижения </w:t>
      </w:r>
      <w:proofErr w:type="gramStart"/>
      <w:r w:rsidRPr="00FE67BD">
        <w:rPr>
          <w:sz w:val="24"/>
          <w:szCs w:val="24"/>
        </w:rPr>
        <w:t>обучающимися</w:t>
      </w:r>
      <w:proofErr w:type="gramEnd"/>
      <w:r w:rsidRPr="00FE67BD">
        <w:rPr>
          <w:sz w:val="24"/>
          <w:szCs w:val="24"/>
        </w:rPr>
        <w:t xml:space="preserve"> с ЗПР планируемых результатов освоения АООП НОО призвана решить следующие задачи:</w:t>
      </w:r>
    </w:p>
    <w:p w:rsidR="00FE67BD" w:rsidRPr="00FE67BD" w:rsidRDefault="00FE67BD" w:rsidP="00FE67BD">
      <w:pPr>
        <w:spacing w:line="276" w:lineRule="auto"/>
        <w:ind w:firstLine="720"/>
        <w:jc w:val="both"/>
        <w:rPr>
          <w:sz w:val="24"/>
          <w:szCs w:val="24"/>
        </w:rPr>
      </w:pPr>
      <w:r w:rsidRPr="00FE67BD">
        <w:rPr>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FE67BD" w:rsidRPr="00FE67BD" w:rsidRDefault="00FE67BD" w:rsidP="00FE67BD">
      <w:pPr>
        <w:spacing w:line="276" w:lineRule="auto"/>
        <w:ind w:firstLine="720"/>
        <w:jc w:val="both"/>
        <w:rPr>
          <w:sz w:val="24"/>
          <w:szCs w:val="24"/>
        </w:rPr>
      </w:pPr>
      <w:r w:rsidRPr="00FE67BD">
        <w:rPr>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FE67BD" w:rsidRPr="00FE67BD" w:rsidRDefault="00FE67BD" w:rsidP="00FE67BD">
      <w:pPr>
        <w:spacing w:line="276" w:lineRule="auto"/>
        <w:ind w:firstLine="720"/>
        <w:jc w:val="both"/>
        <w:rPr>
          <w:sz w:val="24"/>
          <w:szCs w:val="24"/>
        </w:rPr>
      </w:pPr>
      <w:r w:rsidRPr="00FE67BD">
        <w:rPr>
          <w:sz w:val="24"/>
          <w:szCs w:val="24"/>
        </w:rPr>
        <w:t>обеспечивать комплексный подход к оценке результатов</w:t>
      </w:r>
      <w:r w:rsidRPr="00FE67BD">
        <w:rPr>
          <w:b/>
          <w:sz w:val="24"/>
          <w:szCs w:val="24"/>
        </w:rPr>
        <w:t xml:space="preserve"> </w:t>
      </w:r>
      <w:r w:rsidRPr="00FE67BD">
        <w:rPr>
          <w:sz w:val="24"/>
          <w:szCs w:val="24"/>
        </w:rPr>
        <w:t xml:space="preserve">освоения АООП НОО, позволяющий вести оценку личностных, </w:t>
      </w:r>
      <w:proofErr w:type="spellStart"/>
      <w:r w:rsidRPr="00FE67BD">
        <w:rPr>
          <w:sz w:val="24"/>
          <w:szCs w:val="24"/>
        </w:rPr>
        <w:t>метапредметных</w:t>
      </w:r>
      <w:proofErr w:type="spellEnd"/>
      <w:r w:rsidRPr="00FE67BD">
        <w:rPr>
          <w:sz w:val="24"/>
          <w:szCs w:val="24"/>
        </w:rPr>
        <w:t xml:space="preserve"> и предметных результатов;</w:t>
      </w:r>
    </w:p>
    <w:p w:rsidR="00FE67BD" w:rsidRPr="00FE67BD" w:rsidRDefault="00FE67BD" w:rsidP="00FE67BD">
      <w:pPr>
        <w:spacing w:line="276" w:lineRule="auto"/>
        <w:ind w:firstLine="720"/>
        <w:jc w:val="both"/>
        <w:rPr>
          <w:sz w:val="24"/>
          <w:szCs w:val="24"/>
        </w:rPr>
      </w:pPr>
      <w:r w:rsidRPr="00FE67BD">
        <w:rPr>
          <w:sz w:val="24"/>
          <w:szCs w:val="24"/>
        </w:rPr>
        <w:t>предусматривать оценку достижений обучающихся и оценку эффективности деятельности общеобразовательной организации;</w:t>
      </w:r>
    </w:p>
    <w:p w:rsidR="00FE67BD" w:rsidRPr="00FE67BD" w:rsidRDefault="00FE67BD" w:rsidP="00FE67BD">
      <w:pPr>
        <w:spacing w:line="276" w:lineRule="auto"/>
        <w:ind w:firstLine="720"/>
        <w:jc w:val="both"/>
        <w:rPr>
          <w:sz w:val="24"/>
          <w:szCs w:val="24"/>
        </w:rPr>
      </w:pPr>
      <w:r w:rsidRPr="00FE67BD">
        <w:rPr>
          <w:sz w:val="24"/>
          <w:szCs w:val="24"/>
        </w:rPr>
        <w:t xml:space="preserve">позволять осуществлять оценку динамики учебных достижений обучающихся и развития их социальной (жизненной) компетенции. </w:t>
      </w:r>
    </w:p>
    <w:p w:rsidR="00FE67BD" w:rsidRPr="00FE67BD" w:rsidRDefault="00FE67BD" w:rsidP="00FE67BD">
      <w:pPr>
        <w:spacing w:line="276" w:lineRule="auto"/>
        <w:ind w:firstLine="709"/>
        <w:jc w:val="both"/>
        <w:rPr>
          <w:sz w:val="24"/>
          <w:szCs w:val="24"/>
        </w:rPr>
      </w:pPr>
      <w:r w:rsidRPr="00FE67BD">
        <w:rPr>
          <w:sz w:val="24"/>
          <w:szCs w:val="24"/>
          <w:u w:val="single"/>
        </w:rPr>
        <w:lastRenderedPageBreak/>
        <w:t>Показатель динамики образовательных достижений</w:t>
      </w:r>
      <w:r w:rsidRPr="00FE67BD">
        <w:rPr>
          <w:sz w:val="24"/>
          <w:szCs w:val="24"/>
        </w:rPr>
        <w:t xml:space="preserve">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в целом. </w:t>
      </w:r>
    </w:p>
    <w:p w:rsidR="00FE67BD" w:rsidRPr="00FE67BD" w:rsidRDefault="00FE67BD" w:rsidP="00FE67BD">
      <w:pPr>
        <w:autoSpaceDE w:val="0"/>
        <w:autoSpaceDN w:val="0"/>
        <w:adjustRightInd w:val="0"/>
        <w:spacing w:line="276" w:lineRule="auto"/>
        <w:ind w:firstLine="709"/>
        <w:jc w:val="both"/>
        <w:rPr>
          <w:kern w:val="28"/>
          <w:sz w:val="24"/>
          <w:szCs w:val="24"/>
        </w:rPr>
      </w:pPr>
      <w:r w:rsidRPr="00FE67BD">
        <w:rPr>
          <w:kern w:val="28"/>
          <w:sz w:val="24"/>
          <w:szCs w:val="24"/>
        </w:rPr>
        <w:t xml:space="preserve">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w:t>
      </w:r>
      <w:r w:rsidRPr="00FE67BD">
        <w:rPr>
          <w:b/>
          <w:kern w:val="28"/>
          <w:sz w:val="24"/>
          <w:szCs w:val="24"/>
        </w:rPr>
        <w:t>принципы</w:t>
      </w:r>
      <w:r w:rsidRPr="00FE67BD">
        <w:rPr>
          <w:kern w:val="28"/>
          <w:sz w:val="24"/>
          <w:szCs w:val="24"/>
        </w:rPr>
        <w:t>:</w:t>
      </w:r>
    </w:p>
    <w:p w:rsidR="00FE67BD" w:rsidRPr="00FE67BD" w:rsidRDefault="00FE67BD" w:rsidP="00FE67BD">
      <w:pPr>
        <w:autoSpaceDE w:val="0"/>
        <w:autoSpaceDN w:val="0"/>
        <w:adjustRightInd w:val="0"/>
        <w:spacing w:line="276" w:lineRule="auto"/>
        <w:ind w:firstLine="709"/>
        <w:jc w:val="both"/>
        <w:rPr>
          <w:kern w:val="28"/>
          <w:sz w:val="24"/>
          <w:szCs w:val="24"/>
        </w:rPr>
      </w:pPr>
      <w:r w:rsidRPr="00FE67BD">
        <w:rPr>
          <w:kern w:val="28"/>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FE67BD" w:rsidRPr="00FE67BD" w:rsidRDefault="00FE67BD" w:rsidP="00FE67BD">
      <w:pPr>
        <w:autoSpaceDE w:val="0"/>
        <w:autoSpaceDN w:val="0"/>
        <w:adjustRightInd w:val="0"/>
        <w:spacing w:line="276" w:lineRule="auto"/>
        <w:ind w:firstLine="709"/>
        <w:jc w:val="both"/>
        <w:rPr>
          <w:kern w:val="28"/>
          <w:sz w:val="24"/>
          <w:szCs w:val="24"/>
        </w:rPr>
      </w:pPr>
      <w:r w:rsidRPr="00FE67BD">
        <w:rPr>
          <w:kern w:val="28"/>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FE67BD" w:rsidRPr="00FE67BD" w:rsidRDefault="00FE67BD" w:rsidP="00FE67BD">
      <w:pPr>
        <w:autoSpaceDE w:val="0"/>
        <w:autoSpaceDN w:val="0"/>
        <w:adjustRightInd w:val="0"/>
        <w:spacing w:line="276" w:lineRule="auto"/>
        <w:ind w:firstLine="709"/>
        <w:jc w:val="both"/>
        <w:rPr>
          <w:kern w:val="28"/>
          <w:sz w:val="24"/>
          <w:szCs w:val="24"/>
        </w:rPr>
      </w:pPr>
      <w:r w:rsidRPr="00FE67BD">
        <w:rPr>
          <w:kern w:val="28"/>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FE67BD" w:rsidRPr="00FE67BD" w:rsidRDefault="00FE67BD" w:rsidP="00FE67BD">
      <w:pPr>
        <w:autoSpaceDE w:val="0"/>
        <w:autoSpaceDN w:val="0"/>
        <w:adjustRightInd w:val="0"/>
        <w:spacing w:line="276" w:lineRule="auto"/>
        <w:ind w:firstLine="709"/>
        <w:jc w:val="both"/>
        <w:rPr>
          <w:kern w:val="28"/>
          <w:sz w:val="24"/>
          <w:szCs w:val="24"/>
        </w:rPr>
      </w:pPr>
      <w:r w:rsidRPr="00FE67BD">
        <w:rPr>
          <w:kern w:val="28"/>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FE67BD">
        <w:rPr>
          <w:kern w:val="28"/>
          <w:sz w:val="24"/>
          <w:szCs w:val="24"/>
        </w:rPr>
        <w:t>процесса осуществления оценки результатов их образования</w:t>
      </w:r>
      <w:proofErr w:type="gramEnd"/>
      <w:r w:rsidRPr="00FE67BD">
        <w:rPr>
          <w:kern w:val="28"/>
          <w:sz w:val="24"/>
          <w:szCs w:val="24"/>
        </w:rPr>
        <w:t xml:space="preserve">. </w:t>
      </w:r>
    </w:p>
    <w:p w:rsidR="00FE67BD" w:rsidRPr="00FE67BD" w:rsidRDefault="00FE67BD" w:rsidP="00FE67BD">
      <w:pPr>
        <w:autoSpaceDE w:val="0"/>
        <w:autoSpaceDN w:val="0"/>
        <w:adjustRightInd w:val="0"/>
        <w:spacing w:line="276" w:lineRule="auto"/>
        <w:ind w:firstLine="709"/>
        <w:jc w:val="both"/>
        <w:rPr>
          <w:sz w:val="24"/>
          <w:szCs w:val="24"/>
        </w:rPr>
      </w:pPr>
      <w:r w:rsidRPr="00FE67BD">
        <w:rPr>
          <w:kern w:val="28"/>
          <w:sz w:val="24"/>
          <w:szCs w:val="24"/>
        </w:rPr>
        <w:t xml:space="preserve">В соответствии с требования ФГОС НОО </w:t>
      </w:r>
      <w:proofErr w:type="gramStart"/>
      <w:r w:rsidRPr="00FE67BD">
        <w:rPr>
          <w:kern w:val="28"/>
          <w:sz w:val="24"/>
          <w:szCs w:val="24"/>
        </w:rPr>
        <w:t>обучающихся</w:t>
      </w:r>
      <w:proofErr w:type="gramEnd"/>
      <w:r w:rsidRPr="00FE67BD">
        <w:rPr>
          <w:kern w:val="28"/>
          <w:sz w:val="24"/>
          <w:szCs w:val="24"/>
        </w:rPr>
        <w:t xml:space="preserve"> с ЗПР оценке подлежат </w:t>
      </w:r>
      <w:r w:rsidRPr="00FE67BD">
        <w:rPr>
          <w:sz w:val="24"/>
          <w:szCs w:val="24"/>
        </w:rPr>
        <w:t xml:space="preserve">личностные, </w:t>
      </w:r>
      <w:proofErr w:type="spellStart"/>
      <w:r w:rsidRPr="00FE67BD">
        <w:rPr>
          <w:sz w:val="24"/>
          <w:szCs w:val="24"/>
        </w:rPr>
        <w:t>метапредметные</w:t>
      </w:r>
      <w:proofErr w:type="spellEnd"/>
      <w:r w:rsidRPr="00FE67BD">
        <w:rPr>
          <w:sz w:val="24"/>
          <w:szCs w:val="24"/>
        </w:rPr>
        <w:t xml:space="preserve"> и предметные результаты.</w:t>
      </w:r>
    </w:p>
    <w:p w:rsidR="00FE67BD" w:rsidRPr="00FE67BD" w:rsidRDefault="00FE67BD" w:rsidP="00FE67BD">
      <w:pPr>
        <w:autoSpaceDE w:val="0"/>
        <w:autoSpaceDN w:val="0"/>
        <w:adjustRightInd w:val="0"/>
        <w:spacing w:line="276" w:lineRule="auto"/>
        <w:ind w:firstLine="709"/>
        <w:jc w:val="both"/>
        <w:rPr>
          <w:sz w:val="24"/>
          <w:szCs w:val="24"/>
        </w:rPr>
      </w:pPr>
      <w:r w:rsidRPr="00FE67BD">
        <w:rPr>
          <w:b/>
          <w:i/>
          <w:sz w:val="24"/>
          <w:szCs w:val="24"/>
        </w:rPr>
        <w:t>Личностные результаты</w:t>
      </w:r>
      <w:r w:rsidRPr="00FE67BD">
        <w:rPr>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FE67BD" w:rsidRPr="00FE67BD" w:rsidRDefault="00FE67BD" w:rsidP="00FE67BD">
      <w:pPr>
        <w:autoSpaceDE w:val="0"/>
        <w:autoSpaceDN w:val="0"/>
        <w:adjustRightInd w:val="0"/>
        <w:spacing w:line="276" w:lineRule="auto"/>
        <w:ind w:firstLine="709"/>
        <w:jc w:val="both"/>
        <w:rPr>
          <w:sz w:val="24"/>
          <w:szCs w:val="24"/>
        </w:rPr>
      </w:pPr>
      <w:r w:rsidRPr="00FE67BD">
        <w:rPr>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FE67BD" w:rsidRPr="00FE67BD" w:rsidRDefault="00FE67BD" w:rsidP="00FE67BD">
      <w:pPr>
        <w:autoSpaceDE w:val="0"/>
        <w:autoSpaceDN w:val="0"/>
        <w:adjustRightInd w:val="0"/>
        <w:spacing w:line="276" w:lineRule="auto"/>
        <w:ind w:firstLine="709"/>
        <w:jc w:val="both"/>
        <w:rPr>
          <w:sz w:val="24"/>
          <w:szCs w:val="24"/>
        </w:rPr>
      </w:pPr>
      <w:r w:rsidRPr="00FE67BD">
        <w:rPr>
          <w:sz w:val="24"/>
          <w:szCs w:val="24"/>
        </w:rPr>
        <w:t>Для оценки продвижения обучающегося с ЗПР в овладении социальными (жизненными) компетенциями применя</w:t>
      </w:r>
      <w:r w:rsidR="00706E6E">
        <w:rPr>
          <w:sz w:val="24"/>
          <w:szCs w:val="24"/>
        </w:rPr>
        <w:t>ет</w:t>
      </w:r>
      <w:r w:rsidRPr="00FE67BD">
        <w:rPr>
          <w:sz w:val="24"/>
          <w:szCs w:val="24"/>
        </w:rPr>
        <w:t xml:space="preserve">ся метод экспертной оценки, который представляет собой процедуру оценки результатов на основе мнений специалистов </w:t>
      </w:r>
      <w:proofErr w:type="spellStart"/>
      <w:r w:rsidR="00706E6E">
        <w:rPr>
          <w:sz w:val="24"/>
          <w:szCs w:val="24"/>
        </w:rPr>
        <w:t>ППк</w:t>
      </w:r>
      <w:proofErr w:type="spellEnd"/>
      <w:r w:rsidRPr="00FE67BD">
        <w:rPr>
          <w:sz w:val="24"/>
          <w:szCs w:val="24"/>
        </w:rPr>
        <w:t xml:space="preserve">. Для полноты оценки личностных результатов освоения </w:t>
      </w:r>
      <w:proofErr w:type="gramStart"/>
      <w:r w:rsidRPr="00FE67BD">
        <w:rPr>
          <w:sz w:val="24"/>
          <w:szCs w:val="24"/>
        </w:rPr>
        <w:t>обучающимися</w:t>
      </w:r>
      <w:proofErr w:type="gramEnd"/>
      <w:r w:rsidRPr="00FE67BD">
        <w:rPr>
          <w:sz w:val="24"/>
          <w:szCs w:val="24"/>
        </w:rPr>
        <w:t xml:space="preserve">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FE67BD">
        <w:rPr>
          <w:bCs/>
          <w:sz w:val="24"/>
          <w:szCs w:val="24"/>
        </w:rPr>
        <w:t xml:space="preserve"> </w:t>
      </w:r>
      <w:r w:rsidRPr="00FE67BD">
        <w:rPr>
          <w:sz w:val="24"/>
          <w:szCs w:val="24"/>
        </w:rPr>
        <w:t xml:space="preserve">Результаты оценки личностных достижений заносятся </w:t>
      </w:r>
      <w:r w:rsidRPr="00706E6E">
        <w:rPr>
          <w:b/>
          <w:sz w:val="24"/>
          <w:szCs w:val="24"/>
        </w:rPr>
        <w:t>в индивидуальную карту развития</w:t>
      </w:r>
      <w:r w:rsidRPr="00FE67BD">
        <w:rPr>
          <w:sz w:val="24"/>
          <w:szCs w:val="24"/>
        </w:rPr>
        <w:t xml:space="preserve">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FE67BD" w:rsidRPr="00FE67BD" w:rsidRDefault="00FE67BD" w:rsidP="00FE67BD">
      <w:pPr>
        <w:autoSpaceDE w:val="0"/>
        <w:autoSpaceDN w:val="0"/>
        <w:adjustRightInd w:val="0"/>
        <w:spacing w:line="276" w:lineRule="auto"/>
        <w:ind w:firstLine="709"/>
        <w:jc w:val="both"/>
        <w:rPr>
          <w:sz w:val="24"/>
          <w:szCs w:val="24"/>
        </w:rPr>
      </w:pPr>
      <w:proofErr w:type="spellStart"/>
      <w:proofErr w:type="gramStart"/>
      <w:r w:rsidRPr="00FE67BD">
        <w:rPr>
          <w:b/>
          <w:i/>
          <w:sz w:val="24"/>
          <w:szCs w:val="24"/>
        </w:rPr>
        <w:t>Метапредметные</w:t>
      </w:r>
      <w:proofErr w:type="spellEnd"/>
      <w:r w:rsidRPr="00FE67BD">
        <w:rPr>
          <w:b/>
          <w:i/>
          <w:sz w:val="24"/>
          <w:szCs w:val="24"/>
        </w:rPr>
        <w:t xml:space="preserve"> результаты</w:t>
      </w:r>
      <w:r w:rsidRPr="00FE67BD">
        <w:rPr>
          <w:sz w:val="24"/>
          <w:szCs w:val="24"/>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FE67BD">
        <w:rPr>
          <w:sz w:val="24"/>
          <w:szCs w:val="24"/>
        </w:rPr>
        <w:t>межпредметными</w:t>
      </w:r>
      <w:proofErr w:type="spellEnd"/>
      <w:r w:rsidRPr="00FE67BD">
        <w:rPr>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FE67BD" w:rsidRPr="00FE67BD" w:rsidRDefault="00FE67BD" w:rsidP="00FE67BD">
      <w:pPr>
        <w:autoSpaceDE w:val="0"/>
        <w:autoSpaceDN w:val="0"/>
        <w:adjustRightInd w:val="0"/>
        <w:spacing w:line="276" w:lineRule="auto"/>
        <w:ind w:firstLine="709"/>
        <w:jc w:val="both"/>
        <w:rPr>
          <w:spacing w:val="2"/>
          <w:sz w:val="24"/>
          <w:szCs w:val="24"/>
        </w:rPr>
      </w:pPr>
      <w:r w:rsidRPr="00FE67BD">
        <w:rPr>
          <w:sz w:val="24"/>
          <w:szCs w:val="24"/>
        </w:rPr>
        <w:t xml:space="preserve">Оценка </w:t>
      </w:r>
      <w:proofErr w:type="spellStart"/>
      <w:r w:rsidRPr="00FE67BD">
        <w:rPr>
          <w:sz w:val="24"/>
          <w:szCs w:val="24"/>
        </w:rPr>
        <w:t>метапредметных</w:t>
      </w:r>
      <w:proofErr w:type="spellEnd"/>
      <w:r w:rsidRPr="00FE67BD">
        <w:rPr>
          <w:sz w:val="24"/>
          <w:szCs w:val="24"/>
        </w:rPr>
        <w:t xml:space="preserve"> результатов предполагает </w:t>
      </w:r>
      <w:r w:rsidRPr="00FE67BD">
        <w:rPr>
          <w:spacing w:val="-2"/>
          <w:sz w:val="24"/>
          <w:szCs w:val="24"/>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FE67BD">
        <w:rPr>
          <w:spacing w:val="2"/>
          <w:sz w:val="24"/>
          <w:szCs w:val="24"/>
        </w:rPr>
        <w:t xml:space="preserve">е. таких умственных действий обучающихся, </w:t>
      </w:r>
      <w:r w:rsidRPr="00FE67BD">
        <w:rPr>
          <w:sz w:val="24"/>
          <w:szCs w:val="24"/>
        </w:rPr>
        <w:t>которые направлены на управление своей познавательной деятельностью</w:t>
      </w:r>
      <w:r w:rsidRPr="00FE67BD">
        <w:rPr>
          <w:spacing w:val="2"/>
          <w:sz w:val="24"/>
          <w:szCs w:val="24"/>
        </w:rPr>
        <w:t>.</w:t>
      </w:r>
    </w:p>
    <w:p w:rsidR="00FE67BD" w:rsidRPr="00FE67BD" w:rsidRDefault="00FE67BD" w:rsidP="00FE67BD">
      <w:pPr>
        <w:autoSpaceDE w:val="0"/>
        <w:autoSpaceDN w:val="0"/>
        <w:adjustRightInd w:val="0"/>
        <w:spacing w:line="276" w:lineRule="auto"/>
        <w:ind w:firstLine="709"/>
        <w:jc w:val="both"/>
        <w:rPr>
          <w:sz w:val="24"/>
          <w:szCs w:val="24"/>
        </w:rPr>
      </w:pPr>
      <w:r w:rsidRPr="00FE67BD">
        <w:rPr>
          <w:bCs/>
          <w:iCs/>
          <w:sz w:val="24"/>
          <w:szCs w:val="24"/>
        </w:rPr>
        <w:lastRenderedPageBreak/>
        <w:t xml:space="preserve">Основное содержание оценки </w:t>
      </w:r>
      <w:proofErr w:type="spellStart"/>
      <w:r w:rsidRPr="00FE67BD">
        <w:rPr>
          <w:bCs/>
          <w:iCs/>
          <w:sz w:val="24"/>
          <w:szCs w:val="24"/>
        </w:rPr>
        <w:t>метапредметных</w:t>
      </w:r>
      <w:proofErr w:type="spellEnd"/>
      <w:r w:rsidRPr="00FE67BD">
        <w:rPr>
          <w:bCs/>
          <w:iCs/>
          <w:sz w:val="24"/>
          <w:szCs w:val="24"/>
        </w:rPr>
        <w:t xml:space="preserve"> результатов</w:t>
      </w:r>
      <w:r w:rsidRPr="00FE67BD">
        <w:rPr>
          <w:sz w:val="24"/>
          <w:szCs w:val="24"/>
        </w:rPr>
        <w:t xml:space="preserve"> на ступени начального общего образования строится вокруг </w:t>
      </w:r>
      <w:r w:rsidRPr="00706E6E">
        <w:rPr>
          <w:b/>
          <w:sz w:val="24"/>
          <w:szCs w:val="24"/>
        </w:rPr>
        <w:t>умения учиться</w:t>
      </w:r>
      <w:r w:rsidRPr="00FE67BD">
        <w:rPr>
          <w:sz w:val="24"/>
          <w:szCs w:val="24"/>
        </w:rPr>
        <w:t xml:space="preserve">, т.е. той совокупности способов действий, которая, собственно, и обеспечивает способность </w:t>
      </w:r>
      <w:r w:rsidRPr="00FE67BD">
        <w:rPr>
          <w:spacing w:val="2"/>
          <w:sz w:val="24"/>
          <w:szCs w:val="24"/>
        </w:rPr>
        <w:t xml:space="preserve">обучающихся с ЗПР к самостоятельному усвоению новых знаний </w:t>
      </w:r>
      <w:r w:rsidRPr="00FE67BD">
        <w:rPr>
          <w:sz w:val="24"/>
          <w:szCs w:val="24"/>
        </w:rPr>
        <w:t>и умений, включая организацию этого процесса.</w:t>
      </w:r>
    </w:p>
    <w:p w:rsidR="00FE67BD" w:rsidRPr="00FE67BD" w:rsidRDefault="00FE67BD" w:rsidP="00FE67BD">
      <w:pPr>
        <w:autoSpaceDE w:val="0"/>
        <w:autoSpaceDN w:val="0"/>
        <w:adjustRightInd w:val="0"/>
        <w:spacing w:line="276" w:lineRule="auto"/>
        <w:ind w:firstLine="709"/>
        <w:jc w:val="both"/>
        <w:rPr>
          <w:sz w:val="24"/>
          <w:szCs w:val="24"/>
        </w:rPr>
      </w:pPr>
      <w:r w:rsidRPr="00FE67BD">
        <w:rPr>
          <w:sz w:val="24"/>
          <w:szCs w:val="24"/>
        </w:rPr>
        <w:t xml:space="preserve">Уровень </w:t>
      </w:r>
      <w:proofErr w:type="spellStart"/>
      <w:r w:rsidRPr="00FE67BD">
        <w:rPr>
          <w:sz w:val="24"/>
          <w:szCs w:val="24"/>
        </w:rPr>
        <w:t>сформированности</w:t>
      </w:r>
      <w:proofErr w:type="spellEnd"/>
      <w:r w:rsidRPr="00FE67BD">
        <w:rPr>
          <w:sz w:val="24"/>
          <w:szCs w:val="24"/>
        </w:rPr>
        <w:t xml:space="preserve"> универсальных учебных дей</w:t>
      </w:r>
      <w:r w:rsidRPr="00FE67BD">
        <w:rPr>
          <w:spacing w:val="2"/>
          <w:sz w:val="24"/>
          <w:szCs w:val="24"/>
        </w:rPr>
        <w:t xml:space="preserve">ствий, представляющих содержание и объект оценки </w:t>
      </w:r>
      <w:proofErr w:type="spellStart"/>
      <w:r w:rsidRPr="00FE67BD">
        <w:rPr>
          <w:spacing w:val="2"/>
          <w:sz w:val="24"/>
          <w:szCs w:val="24"/>
        </w:rPr>
        <w:t>мета</w:t>
      </w:r>
      <w:r w:rsidRPr="00FE67BD">
        <w:rPr>
          <w:sz w:val="24"/>
          <w:szCs w:val="24"/>
        </w:rPr>
        <w:t>предметных</w:t>
      </w:r>
      <w:proofErr w:type="spellEnd"/>
      <w:r w:rsidRPr="00FE67BD">
        <w:rPr>
          <w:sz w:val="24"/>
          <w:szCs w:val="24"/>
        </w:rPr>
        <w:t xml:space="preserve"> результатов, может быть качественно оценён и измерен в следующих основных формах:</w:t>
      </w:r>
    </w:p>
    <w:p w:rsidR="00FE67BD" w:rsidRPr="00FE67BD" w:rsidRDefault="00FE67BD" w:rsidP="00FE67BD">
      <w:pPr>
        <w:autoSpaceDE w:val="0"/>
        <w:autoSpaceDN w:val="0"/>
        <w:adjustRightInd w:val="0"/>
        <w:spacing w:line="276" w:lineRule="auto"/>
        <w:ind w:firstLine="709"/>
        <w:jc w:val="both"/>
        <w:rPr>
          <w:sz w:val="24"/>
          <w:szCs w:val="24"/>
        </w:rPr>
      </w:pPr>
      <w:r w:rsidRPr="00FE67BD">
        <w:rPr>
          <w:sz w:val="24"/>
          <w:szCs w:val="24"/>
        </w:rPr>
        <w:t xml:space="preserve">- достижение </w:t>
      </w:r>
      <w:proofErr w:type="spellStart"/>
      <w:r w:rsidRPr="00FE67BD">
        <w:rPr>
          <w:sz w:val="24"/>
          <w:szCs w:val="24"/>
        </w:rPr>
        <w:t>метапредметных</w:t>
      </w:r>
      <w:proofErr w:type="spellEnd"/>
      <w:r w:rsidRPr="00FE67BD">
        <w:rPr>
          <w:sz w:val="24"/>
          <w:szCs w:val="24"/>
        </w:rPr>
        <w:t xml:space="preserve"> результатов может выступать как результат выполнения специально сконструи</w:t>
      </w:r>
      <w:r w:rsidRPr="00FE67BD">
        <w:rPr>
          <w:spacing w:val="2"/>
          <w:sz w:val="24"/>
          <w:szCs w:val="24"/>
        </w:rPr>
        <w:t xml:space="preserve">рованных диагностических задач, направленных на оценку </w:t>
      </w:r>
      <w:r w:rsidRPr="00FE67BD">
        <w:rPr>
          <w:sz w:val="24"/>
          <w:szCs w:val="24"/>
        </w:rPr>
        <w:t xml:space="preserve">уровня </w:t>
      </w:r>
      <w:proofErr w:type="spellStart"/>
      <w:r w:rsidRPr="00FE67BD">
        <w:rPr>
          <w:sz w:val="24"/>
          <w:szCs w:val="24"/>
        </w:rPr>
        <w:t>сформированности</w:t>
      </w:r>
      <w:proofErr w:type="spellEnd"/>
      <w:r w:rsidRPr="00FE67BD">
        <w:rPr>
          <w:sz w:val="24"/>
          <w:szCs w:val="24"/>
        </w:rPr>
        <w:t xml:space="preserve"> конкретного вида универсальных учебных действий;</w:t>
      </w:r>
    </w:p>
    <w:p w:rsidR="00FE67BD" w:rsidRPr="00FE67BD" w:rsidRDefault="00FE67BD" w:rsidP="00FE67BD">
      <w:pPr>
        <w:autoSpaceDE w:val="0"/>
        <w:autoSpaceDN w:val="0"/>
        <w:adjustRightInd w:val="0"/>
        <w:spacing w:line="276" w:lineRule="auto"/>
        <w:ind w:firstLine="709"/>
        <w:jc w:val="both"/>
        <w:rPr>
          <w:sz w:val="24"/>
          <w:szCs w:val="24"/>
        </w:rPr>
      </w:pPr>
      <w:r w:rsidRPr="00FE67BD">
        <w:rPr>
          <w:sz w:val="24"/>
          <w:szCs w:val="24"/>
        </w:rPr>
        <w:t xml:space="preserve">- </w:t>
      </w:r>
      <w:r w:rsidRPr="00FE67BD">
        <w:rPr>
          <w:spacing w:val="-2"/>
          <w:sz w:val="24"/>
          <w:szCs w:val="24"/>
        </w:rPr>
        <w:t xml:space="preserve">достижение </w:t>
      </w:r>
      <w:proofErr w:type="spellStart"/>
      <w:r w:rsidRPr="00FE67BD">
        <w:rPr>
          <w:spacing w:val="-2"/>
          <w:sz w:val="24"/>
          <w:szCs w:val="24"/>
        </w:rPr>
        <w:t>метапредметных</w:t>
      </w:r>
      <w:proofErr w:type="spellEnd"/>
      <w:r w:rsidRPr="00FE67BD">
        <w:rPr>
          <w:spacing w:val="-2"/>
          <w:sz w:val="24"/>
          <w:szCs w:val="24"/>
        </w:rPr>
        <w:t xml:space="preserve"> результатов мо</w:t>
      </w:r>
      <w:r w:rsidRPr="00FE67BD">
        <w:rPr>
          <w:sz w:val="24"/>
          <w:szCs w:val="24"/>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FE67BD">
        <w:rPr>
          <w:sz w:val="24"/>
          <w:szCs w:val="24"/>
        </w:rPr>
        <w:t>учебно­практических</w:t>
      </w:r>
      <w:proofErr w:type="spellEnd"/>
      <w:r w:rsidRPr="00FE67BD">
        <w:rPr>
          <w:sz w:val="24"/>
          <w:szCs w:val="24"/>
        </w:rPr>
        <w:t xml:space="preserve"> задач средствами учебных предметов;</w:t>
      </w:r>
    </w:p>
    <w:p w:rsidR="00FE67BD" w:rsidRPr="00FE67BD" w:rsidRDefault="00FE67BD" w:rsidP="00FE67BD">
      <w:pPr>
        <w:autoSpaceDE w:val="0"/>
        <w:autoSpaceDN w:val="0"/>
        <w:adjustRightInd w:val="0"/>
        <w:spacing w:line="276" w:lineRule="auto"/>
        <w:ind w:firstLine="709"/>
        <w:jc w:val="both"/>
        <w:rPr>
          <w:sz w:val="24"/>
          <w:szCs w:val="24"/>
        </w:rPr>
      </w:pPr>
      <w:r w:rsidRPr="00FE67BD">
        <w:rPr>
          <w:sz w:val="24"/>
          <w:szCs w:val="24"/>
        </w:rPr>
        <w:t xml:space="preserve">- </w:t>
      </w:r>
      <w:r w:rsidRPr="00FE67BD">
        <w:rPr>
          <w:spacing w:val="2"/>
          <w:sz w:val="24"/>
          <w:szCs w:val="24"/>
        </w:rPr>
        <w:t xml:space="preserve">достижение </w:t>
      </w:r>
      <w:proofErr w:type="spellStart"/>
      <w:r w:rsidRPr="00FE67BD">
        <w:rPr>
          <w:spacing w:val="2"/>
          <w:sz w:val="24"/>
          <w:szCs w:val="24"/>
        </w:rPr>
        <w:t>метапредметных</w:t>
      </w:r>
      <w:proofErr w:type="spellEnd"/>
      <w:r w:rsidRPr="00FE67BD">
        <w:rPr>
          <w:spacing w:val="2"/>
          <w:sz w:val="24"/>
          <w:szCs w:val="24"/>
        </w:rPr>
        <w:t xml:space="preserve"> результатов может </w:t>
      </w:r>
      <w:r w:rsidRPr="00FE67BD">
        <w:rPr>
          <w:sz w:val="24"/>
          <w:szCs w:val="24"/>
        </w:rPr>
        <w:t xml:space="preserve">проявиться в успешности выполнения комплексных заданий на </w:t>
      </w:r>
      <w:proofErr w:type="spellStart"/>
      <w:r w:rsidRPr="00FE67BD">
        <w:rPr>
          <w:sz w:val="24"/>
          <w:szCs w:val="24"/>
        </w:rPr>
        <w:t>межпредметной</w:t>
      </w:r>
      <w:proofErr w:type="spellEnd"/>
      <w:r w:rsidRPr="00FE67BD">
        <w:rPr>
          <w:sz w:val="24"/>
          <w:szCs w:val="24"/>
        </w:rPr>
        <w:t xml:space="preserve"> основе.</w:t>
      </w:r>
    </w:p>
    <w:p w:rsidR="00FE67BD" w:rsidRPr="00FE67BD" w:rsidRDefault="00FE67BD" w:rsidP="00FE67BD">
      <w:pPr>
        <w:spacing w:line="276" w:lineRule="auto"/>
        <w:ind w:firstLine="709"/>
        <w:jc w:val="both"/>
        <w:rPr>
          <w:sz w:val="24"/>
          <w:szCs w:val="24"/>
        </w:rPr>
      </w:pPr>
      <w:r w:rsidRPr="00FE67BD">
        <w:rPr>
          <w:b/>
          <w:i/>
          <w:sz w:val="24"/>
          <w:szCs w:val="24"/>
        </w:rPr>
        <w:t>Предметные результаты</w:t>
      </w:r>
      <w:r w:rsidRPr="00FE67BD">
        <w:rPr>
          <w:sz w:val="24"/>
          <w:szCs w:val="24"/>
        </w:rPr>
        <w:t xml:space="preserve"> связаны с овладением </w:t>
      </w:r>
      <w:proofErr w:type="gramStart"/>
      <w:r w:rsidRPr="00FE67BD">
        <w:rPr>
          <w:sz w:val="24"/>
          <w:szCs w:val="24"/>
        </w:rPr>
        <w:t>обучающимися</w:t>
      </w:r>
      <w:proofErr w:type="gramEnd"/>
      <w:r w:rsidRPr="00FE67BD">
        <w:rPr>
          <w:sz w:val="24"/>
          <w:szCs w:val="24"/>
        </w:rPr>
        <w:t xml:space="preserve">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FE67BD" w:rsidRPr="00FE67BD" w:rsidRDefault="00FE67BD" w:rsidP="00FE67BD">
      <w:pPr>
        <w:autoSpaceDE w:val="0"/>
        <w:autoSpaceDN w:val="0"/>
        <w:adjustRightInd w:val="0"/>
        <w:spacing w:line="276" w:lineRule="auto"/>
        <w:ind w:firstLine="709"/>
        <w:jc w:val="both"/>
        <w:rPr>
          <w:bCs/>
          <w:sz w:val="24"/>
          <w:szCs w:val="24"/>
        </w:rPr>
      </w:pPr>
      <w:proofErr w:type="gramStart"/>
      <w:r w:rsidRPr="00706E6E">
        <w:rPr>
          <w:bCs/>
          <w:sz w:val="24"/>
          <w:szCs w:val="24"/>
          <w:u w:val="single"/>
        </w:rPr>
        <w:t>Оценку этой группы результатов целесообразно начинать</w:t>
      </w:r>
      <w:r w:rsidRPr="00FE67BD">
        <w:rPr>
          <w:bCs/>
          <w:sz w:val="24"/>
          <w:szCs w:val="24"/>
        </w:rPr>
        <w:t xml:space="preserve"> со 2-го класса, т. е. в тот период, когда у обучающихся уже будут сформированы некоторые начальные навыки чтения, письма и счета.</w:t>
      </w:r>
      <w:proofErr w:type="gramEnd"/>
      <w:r w:rsidRPr="00FE67BD">
        <w:rPr>
          <w:bCs/>
          <w:sz w:val="24"/>
          <w:szCs w:val="24"/>
        </w:rPr>
        <w:t xml:space="preserve"> Кроме того, сама учебная деятельность будет привычной для </w:t>
      </w:r>
      <w:proofErr w:type="gramStart"/>
      <w:r w:rsidRPr="00FE67BD">
        <w:rPr>
          <w:bCs/>
          <w:sz w:val="24"/>
          <w:szCs w:val="24"/>
        </w:rPr>
        <w:t>обучающихся</w:t>
      </w:r>
      <w:proofErr w:type="gramEnd"/>
      <w:r w:rsidRPr="00FE67BD">
        <w:rPr>
          <w:bCs/>
          <w:sz w:val="24"/>
          <w:szCs w:val="24"/>
        </w:rPr>
        <w:t>, и они смогут ее организовывать под руководством учителя.</w:t>
      </w:r>
    </w:p>
    <w:p w:rsidR="00FE67BD" w:rsidRPr="00FE67BD" w:rsidRDefault="00FE67BD" w:rsidP="00FE67BD">
      <w:pPr>
        <w:autoSpaceDE w:val="0"/>
        <w:autoSpaceDN w:val="0"/>
        <w:adjustRightInd w:val="0"/>
        <w:spacing w:line="276" w:lineRule="auto"/>
        <w:ind w:firstLine="709"/>
        <w:jc w:val="both"/>
        <w:rPr>
          <w:bCs/>
          <w:sz w:val="24"/>
          <w:szCs w:val="24"/>
        </w:rPr>
      </w:pPr>
      <w:r w:rsidRPr="00FE67BD">
        <w:rPr>
          <w:bCs/>
          <w:sz w:val="24"/>
          <w:szCs w:val="24"/>
        </w:rPr>
        <w:t xml:space="preserve">Во время обучения в 1 и 1 </w:t>
      </w:r>
      <w:proofErr w:type="gramStart"/>
      <w:r w:rsidRPr="00FE67BD">
        <w:rPr>
          <w:bCs/>
          <w:sz w:val="24"/>
          <w:szCs w:val="24"/>
        </w:rPr>
        <w:t>дополнительном</w:t>
      </w:r>
      <w:proofErr w:type="gramEnd"/>
      <w:r w:rsidRPr="00FE67BD">
        <w:rPr>
          <w:bCs/>
          <w:sz w:val="24"/>
          <w:szCs w:val="24"/>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w:t>
      </w:r>
      <w:proofErr w:type="gramStart"/>
      <w:r w:rsidRPr="00FE67BD">
        <w:rPr>
          <w:bCs/>
          <w:sz w:val="24"/>
          <w:szCs w:val="24"/>
        </w:rPr>
        <w:t>обучающийся</w:t>
      </w:r>
      <w:proofErr w:type="gramEnd"/>
      <w:r w:rsidRPr="00FE67BD">
        <w:rPr>
          <w:bCs/>
          <w:sz w:val="24"/>
          <w:szCs w:val="24"/>
        </w:rPr>
        <w:t xml:space="preserve">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FE67BD" w:rsidRPr="00FE67BD" w:rsidRDefault="00FE67BD" w:rsidP="00FE67BD">
      <w:pPr>
        <w:spacing w:line="276" w:lineRule="auto"/>
        <w:ind w:firstLine="709"/>
        <w:jc w:val="both"/>
        <w:rPr>
          <w:sz w:val="24"/>
          <w:szCs w:val="24"/>
        </w:rPr>
      </w:pPr>
      <w:r w:rsidRPr="00FE67BD">
        <w:rPr>
          <w:sz w:val="24"/>
          <w:szCs w:val="24"/>
        </w:rPr>
        <w:t xml:space="preserve">В целом оценка достижения </w:t>
      </w:r>
      <w:proofErr w:type="gramStart"/>
      <w:r w:rsidRPr="00FE67BD">
        <w:rPr>
          <w:sz w:val="24"/>
          <w:szCs w:val="24"/>
        </w:rPr>
        <w:t>обучающимися</w:t>
      </w:r>
      <w:proofErr w:type="gramEnd"/>
      <w:r w:rsidRPr="00FE67BD">
        <w:rPr>
          <w:sz w:val="24"/>
          <w:szCs w:val="24"/>
        </w:rPr>
        <w:t xml:space="preserve"> с ЗПР предметных результатов должна базироваться на принципах индивидуального и дифференцированного подходов. Усвоенные </w:t>
      </w:r>
      <w:proofErr w:type="gramStart"/>
      <w:r w:rsidRPr="00FE67BD">
        <w:rPr>
          <w:sz w:val="24"/>
          <w:szCs w:val="24"/>
        </w:rPr>
        <w:t>обучающимися</w:t>
      </w:r>
      <w:proofErr w:type="gramEnd"/>
      <w:r w:rsidRPr="00FE67BD">
        <w:rPr>
          <w:sz w:val="24"/>
          <w:szCs w:val="24"/>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FE67BD" w:rsidRPr="00FE67BD" w:rsidRDefault="00FE67BD" w:rsidP="00FE67BD">
      <w:pPr>
        <w:autoSpaceDE w:val="0"/>
        <w:autoSpaceDN w:val="0"/>
        <w:adjustRightInd w:val="0"/>
        <w:spacing w:line="276" w:lineRule="auto"/>
        <w:ind w:firstLine="709"/>
        <w:jc w:val="both"/>
        <w:rPr>
          <w:sz w:val="24"/>
          <w:szCs w:val="24"/>
        </w:rPr>
      </w:pPr>
      <w:r w:rsidRPr="00FE67BD">
        <w:rPr>
          <w:sz w:val="24"/>
          <w:szCs w:val="24"/>
        </w:rPr>
        <w:t xml:space="preserve">Оценка достижения </w:t>
      </w:r>
      <w:proofErr w:type="gramStart"/>
      <w:r w:rsidRPr="00FE67BD">
        <w:rPr>
          <w:sz w:val="24"/>
          <w:szCs w:val="24"/>
        </w:rPr>
        <w:t>обучающимися</w:t>
      </w:r>
      <w:proofErr w:type="gramEnd"/>
      <w:r w:rsidRPr="00FE67BD">
        <w:rPr>
          <w:sz w:val="24"/>
          <w:szCs w:val="24"/>
        </w:rPr>
        <w:t xml:space="preserve">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w:t>
      </w:r>
      <w:proofErr w:type="spellStart"/>
      <w:r w:rsidRPr="00FE67BD">
        <w:rPr>
          <w:sz w:val="24"/>
          <w:szCs w:val="24"/>
        </w:rPr>
        <w:t>метапредметных</w:t>
      </w:r>
      <w:proofErr w:type="spellEnd"/>
      <w:r w:rsidRPr="00FE67BD">
        <w:rPr>
          <w:sz w:val="24"/>
          <w:szCs w:val="24"/>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FE67BD" w:rsidRPr="00FE67BD" w:rsidRDefault="00FE67BD" w:rsidP="00FE67BD">
      <w:pPr>
        <w:pStyle w:val="af9"/>
        <w:spacing w:after="0" w:line="276" w:lineRule="auto"/>
        <w:ind w:firstLine="709"/>
        <w:jc w:val="both"/>
        <w:rPr>
          <w:sz w:val="24"/>
          <w:szCs w:val="24"/>
        </w:rPr>
      </w:pPr>
      <w:r w:rsidRPr="00FE67BD">
        <w:rPr>
          <w:sz w:val="24"/>
          <w:szCs w:val="24"/>
        </w:rPr>
        <w:t>Обучающиеся с ЗПР имеют право на прохождение текущей, промежуточной и государственной итоговой аттестации</w:t>
      </w:r>
      <w:r w:rsidRPr="00FE67BD">
        <w:rPr>
          <w:b/>
          <w:sz w:val="24"/>
          <w:szCs w:val="24"/>
        </w:rPr>
        <w:t xml:space="preserve"> </w:t>
      </w:r>
      <w:r w:rsidRPr="00FE67BD">
        <w:rPr>
          <w:sz w:val="24"/>
          <w:szCs w:val="24"/>
        </w:rPr>
        <w:t>освоения АООП НОО в иных формах.</w:t>
      </w:r>
    </w:p>
    <w:p w:rsidR="00FE67BD" w:rsidRPr="00FE67BD" w:rsidRDefault="00FE67BD" w:rsidP="00FE67BD">
      <w:pPr>
        <w:pStyle w:val="af9"/>
        <w:spacing w:after="0" w:line="276" w:lineRule="auto"/>
        <w:ind w:firstLine="709"/>
        <w:jc w:val="both"/>
        <w:rPr>
          <w:sz w:val="24"/>
          <w:szCs w:val="24"/>
        </w:rPr>
      </w:pPr>
      <w:r w:rsidRPr="00FE67BD">
        <w:rPr>
          <w:sz w:val="24"/>
          <w:szCs w:val="24"/>
        </w:rPr>
        <w:t>Специальные условия</w:t>
      </w:r>
      <w:r w:rsidRPr="00FE67BD">
        <w:rPr>
          <w:b/>
          <w:sz w:val="24"/>
          <w:szCs w:val="24"/>
        </w:rPr>
        <w:t xml:space="preserve"> </w:t>
      </w:r>
      <w:r w:rsidRPr="00FE67BD">
        <w:rPr>
          <w:sz w:val="24"/>
          <w:szCs w:val="24"/>
        </w:rPr>
        <w:t xml:space="preserve">проведения </w:t>
      </w:r>
      <w:r w:rsidRPr="00FE67BD">
        <w:rPr>
          <w:i/>
          <w:sz w:val="24"/>
          <w:szCs w:val="24"/>
        </w:rPr>
        <w:t>текущей, промежуточной</w:t>
      </w:r>
      <w:r w:rsidRPr="00FE67BD">
        <w:rPr>
          <w:sz w:val="24"/>
          <w:szCs w:val="24"/>
        </w:rPr>
        <w:t xml:space="preserve"> и </w:t>
      </w:r>
      <w:r w:rsidRPr="00FE67BD">
        <w:rPr>
          <w:i/>
          <w:sz w:val="24"/>
          <w:szCs w:val="24"/>
        </w:rPr>
        <w:t>итоговой</w:t>
      </w:r>
      <w:r w:rsidRPr="00FE67BD">
        <w:rPr>
          <w:sz w:val="24"/>
          <w:szCs w:val="24"/>
        </w:rPr>
        <w:t xml:space="preserve"> (по итогам освоения АООП НОО) </w:t>
      </w:r>
      <w:r w:rsidRPr="00FE67BD">
        <w:rPr>
          <w:i/>
          <w:sz w:val="24"/>
          <w:szCs w:val="24"/>
        </w:rPr>
        <w:t xml:space="preserve">аттестации </w:t>
      </w:r>
      <w:proofErr w:type="gramStart"/>
      <w:r w:rsidRPr="00FE67BD">
        <w:rPr>
          <w:sz w:val="24"/>
          <w:szCs w:val="24"/>
        </w:rPr>
        <w:t>обучающихся</w:t>
      </w:r>
      <w:proofErr w:type="gramEnd"/>
      <w:r w:rsidRPr="00FE67BD">
        <w:rPr>
          <w:sz w:val="24"/>
          <w:szCs w:val="24"/>
        </w:rPr>
        <w:t xml:space="preserve"> с ЗПР включают:</w:t>
      </w:r>
    </w:p>
    <w:p w:rsidR="00FE67BD" w:rsidRPr="00FE67BD" w:rsidRDefault="00FE67BD" w:rsidP="00821DB2">
      <w:pPr>
        <w:pStyle w:val="ab"/>
        <w:numPr>
          <w:ilvl w:val="0"/>
          <w:numId w:val="32"/>
        </w:numPr>
        <w:spacing w:line="276" w:lineRule="auto"/>
        <w:ind w:left="0" w:firstLine="709"/>
        <w:jc w:val="both"/>
        <w:rPr>
          <w:sz w:val="24"/>
          <w:szCs w:val="24"/>
        </w:rPr>
      </w:pPr>
      <w:r w:rsidRPr="00FE67BD">
        <w:rPr>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FE67BD" w:rsidRPr="00FE67BD" w:rsidRDefault="00FE67BD" w:rsidP="00821DB2">
      <w:pPr>
        <w:pStyle w:val="ab"/>
        <w:numPr>
          <w:ilvl w:val="0"/>
          <w:numId w:val="32"/>
        </w:numPr>
        <w:spacing w:line="276" w:lineRule="auto"/>
        <w:ind w:left="0" w:firstLine="709"/>
        <w:jc w:val="both"/>
        <w:rPr>
          <w:sz w:val="24"/>
          <w:szCs w:val="24"/>
        </w:rPr>
      </w:pPr>
      <w:r w:rsidRPr="00FE67BD">
        <w:rPr>
          <w:sz w:val="24"/>
          <w:szCs w:val="24"/>
        </w:rPr>
        <w:lastRenderedPageBreak/>
        <w:t xml:space="preserve">привычную обстановку в классе (присутствие своего учителя, наличие привычных для обучающихся </w:t>
      </w:r>
      <w:proofErr w:type="spellStart"/>
      <w:r w:rsidRPr="00FE67BD">
        <w:rPr>
          <w:sz w:val="24"/>
          <w:szCs w:val="24"/>
        </w:rPr>
        <w:t>мнестических</w:t>
      </w:r>
      <w:proofErr w:type="spellEnd"/>
      <w:r w:rsidRPr="00FE67BD">
        <w:rPr>
          <w:sz w:val="24"/>
          <w:szCs w:val="24"/>
        </w:rPr>
        <w:t xml:space="preserve"> опор: наглядных схем, шаблонов общего хода выполнения заданий);</w:t>
      </w:r>
    </w:p>
    <w:p w:rsidR="00FE67BD" w:rsidRPr="00FE67BD" w:rsidRDefault="00FE67BD" w:rsidP="00821DB2">
      <w:pPr>
        <w:pStyle w:val="ab"/>
        <w:numPr>
          <w:ilvl w:val="0"/>
          <w:numId w:val="32"/>
        </w:numPr>
        <w:spacing w:line="276" w:lineRule="auto"/>
        <w:ind w:left="0" w:firstLine="709"/>
        <w:jc w:val="both"/>
        <w:rPr>
          <w:sz w:val="24"/>
          <w:szCs w:val="24"/>
        </w:rPr>
      </w:pPr>
      <w:r w:rsidRPr="00FE67BD">
        <w:rPr>
          <w:sz w:val="24"/>
          <w:szCs w:val="24"/>
        </w:rPr>
        <w:t>присутствие в начале работы этапа общей организации деятельности;</w:t>
      </w:r>
    </w:p>
    <w:p w:rsidR="00FE67BD" w:rsidRPr="00FE67BD" w:rsidRDefault="00FE67BD" w:rsidP="00821DB2">
      <w:pPr>
        <w:pStyle w:val="ab"/>
        <w:numPr>
          <w:ilvl w:val="0"/>
          <w:numId w:val="32"/>
        </w:numPr>
        <w:spacing w:line="276" w:lineRule="auto"/>
        <w:ind w:left="0" w:firstLine="709"/>
        <w:jc w:val="both"/>
        <w:rPr>
          <w:sz w:val="24"/>
          <w:szCs w:val="24"/>
        </w:rPr>
      </w:pPr>
      <w:proofErr w:type="spellStart"/>
      <w:r w:rsidRPr="00FE67BD">
        <w:rPr>
          <w:sz w:val="24"/>
          <w:szCs w:val="24"/>
        </w:rPr>
        <w:t>адаптирование</w:t>
      </w:r>
      <w:proofErr w:type="spellEnd"/>
      <w:r w:rsidRPr="00FE67BD">
        <w:rPr>
          <w:sz w:val="24"/>
          <w:szCs w:val="24"/>
        </w:rPr>
        <w:t xml:space="preserve"> инструкции с учетом особых образовательных потребностей и индивидуальных трудностей обучающихся с ЗПР:</w:t>
      </w:r>
    </w:p>
    <w:p w:rsidR="00FE67BD" w:rsidRPr="00FE67BD" w:rsidRDefault="00FE67BD" w:rsidP="00FE67BD">
      <w:pPr>
        <w:spacing w:line="276" w:lineRule="auto"/>
        <w:ind w:firstLine="709"/>
        <w:jc w:val="both"/>
        <w:rPr>
          <w:sz w:val="24"/>
          <w:szCs w:val="24"/>
        </w:rPr>
      </w:pPr>
      <w:r w:rsidRPr="00FE67BD">
        <w:rPr>
          <w:sz w:val="24"/>
          <w:szCs w:val="24"/>
        </w:rPr>
        <w:t>1) упрощение формулировок по грамматическому и семантическому оформлению;</w:t>
      </w:r>
    </w:p>
    <w:p w:rsidR="00FE67BD" w:rsidRPr="00FE67BD" w:rsidRDefault="00FE67BD" w:rsidP="00FE67BD">
      <w:pPr>
        <w:spacing w:line="276" w:lineRule="auto"/>
        <w:ind w:firstLine="709"/>
        <w:jc w:val="both"/>
        <w:rPr>
          <w:sz w:val="24"/>
          <w:szCs w:val="24"/>
        </w:rPr>
      </w:pPr>
      <w:r w:rsidRPr="00FE67BD">
        <w:rPr>
          <w:sz w:val="24"/>
          <w:szCs w:val="24"/>
        </w:rPr>
        <w:t xml:space="preserve">2) упрощение </w:t>
      </w:r>
      <w:proofErr w:type="spellStart"/>
      <w:r w:rsidRPr="00FE67BD">
        <w:rPr>
          <w:sz w:val="24"/>
          <w:szCs w:val="24"/>
        </w:rPr>
        <w:t>многозвеньевой</w:t>
      </w:r>
      <w:proofErr w:type="spellEnd"/>
      <w:r w:rsidRPr="00FE67BD">
        <w:rPr>
          <w:sz w:val="24"/>
          <w:szCs w:val="24"/>
        </w:rPr>
        <w:t xml:space="preserve"> инструкции посредством деления ее на короткие смысловые единицы, задающие </w:t>
      </w:r>
      <w:proofErr w:type="spellStart"/>
      <w:r w:rsidRPr="00FE67BD">
        <w:rPr>
          <w:sz w:val="24"/>
          <w:szCs w:val="24"/>
        </w:rPr>
        <w:t>поэтапность</w:t>
      </w:r>
      <w:proofErr w:type="spellEnd"/>
      <w:r w:rsidRPr="00FE67BD">
        <w:rPr>
          <w:sz w:val="24"/>
          <w:szCs w:val="24"/>
        </w:rPr>
        <w:t xml:space="preserve"> (</w:t>
      </w:r>
      <w:proofErr w:type="spellStart"/>
      <w:r w:rsidRPr="00FE67BD">
        <w:rPr>
          <w:sz w:val="24"/>
          <w:szCs w:val="24"/>
        </w:rPr>
        <w:t>пошаговость</w:t>
      </w:r>
      <w:proofErr w:type="spellEnd"/>
      <w:r w:rsidRPr="00FE67BD">
        <w:rPr>
          <w:sz w:val="24"/>
          <w:szCs w:val="24"/>
        </w:rPr>
        <w:t>) выполнения задания;</w:t>
      </w:r>
    </w:p>
    <w:p w:rsidR="00FE67BD" w:rsidRPr="00FE67BD" w:rsidRDefault="00FE67BD" w:rsidP="00FE67BD">
      <w:pPr>
        <w:spacing w:line="276" w:lineRule="auto"/>
        <w:ind w:firstLine="709"/>
        <w:jc w:val="both"/>
        <w:rPr>
          <w:sz w:val="24"/>
          <w:szCs w:val="24"/>
        </w:rPr>
      </w:pPr>
      <w:r w:rsidRPr="00FE67BD">
        <w:rPr>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FE67BD" w:rsidRPr="00FE67BD" w:rsidRDefault="00FE67BD" w:rsidP="00821DB2">
      <w:pPr>
        <w:pStyle w:val="ab"/>
        <w:numPr>
          <w:ilvl w:val="0"/>
          <w:numId w:val="32"/>
        </w:numPr>
        <w:spacing w:line="276" w:lineRule="auto"/>
        <w:ind w:left="0" w:firstLine="709"/>
        <w:jc w:val="both"/>
        <w:rPr>
          <w:sz w:val="24"/>
          <w:szCs w:val="24"/>
        </w:rPr>
      </w:pPr>
      <w:r w:rsidRPr="00FE67BD">
        <w:rPr>
          <w:sz w:val="24"/>
          <w:szCs w:val="24"/>
        </w:rPr>
        <w:t xml:space="preserve">при необходимости </w:t>
      </w:r>
      <w:proofErr w:type="spellStart"/>
      <w:r w:rsidRPr="00FE67BD">
        <w:rPr>
          <w:sz w:val="24"/>
          <w:szCs w:val="24"/>
        </w:rPr>
        <w:t>адаптирование</w:t>
      </w:r>
      <w:proofErr w:type="spellEnd"/>
      <w:r w:rsidRPr="00FE67BD">
        <w:rPr>
          <w:sz w:val="24"/>
          <w:szCs w:val="24"/>
        </w:rPr>
        <w:t xml:space="preserve"> текста задания с учетом особых образовательных потребностей и индивидуальных </w:t>
      </w:r>
      <w:proofErr w:type="gramStart"/>
      <w:r w:rsidRPr="00FE67BD">
        <w:rPr>
          <w:sz w:val="24"/>
          <w:szCs w:val="24"/>
        </w:rPr>
        <w:t>трудностей</w:t>
      </w:r>
      <w:proofErr w:type="gramEnd"/>
      <w:r w:rsidRPr="00FE67BD">
        <w:rPr>
          <w:sz w:val="24"/>
          <w:szCs w:val="24"/>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FE67BD" w:rsidRPr="00FE67BD" w:rsidRDefault="00FE67BD" w:rsidP="00821DB2">
      <w:pPr>
        <w:pStyle w:val="ab"/>
        <w:numPr>
          <w:ilvl w:val="0"/>
          <w:numId w:val="32"/>
        </w:numPr>
        <w:spacing w:line="276" w:lineRule="auto"/>
        <w:ind w:left="0" w:firstLine="709"/>
        <w:jc w:val="both"/>
        <w:rPr>
          <w:sz w:val="24"/>
          <w:szCs w:val="24"/>
        </w:rPr>
      </w:pPr>
      <w:r w:rsidRPr="00FE67BD">
        <w:rPr>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FE67BD" w:rsidRPr="00FE67BD" w:rsidRDefault="00FE67BD" w:rsidP="00821DB2">
      <w:pPr>
        <w:pStyle w:val="ab"/>
        <w:numPr>
          <w:ilvl w:val="0"/>
          <w:numId w:val="32"/>
        </w:numPr>
        <w:spacing w:line="276" w:lineRule="auto"/>
        <w:ind w:left="0" w:firstLine="709"/>
        <w:jc w:val="both"/>
        <w:rPr>
          <w:sz w:val="24"/>
          <w:szCs w:val="24"/>
        </w:rPr>
      </w:pPr>
      <w:r w:rsidRPr="00FE67BD">
        <w:rPr>
          <w:sz w:val="24"/>
          <w:szCs w:val="24"/>
        </w:rPr>
        <w:t xml:space="preserve">увеличение времени на выполнение заданий;  </w:t>
      </w:r>
    </w:p>
    <w:p w:rsidR="00FE67BD" w:rsidRPr="00FE67BD" w:rsidRDefault="00FE67BD" w:rsidP="00821DB2">
      <w:pPr>
        <w:pStyle w:val="ab"/>
        <w:numPr>
          <w:ilvl w:val="0"/>
          <w:numId w:val="32"/>
        </w:numPr>
        <w:spacing w:line="276" w:lineRule="auto"/>
        <w:ind w:left="0" w:firstLine="709"/>
        <w:jc w:val="both"/>
        <w:rPr>
          <w:sz w:val="24"/>
          <w:szCs w:val="24"/>
        </w:rPr>
      </w:pPr>
      <w:r w:rsidRPr="00FE67BD">
        <w:rPr>
          <w:sz w:val="24"/>
          <w:szCs w:val="24"/>
        </w:rPr>
        <w:t xml:space="preserve">возможность организации короткого перерыва (10-15 мин) при нарастании в поведении ребенка проявлений утомления, истощения; </w:t>
      </w:r>
    </w:p>
    <w:p w:rsidR="00FE67BD" w:rsidRPr="00FE67BD" w:rsidRDefault="00FE67BD" w:rsidP="00821DB2">
      <w:pPr>
        <w:pStyle w:val="ab"/>
        <w:numPr>
          <w:ilvl w:val="0"/>
          <w:numId w:val="32"/>
        </w:numPr>
        <w:spacing w:line="276" w:lineRule="auto"/>
        <w:ind w:left="0" w:firstLine="709"/>
        <w:jc w:val="both"/>
        <w:rPr>
          <w:sz w:val="24"/>
          <w:szCs w:val="24"/>
        </w:rPr>
      </w:pPr>
      <w:r w:rsidRPr="00FE67BD">
        <w:rPr>
          <w:sz w:val="24"/>
          <w:szCs w:val="24"/>
        </w:rPr>
        <w:t xml:space="preserve">недопустимыми являются негативные реакции со стороны педагога, создание ситуаций, приводящих к </w:t>
      </w:r>
      <w:proofErr w:type="gramStart"/>
      <w:r w:rsidRPr="00FE67BD">
        <w:rPr>
          <w:sz w:val="24"/>
          <w:szCs w:val="24"/>
        </w:rPr>
        <w:t>эмоциональному</w:t>
      </w:r>
      <w:proofErr w:type="gramEnd"/>
      <w:r w:rsidRPr="00FE67BD">
        <w:rPr>
          <w:sz w:val="24"/>
          <w:szCs w:val="24"/>
        </w:rPr>
        <w:t xml:space="preserve"> </w:t>
      </w:r>
      <w:proofErr w:type="spellStart"/>
      <w:r w:rsidRPr="00FE67BD">
        <w:rPr>
          <w:sz w:val="24"/>
          <w:szCs w:val="24"/>
        </w:rPr>
        <w:t>травмированию</w:t>
      </w:r>
      <w:proofErr w:type="spellEnd"/>
      <w:r w:rsidRPr="00FE67BD">
        <w:rPr>
          <w:sz w:val="24"/>
          <w:szCs w:val="24"/>
        </w:rPr>
        <w:t xml:space="preserve"> ребенка.</w:t>
      </w:r>
    </w:p>
    <w:p w:rsidR="00FE67BD" w:rsidRPr="00FE67BD" w:rsidRDefault="00FE67BD" w:rsidP="00FE67BD">
      <w:pPr>
        <w:pStyle w:val="af"/>
        <w:spacing w:line="276" w:lineRule="auto"/>
        <w:ind w:firstLine="709"/>
      </w:pPr>
      <w:r w:rsidRPr="00FE67BD">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FE67BD">
        <w:rPr>
          <w:rStyle w:val="32"/>
          <w:sz w:val="24"/>
          <w:szCs w:val="24"/>
        </w:rPr>
        <w:t xml:space="preserve"> предметные, </w:t>
      </w:r>
      <w:proofErr w:type="spellStart"/>
      <w:r w:rsidRPr="00FE67BD">
        <w:rPr>
          <w:rStyle w:val="32"/>
          <w:sz w:val="24"/>
          <w:szCs w:val="24"/>
        </w:rPr>
        <w:t>метапредметные</w:t>
      </w:r>
      <w:proofErr w:type="spellEnd"/>
      <w:r w:rsidRPr="00FE67BD">
        <w:rPr>
          <w:rStyle w:val="32"/>
          <w:sz w:val="24"/>
          <w:szCs w:val="24"/>
        </w:rPr>
        <w:t xml:space="preserve"> результаты </w:t>
      </w:r>
      <w:r w:rsidRPr="00FE67BD">
        <w:t xml:space="preserve">и </w:t>
      </w:r>
      <w:r w:rsidRPr="00FE67BD">
        <w:rPr>
          <w:i/>
        </w:rPr>
        <w:t>результаты освоения программы коррекционной работы</w:t>
      </w:r>
      <w:r w:rsidRPr="00FE67BD">
        <w:t>.</w:t>
      </w:r>
    </w:p>
    <w:p w:rsidR="00FE67BD" w:rsidRPr="00FE67BD" w:rsidRDefault="00FE67BD" w:rsidP="00FE67BD">
      <w:pPr>
        <w:pStyle w:val="af"/>
        <w:spacing w:line="276" w:lineRule="auto"/>
        <w:ind w:firstLine="709"/>
      </w:pPr>
      <w:r w:rsidRPr="00FE67BD">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FE67BD" w:rsidRDefault="00FE67BD" w:rsidP="00FE67BD">
      <w:pPr>
        <w:spacing w:line="276" w:lineRule="auto"/>
        <w:ind w:firstLine="709"/>
        <w:jc w:val="both"/>
        <w:rPr>
          <w:sz w:val="24"/>
          <w:szCs w:val="24"/>
        </w:rPr>
      </w:pPr>
      <w:r w:rsidRPr="00FE67BD">
        <w:rPr>
          <w:sz w:val="24"/>
          <w:szCs w:val="24"/>
        </w:rPr>
        <w:t xml:space="preserve">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706E6E" w:rsidRDefault="00706E6E" w:rsidP="00FE67BD">
      <w:pPr>
        <w:spacing w:line="276" w:lineRule="auto"/>
        <w:ind w:firstLine="709"/>
        <w:jc w:val="both"/>
        <w:rPr>
          <w:sz w:val="24"/>
          <w:szCs w:val="24"/>
        </w:rPr>
      </w:pPr>
    </w:p>
    <w:p w:rsidR="00706E6E" w:rsidRDefault="00706E6E" w:rsidP="00FE67BD">
      <w:pPr>
        <w:spacing w:line="276" w:lineRule="auto"/>
        <w:ind w:firstLine="709"/>
        <w:jc w:val="both"/>
        <w:rPr>
          <w:sz w:val="24"/>
          <w:szCs w:val="24"/>
        </w:rPr>
      </w:pPr>
    </w:p>
    <w:p w:rsidR="00706E6E" w:rsidRDefault="00706E6E" w:rsidP="00FE67BD">
      <w:pPr>
        <w:spacing w:line="276" w:lineRule="auto"/>
        <w:ind w:firstLine="709"/>
        <w:jc w:val="both"/>
        <w:rPr>
          <w:sz w:val="24"/>
          <w:szCs w:val="24"/>
        </w:rPr>
      </w:pPr>
    </w:p>
    <w:p w:rsidR="00706E6E" w:rsidRPr="00706E6E" w:rsidRDefault="00706E6E" w:rsidP="00706E6E">
      <w:pPr>
        <w:pStyle w:val="1"/>
        <w:spacing w:before="1" w:after="3"/>
        <w:ind w:left="1950"/>
        <w:rPr>
          <w:rFonts w:ascii="Times New Roman" w:hAnsi="Times New Roman" w:cs="Times New Roman"/>
          <w:sz w:val="24"/>
          <w:szCs w:val="24"/>
        </w:rPr>
      </w:pPr>
      <w:proofErr w:type="spellStart"/>
      <w:r w:rsidRPr="00706E6E">
        <w:rPr>
          <w:rFonts w:ascii="Times New Roman" w:hAnsi="Times New Roman" w:cs="Times New Roman"/>
          <w:sz w:val="24"/>
          <w:szCs w:val="24"/>
        </w:rPr>
        <w:t>Формы</w:t>
      </w:r>
      <w:proofErr w:type="spellEnd"/>
      <w:r w:rsidRPr="00706E6E">
        <w:rPr>
          <w:rFonts w:ascii="Times New Roman" w:hAnsi="Times New Roman" w:cs="Times New Roman"/>
          <w:spacing w:val="-4"/>
          <w:sz w:val="24"/>
          <w:szCs w:val="24"/>
        </w:rPr>
        <w:t xml:space="preserve"> </w:t>
      </w:r>
      <w:proofErr w:type="spellStart"/>
      <w:r w:rsidRPr="00706E6E">
        <w:rPr>
          <w:rFonts w:ascii="Times New Roman" w:hAnsi="Times New Roman" w:cs="Times New Roman"/>
          <w:sz w:val="24"/>
          <w:szCs w:val="24"/>
        </w:rPr>
        <w:t>контроля</w:t>
      </w:r>
      <w:proofErr w:type="spellEnd"/>
      <w:r w:rsidRPr="00706E6E">
        <w:rPr>
          <w:rFonts w:ascii="Times New Roman" w:hAnsi="Times New Roman" w:cs="Times New Roman"/>
          <w:spacing w:val="-3"/>
          <w:sz w:val="24"/>
          <w:szCs w:val="24"/>
        </w:rPr>
        <w:t xml:space="preserve"> </w:t>
      </w:r>
      <w:r w:rsidRPr="00706E6E">
        <w:rPr>
          <w:rFonts w:ascii="Times New Roman" w:hAnsi="Times New Roman" w:cs="Times New Roman"/>
          <w:sz w:val="24"/>
          <w:szCs w:val="24"/>
        </w:rPr>
        <w:t>и</w:t>
      </w:r>
      <w:r w:rsidRPr="00706E6E">
        <w:rPr>
          <w:rFonts w:ascii="Times New Roman" w:hAnsi="Times New Roman" w:cs="Times New Roman"/>
          <w:spacing w:val="-4"/>
          <w:sz w:val="24"/>
          <w:szCs w:val="24"/>
        </w:rPr>
        <w:t xml:space="preserve"> </w:t>
      </w:r>
      <w:proofErr w:type="spellStart"/>
      <w:r w:rsidRPr="00706E6E">
        <w:rPr>
          <w:rFonts w:ascii="Times New Roman" w:hAnsi="Times New Roman" w:cs="Times New Roman"/>
          <w:sz w:val="24"/>
          <w:szCs w:val="24"/>
        </w:rPr>
        <w:t>учета</w:t>
      </w:r>
      <w:proofErr w:type="spellEnd"/>
      <w:r w:rsidRPr="00706E6E">
        <w:rPr>
          <w:rFonts w:ascii="Times New Roman" w:hAnsi="Times New Roman" w:cs="Times New Roman"/>
          <w:spacing w:val="-3"/>
          <w:sz w:val="24"/>
          <w:szCs w:val="24"/>
        </w:rPr>
        <w:t xml:space="preserve"> </w:t>
      </w:r>
      <w:proofErr w:type="spellStart"/>
      <w:r w:rsidRPr="00706E6E">
        <w:rPr>
          <w:rFonts w:ascii="Times New Roman" w:hAnsi="Times New Roman" w:cs="Times New Roman"/>
          <w:sz w:val="24"/>
          <w:szCs w:val="24"/>
        </w:rPr>
        <w:t>достижений</w:t>
      </w:r>
      <w:proofErr w:type="spellEnd"/>
      <w:r w:rsidRPr="00706E6E">
        <w:rPr>
          <w:rFonts w:ascii="Times New Roman" w:hAnsi="Times New Roman" w:cs="Times New Roman"/>
          <w:spacing w:val="-3"/>
          <w:sz w:val="24"/>
          <w:szCs w:val="24"/>
        </w:rPr>
        <w:t xml:space="preserve"> </w:t>
      </w:r>
      <w:proofErr w:type="spellStart"/>
      <w:r w:rsidRPr="00706E6E">
        <w:rPr>
          <w:rFonts w:ascii="Times New Roman" w:hAnsi="Times New Roman" w:cs="Times New Roman"/>
          <w:sz w:val="24"/>
          <w:szCs w:val="24"/>
        </w:rPr>
        <w:t>обучающихся</w:t>
      </w:r>
      <w:proofErr w:type="spellEnd"/>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2392"/>
        <w:gridCol w:w="2392"/>
        <w:gridCol w:w="2392"/>
      </w:tblGrid>
      <w:tr w:rsidR="00706E6E" w:rsidRPr="00706E6E" w:rsidTr="006B01A2">
        <w:trPr>
          <w:trHeight w:val="827"/>
        </w:trPr>
        <w:tc>
          <w:tcPr>
            <w:tcW w:w="2393" w:type="dxa"/>
          </w:tcPr>
          <w:p w:rsidR="00706E6E" w:rsidRPr="00706E6E" w:rsidRDefault="00706E6E" w:rsidP="006B01A2">
            <w:pPr>
              <w:pStyle w:val="TableParagraph"/>
              <w:spacing w:line="273" w:lineRule="exact"/>
              <w:ind w:left="170" w:right="329"/>
              <w:jc w:val="center"/>
              <w:rPr>
                <w:rFonts w:ascii="Times New Roman" w:hAnsi="Times New Roman" w:cs="Times New Roman"/>
                <w:b/>
                <w:sz w:val="24"/>
                <w:szCs w:val="24"/>
                <w:lang w:val="ru-RU"/>
              </w:rPr>
            </w:pPr>
            <w:r w:rsidRPr="00706E6E">
              <w:rPr>
                <w:rFonts w:ascii="Times New Roman" w:hAnsi="Times New Roman" w:cs="Times New Roman"/>
                <w:b/>
                <w:sz w:val="24"/>
                <w:szCs w:val="24"/>
                <w:lang w:val="ru-RU"/>
              </w:rPr>
              <w:t>Обязательные</w:t>
            </w:r>
          </w:p>
          <w:p w:rsidR="00706E6E" w:rsidRPr="00706E6E" w:rsidRDefault="00706E6E" w:rsidP="006B01A2">
            <w:pPr>
              <w:pStyle w:val="TableParagraph"/>
              <w:spacing w:line="270" w:lineRule="atLeast"/>
              <w:ind w:left="170" w:right="329"/>
              <w:jc w:val="center"/>
              <w:rPr>
                <w:rFonts w:ascii="Times New Roman" w:hAnsi="Times New Roman" w:cs="Times New Roman"/>
                <w:b/>
                <w:sz w:val="24"/>
                <w:szCs w:val="24"/>
                <w:lang w:val="ru-RU"/>
              </w:rPr>
            </w:pPr>
            <w:r w:rsidRPr="00706E6E">
              <w:rPr>
                <w:rFonts w:ascii="Times New Roman" w:hAnsi="Times New Roman" w:cs="Times New Roman"/>
                <w:b/>
                <w:sz w:val="24"/>
                <w:szCs w:val="24"/>
                <w:lang w:val="ru-RU"/>
              </w:rPr>
              <w:t>формы</w:t>
            </w:r>
            <w:r w:rsidRPr="00706E6E">
              <w:rPr>
                <w:rFonts w:ascii="Times New Roman" w:hAnsi="Times New Roman" w:cs="Times New Roman"/>
                <w:b/>
                <w:spacing w:val="9"/>
                <w:sz w:val="24"/>
                <w:szCs w:val="24"/>
                <w:lang w:val="ru-RU"/>
              </w:rPr>
              <w:t xml:space="preserve"> </w:t>
            </w:r>
            <w:r w:rsidRPr="00706E6E">
              <w:rPr>
                <w:rFonts w:ascii="Times New Roman" w:hAnsi="Times New Roman" w:cs="Times New Roman"/>
                <w:b/>
                <w:sz w:val="24"/>
                <w:szCs w:val="24"/>
                <w:lang w:val="ru-RU"/>
              </w:rPr>
              <w:t>и</w:t>
            </w:r>
            <w:r w:rsidRPr="00706E6E">
              <w:rPr>
                <w:rFonts w:ascii="Times New Roman" w:hAnsi="Times New Roman" w:cs="Times New Roman"/>
                <w:b/>
                <w:spacing w:val="8"/>
                <w:sz w:val="24"/>
                <w:szCs w:val="24"/>
                <w:lang w:val="ru-RU"/>
              </w:rPr>
              <w:t xml:space="preserve"> </w:t>
            </w:r>
            <w:r w:rsidRPr="00706E6E">
              <w:rPr>
                <w:rFonts w:ascii="Times New Roman" w:hAnsi="Times New Roman" w:cs="Times New Roman"/>
                <w:b/>
                <w:sz w:val="24"/>
                <w:szCs w:val="24"/>
                <w:lang w:val="ru-RU"/>
              </w:rPr>
              <w:t>методы</w:t>
            </w:r>
            <w:r w:rsidRPr="00706E6E">
              <w:rPr>
                <w:rFonts w:ascii="Times New Roman" w:hAnsi="Times New Roman" w:cs="Times New Roman"/>
                <w:b/>
                <w:spacing w:val="-57"/>
                <w:sz w:val="24"/>
                <w:szCs w:val="24"/>
                <w:lang w:val="ru-RU"/>
              </w:rPr>
              <w:t xml:space="preserve"> </w:t>
            </w:r>
            <w:r w:rsidRPr="00706E6E">
              <w:rPr>
                <w:rFonts w:ascii="Times New Roman" w:hAnsi="Times New Roman" w:cs="Times New Roman"/>
                <w:b/>
                <w:sz w:val="24"/>
                <w:szCs w:val="24"/>
                <w:lang w:val="ru-RU"/>
              </w:rPr>
              <w:t>контроля</w:t>
            </w:r>
          </w:p>
        </w:tc>
        <w:tc>
          <w:tcPr>
            <w:tcW w:w="7176" w:type="dxa"/>
            <w:gridSpan w:val="3"/>
          </w:tcPr>
          <w:p w:rsidR="00706E6E" w:rsidRPr="00706E6E" w:rsidRDefault="00706E6E" w:rsidP="006B01A2">
            <w:pPr>
              <w:pStyle w:val="TableParagraph"/>
              <w:spacing w:before="8"/>
              <w:rPr>
                <w:rFonts w:ascii="Times New Roman" w:hAnsi="Times New Roman" w:cs="Times New Roman"/>
                <w:b/>
                <w:sz w:val="24"/>
                <w:szCs w:val="24"/>
                <w:lang w:val="ru-RU"/>
              </w:rPr>
            </w:pPr>
          </w:p>
          <w:p w:rsidR="00706E6E" w:rsidRPr="00706E6E" w:rsidRDefault="00706E6E" w:rsidP="006B01A2">
            <w:pPr>
              <w:pStyle w:val="TableParagraph"/>
              <w:ind w:left="1730"/>
              <w:rPr>
                <w:rFonts w:ascii="Times New Roman" w:hAnsi="Times New Roman" w:cs="Times New Roman"/>
                <w:b/>
                <w:sz w:val="24"/>
                <w:szCs w:val="24"/>
              </w:rPr>
            </w:pPr>
            <w:proofErr w:type="spellStart"/>
            <w:r w:rsidRPr="00706E6E">
              <w:rPr>
                <w:rFonts w:ascii="Times New Roman" w:hAnsi="Times New Roman" w:cs="Times New Roman"/>
                <w:b/>
                <w:sz w:val="24"/>
                <w:szCs w:val="24"/>
              </w:rPr>
              <w:t>Иные</w:t>
            </w:r>
            <w:proofErr w:type="spellEnd"/>
            <w:r w:rsidRPr="00706E6E">
              <w:rPr>
                <w:rFonts w:ascii="Times New Roman" w:hAnsi="Times New Roman" w:cs="Times New Roman"/>
                <w:b/>
                <w:spacing w:val="16"/>
                <w:sz w:val="24"/>
                <w:szCs w:val="24"/>
              </w:rPr>
              <w:t xml:space="preserve"> </w:t>
            </w:r>
            <w:proofErr w:type="spellStart"/>
            <w:r w:rsidRPr="00706E6E">
              <w:rPr>
                <w:rFonts w:ascii="Times New Roman" w:hAnsi="Times New Roman" w:cs="Times New Roman"/>
                <w:b/>
                <w:sz w:val="24"/>
                <w:szCs w:val="24"/>
              </w:rPr>
              <w:t>формы</w:t>
            </w:r>
            <w:proofErr w:type="spellEnd"/>
            <w:r w:rsidRPr="00706E6E">
              <w:rPr>
                <w:rFonts w:ascii="Times New Roman" w:hAnsi="Times New Roman" w:cs="Times New Roman"/>
                <w:b/>
                <w:spacing w:val="17"/>
                <w:sz w:val="24"/>
                <w:szCs w:val="24"/>
              </w:rPr>
              <w:t xml:space="preserve"> </w:t>
            </w:r>
            <w:proofErr w:type="spellStart"/>
            <w:r w:rsidRPr="00706E6E">
              <w:rPr>
                <w:rFonts w:ascii="Times New Roman" w:hAnsi="Times New Roman" w:cs="Times New Roman"/>
                <w:b/>
                <w:sz w:val="24"/>
                <w:szCs w:val="24"/>
              </w:rPr>
              <w:t>учета</w:t>
            </w:r>
            <w:proofErr w:type="spellEnd"/>
            <w:r w:rsidRPr="00706E6E">
              <w:rPr>
                <w:rFonts w:ascii="Times New Roman" w:hAnsi="Times New Roman" w:cs="Times New Roman"/>
                <w:b/>
                <w:spacing w:val="15"/>
                <w:sz w:val="24"/>
                <w:szCs w:val="24"/>
              </w:rPr>
              <w:t xml:space="preserve"> </w:t>
            </w:r>
            <w:proofErr w:type="spellStart"/>
            <w:r w:rsidRPr="00706E6E">
              <w:rPr>
                <w:rFonts w:ascii="Times New Roman" w:hAnsi="Times New Roman" w:cs="Times New Roman"/>
                <w:b/>
                <w:sz w:val="24"/>
                <w:szCs w:val="24"/>
              </w:rPr>
              <w:t>достижений</w:t>
            </w:r>
            <w:proofErr w:type="spellEnd"/>
          </w:p>
        </w:tc>
      </w:tr>
      <w:tr w:rsidR="00706E6E" w:rsidRPr="00706E6E" w:rsidTr="006B01A2">
        <w:trPr>
          <w:trHeight w:val="827"/>
        </w:trPr>
        <w:tc>
          <w:tcPr>
            <w:tcW w:w="2393" w:type="dxa"/>
          </w:tcPr>
          <w:p w:rsidR="00706E6E" w:rsidRPr="00706E6E" w:rsidRDefault="00706E6E" w:rsidP="006B01A2">
            <w:pPr>
              <w:pStyle w:val="TableParagraph"/>
              <w:ind w:left="249" w:right="799"/>
              <w:rPr>
                <w:rFonts w:ascii="Times New Roman" w:hAnsi="Times New Roman" w:cs="Times New Roman"/>
                <w:i/>
                <w:sz w:val="24"/>
                <w:szCs w:val="24"/>
                <w:lang w:val="ru-RU"/>
              </w:rPr>
            </w:pPr>
            <w:r>
              <w:rPr>
                <w:rFonts w:ascii="Times New Roman" w:hAnsi="Times New Roman" w:cs="Times New Roman"/>
                <w:i/>
                <w:sz w:val="24"/>
                <w:szCs w:val="24"/>
                <w:lang w:val="ru-RU"/>
              </w:rPr>
              <w:t>текущая</w:t>
            </w:r>
          </w:p>
        </w:tc>
        <w:tc>
          <w:tcPr>
            <w:tcW w:w="2392" w:type="dxa"/>
          </w:tcPr>
          <w:p w:rsidR="00706E6E" w:rsidRPr="00706E6E" w:rsidRDefault="00706E6E" w:rsidP="006B01A2">
            <w:pPr>
              <w:pStyle w:val="TableParagraph"/>
              <w:spacing w:line="264" w:lineRule="exact"/>
              <w:ind w:left="247"/>
              <w:rPr>
                <w:rFonts w:ascii="Times New Roman" w:hAnsi="Times New Roman" w:cs="Times New Roman"/>
                <w:i/>
                <w:sz w:val="24"/>
                <w:szCs w:val="24"/>
                <w:lang w:val="ru-RU"/>
              </w:rPr>
            </w:pPr>
            <w:r>
              <w:rPr>
                <w:rFonts w:ascii="Times New Roman" w:hAnsi="Times New Roman" w:cs="Times New Roman"/>
                <w:i/>
                <w:sz w:val="24"/>
                <w:szCs w:val="24"/>
                <w:lang w:val="ru-RU"/>
              </w:rPr>
              <w:t>Тематическая, итоговая</w:t>
            </w:r>
          </w:p>
        </w:tc>
        <w:tc>
          <w:tcPr>
            <w:tcW w:w="2392" w:type="dxa"/>
          </w:tcPr>
          <w:p w:rsidR="00706E6E" w:rsidRPr="00706E6E" w:rsidRDefault="00706E6E" w:rsidP="006B01A2">
            <w:pPr>
              <w:pStyle w:val="TableParagraph"/>
              <w:ind w:left="250" w:right="662"/>
              <w:rPr>
                <w:rFonts w:ascii="Times New Roman" w:hAnsi="Times New Roman" w:cs="Times New Roman"/>
                <w:i/>
                <w:sz w:val="24"/>
                <w:szCs w:val="24"/>
              </w:rPr>
            </w:pPr>
            <w:proofErr w:type="spellStart"/>
            <w:r w:rsidRPr="00706E6E">
              <w:rPr>
                <w:rFonts w:ascii="Times New Roman" w:hAnsi="Times New Roman" w:cs="Times New Roman"/>
                <w:i/>
                <w:sz w:val="24"/>
                <w:szCs w:val="24"/>
              </w:rPr>
              <w:t>урочная</w:t>
            </w:r>
            <w:proofErr w:type="spellEnd"/>
            <w:r w:rsidRPr="00706E6E">
              <w:rPr>
                <w:rFonts w:ascii="Times New Roman" w:hAnsi="Times New Roman" w:cs="Times New Roman"/>
                <w:i/>
                <w:spacing w:val="1"/>
                <w:sz w:val="24"/>
                <w:szCs w:val="24"/>
              </w:rPr>
              <w:t xml:space="preserve"> </w:t>
            </w:r>
            <w:proofErr w:type="spellStart"/>
            <w:r w:rsidRPr="00706E6E">
              <w:rPr>
                <w:rFonts w:ascii="Times New Roman" w:hAnsi="Times New Roman" w:cs="Times New Roman"/>
                <w:i/>
                <w:spacing w:val="-1"/>
                <w:sz w:val="24"/>
                <w:szCs w:val="24"/>
              </w:rPr>
              <w:t>деятельность</w:t>
            </w:r>
            <w:proofErr w:type="spellEnd"/>
          </w:p>
        </w:tc>
        <w:tc>
          <w:tcPr>
            <w:tcW w:w="2392" w:type="dxa"/>
          </w:tcPr>
          <w:p w:rsidR="00706E6E" w:rsidRPr="00706E6E" w:rsidRDefault="00706E6E" w:rsidP="006B01A2">
            <w:pPr>
              <w:pStyle w:val="TableParagraph"/>
              <w:ind w:left="251" w:right="661"/>
              <w:rPr>
                <w:rFonts w:ascii="Times New Roman" w:hAnsi="Times New Roman" w:cs="Times New Roman"/>
                <w:i/>
                <w:sz w:val="24"/>
                <w:szCs w:val="24"/>
              </w:rPr>
            </w:pPr>
            <w:proofErr w:type="spellStart"/>
            <w:r w:rsidRPr="00706E6E">
              <w:rPr>
                <w:rFonts w:ascii="Times New Roman" w:hAnsi="Times New Roman" w:cs="Times New Roman"/>
                <w:i/>
                <w:sz w:val="24"/>
                <w:szCs w:val="24"/>
              </w:rPr>
              <w:t>внеурочная</w:t>
            </w:r>
            <w:proofErr w:type="spellEnd"/>
            <w:r w:rsidRPr="00706E6E">
              <w:rPr>
                <w:rFonts w:ascii="Times New Roman" w:hAnsi="Times New Roman" w:cs="Times New Roman"/>
                <w:i/>
                <w:spacing w:val="1"/>
                <w:sz w:val="24"/>
                <w:szCs w:val="24"/>
              </w:rPr>
              <w:t xml:space="preserve"> </w:t>
            </w:r>
            <w:proofErr w:type="spellStart"/>
            <w:r w:rsidRPr="00706E6E">
              <w:rPr>
                <w:rFonts w:ascii="Times New Roman" w:hAnsi="Times New Roman" w:cs="Times New Roman"/>
                <w:i/>
                <w:spacing w:val="-1"/>
                <w:sz w:val="24"/>
                <w:szCs w:val="24"/>
              </w:rPr>
              <w:t>деятельность</w:t>
            </w:r>
            <w:proofErr w:type="spellEnd"/>
          </w:p>
        </w:tc>
      </w:tr>
      <w:tr w:rsidR="00706E6E" w:rsidRPr="00706E6E" w:rsidTr="006B01A2">
        <w:trPr>
          <w:trHeight w:val="275"/>
        </w:trPr>
        <w:tc>
          <w:tcPr>
            <w:tcW w:w="2393" w:type="dxa"/>
            <w:tcBorders>
              <w:bottom w:val="nil"/>
            </w:tcBorders>
          </w:tcPr>
          <w:p w:rsidR="00706E6E" w:rsidRPr="00706E6E" w:rsidRDefault="00706E6E" w:rsidP="006B01A2">
            <w:pPr>
              <w:pStyle w:val="TableParagraph"/>
              <w:spacing w:line="255" w:lineRule="exact"/>
              <w:ind w:left="249"/>
              <w:rPr>
                <w:rFonts w:ascii="Times New Roman" w:hAnsi="Times New Roman" w:cs="Times New Roman"/>
                <w:sz w:val="24"/>
                <w:szCs w:val="24"/>
              </w:rPr>
            </w:pPr>
            <w:r w:rsidRPr="00706E6E">
              <w:rPr>
                <w:rFonts w:ascii="Times New Roman" w:hAnsi="Times New Roman" w:cs="Times New Roman"/>
                <w:sz w:val="24"/>
                <w:szCs w:val="24"/>
              </w:rPr>
              <w:t>-</w:t>
            </w:r>
            <w:r w:rsidRPr="00706E6E">
              <w:rPr>
                <w:rFonts w:ascii="Times New Roman" w:hAnsi="Times New Roman" w:cs="Times New Roman"/>
                <w:spacing w:val="13"/>
                <w:sz w:val="24"/>
                <w:szCs w:val="24"/>
              </w:rPr>
              <w:t xml:space="preserve"> </w:t>
            </w:r>
            <w:proofErr w:type="spellStart"/>
            <w:r w:rsidRPr="00706E6E">
              <w:rPr>
                <w:rFonts w:ascii="Times New Roman" w:hAnsi="Times New Roman" w:cs="Times New Roman"/>
                <w:sz w:val="24"/>
                <w:szCs w:val="24"/>
              </w:rPr>
              <w:t>устный</w:t>
            </w:r>
            <w:proofErr w:type="spellEnd"/>
            <w:r w:rsidRPr="00706E6E">
              <w:rPr>
                <w:rFonts w:ascii="Times New Roman" w:hAnsi="Times New Roman" w:cs="Times New Roman"/>
                <w:spacing w:val="10"/>
                <w:sz w:val="24"/>
                <w:szCs w:val="24"/>
              </w:rPr>
              <w:t xml:space="preserve"> </w:t>
            </w:r>
            <w:proofErr w:type="spellStart"/>
            <w:r w:rsidRPr="00706E6E">
              <w:rPr>
                <w:rFonts w:ascii="Times New Roman" w:hAnsi="Times New Roman" w:cs="Times New Roman"/>
                <w:sz w:val="24"/>
                <w:szCs w:val="24"/>
              </w:rPr>
              <w:t>опрос</w:t>
            </w:r>
            <w:proofErr w:type="spellEnd"/>
          </w:p>
        </w:tc>
        <w:tc>
          <w:tcPr>
            <w:tcW w:w="2392" w:type="dxa"/>
            <w:tcBorders>
              <w:bottom w:val="nil"/>
            </w:tcBorders>
          </w:tcPr>
          <w:p w:rsidR="00706E6E" w:rsidRPr="00706E6E" w:rsidRDefault="00706E6E" w:rsidP="006B01A2">
            <w:pPr>
              <w:pStyle w:val="TableParagraph"/>
              <w:spacing w:line="255" w:lineRule="exact"/>
              <w:ind w:left="247"/>
              <w:rPr>
                <w:rFonts w:ascii="Times New Roman" w:hAnsi="Times New Roman" w:cs="Times New Roman"/>
                <w:sz w:val="24"/>
                <w:szCs w:val="24"/>
              </w:rPr>
            </w:pPr>
          </w:p>
        </w:tc>
        <w:tc>
          <w:tcPr>
            <w:tcW w:w="2392" w:type="dxa"/>
            <w:tcBorders>
              <w:bottom w:val="nil"/>
            </w:tcBorders>
          </w:tcPr>
          <w:p w:rsidR="00706E6E" w:rsidRPr="00706E6E" w:rsidRDefault="00706E6E" w:rsidP="006B01A2">
            <w:pPr>
              <w:pStyle w:val="TableParagraph"/>
              <w:spacing w:line="255" w:lineRule="exact"/>
              <w:ind w:left="250"/>
              <w:rPr>
                <w:rFonts w:ascii="Times New Roman" w:hAnsi="Times New Roman" w:cs="Times New Roman"/>
                <w:sz w:val="24"/>
                <w:szCs w:val="24"/>
              </w:rPr>
            </w:pPr>
            <w:r w:rsidRPr="00706E6E">
              <w:rPr>
                <w:rFonts w:ascii="Times New Roman" w:hAnsi="Times New Roman" w:cs="Times New Roman"/>
                <w:sz w:val="24"/>
                <w:szCs w:val="24"/>
              </w:rPr>
              <w:t>-</w:t>
            </w:r>
            <w:r w:rsidRPr="00706E6E">
              <w:rPr>
                <w:rFonts w:ascii="Times New Roman" w:hAnsi="Times New Roman" w:cs="Times New Roman"/>
                <w:spacing w:val="13"/>
                <w:sz w:val="24"/>
                <w:szCs w:val="24"/>
              </w:rPr>
              <w:t xml:space="preserve"> </w:t>
            </w:r>
            <w:proofErr w:type="spellStart"/>
            <w:r w:rsidRPr="00706E6E">
              <w:rPr>
                <w:rFonts w:ascii="Times New Roman" w:hAnsi="Times New Roman" w:cs="Times New Roman"/>
                <w:sz w:val="24"/>
                <w:szCs w:val="24"/>
              </w:rPr>
              <w:t>анализ</w:t>
            </w:r>
            <w:proofErr w:type="spellEnd"/>
            <w:r w:rsidRPr="00706E6E">
              <w:rPr>
                <w:rFonts w:ascii="Times New Roman" w:hAnsi="Times New Roman" w:cs="Times New Roman"/>
                <w:spacing w:val="14"/>
                <w:sz w:val="24"/>
                <w:szCs w:val="24"/>
              </w:rPr>
              <w:t xml:space="preserve"> </w:t>
            </w:r>
            <w:proofErr w:type="spellStart"/>
            <w:r w:rsidRPr="00706E6E">
              <w:rPr>
                <w:rFonts w:ascii="Times New Roman" w:hAnsi="Times New Roman" w:cs="Times New Roman"/>
                <w:sz w:val="24"/>
                <w:szCs w:val="24"/>
              </w:rPr>
              <w:t>динамики</w:t>
            </w:r>
            <w:proofErr w:type="spellEnd"/>
          </w:p>
        </w:tc>
        <w:tc>
          <w:tcPr>
            <w:tcW w:w="2392" w:type="dxa"/>
            <w:tcBorders>
              <w:bottom w:val="nil"/>
            </w:tcBorders>
          </w:tcPr>
          <w:p w:rsidR="00706E6E" w:rsidRPr="00706E6E" w:rsidRDefault="00706E6E" w:rsidP="006B01A2">
            <w:pPr>
              <w:pStyle w:val="TableParagraph"/>
              <w:spacing w:line="255" w:lineRule="exact"/>
              <w:ind w:left="251"/>
              <w:rPr>
                <w:rFonts w:ascii="Times New Roman" w:hAnsi="Times New Roman" w:cs="Times New Roman"/>
                <w:sz w:val="24"/>
                <w:szCs w:val="24"/>
              </w:rPr>
            </w:pPr>
            <w:r w:rsidRPr="00706E6E">
              <w:rPr>
                <w:rFonts w:ascii="Times New Roman" w:hAnsi="Times New Roman" w:cs="Times New Roman"/>
                <w:sz w:val="24"/>
                <w:szCs w:val="24"/>
              </w:rPr>
              <w:t>-</w:t>
            </w:r>
            <w:r w:rsidRPr="00706E6E">
              <w:rPr>
                <w:rFonts w:ascii="Times New Roman" w:hAnsi="Times New Roman" w:cs="Times New Roman"/>
                <w:spacing w:val="10"/>
                <w:sz w:val="24"/>
                <w:szCs w:val="24"/>
              </w:rPr>
              <w:t xml:space="preserve"> </w:t>
            </w:r>
            <w:proofErr w:type="spellStart"/>
            <w:r w:rsidRPr="00706E6E">
              <w:rPr>
                <w:rFonts w:ascii="Times New Roman" w:hAnsi="Times New Roman" w:cs="Times New Roman"/>
                <w:sz w:val="24"/>
                <w:szCs w:val="24"/>
              </w:rPr>
              <w:t>участие</w:t>
            </w:r>
            <w:proofErr w:type="spellEnd"/>
            <w:r w:rsidRPr="00706E6E">
              <w:rPr>
                <w:rFonts w:ascii="Times New Roman" w:hAnsi="Times New Roman" w:cs="Times New Roman"/>
                <w:spacing w:val="8"/>
                <w:sz w:val="24"/>
                <w:szCs w:val="24"/>
              </w:rPr>
              <w:t xml:space="preserve"> </w:t>
            </w:r>
            <w:r w:rsidRPr="00706E6E">
              <w:rPr>
                <w:rFonts w:ascii="Times New Roman" w:hAnsi="Times New Roman" w:cs="Times New Roman"/>
                <w:sz w:val="24"/>
                <w:szCs w:val="24"/>
              </w:rPr>
              <w:t>в</w:t>
            </w:r>
          </w:p>
        </w:tc>
      </w:tr>
      <w:tr w:rsidR="00706E6E" w:rsidRPr="00706E6E" w:rsidTr="006B01A2">
        <w:trPr>
          <w:trHeight w:val="276"/>
        </w:trPr>
        <w:tc>
          <w:tcPr>
            <w:tcW w:w="2393" w:type="dxa"/>
            <w:tcBorders>
              <w:top w:val="nil"/>
              <w:bottom w:val="nil"/>
            </w:tcBorders>
          </w:tcPr>
          <w:p w:rsidR="00706E6E" w:rsidRPr="00706E6E" w:rsidRDefault="00706E6E" w:rsidP="006B01A2">
            <w:pPr>
              <w:pStyle w:val="TableParagraph"/>
              <w:spacing w:line="256" w:lineRule="exact"/>
              <w:ind w:left="249"/>
              <w:rPr>
                <w:rFonts w:ascii="Times New Roman" w:hAnsi="Times New Roman" w:cs="Times New Roman"/>
                <w:sz w:val="24"/>
                <w:szCs w:val="24"/>
              </w:rPr>
            </w:pPr>
            <w:r w:rsidRPr="00706E6E">
              <w:rPr>
                <w:rFonts w:ascii="Times New Roman" w:hAnsi="Times New Roman" w:cs="Times New Roman"/>
                <w:sz w:val="24"/>
                <w:szCs w:val="24"/>
              </w:rPr>
              <w:t>-</w:t>
            </w:r>
            <w:r w:rsidRPr="00706E6E">
              <w:rPr>
                <w:rFonts w:ascii="Times New Roman" w:hAnsi="Times New Roman" w:cs="Times New Roman"/>
                <w:spacing w:val="13"/>
                <w:sz w:val="24"/>
                <w:szCs w:val="24"/>
              </w:rPr>
              <w:t xml:space="preserve"> </w:t>
            </w:r>
            <w:proofErr w:type="spellStart"/>
            <w:r w:rsidRPr="00706E6E">
              <w:rPr>
                <w:rFonts w:ascii="Times New Roman" w:hAnsi="Times New Roman" w:cs="Times New Roman"/>
                <w:sz w:val="24"/>
                <w:szCs w:val="24"/>
              </w:rPr>
              <w:t>письменная</w:t>
            </w:r>
            <w:proofErr w:type="spellEnd"/>
          </w:p>
        </w:tc>
        <w:tc>
          <w:tcPr>
            <w:tcW w:w="2392" w:type="dxa"/>
            <w:tcBorders>
              <w:top w:val="nil"/>
              <w:bottom w:val="nil"/>
            </w:tcBorders>
          </w:tcPr>
          <w:p w:rsidR="00706E6E" w:rsidRPr="00706E6E" w:rsidRDefault="00706E6E" w:rsidP="006B01A2">
            <w:pPr>
              <w:pStyle w:val="TableParagraph"/>
              <w:spacing w:line="256" w:lineRule="exact"/>
              <w:ind w:left="247"/>
              <w:rPr>
                <w:rFonts w:ascii="Times New Roman" w:hAnsi="Times New Roman" w:cs="Times New Roman"/>
                <w:sz w:val="24"/>
                <w:szCs w:val="24"/>
              </w:rPr>
            </w:pPr>
          </w:p>
        </w:tc>
        <w:tc>
          <w:tcPr>
            <w:tcW w:w="2392" w:type="dxa"/>
            <w:tcBorders>
              <w:top w:val="nil"/>
              <w:bottom w:val="nil"/>
            </w:tcBorders>
          </w:tcPr>
          <w:p w:rsidR="00706E6E" w:rsidRPr="00706E6E" w:rsidRDefault="00706E6E" w:rsidP="006B01A2">
            <w:pPr>
              <w:pStyle w:val="TableParagraph"/>
              <w:spacing w:line="256" w:lineRule="exact"/>
              <w:ind w:left="250"/>
              <w:rPr>
                <w:rFonts w:ascii="Times New Roman" w:hAnsi="Times New Roman" w:cs="Times New Roman"/>
                <w:sz w:val="24"/>
                <w:szCs w:val="24"/>
              </w:rPr>
            </w:pPr>
            <w:proofErr w:type="spellStart"/>
            <w:r w:rsidRPr="00706E6E">
              <w:rPr>
                <w:rFonts w:ascii="Times New Roman" w:hAnsi="Times New Roman" w:cs="Times New Roman"/>
                <w:sz w:val="24"/>
                <w:szCs w:val="24"/>
              </w:rPr>
              <w:t>текущей</w:t>
            </w:r>
            <w:proofErr w:type="spellEnd"/>
          </w:p>
        </w:tc>
        <w:tc>
          <w:tcPr>
            <w:tcW w:w="2392" w:type="dxa"/>
            <w:tcBorders>
              <w:top w:val="nil"/>
              <w:bottom w:val="nil"/>
            </w:tcBorders>
          </w:tcPr>
          <w:p w:rsidR="00706E6E" w:rsidRPr="00706E6E" w:rsidRDefault="00706E6E" w:rsidP="006B01A2">
            <w:pPr>
              <w:pStyle w:val="TableParagraph"/>
              <w:spacing w:line="256" w:lineRule="exact"/>
              <w:ind w:left="251"/>
              <w:rPr>
                <w:rFonts w:ascii="Times New Roman" w:hAnsi="Times New Roman" w:cs="Times New Roman"/>
                <w:sz w:val="24"/>
                <w:szCs w:val="24"/>
              </w:rPr>
            </w:pPr>
            <w:proofErr w:type="spellStart"/>
            <w:r w:rsidRPr="00706E6E">
              <w:rPr>
                <w:rFonts w:ascii="Times New Roman" w:hAnsi="Times New Roman" w:cs="Times New Roman"/>
                <w:sz w:val="24"/>
                <w:szCs w:val="24"/>
              </w:rPr>
              <w:t>выставках</w:t>
            </w:r>
            <w:proofErr w:type="spellEnd"/>
            <w:r w:rsidRPr="00706E6E">
              <w:rPr>
                <w:rFonts w:ascii="Times New Roman" w:hAnsi="Times New Roman" w:cs="Times New Roman"/>
                <w:sz w:val="24"/>
                <w:szCs w:val="24"/>
              </w:rPr>
              <w:t>,</w:t>
            </w:r>
          </w:p>
        </w:tc>
      </w:tr>
      <w:tr w:rsidR="00706E6E" w:rsidRPr="00706E6E" w:rsidTr="006B01A2">
        <w:trPr>
          <w:trHeight w:val="275"/>
        </w:trPr>
        <w:tc>
          <w:tcPr>
            <w:tcW w:w="2393" w:type="dxa"/>
            <w:tcBorders>
              <w:top w:val="nil"/>
              <w:bottom w:val="nil"/>
            </w:tcBorders>
          </w:tcPr>
          <w:p w:rsidR="00706E6E" w:rsidRPr="00706E6E" w:rsidRDefault="00706E6E" w:rsidP="006B01A2">
            <w:pPr>
              <w:pStyle w:val="TableParagraph"/>
              <w:spacing w:line="256" w:lineRule="exact"/>
              <w:ind w:left="249"/>
              <w:rPr>
                <w:rFonts w:ascii="Times New Roman" w:hAnsi="Times New Roman" w:cs="Times New Roman"/>
                <w:sz w:val="24"/>
                <w:szCs w:val="24"/>
              </w:rPr>
            </w:pPr>
            <w:proofErr w:type="spellStart"/>
            <w:r w:rsidRPr="00706E6E">
              <w:rPr>
                <w:rFonts w:ascii="Times New Roman" w:hAnsi="Times New Roman" w:cs="Times New Roman"/>
                <w:sz w:val="24"/>
                <w:szCs w:val="24"/>
              </w:rPr>
              <w:t>самостоятельная</w:t>
            </w:r>
            <w:proofErr w:type="spellEnd"/>
          </w:p>
        </w:tc>
        <w:tc>
          <w:tcPr>
            <w:tcW w:w="2392" w:type="dxa"/>
            <w:tcBorders>
              <w:top w:val="nil"/>
              <w:bottom w:val="nil"/>
            </w:tcBorders>
          </w:tcPr>
          <w:p w:rsidR="00706E6E" w:rsidRPr="00706E6E" w:rsidRDefault="00706E6E" w:rsidP="006B01A2">
            <w:pPr>
              <w:pStyle w:val="TableParagraph"/>
              <w:spacing w:line="256" w:lineRule="exact"/>
              <w:ind w:left="247"/>
              <w:rPr>
                <w:rFonts w:ascii="Times New Roman" w:hAnsi="Times New Roman" w:cs="Times New Roman"/>
                <w:sz w:val="24"/>
                <w:szCs w:val="24"/>
              </w:rPr>
            </w:pPr>
            <w:proofErr w:type="spellStart"/>
            <w:r w:rsidRPr="00706E6E">
              <w:rPr>
                <w:rFonts w:ascii="Times New Roman" w:hAnsi="Times New Roman" w:cs="Times New Roman"/>
                <w:sz w:val="24"/>
                <w:szCs w:val="24"/>
              </w:rPr>
              <w:t>контрольная</w:t>
            </w:r>
            <w:proofErr w:type="spellEnd"/>
          </w:p>
        </w:tc>
        <w:tc>
          <w:tcPr>
            <w:tcW w:w="2392" w:type="dxa"/>
            <w:tcBorders>
              <w:top w:val="nil"/>
              <w:bottom w:val="nil"/>
            </w:tcBorders>
          </w:tcPr>
          <w:p w:rsidR="00706E6E" w:rsidRPr="00706E6E" w:rsidRDefault="00706E6E" w:rsidP="006B01A2">
            <w:pPr>
              <w:pStyle w:val="TableParagraph"/>
              <w:spacing w:line="256" w:lineRule="exact"/>
              <w:ind w:left="250"/>
              <w:rPr>
                <w:rFonts w:ascii="Times New Roman" w:hAnsi="Times New Roman" w:cs="Times New Roman"/>
                <w:sz w:val="24"/>
                <w:szCs w:val="24"/>
              </w:rPr>
            </w:pPr>
            <w:proofErr w:type="spellStart"/>
            <w:r w:rsidRPr="00706E6E">
              <w:rPr>
                <w:rFonts w:ascii="Times New Roman" w:hAnsi="Times New Roman" w:cs="Times New Roman"/>
                <w:sz w:val="24"/>
                <w:szCs w:val="24"/>
              </w:rPr>
              <w:t>успеваемости</w:t>
            </w:r>
            <w:proofErr w:type="spellEnd"/>
          </w:p>
        </w:tc>
        <w:tc>
          <w:tcPr>
            <w:tcW w:w="2392" w:type="dxa"/>
            <w:tcBorders>
              <w:top w:val="nil"/>
              <w:bottom w:val="nil"/>
            </w:tcBorders>
          </w:tcPr>
          <w:p w:rsidR="00706E6E" w:rsidRPr="00706E6E" w:rsidRDefault="00706E6E" w:rsidP="006B01A2">
            <w:pPr>
              <w:pStyle w:val="TableParagraph"/>
              <w:spacing w:line="256" w:lineRule="exact"/>
              <w:ind w:left="251"/>
              <w:rPr>
                <w:rFonts w:ascii="Times New Roman" w:hAnsi="Times New Roman" w:cs="Times New Roman"/>
                <w:sz w:val="24"/>
                <w:szCs w:val="24"/>
              </w:rPr>
            </w:pPr>
            <w:proofErr w:type="spellStart"/>
            <w:r w:rsidRPr="00706E6E">
              <w:rPr>
                <w:rFonts w:ascii="Times New Roman" w:hAnsi="Times New Roman" w:cs="Times New Roman"/>
                <w:sz w:val="24"/>
                <w:szCs w:val="24"/>
              </w:rPr>
              <w:t>конкурсах</w:t>
            </w:r>
            <w:proofErr w:type="spellEnd"/>
            <w:r w:rsidRPr="00706E6E">
              <w:rPr>
                <w:rFonts w:ascii="Times New Roman" w:hAnsi="Times New Roman" w:cs="Times New Roman"/>
                <w:sz w:val="24"/>
                <w:szCs w:val="24"/>
              </w:rPr>
              <w:t>,</w:t>
            </w:r>
          </w:p>
        </w:tc>
      </w:tr>
      <w:tr w:rsidR="00706E6E" w:rsidRPr="00706E6E" w:rsidTr="006B01A2">
        <w:trPr>
          <w:trHeight w:val="275"/>
        </w:trPr>
        <w:tc>
          <w:tcPr>
            <w:tcW w:w="2393" w:type="dxa"/>
            <w:tcBorders>
              <w:top w:val="nil"/>
              <w:bottom w:val="nil"/>
            </w:tcBorders>
          </w:tcPr>
          <w:p w:rsidR="00706E6E" w:rsidRPr="00706E6E" w:rsidRDefault="00706E6E" w:rsidP="006B01A2">
            <w:pPr>
              <w:pStyle w:val="TableParagraph"/>
              <w:spacing w:line="256" w:lineRule="exact"/>
              <w:ind w:left="249"/>
              <w:rPr>
                <w:rFonts w:ascii="Times New Roman" w:hAnsi="Times New Roman" w:cs="Times New Roman"/>
                <w:sz w:val="24"/>
                <w:szCs w:val="24"/>
              </w:rPr>
            </w:pPr>
            <w:proofErr w:type="spellStart"/>
            <w:r w:rsidRPr="00706E6E">
              <w:rPr>
                <w:rFonts w:ascii="Times New Roman" w:hAnsi="Times New Roman" w:cs="Times New Roman"/>
                <w:sz w:val="24"/>
                <w:szCs w:val="24"/>
              </w:rPr>
              <w:lastRenderedPageBreak/>
              <w:t>работа</w:t>
            </w:r>
            <w:proofErr w:type="spellEnd"/>
          </w:p>
        </w:tc>
        <w:tc>
          <w:tcPr>
            <w:tcW w:w="2392" w:type="dxa"/>
            <w:tcBorders>
              <w:top w:val="nil"/>
              <w:bottom w:val="nil"/>
            </w:tcBorders>
          </w:tcPr>
          <w:p w:rsidR="00706E6E" w:rsidRPr="00706E6E" w:rsidRDefault="00706E6E" w:rsidP="006B01A2">
            <w:pPr>
              <w:pStyle w:val="TableParagraph"/>
              <w:spacing w:line="256" w:lineRule="exact"/>
              <w:ind w:left="247"/>
              <w:rPr>
                <w:rFonts w:ascii="Times New Roman" w:hAnsi="Times New Roman" w:cs="Times New Roman"/>
                <w:sz w:val="24"/>
                <w:szCs w:val="24"/>
              </w:rPr>
            </w:pPr>
            <w:proofErr w:type="spellStart"/>
            <w:r w:rsidRPr="00706E6E">
              <w:rPr>
                <w:rFonts w:ascii="Times New Roman" w:hAnsi="Times New Roman" w:cs="Times New Roman"/>
                <w:sz w:val="24"/>
                <w:szCs w:val="24"/>
              </w:rPr>
              <w:t>работа</w:t>
            </w:r>
            <w:proofErr w:type="spellEnd"/>
          </w:p>
        </w:tc>
        <w:tc>
          <w:tcPr>
            <w:tcW w:w="2392" w:type="dxa"/>
            <w:tcBorders>
              <w:top w:val="nil"/>
              <w:bottom w:val="nil"/>
            </w:tcBorders>
          </w:tcPr>
          <w:p w:rsidR="00706E6E" w:rsidRPr="00706E6E" w:rsidRDefault="00706E6E" w:rsidP="006B01A2">
            <w:pPr>
              <w:pStyle w:val="TableParagraph"/>
              <w:rPr>
                <w:rFonts w:ascii="Times New Roman" w:hAnsi="Times New Roman" w:cs="Times New Roman"/>
                <w:sz w:val="24"/>
                <w:szCs w:val="24"/>
              </w:rPr>
            </w:pPr>
          </w:p>
        </w:tc>
        <w:tc>
          <w:tcPr>
            <w:tcW w:w="2392" w:type="dxa"/>
            <w:tcBorders>
              <w:top w:val="nil"/>
              <w:bottom w:val="nil"/>
            </w:tcBorders>
          </w:tcPr>
          <w:p w:rsidR="00706E6E" w:rsidRPr="00706E6E" w:rsidRDefault="00706E6E" w:rsidP="006B01A2">
            <w:pPr>
              <w:pStyle w:val="TableParagraph"/>
              <w:spacing w:line="256" w:lineRule="exact"/>
              <w:ind w:left="251"/>
              <w:rPr>
                <w:rFonts w:ascii="Times New Roman" w:hAnsi="Times New Roman" w:cs="Times New Roman"/>
                <w:sz w:val="24"/>
                <w:szCs w:val="24"/>
              </w:rPr>
            </w:pPr>
            <w:proofErr w:type="spellStart"/>
            <w:r w:rsidRPr="00706E6E">
              <w:rPr>
                <w:rFonts w:ascii="Times New Roman" w:hAnsi="Times New Roman" w:cs="Times New Roman"/>
                <w:sz w:val="24"/>
                <w:szCs w:val="24"/>
              </w:rPr>
              <w:t>соревнованиях</w:t>
            </w:r>
            <w:proofErr w:type="spellEnd"/>
          </w:p>
        </w:tc>
      </w:tr>
      <w:tr w:rsidR="00706E6E" w:rsidRPr="00706E6E" w:rsidTr="006B01A2">
        <w:trPr>
          <w:trHeight w:val="276"/>
        </w:trPr>
        <w:tc>
          <w:tcPr>
            <w:tcW w:w="2393" w:type="dxa"/>
            <w:tcBorders>
              <w:top w:val="nil"/>
              <w:bottom w:val="nil"/>
            </w:tcBorders>
          </w:tcPr>
          <w:p w:rsidR="00706E6E" w:rsidRPr="00706E6E" w:rsidRDefault="00706E6E" w:rsidP="006B01A2">
            <w:pPr>
              <w:pStyle w:val="TableParagraph"/>
              <w:spacing w:line="256" w:lineRule="exact"/>
              <w:ind w:left="249"/>
              <w:rPr>
                <w:rFonts w:ascii="Times New Roman" w:hAnsi="Times New Roman" w:cs="Times New Roman"/>
                <w:sz w:val="24"/>
                <w:szCs w:val="24"/>
              </w:rPr>
            </w:pPr>
            <w:r w:rsidRPr="00706E6E">
              <w:rPr>
                <w:rFonts w:ascii="Times New Roman" w:hAnsi="Times New Roman" w:cs="Times New Roman"/>
                <w:sz w:val="24"/>
                <w:szCs w:val="24"/>
              </w:rPr>
              <w:t>-</w:t>
            </w:r>
            <w:r w:rsidRPr="00706E6E">
              <w:rPr>
                <w:rFonts w:ascii="Times New Roman" w:hAnsi="Times New Roman" w:cs="Times New Roman"/>
                <w:spacing w:val="10"/>
                <w:sz w:val="24"/>
                <w:szCs w:val="24"/>
              </w:rPr>
              <w:t xml:space="preserve"> </w:t>
            </w:r>
            <w:proofErr w:type="spellStart"/>
            <w:r w:rsidRPr="00706E6E">
              <w:rPr>
                <w:rFonts w:ascii="Times New Roman" w:hAnsi="Times New Roman" w:cs="Times New Roman"/>
                <w:sz w:val="24"/>
                <w:szCs w:val="24"/>
              </w:rPr>
              <w:t>диктант</w:t>
            </w:r>
            <w:proofErr w:type="spellEnd"/>
          </w:p>
        </w:tc>
        <w:tc>
          <w:tcPr>
            <w:tcW w:w="2392" w:type="dxa"/>
            <w:tcBorders>
              <w:top w:val="nil"/>
              <w:bottom w:val="nil"/>
            </w:tcBorders>
          </w:tcPr>
          <w:p w:rsidR="00706E6E" w:rsidRPr="00706E6E" w:rsidRDefault="00706E6E" w:rsidP="006B01A2">
            <w:pPr>
              <w:pStyle w:val="TableParagraph"/>
              <w:spacing w:line="256" w:lineRule="exact"/>
              <w:ind w:left="247"/>
              <w:rPr>
                <w:rFonts w:ascii="Times New Roman" w:hAnsi="Times New Roman" w:cs="Times New Roman"/>
                <w:sz w:val="24"/>
                <w:szCs w:val="24"/>
              </w:rPr>
            </w:pPr>
            <w:r w:rsidRPr="00706E6E">
              <w:rPr>
                <w:rFonts w:ascii="Times New Roman" w:hAnsi="Times New Roman" w:cs="Times New Roman"/>
                <w:sz w:val="24"/>
                <w:szCs w:val="24"/>
              </w:rPr>
              <w:t>-</w:t>
            </w:r>
            <w:r w:rsidRPr="00706E6E">
              <w:rPr>
                <w:rFonts w:ascii="Times New Roman" w:hAnsi="Times New Roman" w:cs="Times New Roman"/>
                <w:spacing w:val="11"/>
                <w:sz w:val="24"/>
                <w:szCs w:val="24"/>
              </w:rPr>
              <w:t xml:space="preserve"> </w:t>
            </w:r>
            <w:proofErr w:type="spellStart"/>
            <w:r w:rsidRPr="00706E6E">
              <w:rPr>
                <w:rFonts w:ascii="Times New Roman" w:hAnsi="Times New Roman" w:cs="Times New Roman"/>
                <w:sz w:val="24"/>
                <w:szCs w:val="24"/>
              </w:rPr>
              <w:t>диктанты</w:t>
            </w:r>
            <w:proofErr w:type="spellEnd"/>
          </w:p>
        </w:tc>
        <w:tc>
          <w:tcPr>
            <w:tcW w:w="2392" w:type="dxa"/>
            <w:tcBorders>
              <w:top w:val="nil"/>
              <w:bottom w:val="nil"/>
            </w:tcBorders>
          </w:tcPr>
          <w:p w:rsidR="00706E6E" w:rsidRPr="00706E6E" w:rsidRDefault="00706E6E" w:rsidP="006B01A2">
            <w:pPr>
              <w:pStyle w:val="TableParagraph"/>
              <w:rPr>
                <w:rFonts w:ascii="Times New Roman" w:hAnsi="Times New Roman" w:cs="Times New Roman"/>
                <w:sz w:val="24"/>
                <w:szCs w:val="24"/>
              </w:rPr>
            </w:pPr>
          </w:p>
        </w:tc>
        <w:tc>
          <w:tcPr>
            <w:tcW w:w="2392" w:type="dxa"/>
            <w:tcBorders>
              <w:top w:val="nil"/>
              <w:bottom w:val="nil"/>
            </w:tcBorders>
          </w:tcPr>
          <w:p w:rsidR="00706E6E" w:rsidRPr="00706E6E" w:rsidRDefault="00706E6E" w:rsidP="006B01A2">
            <w:pPr>
              <w:pStyle w:val="TableParagraph"/>
              <w:spacing w:line="256" w:lineRule="exact"/>
              <w:ind w:left="251"/>
              <w:rPr>
                <w:rFonts w:ascii="Times New Roman" w:hAnsi="Times New Roman" w:cs="Times New Roman"/>
                <w:sz w:val="24"/>
                <w:szCs w:val="24"/>
              </w:rPr>
            </w:pPr>
            <w:r w:rsidRPr="00706E6E">
              <w:rPr>
                <w:rFonts w:ascii="Times New Roman" w:hAnsi="Times New Roman" w:cs="Times New Roman"/>
                <w:sz w:val="24"/>
                <w:szCs w:val="24"/>
              </w:rPr>
              <w:t>-</w:t>
            </w:r>
            <w:r w:rsidRPr="00706E6E">
              <w:rPr>
                <w:rFonts w:ascii="Times New Roman" w:hAnsi="Times New Roman" w:cs="Times New Roman"/>
                <w:spacing w:val="10"/>
                <w:sz w:val="24"/>
                <w:szCs w:val="24"/>
              </w:rPr>
              <w:t xml:space="preserve"> </w:t>
            </w:r>
            <w:proofErr w:type="spellStart"/>
            <w:r w:rsidRPr="00706E6E">
              <w:rPr>
                <w:rFonts w:ascii="Times New Roman" w:hAnsi="Times New Roman" w:cs="Times New Roman"/>
                <w:sz w:val="24"/>
                <w:szCs w:val="24"/>
              </w:rPr>
              <w:t>активность</w:t>
            </w:r>
            <w:proofErr w:type="spellEnd"/>
            <w:r w:rsidRPr="00706E6E">
              <w:rPr>
                <w:rFonts w:ascii="Times New Roman" w:hAnsi="Times New Roman" w:cs="Times New Roman"/>
                <w:spacing w:val="13"/>
                <w:sz w:val="24"/>
                <w:szCs w:val="24"/>
              </w:rPr>
              <w:t xml:space="preserve"> </w:t>
            </w:r>
            <w:r w:rsidRPr="00706E6E">
              <w:rPr>
                <w:rFonts w:ascii="Times New Roman" w:hAnsi="Times New Roman" w:cs="Times New Roman"/>
                <w:sz w:val="24"/>
                <w:szCs w:val="24"/>
              </w:rPr>
              <w:t>в</w:t>
            </w:r>
          </w:p>
        </w:tc>
      </w:tr>
      <w:tr w:rsidR="00706E6E" w:rsidRPr="00706E6E" w:rsidTr="006B01A2">
        <w:trPr>
          <w:trHeight w:val="276"/>
        </w:trPr>
        <w:tc>
          <w:tcPr>
            <w:tcW w:w="2393" w:type="dxa"/>
            <w:tcBorders>
              <w:top w:val="nil"/>
              <w:bottom w:val="nil"/>
            </w:tcBorders>
          </w:tcPr>
          <w:p w:rsidR="00706E6E" w:rsidRPr="00706E6E" w:rsidRDefault="00706E6E" w:rsidP="006B01A2">
            <w:pPr>
              <w:pStyle w:val="TableParagraph"/>
              <w:spacing w:line="256" w:lineRule="exact"/>
              <w:ind w:left="249"/>
              <w:rPr>
                <w:rFonts w:ascii="Times New Roman" w:hAnsi="Times New Roman" w:cs="Times New Roman"/>
                <w:sz w:val="24"/>
                <w:szCs w:val="24"/>
              </w:rPr>
            </w:pPr>
            <w:r w:rsidRPr="00706E6E">
              <w:rPr>
                <w:rFonts w:ascii="Times New Roman" w:hAnsi="Times New Roman" w:cs="Times New Roman"/>
                <w:sz w:val="24"/>
                <w:szCs w:val="24"/>
              </w:rPr>
              <w:t>-</w:t>
            </w:r>
            <w:r w:rsidRPr="00706E6E">
              <w:rPr>
                <w:rFonts w:ascii="Times New Roman" w:hAnsi="Times New Roman" w:cs="Times New Roman"/>
                <w:spacing w:val="15"/>
                <w:sz w:val="24"/>
                <w:szCs w:val="24"/>
              </w:rPr>
              <w:t xml:space="preserve"> </w:t>
            </w:r>
            <w:proofErr w:type="spellStart"/>
            <w:r w:rsidRPr="00706E6E">
              <w:rPr>
                <w:rFonts w:ascii="Times New Roman" w:hAnsi="Times New Roman" w:cs="Times New Roman"/>
                <w:sz w:val="24"/>
                <w:szCs w:val="24"/>
              </w:rPr>
              <w:t>контрольное</w:t>
            </w:r>
            <w:proofErr w:type="spellEnd"/>
          </w:p>
        </w:tc>
        <w:tc>
          <w:tcPr>
            <w:tcW w:w="2392" w:type="dxa"/>
            <w:tcBorders>
              <w:top w:val="nil"/>
              <w:bottom w:val="nil"/>
            </w:tcBorders>
          </w:tcPr>
          <w:p w:rsidR="00706E6E" w:rsidRPr="00706E6E" w:rsidRDefault="00706E6E" w:rsidP="006B01A2">
            <w:pPr>
              <w:pStyle w:val="TableParagraph"/>
              <w:spacing w:line="256" w:lineRule="exact"/>
              <w:ind w:left="247"/>
              <w:rPr>
                <w:rFonts w:ascii="Times New Roman" w:hAnsi="Times New Roman" w:cs="Times New Roman"/>
                <w:sz w:val="24"/>
                <w:szCs w:val="24"/>
              </w:rPr>
            </w:pPr>
            <w:r w:rsidRPr="00706E6E">
              <w:rPr>
                <w:rFonts w:ascii="Times New Roman" w:hAnsi="Times New Roman" w:cs="Times New Roman"/>
                <w:sz w:val="24"/>
                <w:szCs w:val="24"/>
              </w:rPr>
              <w:t>-</w:t>
            </w:r>
            <w:r w:rsidRPr="00706E6E">
              <w:rPr>
                <w:rFonts w:ascii="Times New Roman" w:hAnsi="Times New Roman" w:cs="Times New Roman"/>
                <w:spacing w:val="13"/>
                <w:sz w:val="24"/>
                <w:szCs w:val="24"/>
              </w:rPr>
              <w:t xml:space="preserve"> </w:t>
            </w:r>
            <w:proofErr w:type="spellStart"/>
            <w:r w:rsidRPr="00706E6E">
              <w:rPr>
                <w:rFonts w:ascii="Times New Roman" w:hAnsi="Times New Roman" w:cs="Times New Roman"/>
                <w:sz w:val="24"/>
                <w:szCs w:val="24"/>
              </w:rPr>
              <w:t>изложение</w:t>
            </w:r>
            <w:proofErr w:type="spellEnd"/>
          </w:p>
        </w:tc>
        <w:tc>
          <w:tcPr>
            <w:tcW w:w="2392" w:type="dxa"/>
            <w:tcBorders>
              <w:top w:val="nil"/>
              <w:bottom w:val="nil"/>
            </w:tcBorders>
          </w:tcPr>
          <w:p w:rsidR="00706E6E" w:rsidRPr="00706E6E" w:rsidRDefault="00706E6E" w:rsidP="006B01A2">
            <w:pPr>
              <w:pStyle w:val="TableParagraph"/>
              <w:rPr>
                <w:rFonts w:ascii="Times New Roman" w:hAnsi="Times New Roman" w:cs="Times New Roman"/>
                <w:sz w:val="24"/>
                <w:szCs w:val="24"/>
              </w:rPr>
            </w:pPr>
          </w:p>
        </w:tc>
        <w:tc>
          <w:tcPr>
            <w:tcW w:w="2392" w:type="dxa"/>
            <w:tcBorders>
              <w:top w:val="nil"/>
              <w:bottom w:val="nil"/>
            </w:tcBorders>
          </w:tcPr>
          <w:p w:rsidR="00706E6E" w:rsidRPr="00706E6E" w:rsidRDefault="00706E6E" w:rsidP="006B01A2">
            <w:pPr>
              <w:pStyle w:val="TableParagraph"/>
              <w:spacing w:line="256" w:lineRule="exact"/>
              <w:ind w:left="251"/>
              <w:rPr>
                <w:rFonts w:ascii="Times New Roman" w:hAnsi="Times New Roman" w:cs="Times New Roman"/>
                <w:sz w:val="24"/>
                <w:szCs w:val="24"/>
              </w:rPr>
            </w:pPr>
            <w:proofErr w:type="spellStart"/>
            <w:r w:rsidRPr="00706E6E">
              <w:rPr>
                <w:rFonts w:ascii="Times New Roman" w:hAnsi="Times New Roman" w:cs="Times New Roman"/>
                <w:sz w:val="24"/>
                <w:szCs w:val="24"/>
              </w:rPr>
              <w:t>проектах</w:t>
            </w:r>
            <w:proofErr w:type="spellEnd"/>
            <w:r w:rsidRPr="00706E6E">
              <w:rPr>
                <w:rFonts w:ascii="Times New Roman" w:hAnsi="Times New Roman" w:cs="Times New Roman"/>
                <w:spacing w:val="12"/>
                <w:sz w:val="24"/>
                <w:szCs w:val="24"/>
              </w:rPr>
              <w:t xml:space="preserve"> </w:t>
            </w:r>
            <w:r w:rsidRPr="00706E6E">
              <w:rPr>
                <w:rFonts w:ascii="Times New Roman" w:hAnsi="Times New Roman" w:cs="Times New Roman"/>
                <w:sz w:val="24"/>
                <w:szCs w:val="24"/>
              </w:rPr>
              <w:t>и</w:t>
            </w:r>
          </w:p>
        </w:tc>
      </w:tr>
      <w:tr w:rsidR="00706E6E" w:rsidRPr="00706E6E" w:rsidTr="006B01A2">
        <w:trPr>
          <w:trHeight w:val="276"/>
        </w:trPr>
        <w:tc>
          <w:tcPr>
            <w:tcW w:w="2393" w:type="dxa"/>
            <w:tcBorders>
              <w:top w:val="nil"/>
              <w:bottom w:val="nil"/>
            </w:tcBorders>
          </w:tcPr>
          <w:p w:rsidR="00706E6E" w:rsidRPr="00706E6E" w:rsidRDefault="00706E6E" w:rsidP="006B01A2">
            <w:pPr>
              <w:pStyle w:val="TableParagraph"/>
              <w:spacing w:line="256" w:lineRule="exact"/>
              <w:ind w:left="249"/>
              <w:rPr>
                <w:rFonts w:ascii="Times New Roman" w:hAnsi="Times New Roman" w:cs="Times New Roman"/>
                <w:sz w:val="24"/>
                <w:szCs w:val="24"/>
              </w:rPr>
            </w:pPr>
            <w:proofErr w:type="spellStart"/>
            <w:r w:rsidRPr="00706E6E">
              <w:rPr>
                <w:rFonts w:ascii="Times New Roman" w:hAnsi="Times New Roman" w:cs="Times New Roman"/>
                <w:sz w:val="24"/>
                <w:szCs w:val="24"/>
              </w:rPr>
              <w:t>списывание</w:t>
            </w:r>
            <w:proofErr w:type="spellEnd"/>
          </w:p>
        </w:tc>
        <w:tc>
          <w:tcPr>
            <w:tcW w:w="2392" w:type="dxa"/>
            <w:tcBorders>
              <w:top w:val="nil"/>
              <w:bottom w:val="nil"/>
            </w:tcBorders>
          </w:tcPr>
          <w:p w:rsidR="00706E6E" w:rsidRPr="00706E6E" w:rsidRDefault="00706E6E" w:rsidP="006B01A2">
            <w:pPr>
              <w:pStyle w:val="TableParagraph"/>
              <w:spacing w:line="256" w:lineRule="exact"/>
              <w:ind w:left="247"/>
              <w:rPr>
                <w:rFonts w:ascii="Times New Roman" w:hAnsi="Times New Roman" w:cs="Times New Roman"/>
                <w:sz w:val="24"/>
                <w:szCs w:val="24"/>
              </w:rPr>
            </w:pPr>
            <w:r w:rsidRPr="00706E6E">
              <w:rPr>
                <w:rFonts w:ascii="Times New Roman" w:hAnsi="Times New Roman" w:cs="Times New Roman"/>
                <w:sz w:val="24"/>
                <w:szCs w:val="24"/>
              </w:rPr>
              <w:t>-</w:t>
            </w:r>
            <w:r w:rsidRPr="00706E6E">
              <w:rPr>
                <w:rFonts w:ascii="Times New Roman" w:hAnsi="Times New Roman" w:cs="Times New Roman"/>
                <w:spacing w:val="11"/>
                <w:sz w:val="24"/>
                <w:szCs w:val="24"/>
              </w:rPr>
              <w:t xml:space="preserve"> </w:t>
            </w:r>
            <w:proofErr w:type="spellStart"/>
            <w:r w:rsidRPr="00706E6E">
              <w:rPr>
                <w:rFonts w:ascii="Times New Roman" w:hAnsi="Times New Roman" w:cs="Times New Roman"/>
                <w:sz w:val="24"/>
                <w:szCs w:val="24"/>
              </w:rPr>
              <w:t>проверка</w:t>
            </w:r>
            <w:proofErr w:type="spellEnd"/>
          </w:p>
        </w:tc>
        <w:tc>
          <w:tcPr>
            <w:tcW w:w="2392" w:type="dxa"/>
            <w:tcBorders>
              <w:top w:val="nil"/>
              <w:bottom w:val="nil"/>
            </w:tcBorders>
          </w:tcPr>
          <w:p w:rsidR="00706E6E" w:rsidRPr="00706E6E" w:rsidRDefault="00706E6E" w:rsidP="006B01A2">
            <w:pPr>
              <w:pStyle w:val="TableParagraph"/>
              <w:rPr>
                <w:rFonts w:ascii="Times New Roman" w:hAnsi="Times New Roman" w:cs="Times New Roman"/>
                <w:sz w:val="24"/>
                <w:szCs w:val="24"/>
              </w:rPr>
            </w:pPr>
          </w:p>
        </w:tc>
        <w:tc>
          <w:tcPr>
            <w:tcW w:w="2392" w:type="dxa"/>
            <w:tcBorders>
              <w:top w:val="nil"/>
              <w:bottom w:val="nil"/>
            </w:tcBorders>
          </w:tcPr>
          <w:p w:rsidR="00706E6E" w:rsidRPr="00706E6E" w:rsidRDefault="00706E6E" w:rsidP="006B01A2">
            <w:pPr>
              <w:pStyle w:val="TableParagraph"/>
              <w:spacing w:line="256" w:lineRule="exact"/>
              <w:ind w:left="251"/>
              <w:rPr>
                <w:rFonts w:ascii="Times New Roman" w:hAnsi="Times New Roman" w:cs="Times New Roman"/>
                <w:sz w:val="24"/>
                <w:szCs w:val="24"/>
              </w:rPr>
            </w:pPr>
            <w:proofErr w:type="spellStart"/>
            <w:r w:rsidRPr="00706E6E">
              <w:rPr>
                <w:rFonts w:ascii="Times New Roman" w:hAnsi="Times New Roman" w:cs="Times New Roman"/>
                <w:sz w:val="24"/>
                <w:szCs w:val="24"/>
              </w:rPr>
              <w:t>программах</w:t>
            </w:r>
            <w:proofErr w:type="spellEnd"/>
          </w:p>
        </w:tc>
      </w:tr>
      <w:tr w:rsidR="00706E6E" w:rsidRPr="00706E6E" w:rsidTr="006B01A2">
        <w:trPr>
          <w:trHeight w:val="274"/>
        </w:trPr>
        <w:tc>
          <w:tcPr>
            <w:tcW w:w="2393" w:type="dxa"/>
            <w:tcBorders>
              <w:top w:val="nil"/>
              <w:bottom w:val="nil"/>
            </w:tcBorders>
          </w:tcPr>
          <w:p w:rsidR="00706E6E" w:rsidRPr="00706E6E" w:rsidRDefault="00706E6E" w:rsidP="006B01A2">
            <w:pPr>
              <w:pStyle w:val="TableParagraph"/>
              <w:spacing w:line="255" w:lineRule="exact"/>
              <w:ind w:left="249"/>
              <w:rPr>
                <w:rFonts w:ascii="Times New Roman" w:hAnsi="Times New Roman" w:cs="Times New Roman"/>
                <w:sz w:val="24"/>
                <w:szCs w:val="24"/>
              </w:rPr>
            </w:pPr>
            <w:r w:rsidRPr="00706E6E">
              <w:rPr>
                <w:rFonts w:ascii="Times New Roman" w:hAnsi="Times New Roman" w:cs="Times New Roman"/>
                <w:sz w:val="24"/>
                <w:szCs w:val="24"/>
              </w:rPr>
              <w:t>-</w:t>
            </w:r>
            <w:r w:rsidRPr="00706E6E">
              <w:rPr>
                <w:rFonts w:ascii="Times New Roman" w:hAnsi="Times New Roman" w:cs="Times New Roman"/>
                <w:spacing w:val="13"/>
                <w:sz w:val="24"/>
                <w:szCs w:val="24"/>
              </w:rPr>
              <w:t xml:space="preserve"> </w:t>
            </w:r>
            <w:proofErr w:type="spellStart"/>
            <w:r w:rsidRPr="00706E6E">
              <w:rPr>
                <w:rFonts w:ascii="Times New Roman" w:hAnsi="Times New Roman" w:cs="Times New Roman"/>
                <w:sz w:val="24"/>
                <w:szCs w:val="24"/>
              </w:rPr>
              <w:t>тестовые</w:t>
            </w:r>
            <w:proofErr w:type="spellEnd"/>
            <w:r w:rsidRPr="00706E6E">
              <w:rPr>
                <w:rFonts w:ascii="Times New Roman" w:hAnsi="Times New Roman" w:cs="Times New Roman"/>
                <w:spacing w:val="13"/>
                <w:sz w:val="24"/>
                <w:szCs w:val="24"/>
              </w:rPr>
              <w:t xml:space="preserve"> </w:t>
            </w:r>
            <w:proofErr w:type="spellStart"/>
            <w:r w:rsidRPr="00706E6E">
              <w:rPr>
                <w:rFonts w:ascii="Times New Roman" w:hAnsi="Times New Roman" w:cs="Times New Roman"/>
                <w:sz w:val="24"/>
                <w:szCs w:val="24"/>
              </w:rPr>
              <w:t>задания</w:t>
            </w:r>
            <w:proofErr w:type="spellEnd"/>
          </w:p>
        </w:tc>
        <w:tc>
          <w:tcPr>
            <w:tcW w:w="2392" w:type="dxa"/>
            <w:tcBorders>
              <w:top w:val="nil"/>
              <w:bottom w:val="nil"/>
            </w:tcBorders>
          </w:tcPr>
          <w:p w:rsidR="00706E6E" w:rsidRPr="00706E6E" w:rsidRDefault="00706E6E" w:rsidP="006B01A2">
            <w:pPr>
              <w:pStyle w:val="TableParagraph"/>
              <w:spacing w:line="255" w:lineRule="exact"/>
              <w:ind w:left="247"/>
              <w:rPr>
                <w:rFonts w:ascii="Times New Roman" w:hAnsi="Times New Roman" w:cs="Times New Roman"/>
                <w:sz w:val="24"/>
                <w:szCs w:val="24"/>
              </w:rPr>
            </w:pPr>
            <w:proofErr w:type="spellStart"/>
            <w:r w:rsidRPr="00706E6E">
              <w:rPr>
                <w:rFonts w:ascii="Times New Roman" w:hAnsi="Times New Roman" w:cs="Times New Roman"/>
                <w:sz w:val="24"/>
                <w:szCs w:val="24"/>
              </w:rPr>
              <w:t>осознанного</w:t>
            </w:r>
            <w:proofErr w:type="spellEnd"/>
          </w:p>
        </w:tc>
        <w:tc>
          <w:tcPr>
            <w:tcW w:w="2392" w:type="dxa"/>
            <w:tcBorders>
              <w:top w:val="nil"/>
              <w:bottom w:val="nil"/>
            </w:tcBorders>
          </w:tcPr>
          <w:p w:rsidR="00706E6E" w:rsidRPr="00706E6E" w:rsidRDefault="00706E6E" w:rsidP="006B01A2">
            <w:pPr>
              <w:pStyle w:val="TableParagraph"/>
              <w:rPr>
                <w:rFonts w:ascii="Times New Roman" w:hAnsi="Times New Roman" w:cs="Times New Roman"/>
                <w:sz w:val="24"/>
                <w:szCs w:val="24"/>
              </w:rPr>
            </w:pPr>
          </w:p>
        </w:tc>
        <w:tc>
          <w:tcPr>
            <w:tcW w:w="2392" w:type="dxa"/>
            <w:tcBorders>
              <w:top w:val="nil"/>
              <w:bottom w:val="nil"/>
            </w:tcBorders>
          </w:tcPr>
          <w:p w:rsidR="00706E6E" w:rsidRPr="00706E6E" w:rsidRDefault="00706E6E" w:rsidP="006B01A2">
            <w:pPr>
              <w:pStyle w:val="TableParagraph"/>
              <w:spacing w:line="255" w:lineRule="exact"/>
              <w:ind w:left="251"/>
              <w:rPr>
                <w:rFonts w:ascii="Times New Roman" w:hAnsi="Times New Roman" w:cs="Times New Roman"/>
                <w:sz w:val="24"/>
                <w:szCs w:val="24"/>
              </w:rPr>
            </w:pPr>
            <w:proofErr w:type="spellStart"/>
            <w:r w:rsidRPr="00706E6E">
              <w:rPr>
                <w:rFonts w:ascii="Times New Roman" w:hAnsi="Times New Roman" w:cs="Times New Roman"/>
                <w:sz w:val="24"/>
                <w:szCs w:val="24"/>
              </w:rPr>
              <w:t>внеурочной</w:t>
            </w:r>
            <w:proofErr w:type="spellEnd"/>
          </w:p>
        </w:tc>
      </w:tr>
      <w:tr w:rsidR="00706E6E" w:rsidRPr="00706E6E" w:rsidTr="006B01A2">
        <w:trPr>
          <w:trHeight w:val="274"/>
        </w:trPr>
        <w:tc>
          <w:tcPr>
            <w:tcW w:w="2393" w:type="dxa"/>
            <w:tcBorders>
              <w:top w:val="nil"/>
              <w:bottom w:val="nil"/>
            </w:tcBorders>
          </w:tcPr>
          <w:p w:rsidR="00706E6E" w:rsidRPr="00706E6E" w:rsidRDefault="00706E6E" w:rsidP="006B01A2">
            <w:pPr>
              <w:pStyle w:val="TableParagraph"/>
              <w:spacing w:line="255" w:lineRule="exact"/>
              <w:ind w:left="249"/>
              <w:rPr>
                <w:rFonts w:ascii="Times New Roman" w:hAnsi="Times New Roman" w:cs="Times New Roman"/>
                <w:sz w:val="24"/>
                <w:szCs w:val="24"/>
              </w:rPr>
            </w:pPr>
            <w:r w:rsidRPr="00706E6E">
              <w:rPr>
                <w:rFonts w:ascii="Times New Roman" w:hAnsi="Times New Roman" w:cs="Times New Roman"/>
                <w:sz w:val="24"/>
                <w:szCs w:val="24"/>
              </w:rPr>
              <w:t>-</w:t>
            </w:r>
            <w:r w:rsidRPr="00706E6E">
              <w:rPr>
                <w:rFonts w:ascii="Times New Roman" w:hAnsi="Times New Roman" w:cs="Times New Roman"/>
                <w:spacing w:val="14"/>
                <w:sz w:val="24"/>
                <w:szCs w:val="24"/>
              </w:rPr>
              <w:t xml:space="preserve"> </w:t>
            </w:r>
            <w:proofErr w:type="spellStart"/>
            <w:r w:rsidRPr="00706E6E">
              <w:rPr>
                <w:rFonts w:ascii="Times New Roman" w:hAnsi="Times New Roman" w:cs="Times New Roman"/>
                <w:sz w:val="24"/>
                <w:szCs w:val="24"/>
              </w:rPr>
              <w:t>графическая</w:t>
            </w:r>
            <w:proofErr w:type="spellEnd"/>
          </w:p>
        </w:tc>
        <w:tc>
          <w:tcPr>
            <w:tcW w:w="2392" w:type="dxa"/>
            <w:tcBorders>
              <w:top w:val="nil"/>
              <w:bottom w:val="nil"/>
            </w:tcBorders>
          </w:tcPr>
          <w:p w:rsidR="00706E6E" w:rsidRPr="00706E6E" w:rsidRDefault="00706E6E" w:rsidP="006B01A2">
            <w:pPr>
              <w:pStyle w:val="TableParagraph"/>
              <w:spacing w:line="255" w:lineRule="exact"/>
              <w:ind w:left="247"/>
              <w:rPr>
                <w:rFonts w:ascii="Times New Roman" w:hAnsi="Times New Roman" w:cs="Times New Roman"/>
                <w:sz w:val="24"/>
                <w:szCs w:val="24"/>
              </w:rPr>
            </w:pPr>
            <w:proofErr w:type="spellStart"/>
            <w:proofErr w:type="gramStart"/>
            <w:r w:rsidRPr="00706E6E">
              <w:rPr>
                <w:rFonts w:ascii="Times New Roman" w:hAnsi="Times New Roman" w:cs="Times New Roman"/>
                <w:sz w:val="24"/>
                <w:szCs w:val="24"/>
              </w:rPr>
              <w:t>чтения</w:t>
            </w:r>
            <w:proofErr w:type="spellEnd"/>
            <w:proofErr w:type="gramEnd"/>
            <w:r w:rsidRPr="00706E6E">
              <w:rPr>
                <w:rFonts w:ascii="Times New Roman" w:hAnsi="Times New Roman" w:cs="Times New Roman"/>
                <w:sz w:val="24"/>
                <w:szCs w:val="24"/>
              </w:rPr>
              <w:t>.</w:t>
            </w:r>
          </w:p>
        </w:tc>
        <w:tc>
          <w:tcPr>
            <w:tcW w:w="2392" w:type="dxa"/>
            <w:tcBorders>
              <w:top w:val="nil"/>
              <w:bottom w:val="nil"/>
            </w:tcBorders>
          </w:tcPr>
          <w:p w:rsidR="00706E6E" w:rsidRPr="00706E6E" w:rsidRDefault="00706E6E" w:rsidP="006B01A2">
            <w:pPr>
              <w:pStyle w:val="TableParagraph"/>
              <w:rPr>
                <w:rFonts w:ascii="Times New Roman" w:hAnsi="Times New Roman" w:cs="Times New Roman"/>
                <w:sz w:val="24"/>
                <w:szCs w:val="24"/>
              </w:rPr>
            </w:pPr>
          </w:p>
        </w:tc>
        <w:tc>
          <w:tcPr>
            <w:tcW w:w="2392" w:type="dxa"/>
            <w:tcBorders>
              <w:top w:val="nil"/>
              <w:bottom w:val="nil"/>
            </w:tcBorders>
          </w:tcPr>
          <w:p w:rsidR="00706E6E" w:rsidRPr="00706E6E" w:rsidRDefault="00706E6E" w:rsidP="006B01A2">
            <w:pPr>
              <w:pStyle w:val="TableParagraph"/>
              <w:spacing w:line="255" w:lineRule="exact"/>
              <w:ind w:left="251"/>
              <w:rPr>
                <w:rFonts w:ascii="Times New Roman" w:hAnsi="Times New Roman" w:cs="Times New Roman"/>
                <w:sz w:val="24"/>
                <w:szCs w:val="24"/>
              </w:rPr>
            </w:pPr>
            <w:proofErr w:type="spellStart"/>
            <w:r w:rsidRPr="00706E6E">
              <w:rPr>
                <w:rFonts w:ascii="Times New Roman" w:hAnsi="Times New Roman" w:cs="Times New Roman"/>
                <w:sz w:val="24"/>
                <w:szCs w:val="24"/>
              </w:rPr>
              <w:t>деятельности</w:t>
            </w:r>
            <w:proofErr w:type="spellEnd"/>
            <w:r w:rsidRPr="00706E6E">
              <w:rPr>
                <w:rFonts w:ascii="Times New Roman" w:hAnsi="Times New Roman" w:cs="Times New Roman"/>
                <w:sz w:val="24"/>
                <w:szCs w:val="24"/>
              </w:rPr>
              <w:t>-</w:t>
            </w:r>
          </w:p>
        </w:tc>
      </w:tr>
      <w:tr w:rsidR="00706E6E" w:rsidRPr="00706E6E" w:rsidTr="006B01A2">
        <w:trPr>
          <w:trHeight w:val="278"/>
        </w:trPr>
        <w:tc>
          <w:tcPr>
            <w:tcW w:w="2393" w:type="dxa"/>
            <w:tcBorders>
              <w:top w:val="nil"/>
              <w:bottom w:val="nil"/>
            </w:tcBorders>
          </w:tcPr>
          <w:p w:rsidR="00706E6E" w:rsidRPr="00706E6E" w:rsidRDefault="00706E6E" w:rsidP="006B01A2">
            <w:pPr>
              <w:pStyle w:val="TableParagraph"/>
              <w:spacing w:line="257" w:lineRule="exact"/>
              <w:ind w:left="249"/>
              <w:rPr>
                <w:rFonts w:ascii="Times New Roman" w:hAnsi="Times New Roman" w:cs="Times New Roman"/>
                <w:sz w:val="24"/>
                <w:szCs w:val="24"/>
              </w:rPr>
            </w:pPr>
            <w:proofErr w:type="spellStart"/>
            <w:r w:rsidRPr="00706E6E">
              <w:rPr>
                <w:rFonts w:ascii="Times New Roman" w:hAnsi="Times New Roman" w:cs="Times New Roman"/>
                <w:sz w:val="24"/>
                <w:szCs w:val="24"/>
              </w:rPr>
              <w:t>работа</w:t>
            </w:r>
            <w:proofErr w:type="spellEnd"/>
          </w:p>
        </w:tc>
        <w:tc>
          <w:tcPr>
            <w:tcW w:w="2392" w:type="dxa"/>
            <w:tcBorders>
              <w:top w:val="nil"/>
              <w:bottom w:val="nil"/>
            </w:tcBorders>
          </w:tcPr>
          <w:p w:rsidR="00706E6E" w:rsidRPr="00706E6E" w:rsidRDefault="00706E6E" w:rsidP="006B01A2">
            <w:pPr>
              <w:pStyle w:val="TableParagraph"/>
              <w:rPr>
                <w:rFonts w:ascii="Times New Roman" w:hAnsi="Times New Roman" w:cs="Times New Roman"/>
                <w:sz w:val="24"/>
                <w:szCs w:val="24"/>
              </w:rPr>
            </w:pPr>
          </w:p>
        </w:tc>
        <w:tc>
          <w:tcPr>
            <w:tcW w:w="2392" w:type="dxa"/>
            <w:tcBorders>
              <w:top w:val="nil"/>
              <w:bottom w:val="nil"/>
            </w:tcBorders>
          </w:tcPr>
          <w:p w:rsidR="00706E6E" w:rsidRPr="00706E6E" w:rsidRDefault="00706E6E" w:rsidP="006B01A2">
            <w:pPr>
              <w:pStyle w:val="TableParagraph"/>
              <w:rPr>
                <w:rFonts w:ascii="Times New Roman" w:hAnsi="Times New Roman" w:cs="Times New Roman"/>
                <w:sz w:val="24"/>
                <w:szCs w:val="24"/>
              </w:rPr>
            </w:pPr>
          </w:p>
        </w:tc>
        <w:tc>
          <w:tcPr>
            <w:tcW w:w="2392" w:type="dxa"/>
            <w:tcBorders>
              <w:top w:val="nil"/>
            </w:tcBorders>
          </w:tcPr>
          <w:p w:rsidR="00706E6E" w:rsidRPr="00706E6E" w:rsidRDefault="00706E6E" w:rsidP="006B01A2">
            <w:pPr>
              <w:pStyle w:val="TableParagraph"/>
              <w:spacing w:line="259" w:lineRule="exact"/>
              <w:ind w:left="251"/>
              <w:rPr>
                <w:rFonts w:ascii="Times New Roman" w:hAnsi="Times New Roman" w:cs="Times New Roman"/>
                <w:sz w:val="24"/>
                <w:szCs w:val="24"/>
              </w:rPr>
            </w:pPr>
            <w:proofErr w:type="spellStart"/>
            <w:r w:rsidRPr="00706E6E">
              <w:rPr>
                <w:rFonts w:ascii="Times New Roman" w:hAnsi="Times New Roman" w:cs="Times New Roman"/>
                <w:sz w:val="24"/>
                <w:szCs w:val="24"/>
              </w:rPr>
              <w:t>творческий</w:t>
            </w:r>
            <w:proofErr w:type="spellEnd"/>
            <w:r w:rsidRPr="00706E6E">
              <w:rPr>
                <w:rFonts w:ascii="Times New Roman" w:hAnsi="Times New Roman" w:cs="Times New Roman"/>
                <w:spacing w:val="17"/>
                <w:sz w:val="24"/>
                <w:szCs w:val="24"/>
              </w:rPr>
              <w:t xml:space="preserve"> </w:t>
            </w:r>
            <w:proofErr w:type="spellStart"/>
            <w:r w:rsidRPr="00706E6E">
              <w:rPr>
                <w:rFonts w:ascii="Times New Roman" w:hAnsi="Times New Roman" w:cs="Times New Roman"/>
                <w:sz w:val="24"/>
                <w:szCs w:val="24"/>
              </w:rPr>
              <w:t>отчет</w:t>
            </w:r>
            <w:proofErr w:type="spellEnd"/>
          </w:p>
        </w:tc>
      </w:tr>
      <w:tr w:rsidR="00706E6E" w:rsidRPr="00706E6E" w:rsidTr="006B01A2">
        <w:trPr>
          <w:trHeight w:val="269"/>
        </w:trPr>
        <w:tc>
          <w:tcPr>
            <w:tcW w:w="2393" w:type="dxa"/>
            <w:tcBorders>
              <w:top w:val="nil"/>
              <w:bottom w:val="nil"/>
            </w:tcBorders>
          </w:tcPr>
          <w:p w:rsidR="00706E6E" w:rsidRPr="00706E6E" w:rsidRDefault="00706E6E" w:rsidP="006B01A2">
            <w:pPr>
              <w:pStyle w:val="TableParagraph"/>
              <w:spacing w:line="251" w:lineRule="exact"/>
              <w:ind w:left="249"/>
              <w:rPr>
                <w:rFonts w:ascii="Times New Roman" w:hAnsi="Times New Roman" w:cs="Times New Roman"/>
                <w:sz w:val="24"/>
                <w:szCs w:val="24"/>
              </w:rPr>
            </w:pPr>
            <w:r w:rsidRPr="00706E6E">
              <w:rPr>
                <w:rFonts w:ascii="Times New Roman" w:hAnsi="Times New Roman" w:cs="Times New Roman"/>
                <w:sz w:val="24"/>
                <w:szCs w:val="24"/>
              </w:rPr>
              <w:t>-</w:t>
            </w:r>
            <w:r w:rsidRPr="00706E6E">
              <w:rPr>
                <w:rFonts w:ascii="Times New Roman" w:hAnsi="Times New Roman" w:cs="Times New Roman"/>
                <w:spacing w:val="13"/>
                <w:sz w:val="24"/>
                <w:szCs w:val="24"/>
              </w:rPr>
              <w:t xml:space="preserve"> </w:t>
            </w:r>
            <w:proofErr w:type="spellStart"/>
            <w:r w:rsidRPr="00706E6E">
              <w:rPr>
                <w:rFonts w:ascii="Times New Roman" w:hAnsi="Times New Roman" w:cs="Times New Roman"/>
                <w:sz w:val="24"/>
                <w:szCs w:val="24"/>
              </w:rPr>
              <w:t>изложение</w:t>
            </w:r>
            <w:proofErr w:type="spellEnd"/>
          </w:p>
        </w:tc>
        <w:tc>
          <w:tcPr>
            <w:tcW w:w="2392" w:type="dxa"/>
            <w:tcBorders>
              <w:top w:val="nil"/>
              <w:bottom w:val="nil"/>
            </w:tcBorders>
          </w:tcPr>
          <w:p w:rsidR="00706E6E" w:rsidRPr="00706E6E" w:rsidRDefault="00706E6E" w:rsidP="006B01A2">
            <w:pPr>
              <w:pStyle w:val="TableParagraph"/>
              <w:rPr>
                <w:rFonts w:ascii="Times New Roman" w:hAnsi="Times New Roman" w:cs="Times New Roman"/>
                <w:sz w:val="24"/>
                <w:szCs w:val="24"/>
              </w:rPr>
            </w:pPr>
          </w:p>
        </w:tc>
        <w:tc>
          <w:tcPr>
            <w:tcW w:w="4784" w:type="dxa"/>
            <w:gridSpan w:val="2"/>
            <w:tcBorders>
              <w:bottom w:val="nil"/>
            </w:tcBorders>
          </w:tcPr>
          <w:p w:rsidR="00706E6E" w:rsidRPr="00706E6E" w:rsidRDefault="00706E6E" w:rsidP="006B01A2">
            <w:pPr>
              <w:pStyle w:val="TableParagraph"/>
              <w:spacing w:line="249" w:lineRule="exact"/>
              <w:ind w:left="250"/>
              <w:rPr>
                <w:rFonts w:ascii="Times New Roman" w:hAnsi="Times New Roman" w:cs="Times New Roman"/>
                <w:sz w:val="24"/>
                <w:szCs w:val="24"/>
              </w:rPr>
            </w:pPr>
            <w:r w:rsidRPr="00706E6E">
              <w:rPr>
                <w:rFonts w:ascii="Times New Roman" w:hAnsi="Times New Roman" w:cs="Times New Roman"/>
                <w:sz w:val="24"/>
                <w:szCs w:val="24"/>
              </w:rPr>
              <w:t>-</w:t>
            </w:r>
            <w:r w:rsidRPr="00706E6E">
              <w:rPr>
                <w:rFonts w:ascii="Times New Roman" w:hAnsi="Times New Roman" w:cs="Times New Roman"/>
                <w:spacing w:val="-2"/>
                <w:sz w:val="24"/>
                <w:szCs w:val="24"/>
              </w:rPr>
              <w:t xml:space="preserve"> </w:t>
            </w:r>
            <w:proofErr w:type="spellStart"/>
            <w:r w:rsidRPr="00706E6E">
              <w:rPr>
                <w:rFonts w:ascii="Times New Roman" w:hAnsi="Times New Roman" w:cs="Times New Roman"/>
                <w:sz w:val="24"/>
                <w:szCs w:val="24"/>
              </w:rPr>
              <w:t>портфолио</w:t>
            </w:r>
            <w:proofErr w:type="spellEnd"/>
          </w:p>
        </w:tc>
      </w:tr>
      <w:tr w:rsidR="00706E6E" w:rsidRPr="00706E6E" w:rsidTr="006B01A2">
        <w:trPr>
          <w:trHeight w:val="275"/>
        </w:trPr>
        <w:tc>
          <w:tcPr>
            <w:tcW w:w="2393" w:type="dxa"/>
            <w:tcBorders>
              <w:top w:val="nil"/>
              <w:bottom w:val="nil"/>
            </w:tcBorders>
          </w:tcPr>
          <w:p w:rsidR="00706E6E" w:rsidRPr="00706E6E" w:rsidRDefault="00706E6E" w:rsidP="006B01A2">
            <w:pPr>
              <w:pStyle w:val="TableParagraph"/>
              <w:spacing w:line="256" w:lineRule="exact"/>
              <w:ind w:left="249"/>
              <w:rPr>
                <w:rFonts w:ascii="Times New Roman" w:hAnsi="Times New Roman" w:cs="Times New Roman"/>
                <w:sz w:val="24"/>
                <w:szCs w:val="24"/>
              </w:rPr>
            </w:pPr>
            <w:r w:rsidRPr="00706E6E">
              <w:rPr>
                <w:rFonts w:ascii="Times New Roman" w:hAnsi="Times New Roman" w:cs="Times New Roman"/>
                <w:sz w:val="24"/>
                <w:szCs w:val="24"/>
              </w:rPr>
              <w:t>-</w:t>
            </w:r>
            <w:r w:rsidRPr="00706E6E">
              <w:rPr>
                <w:rFonts w:ascii="Times New Roman" w:hAnsi="Times New Roman" w:cs="Times New Roman"/>
                <w:spacing w:val="9"/>
                <w:sz w:val="24"/>
                <w:szCs w:val="24"/>
              </w:rPr>
              <w:t xml:space="preserve"> </w:t>
            </w:r>
            <w:proofErr w:type="spellStart"/>
            <w:r w:rsidRPr="00706E6E">
              <w:rPr>
                <w:rFonts w:ascii="Times New Roman" w:hAnsi="Times New Roman" w:cs="Times New Roman"/>
                <w:sz w:val="24"/>
                <w:szCs w:val="24"/>
              </w:rPr>
              <w:t>доклад</w:t>
            </w:r>
            <w:proofErr w:type="spellEnd"/>
          </w:p>
        </w:tc>
        <w:tc>
          <w:tcPr>
            <w:tcW w:w="2392" w:type="dxa"/>
            <w:tcBorders>
              <w:top w:val="nil"/>
              <w:bottom w:val="nil"/>
            </w:tcBorders>
          </w:tcPr>
          <w:p w:rsidR="00706E6E" w:rsidRPr="00706E6E" w:rsidRDefault="00706E6E" w:rsidP="006B01A2">
            <w:pPr>
              <w:pStyle w:val="TableParagraph"/>
              <w:rPr>
                <w:rFonts w:ascii="Times New Roman" w:hAnsi="Times New Roman" w:cs="Times New Roman"/>
                <w:sz w:val="24"/>
                <w:szCs w:val="24"/>
              </w:rPr>
            </w:pPr>
          </w:p>
        </w:tc>
        <w:tc>
          <w:tcPr>
            <w:tcW w:w="4784" w:type="dxa"/>
            <w:gridSpan w:val="2"/>
            <w:tcBorders>
              <w:top w:val="nil"/>
              <w:bottom w:val="nil"/>
            </w:tcBorders>
          </w:tcPr>
          <w:p w:rsidR="00706E6E" w:rsidRPr="006B01A2" w:rsidRDefault="006B01A2" w:rsidP="006B01A2">
            <w:pPr>
              <w:pStyle w:val="TableParagraph"/>
              <w:spacing w:before="1" w:line="255" w:lineRule="exact"/>
              <w:ind w:left="250"/>
              <w:rPr>
                <w:rFonts w:ascii="Times New Roman" w:hAnsi="Times New Roman" w:cs="Times New Roman"/>
                <w:sz w:val="24"/>
                <w:szCs w:val="24"/>
                <w:lang w:val="ru-RU"/>
              </w:rPr>
            </w:pPr>
            <w:r>
              <w:rPr>
                <w:rFonts w:ascii="Times New Roman" w:hAnsi="Times New Roman" w:cs="Times New Roman"/>
                <w:sz w:val="24"/>
                <w:szCs w:val="24"/>
                <w:lang w:val="ru-RU"/>
              </w:rPr>
              <w:t>-динамика индивидуального развития</w:t>
            </w:r>
          </w:p>
        </w:tc>
      </w:tr>
      <w:tr w:rsidR="00706E6E" w:rsidRPr="00706E6E" w:rsidTr="006B01A2">
        <w:trPr>
          <w:trHeight w:val="551"/>
        </w:trPr>
        <w:tc>
          <w:tcPr>
            <w:tcW w:w="2393" w:type="dxa"/>
            <w:tcBorders>
              <w:top w:val="nil"/>
            </w:tcBorders>
          </w:tcPr>
          <w:p w:rsidR="00706E6E" w:rsidRPr="00706E6E" w:rsidRDefault="00706E6E" w:rsidP="006B01A2">
            <w:pPr>
              <w:pStyle w:val="TableParagraph"/>
              <w:spacing w:line="265" w:lineRule="exact"/>
              <w:ind w:left="249"/>
              <w:rPr>
                <w:rFonts w:ascii="Times New Roman" w:hAnsi="Times New Roman" w:cs="Times New Roman"/>
                <w:sz w:val="24"/>
                <w:szCs w:val="24"/>
              </w:rPr>
            </w:pPr>
            <w:r w:rsidRPr="00706E6E">
              <w:rPr>
                <w:rFonts w:ascii="Times New Roman" w:hAnsi="Times New Roman" w:cs="Times New Roman"/>
                <w:sz w:val="24"/>
                <w:szCs w:val="24"/>
              </w:rPr>
              <w:t>-</w:t>
            </w:r>
            <w:r w:rsidRPr="00706E6E">
              <w:rPr>
                <w:rFonts w:ascii="Times New Roman" w:hAnsi="Times New Roman" w:cs="Times New Roman"/>
                <w:spacing w:val="23"/>
                <w:sz w:val="24"/>
                <w:szCs w:val="24"/>
              </w:rPr>
              <w:t xml:space="preserve"> </w:t>
            </w:r>
            <w:proofErr w:type="spellStart"/>
            <w:r w:rsidRPr="00706E6E">
              <w:rPr>
                <w:rFonts w:ascii="Times New Roman" w:hAnsi="Times New Roman" w:cs="Times New Roman"/>
                <w:sz w:val="24"/>
                <w:szCs w:val="24"/>
              </w:rPr>
              <w:t>творческая</w:t>
            </w:r>
            <w:proofErr w:type="spellEnd"/>
          </w:p>
          <w:p w:rsidR="00706E6E" w:rsidRPr="00706E6E" w:rsidRDefault="00706E6E" w:rsidP="006B01A2">
            <w:pPr>
              <w:pStyle w:val="TableParagraph"/>
              <w:spacing w:line="266" w:lineRule="exact"/>
              <w:ind w:left="249"/>
              <w:rPr>
                <w:rFonts w:ascii="Times New Roman" w:hAnsi="Times New Roman" w:cs="Times New Roman"/>
                <w:sz w:val="24"/>
                <w:szCs w:val="24"/>
              </w:rPr>
            </w:pPr>
            <w:proofErr w:type="spellStart"/>
            <w:proofErr w:type="gramStart"/>
            <w:r w:rsidRPr="00706E6E">
              <w:rPr>
                <w:rFonts w:ascii="Times New Roman" w:hAnsi="Times New Roman" w:cs="Times New Roman"/>
                <w:sz w:val="24"/>
                <w:szCs w:val="24"/>
              </w:rPr>
              <w:t>работа</w:t>
            </w:r>
            <w:proofErr w:type="spellEnd"/>
            <w:proofErr w:type="gramEnd"/>
            <w:r w:rsidRPr="00706E6E">
              <w:rPr>
                <w:rFonts w:ascii="Times New Roman" w:hAnsi="Times New Roman" w:cs="Times New Roman"/>
                <w:spacing w:val="11"/>
                <w:sz w:val="24"/>
                <w:szCs w:val="24"/>
              </w:rPr>
              <w:t xml:space="preserve"> </w:t>
            </w:r>
            <w:r w:rsidRPr="00706E6E">
              <w:rPr>
                <w:rFonts w:ascii="Times New Roman" w:hAnsi="Times New Roman" w:cs="Times New Roman"/>
                <w:sz w:val="24"/>
                <w:szCs w:val="24"/>
              </w:rPr>
              <w:t>и</w:t>
            </w:r>
            <w:r w:rsidRPr="00706E6E">
              <w:rPr>
                <w:rFonts w:ascii="Times New Roman" w:hAnsi="Times New Roman" w:cs="Times New Roman"/>
                <w:spacing w:val="14"/>
                <w:sz w:val="24"/>
                <w:szCs w:val="24"/>
              </w:rPr>
              <w:t xml:space="preserve"> </w:t>
            </w:r>
            <w:proofErr w:type="spellStart"/>
            <w:r w:rsidRPr="00706E6E">
              <w:rPr>
                <w:rFonts w:ascii="Times New Roman" w:hAnsi="Times New Roman" w:cs="Times New Roman"/>
                <w:sz w:val="24"/>
                <w:szCs w:val="24"/>
              </w:rPr>
              <w:t>др</w:t>
            </w:r>
            <w:proofErr w:type="spellEnd"/>
            <w:r w:rsidRPr="00706E6E">
              <w:rPr>
                <w:rFonts w:ascii="Times New Roman" w:hAnsi="Times New Roman" w:cs="Times New Roman"/>
                <w:sz w:val="24"/>
                <w:szCs w:val="24"/>
              </w:rPr>
              <w:t>.</w:t>
            </w:r>
          </w:p>
        </w:tc>
        <w:tc>
          <w:tcPr>
            <w:tcW w:w="2392" w:type="dxa"/>
            <w:tcBorders>
              <w:top w:val="nil"/>
            </w:tcBorders>
          </w:tcPr>
          <w:p w:rsidR="00706E6E" w:rsidRPr="00706E6E" w:rsidRDefault="00706E6E" w:rsidP="006B01A2">
            <w:pPr>
              <w:pStyle w:val="TableParagraph"/>
              <w:rPr>
                <w:rFonts w:ascii="Times New Roman" w:hAnsi="Times New Roman" w:cs="Times New Roman"/>
                <w:sz w:val="24"/>
                <w:szCs w:val="24"/>
              </w:rPr>
            </w:pPr>
          </w:p>
        </w:tc>
        <w:tc>
          <w:tcPr>
            <w:tcW w:w="4784" w:type="dxa"/>
            <w:gridSpan w:val="2"/>
            <w:tcBorders>
              <w:top w:val="nil"/>
            </w:tcBorders>
          </w:tcPr>
          <w:p w:rsidR="00706E6E" w:rsidRPr="00706E6E" w:rsidRDefault="00706E6E" w:rsidP="006B01A2">
            <w:pPr>
              <w:pStyle w:val="TableParagraph"/>
              <w:spacing w:before="1"/>
              <w:ind w:left="250"/>
              <w:rPr>
                <w:rFonts w:ascii="Times New Roman" w:hAnsi="Times New Roman" w:cs="Times New Roman"/>
                <w:sz w:val="24"/>
                <w:szCs w:val="24"/>
              </w:rPr>
            </w:pPr>
          </w:p>
        </w:tc>
      </w:tr>
    </w:tbl>
    <w:p w:rsidR="00706E6E" w:rsidRDefault="00706E6E" w:rsidP="00FE67BD">
      <w:pPr>
        <w:spacing w:line="276" w:lineRule="auto"/>
        <w:ind w:firstLine="709"/>
        <w:jc w:val="both"/>
        <w:rPr>
          <w:sz w:val="24"/>
          <w:szCs w:val="24"/>
        </w:rPr>
      </w:pPr>
    </w:p>
    <w:p w:rsidR="00706E6E" w:rsidRPr="00FE67BD" w:rsidRDefault="00706E6E" w:rsidP="00FE67BD">
      <w:pPr>
        <w:spacing w:line="276" w:lineRule="auto"/>
        <w:ind w:firstLine="709"/>
        <w:jc w:val="both"/>
        <w:rPr>
          <w:sz w:val="24"/>
          <w:szCs w:val="24"/>
        </w:rPr>
      </w:pPr>
    </w:p>
    <w:p w:rsidR="007852AD" w:rsidRDefault="00981141" w:rsidP="000A687F">
      <w:pPr>
        <w:numPr>
          <w:ilvl w:val="0"/>
          <w:numId w:val="2"/>
        </w:numPr>
        <w:tabs>
          <w:tab w:val="left" w:pos="3680"/>
        </w:tabs>
        <w:ind w:left="3680" w:hanging="367"/>
        <w:rPr>
          <w:rFonts w:eastAsia="Times New Roman"/>
          <w:b/>
          <w:bCs/>
          <w:sz w:val="23"/>
          <w:szCs w:val="23"/>
        </w:rPr>
      </w:pPr>
      <w:r>
        <w:rPr>
          <w:rFonts w:eastAsia="Times New Roman"/>
          <w:b/>
          <w:bCs/>
          <w:sz w:val="23"/>
          <w:szCs w:val="23"/>
        </w:rPr>
        <w:t>СОДЕРЖАТЕЛЬНЫЙ РАДЕЛ</w:t>
      </w:r>
    </w:p>
    <w:p w:rsidR="007852AD" w:rsidRDefault="007852AD">
      <w:pPr>
        <w:spacing w:line="276" w:lineRule="exact"/>
        <w:rPr>
          <w:sz w:val="20"/>
          <w:szCs w:val="20"/>
        </w:rPr>
      </w:pPr>
    </w:p>
    <w:p w:rsidR="007852AD" w:rsidRDefault="00981141">
      <w:pPr>
        <w:spacing w:line="233" w:lineRule="auto"/>
        <w:ind w:left="3480" w:right="160" w:hanging="2700"/>
        <w:rPr>
          <w:sz w:val="20"/>
          <w:szCs w:val="20"/>
        </w:rPr>
      </w:pPr>
      <w:r>
        <w:rPr>
          <w:rFonts w:eastAsia="Times New Roman"/>
          <w:b/>
          <w:bCs/>
          <w:sz w:val="23"/>
          <w:szCs w:val="23"/>
        </w:rPr>
        <w:t>2.1. Программа формирования у обучающихся с задержкой психического здоровья универсальных учебных действий.</w:t>
      </w:r>
    </w:p>
    <w:p w:rsidR="007852AD" w:rsidRDefault="007852AD">
      <w:pPr>
        <w:spacing w:line="10" w:lineRule="exact"/>
        <w:rPr>
          <w:sz w:val="20"/>
          <w:szCs w:val="20"/>
        </w:rPr>
      </w:pPr>
    </w:p>
    <w:p w:rsidR="006B01A2" w:rsidRDefault="006B01A2" w:rsidP="006B01A2">
      <w:pPr>
        <w:autoSpaceDE w:val="0"/>
        <w:autoSpaceDN w:val="0"/>
        <w:adjustRightInd w:val="0"/>
        <w:spacing w:line="276" w:lineRule="auto"/>
        <w:ind w:firstLine="709"/>
        <w:jc w:val="both"/>
        <w:rPr>
          <w:rFonts w:eastAsia="Times New Roman"/>
          <w:sz w:val="24"/>
          <w:szCs w:val="24"/>
        </w:rPr>
      </w:pPr>
    </w:p>
    <w:p w:rsidR="006B01A2" w:rsidRPr="006B01A2" w:rsidRDefault="006B01A2" w:rsidP="006B01A2">
      <w:pPr>
        <w:autoSpaceDE w:val="0"/>
        <w:autoSpaceDN w:val="0"/>
        <w:adjustRightInd w:val="0"/>
        <w:spacing w:line="276" w:lineRule="auto"/>
        <w:ind w:firstLine="709"/>
        <w:jc w:val="both"/>
        <w:rPr>
          <w:rFonts w:eastAsia="Times New Roman"/>
          <w:sz w:val="24"/>
          <w:szCs w:val="24"/>
        </w:rPr>
      </w:pPr>
      <w:r w:rsidRPr="006B01A2">
        <w:rPr>
          <w:rFonts w:eastAsia="Times New Roman"/>
          <w:sz w:val="24"/>
          <w:szCs w:val="24"/>
        </w:rPr>
        <w:t xml:space="preserve">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w:t>
      </w:r>
      <w:proofErr w:type="spellStart"/>
      <w:r w:rsidRPr="006B01A2">
        <w:rPr>
          <w:rFonts w:eastAsia="Times New Roman"/>
          <w:sz w:val="24"/>
          <w:szCs w:val="24"/>
        </w:rPr>
        <w:t>метапредметным</w:t>
      </w:r>
      <w:proofErr w:type="spellEnd"/>
      <w:r w:rsidRPr="006B01A2">
        <w:rPr>
          <w:rFonts w:eastAsia="Times New Roman"/>
          <w:sz w:val="24"/>
          <w:szCs w:val="24"/>
        </w:rPr>
        <w:t xml:space="preserve"> результатам освоения АООП НОО, и служит основой разработки программ учебных предметов, курсов.</w:t>
      </w:r>
    </w:p>
    <w:p w:rsidR="006B01A2" w:rsidRPr="006B01A2" w:rsidRDefault="006B01A2" w:rsidP="006B01A2">
      <w:pPr>
        <w:autoSpaceDE w:val="0"/>
        <w:autoSpaceDN w:val="0"/>
        <w:adjustRightInd w:val="0"/>
        <w:spacing w:line="276" w:lineRule="auto"/>
        <w:ind w:firstLine="709"/>
        <w:jc w:val="both"/>
        <w:rPr>
          <w:sz w:val="24"/>
          <w:szCs w:val="24"/>
        </w:rPr>
      </w:pPr>
      <w:r w:rsidRPr="006B01A2">
        <w:rPr>
          <w:sz w:val="24"/>
          <w:szCs w:val="24"/>
        </w:rPr>
        <w:t xml:space="preserve">Программа строится на основе </w:t>
      </w:r>
      <w:proofErr w:type="spellStart"/>
      <w:r w:rsidRPr="006B01A2">
        <w:rPr>
          <w:sz w:val="24"/>
          <w:szCs w:val="24"/>
        </w:rPr>
        <w:t>деятельностного</w:t>
      </w:r>
      <w:proofErr w:type="spellEnd"/>
      <w:r w:rsidRPr="006B01A2">
        <w:rPr>
          <w:sz w:val="24"/>
          <w:szCs w:val="24"/>
        </w:rPr>
        <w:t xml:space="preserve"> подхода к обучению и позволяет реализовывать коррекционно-развивающий потенциал образования обучающихся с </w:t>
      </w:r>
      <w:proofErr w:type="gramStart"/>
      <w:r w:rsidRPr="006B01A2">
        <w:rPr>
          <w:sz w:val="24"/>
          <w:szCs w:val="24"/>
        </w:rPr>
        <w:t>ЗПР</w:t>
      </w:r>
      <w:proofErr w:type="gramEnd"/>
      <w:r w:rsidRPr="006B01A2">
        <w:rPr>
          <w:sz w:val="24"/>
          <w:szCs w:val="24"/>
        </w:rPr>
        <w:t xml:space="preserve"> и призвана способствовать </w:t>
      </w:r>
      <w:r w:rsidRPr="006B01A2">
        <w:rPr>
          <w:rFonts w:eastAsia="Times New Roman"/>
          <w:sz w:val="24"/>
          <w:szCs w:val="24"/>
        </w:rPr>
        <w:t>развитию универсальных учебных действий, обеспечивающих обучающимся умение учиться</w:t>
      </w:r>
      <w:r w:rsidRPr="006B01A2">
        <w:rPr>
          <w:sz w:val="24"/>
          <w:szCs w:val="24"/>
        </w:rPr>
        <w:t xml:space="preserve">. Это достигается как в процессе освоения </w:t>
      </w:r>
      <w:proofErr w:type="gramStart"/>
      <w:r w:rsidRPr="006B01A2">
        <w:rPr>
          <w:sz w:val="24"/>
          <w:szCs w:val="24"/>
        </w:rPr>
        <w:t>обучающимися</w:t>
      </w:r>
      <w:proofErr w:type="gramEnd"/>
      <w:r w:rsidRPr="006B01A2">
        <w:rPr>
          <w:sz w:val="24"/>
          <w:szCs w:val="24"/>
        </w:rPr>
        <w:t xml:space="preserve">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6B01A2" w:rsidRPr="006B01A2" w:rsidRDefault="006B01A2" w:rsidP="006B01A2">
      <w:pPr>
        <w:pStyle w:val="23"/>
        <w:spacing w:line="276" w:lineRule="auto"/>
        <w:ind w:firstLine="709"/>
        <w:jc w:val="both"/>
        <w:rPr>
          <w:rFonts w:ascii="Times New Roman" w:hAnsi="Times New Roman" w:cs="Times New Roman"/>
          <w:sz w:val="24"/>
          <w:szCs w:val="24"/>
        </w:rPr>
      </w:pPr>
      <w:r w:rsidRPr="006B01A2">
        <w:rPr>
          <w:rFonts w:ascii="Times New Roman" w:hAnsi="Times New Roman" w:cs="Times New Roman"/>
          <w:sz w:val="24"/>
          <w:szCs w:val="24"/>
        </w:rPr>
        <w:t>Программа формирования универсальных учебных действий обеспечивает:</w:t>
      </w:r>
    </w:p>
    <w:p w:rsidR="006B01A2" w:rsidRPr="006B01A2" w:rsidRDefault="006B01A2" w:rsidP="006B01A2">
      <w:pPr>
        <w:pStyle w:val="15"/>
        <w:spacing w:after="0"/>
        <w:ind w:left="0" w:firstLine="709"/>
        <w:jc w:val="both"/>
        <w:rPr>
          <w:rFonts w:ascii="Times New Roman" w:hAnsi="Times New Roman"/>
          <w:sz w:val="24"/>
          <w:szCs w:val="24"/>
        </w:rPr>
      </w:pPr>
      <w:r w:rsidRPr="006B01A2">
        <w:rPr>
          <w:rFonts w:ascii="Times New Roman" w:hAnsi="Times New Roman"/>
          <w:sz w:val="24"/>
          <w:szCs w:val="24"/>
        </w:rPr>
        <w:t>―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6B01A2" w:rsidRPr="006B01A2" w:rsidRDefault="006B01A2" w:rsidP="006B01A2">
      <w:pPr>
        <w:pStyle w:val="15"/>
        <w:spacing w:after="0"/>
        <w:ind w:left="0" w:firstLine="709"/>
        <w:jc w:val="both"/>
        <w:rPr>
          <w:rFonts w:ascii="Times New Roman" w:hAnsi="Times New Roman"/>
          <w:sz w:val="24"/>
          <w:szCs w:val="24"/>
        </w:rPr>
      </w:pPr>
      <w:r w:rsidRPr="006B01A2">
        <w:rPr>
          <w:rFonts w:ascii="Times New Roman" w:hAnsi="Times New Roman"/>
          <w:sz w:val="24"/>
          <w:szCs w:val="24"/>
        </w:rPr>
        <w:t>― реализацию преемственности всех ступеней образования и этапов усвоения содержания образования;</w:t>
      </w:r>
    </w:p>
    <w:p w:rsidR="006B01A2" w:rsidRPr="006B01A2" w:rsidRDefault="006B01A2" w:rsidP="006B01A2">
      <w:pPr>
        <w:pStyle w:val="15"/>
        <w:spacing w:after="0"/>
        <w:ind w:left="0" w:firstLine="709"/>
        <w:jc w:val="both"/>
        <w:rPr>
          <w:rFonts w:ascii="Times New Roman" w:hAnsi="Times New Roman"/>
          <w:sz w:val="24"/>
          <w:szCs w:val="24"/>
        </w:rPr>
      </w:pPr>
      <w:r w:rsidRPr="006B01A2">
        <w:rPr>
          <w:rFonts w:ascii="Times New Roman" w:hAnsi="Times New Roman"/>
          <w:sz w:val="24"/>
          <w:szCs w:val="24"/>
        </w:rPr>
        <w:t xml:space="preserve">― создание условий для готовности обучающегося с ЗПР к дальнейшему образованию, реализации доступного уровня самостоятельности в обучении; </w:t>
      </w:r>
    </w:p>
    <w:p w:rsidR="006B01A2" w:rsidRPr="006B01A2" w:rsidRDefault="006B01A2" w:rsidP="006B01A2">
      <w:pPr>
        <w:pStyle w:val="15"/>
        <w:spacing w:after="0"/>
        <w:ind w:left="0" w:firstLine="709"/>
        <w:jc w:val="both"/>
        <w:rPr>
          <w:rFonts w:ascii="Times New Roman" w:hAnsi="Times New Roman"/>
          <w:sz w:val="24"/>
          <w:szCs w:val="24"/>
        </w:rPr>
      </w:pPr>
      <w:r w:rsidRPr="006B01A2">
        <w:rPr>
          <w:rFonts w:ascii="Times New Roman" w:hAnsi="Times New Roman"/>
          <w:sz w:val="24"/>
          <w:szCs w:val="24"/>
        </w:rPr>
        <w:t xml:space="preserve">― целостность развития личности обучающегося.  </w:t>
      </w:r>
    </w:p>
    <w:p w:rsidR="006B01A2" w:rsidRPr="006B01A2" w:rsidRDefault="006B01A2" w:rsidP="006B01A2">
      <w:pPr>
        <w:tabs>
          <w:tab w:val="left" w:pos="851"/>
        </w:tabs>
        <w:spacing w:line="276" w:lineRule="auto"/>
        <w:ind w:firstLine="851"/>
        <w:jc w:val="both"/>
        <w:rPr>
          <w:sz w:val="24"/>
          <w:szCs w:val="24"/>
        </w:rPr>
      </w:pPr>
      <w:r w:rsidRPr="006B01A2">
        <w:rPr>
          <w:sz w:val="24"/>
          <w:szCs w:val="24"/>
        </w:rPr>
        <w:t>Основная</w:t>
      </w:r>
      <w:r w:rsidRPr="006B01A2">
        <w:rPr>
          <w:b/>
          <w:sz w:val="24"/>
          <w:szCs w:val="24"/>
        </w:rPr>
        <w:t xml:space="preserve"> цель </w:t>
      </w:r>
      <w:r w:rsidRPr="006B01A2">
        <w:rPr>
          <w:sz w:val="24"/>
          <w:szCs w:val="24"/>
        </w:rPr>
        <w:t xml:space="preserve">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6B01A2" w:rsidRPr="006B01A2" w:rsidRDefault="006B01A2" w:rsidP="006B01A2">
      <w:pPr>
        <w:tabs>
          <w:tab w:val="left" w:pos="851"/>
        </w:tabs>
        <w:spacing w:line="276" w:lineRule="auto"/>
        <w:ind w:firstLine="851"/>
        <w:jc w:val="both"/>
        <w:rPr>
          <w:sz w:val="24"/>
          <w:szCs w:val="24"/>
        </w:rPr>
      </w:pPr>
      <w:r w:rsidRPr="006B01A2">
        <w:rPr>
          <w:b/>
          <w:sz w:val="24"/>
          <w:szCs w:val="24"/>
        </w:rPr>
        <w:t>Задачами реализации программы являются</w:t>
      </w:r>
      <w:r w:rsidRPr="006B01A2">
        <w:rPr>
          <w:sz w:val="24"/>
          <w:szCs w:val="24"/>
        </w:rPr>
        <w:t>:</w:t>
      </w:r>
    </w:p>
    <w:p w:rsidR="006B01A2" w:rsidRPr="006B01A2" w:rsidRDefault="006B01A2" w:rsidP="006B01A2">
      <w:pPr>
        <w:pStyle w:val="ab"/>
        <w:tabs>
          <w:tab w:val="left" w:pos="851"/>
        </w:tabs>
        <w:spacing w:line="276" w:lineRule="auto"/>
        <w:ind w:left="0" w:firstLine="709"/>
        <w:jc w:val="both"/>
        <w:rPr>
          <w:sz w:val="24"/>
          <w:szCs w:val="24"/>
        </w:rPr>
      </w:pPr>
      <w:r w:rsidRPr="006B01A2">
        <w:rPr>
          <w:sz w:val="24"/>
          <w:szCs w:val="24"/>
        </w:rPr>
        <w:t>― формирование мотивационного компонента учебной деятельности;</w:t>
      </w:r>
    </w:p>
    <w:p w:rsidR="006B01A2" w:rsidRPr="006B01A2" w:rsidRDefault="006B01A2" w:rsidP="006B01A2">
      <w:pPr>
        <w:pStyle w:val="ab"/>
        <w:tabs>
          <w:tab w:val="left" w:pos="851"/>
        </w:tabs>
        <w:spacing w:line="276" w:lineRule="auto"/>
        <w:ind w:left="0" w:firstLine="709"/>
        <w:jc w:val="both"/>
        <w:rPr>
          <w:sz w:val="24"/>
          <w:szCs w:val="24"/>
        </w:rPr>
      </w:pPr>
      <w:r w:rsidRPr="006B01A2">
        <w:rPr>
          <w:sz w:val="24"/>
          <w:szCs w:val="24"/>
        </w:rPr>
        <w:t>― овладение комплексом универсальных учебных действий, составляющих операционный компонент учебной деятельности;</w:t>
      </w:r>
    </w:p>
    <w:p w:rsidR="006B01A2" w:rsidRPr="006B01A2" w:rsidRDefault="006B01A2" w:rsidP="006B01A2">
      <w:pPr>
        <w:pStyle w:val="ab"/>
        <w:tabs>
          <w:tab w:val="left" w:pos="851"/>
        </w:tabs>
        <w:spacing w:line="276" w:lineRule="auto"/>
        <w:ind w:left="0" w:firstLine="709"/>
        <w:jc w:val="both"/>
        <w:rPr>
          <w:sz w:val="24"/>
          <w:szCs w:val="24"/>
        </w:rPr>
      </w:pPr>
      <w:r w:rsidRPr="006B01A2">
        <w:rPr>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6B01A2" w:rsidRPr="006B01A2" w:rsidRDefault="006B01A2" w:rsidP="006B01A2">
      <w:pPr>
        <w:spacing w:line="276" w:lineRule="auto"/>
        <w:ind w:firstLine="709"/>
        <w:jc w:val="both"/>
        <w:rPr>
          <w:sz w:val="24"/>
          <w:szCs w:val="24"/>
        </w:rPr>
      </w:pPr>
      <w:r w:rsidRPr="006B01A2">
        <w:rPr>
          <w:sz w:val="24"/>
          <w:szCs w:val="24"/>
        </w:rPr>
        <w:t>Для реализации поставленной цели и соответствующих ей задач необходимо:</w:t>
      </w:r>
    </w:p>
    <w:p w:rsidR="006B01A2" w:rsidRPr="006B01A2" w:rsidRDefault="006B01A2" w:rsidP="006B01A2">
      <w:pPr>
        <w:spacing w:line="276" w:lineRule="auto"/>
        <w:ind w:firstLine="709"/>
        <w:jc w:val="both"/>
        <w:rPr>
          <w:sz w:val="24"/>
          <w:szCs w:val="24"/>
        </w:rPr>
      </w:pPr>
      <w:r w:rsidRPr="006B01A2">
        <w:rPr>
          <w:sz w:val="24"/>
          <w:szCs w:val="24"/>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6B01A2" w:rsidRPr="006B01A2" w:rsidRDefault="006B01A2" w:rsidP="006B01A2">
      <w:pPr>
        <w:spacing w:line="276" w:lineRule="auto"/>
        <w:ind w:firstLine="709"/>
        <w:jc w:val="both"/>
        <w:rPr>
          <w:sz w:val="24"/>
          <w:szCs w:val="24"/>
        </w:rPr>
      </w:pPr>
      <w:r w:rsidRPr="006B01A2">
        <w:rPr>
          <w:sz w:val="24"/>
          <w:szCs w:val="24"/>
        </w:rPr>
        <w:t>•определить связи универсальных учебных действий с содержанием учебных предметов;</w:t>
      </w:r>
    </w:p>
    <w:p w:rsidR="006B01A2" w:rsidRPr="006B01A2" w:rsidRDefault="006B01A2" w:rsidP="006B01A2">
      <w:pPr>
        <w:spacing w:line="276" w:lineRule="auto"/>
        <w:ind w:firstLine="709"/>
        <w:jc w:val="both"/>
        <w:rPr>
          <w:sz w:val="24"/>
          <w:szCs w:val="24"/>
        </w:rPr>
      </w:pPr>
      <w:r w:rsidRPr="006B01A2">
        <w:rPr>
          <w:sz w:val="24"/>
          <w:szCs w:val="24"/>
        </w:rPr>
        <w:lastRenderedPageBreak/>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p>
    <w:p w:rsidR="006B01A2" w:rsidRPr="006B01A2" w:rsidRDefault="006B01A2" w:rsidP="006B01A2">
      <w:pPr>
        <w:spacing w:line="276" w:lineRule="auto"/>
        <w:ind w:firstLine="709"/>
        <w:jc w:val="both"/>
        <w:rPr>
          <w:sz w:val="24"/>
          <w:szCs w:val="24"/>
        </w:rPr>
      </w:pPr>
      <w:r w:rsidRPr="006B01A2">
        <w:rPr>
          <w:sz w:val="24"/>
          <w:szCs w:val="24"/>
        </w:rPr>
        <w:t xml:space="preserve">Программа формирования универсальных учебных действий </w:t>
      </w:r>
      <w:proofErr w:type="gramStart"/>
      <w:r w:rsidRPr="006B01A2">
        <w:rPr>
          <w:sz w:val="24"/>
          <w:szCs w:val="24"/>
        </w:rPr>
        <w:t>у</w:t>
      </w:r>
      <w:proofErr w:type="gramEnd"/>
      <w:r w:rsidRPr="006B01A2">
        <w:rPr>
          <w:sz w:val="24"/>
          <w:szCs w:val="24"/>
        </w:rPr>
        <w:t xml:space="preserve"> обучающихся с ЗПР </w:t>
      </w:r>
      <w:r>
        <w:rPr>
          <w:sz w:val="24"/>
          <w:szCs w:val="24"/>
        </w:rPr>
        <w:t>содержит</w:t>
      </w:r>
      <w:r w:rsidRPr="006B01A2">
        <w:rPr>
          <w:i/>
          <w:sz w:val="24"/>
          <w:szCs w:val="24"/>
        </w:rPr>
        <w:t>:</w:t>
      </w:r>
    </w:p>
    <w:p w:rsidR="006B01A2" w:rsidRPr="006B01A2" w:rsidRDefault="006B01A2" w:rsidP="006B01A2">
      <w:pPr>
        <w:pStyle w:val="af"/>
        <w:spacing w:line="276" w:lineRule="auto"/>
        <w:ind w:firstLine="454"/>
      </w:pPr>
      <w:proofErr w:type="gramStart"/>
      <w:r w:rsidRPr="006B01A2">
        <w:rPr>
          <w:b/>
        </w:rPr>
        <w:t>Ценностные ориентиры</w:t>
      </w:r>
      <w:r w:rsidRPr="006B01A2">
        <w:t xml:space="preserve">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roofErr w:type="gramEnd"/>
    </w:p>
    <w:p w:rsidR="006B01A2" w:rsidRPr="006B01A2" w:rsidRDefault="006B01A2" w:rsidP="006B01A2">
      <w:pPr>
        <w:pStyle w:val="af4"/>
        <w:spacing w:line="276" w:lineRule="auto"/>
        <w:rPr>
          <w:i/>
          <w:color w:val="auto"/>
          <w:sz w:val="24"/>
          <w:szCs w:val="24"/>
        </w:rPr>
      </w:pPr>
      <w:bookmarkStart w:id="0" w:name="bookmark86"/>
      <w:r w:rsidRPr="006B01A2">
        <w:rPr>
          <w:color w:val="auto"/>
          <w:sz w:val="24"/>
          <w:szCs w:val="24"/>
        </w:rPr>
        <w:t>• </w:t>
      </w:r>
      <w:r w:rsidRPr="006B01A2">
        <w:rPr>
          <w:i/>
          <w:caps w:val="0"/>
          <w:color w:val="auto"/>
          <w:sz w:val="24"/>
          <w:szCs w:val="24"/>
        </w:rPr>
        <w:t>формирование основ гражданской идентичности личности на основе:</w:t>
      </w:r>
      <w:bookmarkEnd w:id="0"/>
    </w:p>
    <w:p w:rsidR="006B01A2" w:rsidRPr="006B01A2" w:rsidRDefault="006B01A2" w:rsidP="006B01A2">
      <w:pPr>
        <w:pStyle w:val="af4"/>
        <w:spacing w:line="276" w:lineRule="auto"/>
        <w:rPr>
          <w:caps w:val="0"/>
          <w:color w:val="auto"/>
          <w:sz w:val="24"/>
          <w:szCs w:val="24"/>
        </w:rPr>
      </w:pPr>
      <w:r w:rsidRPr="006B01A2">
        <w:rPr>
          <w:color w:val="auto"/>
          <w:sz w:val="24"/>
          <w:szCs w:val="24"/>
        </w:rPr>
        <w:t>— </w:t>
      </w:r>
      <w:r w:rsidRPr="006B01A2">
        <w:rPr>
          <w:caps w:val="0"/>
          <w:color w:val="auto"/>
          <w:sz w:val="24"/>
          <w:szCs w:val="24"/>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6B01A2" w:rsidRPr="006B01A2" w:rsidRDefault="006B01A2" w:rsidP="006B01A2">
      <w:pPr>
        <w:pStyle w:val="af4"/>
        <w:spacing w:line="276" w:lineRule="auto"/>
        <w:rPr>
          <w:color w:val="auto"/>
          <w:sz w:val="24"/>
          <w:szCs w:val="24"/>
        </w:rPr>
      </w:pPr>
      <w:r w:rsidRPr="006B01A2">
        <w:rPr>
          <w:color w:val="auto"/>
          <w:sz w:val="24"/>
          <w:szCs w:val="24"/>
        </w:rPr>
        <w:t>— </w:t>
      </w:r>
      <w:r w:rsidRPr="006B01A2">
        <w:rPr>
          <w:caps w:val="0"/>
          <w:color w:val="auto"/>
          <w:sz w:val="24"/>
          <w:szCs w:val="24"/>
        </w:rPr>
        <w:t>восприятие мира как единого и целостного при разнообразии культур,  национальностей, религий</w:t>
      </w:r>
      <w:r w:rsidRPr="006B01A2">
        <w:rPr>
          <w:color w:val="auto"/>
          <w:sz w:val="24"/>
          <w:szCs w:val="24"/>
        </w:rPr>
        <w:t>;</w:t>
      </w:r>
    </w:p>
    <w:p w:rsidR="006B01A2" w:rsidRPr="006B01A2" w:rsidRDefault="006B01A2" w:rsidP="006B01A2">
      <w:pPr>
        <w:pStyle w:val="af4"/>
        <w:spacing w:line="276" w:lineRule="auto"/>
        <w:rPr>
          <w:caps w:val="0"/>
          <w:color w:val="auto"/>
          <w:sz w:val="24"/>
          <w:szCs w:val="24"/>
        </w:rPr>
      </w:pPr>
      <w:r w:rsidRPr="006B01A2">
        <w:rPr>
          <w:color w:val="auto"/>
          <w:sz w:val="24"/>
          <w:szCs w:val="24"/>
        </w:rPr>
        <w:t>— </w:t>
      </w:r>
      <w:r w:rsidRPr="006B01A2">
        <w:rPr>
          <w:caps w:val="0"/>
          <w:color w:val="auto"/>
          <w:sz w:val="24"/>
          <w:szCs w:val="24"/>
        </w:rPr>
        <w:t>уважительного отношения к иному мнению, истории и культуре других народов;</w:t>
      </w:r>
    </w:p>
    <w:p w:rsidR="006B01A2" w:rsidRPr="006B01A2" w:rsidRDefault="006B01A2" w:rsidP="006B01A2">
      <w:pPr>
        <w:pStyle w:val="af4"/>
        <w:spacing w:line="276" w:lineRule="auto"/>
        <w:rPr>
          <w:i/>
          <w:color w:val="auto"/>
          <w:sz w:val="24"/>
          <w:szCs w:val="24"/>
        </w:rPr>
      </w:pPr>
      <w:bookmarkStart w:id="1" w:name="bookmark87"/>
      <w:r w:rsidRPr="006B01A2">
        <w:rPr>
          <w:color w:val="auto"/>
          <w:sz w:val="24"/>
          <w:szCs w:val="24"/>
        </w:rPr>
        <w:t>• </w:t>
      </w:r>
      <w:r w:rsidRPr="006B01A2">
        <w:rPr>
          <w:i/>
          <w:caps w:val="0"/>
          <w:color w:val="auto"/>
          <w:sz w:val="24"/>
          <w:szCs w:val="24"/>
        </w:rPr>
        <w:t>формирование психологических условий развития общения, сотрудничества на основе:</w:t>
      </w:r>
      <w:bookmarkEnd w:id="1"/>
    </w:p>
    <w:p w:rsidR="006B01A2" w:rsidRPr="006B01A2" w:rsidRDefault="006B01A2" w:rsidP="006B01A2">
      <w:pPr>
        <w:pStyle w:val="af4"/>
        <w:spacing w:line="276" w:lineRule="auto"/>
        <w:rPr>
          <w:caps w:val="0"/>
          <w:color w:val="auto"/>
          <w:sz w:val="24"/>
          <w:szCs w:val="24"/>
        </w:rPr>
      </w:pPr>
      <w:r w:rsidRPr="006B01A2">
        <w:rPr>
          <w:color w:val="auto"/>
          <w:sz w:val="24"/>
          <w:szCs w:val="24"/>
        </w:rPr>
        <w:t>— </w:t>
      </w:r>
      <w:r w:rsidRPr="006B01A2">
        <w:rPr>
          <w:caps w:val="0"/>
          <w:color w:val="auto"/>
          <w:sz w:val="24"/>
          <w:szCs w:val="24"/>
        </w:rPr>
        <w:t xml:space="preserve">доброжелательности, доверия и внимания к людям; </w:t>
      </w:r>
    </w:p>
    <w:p w:rsidR="006B01A2" w:rsidRPr="006B01A2" w:rsidRDefault="006B01A2" w:rsidP="006B01A2">
      <w:pPr>
        <w:pStyle w:val="af4"/>
        <w:spacing w:line="276" w:lineRule="auto"/>
        <w:rPr>
          <w:color w:val="auto"/>
          <w:sz w:val="24"/>
          <w:szCs w:val="24"/>
        </w:rPr>
      </w:pPr>
      <w:r w:rsidRPr="006B01A2">
        <w:rPr>
          <w:color w:val="auto"/>
          <w:sz w:val="24"/>
          <w:szCs w:val="24"/>
        </w:rPr>
        <w:t>— </w:t>
      </w:r>
      <w:r w:rsidRPr="006B01A2">
        <w:rPr>
          <w:caps w:val="0"/>
          <w:color w:val="auto"/>
          <w:sz w:val="24"/>
          <w:szCs w:val="24"/>
        </w:rPr>
        <w:t xml:space="preserve">навыков сотрудничества </w:t>
      </w:r>
      <w:proofErr w:type="gramStart"/>
      <w:r w:rsidRPr="006B01A2">
        <w:rPr>
          <w:caps w:val="0"/>
          <w:color w:val="auto"/>
          <w:sz w:val="24"/>
          <w:szCs w:val="24"/>
        </w:rPr>
        <w:t>со</w:t>
      </w:r>
      <w:proofErr w:type="gramEnd"/>
      <w:r w:rsidRPr="006B01A2">
        <w:rPr>
          <w:caps w:val="0"/>
          <w:color w:val="auto"/>
          <w:sz w:val="24"/>
          <w:szCs w:val="24"/>
        </w:rPr>
        <w:t xml:space="preserve"> взрослыми и сверстниками в разных социальных ситуациях;</w:t>
      </w:r>
    </w:p>
    <w:p w:rsidR="006B01A2" w:rsidRPr="006B01A2" w:rsidRDefault="006B01A2" w:rsidP="006B01A2">
      <w:pPr>
        <w:pStyle w:val="af4"/>
        <w:spacing w:line="276" w:lineRule="auto"/>
        <w:rPr>
          <w:caps w:val="0"/>
          <w:color w:val="auto"/>
          <w:sz w:val="24"/>
          <w:szCs w:val="24"/>
        </w:rPr>
      </w:pPr>
      <w:r w:rsidRPr="006B01A2">
        <w:rPr>
          <w:color w:val="auto"/>
          <w:sz w:val="24"/>
          <w:szCs w:val="24"/>
        </w:rPr>
        <w:t>— </w:t>
      </w:r>
      <w:r w:rsidRPr="006B01A2">
        <w:rPr>
          <w:caps w:val="0"/>
          <w:color w:val="auto"/>
          <w:sz w:val="24"/>
          <w:szCs w:val="24"/>
        </w:rPr>
        <w:t>уважения к окружающим — умения слушать и слышать партнёра;</w:t>
      </w:r>
    </w:p>
    <w:p w:rsidR="006B01A2" w:rsidRPr="006B01A2" w:rsidRDefault="006B01A2" w:rsidP="006B01A2">
      <w:pPr>
        <w:pStyle w:val="af4"/>
        <w:spacing w:line="276" w:lineRule="auto"/>
        <w:rPr>
          <w:color w:val="auto"/>
          <w:sz w:val="24"/>
          <w:szCs w:val="24"/>
        </w:rPr>
      </w:pPr>
      <w:r w:rsidRPr="006B01A2">
        <w:rPr>
          <w:color w:val="auto"/>
          <w:sz w:val="24"/>
          <w:szCs w:val="24"/>
        </w:rPr>
        <w:t>• </w:t>
      </w:r>
      <w:r w:rsidRPr="006B01A2">
        <w:rPr>
          <w:rStyle w:val="33"/>
          <w:caps w:val="0"/>
          <w:color w:val="auto"/>
          <w:sz w:val="24"/>
          <w:szCs w:val="24"/>
        </w:rPr>
        <w:t>развитие ценностно-смысловой сферы личности</w:t>
      </w:r>
      <w:r w:rsidRPr="006B01A2">
        <w:rPr>
          <w:caps w:val="0"/>
          <w:color w:val="auto"/>
          <w:sz w:val="24"/>
          <w:szCs w:val="24"/>
        </w:rPr>
        <w:t xml:space="preserve"> на основе общечеловеческих принципов нравственности:</w:t>
      </w:r>
    </w:p>
    <w:p w:rsidR="006B01A2" w:rsidRPr="006B01A2" w:rsidRDefault="006B01A2" w:rsidP="006B01A2">
      <w:pPr>
        <w:pStyle w:val="af4"/>
        <w:spacing w:line="276" w:lineRule="auto"/>
        <w:rPr>
          <w:caps w:val="0"/>
          <w:color w:val="auto"/>
          <w:sz w:val="24"/>
          <w:szCs w:val="24"/>
        </w:rPr>
      </w:pPr>
      <w:r w:rsidRPr="006B01A2">
        <w:rPr>
          <w:color w:val="auto"/>
          <w:sz w:val="24"/>
          <w:szCs w:val="24"/>
        </w:rPr>
        <w:t>— </w:t>
      </w:r>
      <w:r w:rsidRPr="006B01A2">
        <w:rPr>
          <w:caps w:val="0"/>
          <w:color w:val="auto"/>
          <w:sz w:val="24"/>
          <w:szCs w:val="24"/>
        </w:rPr>
        <w:t>способности к осмыслению социального окружения, своего места в нем, принятия соответствующих возрасту ценностей и социальных ролей;</w:t>
      </w:r>
    </w:p>
    <w:p w:rsidR="006B01A2" w:rsidRPr="006B01A2" w:rsidRDefault="006B01A2" w:rsidP="006B01A2">
      <w:pPr>
        <w:pStyle w:val="af4"/>
        <w:spacing w:line="276" w:lineRule="auto"/>
        <w:rPr>
          <w:caps w:val="0"/>
          <w:color w:val="auto"/>
          <w:sz w:val="24"/>
          <w:szCs w:val="24"/>
        </w:rPr>
      </w:pPr>
      <w:r w:rsidRPr="006B01A2">
        <w:rPr>
          <w:color w:val="auto"/>
          <w:sz w:val="24"/>
          <w:szCs w:val="24"/>
        </w:rPr>
        <w:t>— </w:t>
      </w:r>
      <w:r w:rsidRPr="006B01A2">
        <w:rPr>
          <w:caps w:val="0"/>
          <w:color w:val="auto"/>
          <w:sz w:val="24"/>
          <w:szCs w:val="24"/>
        </w:rPr>
        <w:t xml:space="preserve">ориентации в нравственном </w:t>
      </w:r>
      <w:proofErr w:type="gramStart"/>
      <w:r w:rsidRPr="006B01A2">
        <w:rPr>
          <w:caps w:val="0"/>
          <w:color w:val="auto"/>
          <w:sz w:val="24"/>
          <w:szCs w:val="24"/>
        </w:rPr>
        <w:t>содержании</w:t>
      </w:r>
      <w:proofErr w:type="gramEnd"/>
      <w:r w:rsidRPr="006B01A2">
        <w:rPr>
          <w:caps w:val="0"/>
          <w:color w:val="auto"/>
          <w:sz w:val="24"/>
          <w:szCs w:val="24"/>
        </w:rPr>
        <w:t xml:space="preserve">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6B01A2" w:rsidRPr="006B01A2" w:rsidRDefault="006B01A2" w:rsidP="006B01A2">
      <w:pPr>
        <w:pStyle w:val="af4"/>
        <w:spacing w:line="276" w:lineRule="auto"/>
        <w:rPr>
          <w:caps w:val="0"/>
          <w:color w:val="auto"/>
          <w:sz w:val="24"/>
          <w:szCs w:val="24"/>
        </w:rPr>
      </w:pPr>
      <w:r w:rsidRPr="006B01A2">
        <w:rPr>
          <w:color w:val="auto"/>
          <w:sz w:val="24"/>
          <w:szCs w:val="24"/>
        </w:rPr>
        <w:t>— </w:t>
      </w:r>
      <w:r w:rsidRPr="006B01A2">
        <w:rPr>
          <w:caps w:val="0"/>
          <w:color w:val="auto"/>
          <w:sz w:val="24"/>
          <w:szCs w:val="24"/>
        </w:rPr>
        <w:t>формирование эстетических потребностей, ценностей и чувств;</w:t>
      </w:r>
    </w:p>
    <w:p w:rsidR="006B01A2" w:rsidRPr="006B01A2" w:rsidRDefault="006B01A2" w:rsidP="006B01A2">
      <w:pPr>
        <w:pStyle w:val="af4"/>
        <w:spacing w:line="276" w:lineRule="auto"/>
        <w:rPr>
          <w:color w:val="auto"/>
          <w:sz w:val="24"/>
          <w:szCs w:val="24"/>
        </w:rPr>
      </w:pPr>
      <w:r w:rsidRPr="006B01A2">
        <w:rPr>
          <w:color w:val="auto"/>
          <w:sz w:val="24"/>
          <w:szCs w:val="24"/>
        </w:rPr>
        <w:t>• </w:t>
      </w:r>
      <w:r w:rsidRPr="006B01A2">
        <w:rPr>
          <w:rStyle w:val="33"/>
          <w:caps w:val="0"/>
          <w:color w:val="auto"/>
          <w:sz w:val="24"/>
          <w:szCs w:val="24"/>
        </w:rPr>
        <w:t>развитие умения учиться</w:t>
      </w:r>
      <w:r w:rsidRPr="006B01A2">
        <w:rPr>
          <w:caps w:val="0"/>
          <w:color w:val="auto"/>
          <w:sz w:val="24"/>
          <w:szCs w:val="24"/>
        </w:rPr>
        <w:t>, а именно:</w:t>
      </w:r>
    </w:p>
    <w:p w:rsidR="006B01A2" w:rsidRPr="006B01A2" w:rsidRDefault="006B01A2" w:rsidP="006B01A2">
      <w:pPr>
        <w:pStyle w:val="af4"/>
        <w:spacing w:line="276" w:lineRule="auto"/>
        <w:rPr>
          <w:color w:val="auto"/>
          <w:sz w:val="24"/>
          <w:szCs w:val="24"/>
        </w:rPr>
      </w:pPr>
      <w:r w:rsidRPr="006B01A2">
        <w:rPr>
          <w:color w:val="auto"/>
          <w:sz w:val="24"/>
          <w:szCs w:val="24"/>
        </w:rPr>
        <w:t>— </w:t>
      </w:r>
      <w:r w:rsidRPr="006B01A2">
        <w:rPr>
          <w:bCs/>
          <w:caps w:val="0"/>
          <w:color w:val="auto"/>
          <w:sz w:val="24"/>
          <w:szCs w:val="24"/>
        </w:rPr>
        <w:t xml:space="preserve">принятие и освоение социальной роли </w:t>
      </w:r>
      <w:proofErr w:type="gramStart"/>
      <w:r w:rsidRPr="006B01A2">
        <w:rPr>
          <w:bCs/>
          <w:caps w:val="0"/>
          <w:color w:val="auto"/>
          <w:sz w:val="24"/>
          <w:szCs w:val="24"/>
        </w:rPr>
        <w:t>обучающегося</w:t>
      </w:r>
      <w:proofErr w:type="gramEnd"/>
      <w:r w:rsidRPr="006B01A2">
        <w:rPr>
          <w:bCs/>
          <w:caps w:val="0"/>
          <w:color w:val="auto"/>
          <w:sz w:val="24"/>
          <w:szCs w:val="24"/>
        </w:rPr>
        <w:t>, формирование и развитие социально значимых мотивов учебной деятельности</w:t>
      </w:r>
      <w:r w:rsidRPr="006B01A2">
        <w:rPr>
          <w:caps w:val="0"/>
          <w:color w:val="auto"/>
          <w:sz w:val="24"/>
          <w:szCs w:val="24"/>
        </w:rPr>
        <w:t>;</w:t>
      </w:r>
    </w:p>
    <w:p w:rsidR="006B01A2" w:rsidRPr="006B01A2" w:rsidRDefault="006B01A2" w:rsidP="006B01A2">
      <w:pPr>
        <w:pStyle w:val="af4"/>
        <w:spacing w:line="276" w:lineRule="auto"/>
        <w:rPr>
          <w:color w:val="auto"/>
          <w:sz w:val="24"/>
          <w:szCs w:val="24"/>
        </w:rPr>
      </w:pPr>
      <w:r w:rsidRPr="006B01A2">
        <w:rPr>
          <w:color w:val="auto"/>
          <w:sz w:val="24"/>
          <w:szCs w:val="24"/>
        </w:rPr>
        <w:t>— </w:t>
      </w:r>
      <w:r w:rsidRPr="006B01A2">
        <w:rPr>
          <w:caps w:val="0"/>
          <w:color w:val="auto"/>
          <w:sz w:val="24"/>
          <w:szCs w:val="24"/>
        </w:rPr>
        <w:t>формирование умения учиться и способности к организации своей деятельности (планированию, контролю, оценке);</w:t>
      </w:r>
    </w:p>
    <w:p w:rsidR="006B01A2" w:rsidRPr="006B01A2" w:rsidRDefault="006B01A2" w:rsidP="006B01A2">
      <w:pPr>
        <w:pStyle w:val="af4"/>
        <w:spacing w:line="276" w:lineRule="auto"/>
        <w:rPr>
          <w:color w:val="auto"/>
          <w:sz w:val="24"/>
          <w:szCs w:val="24"/>
        </w:rPr>
      </w:pPr>
      <w:r w:rsidRPr="006B01A2">
        <w:rPr>
          <w:color w:val="auto"/>
          <w:sz w:val="24"/>
          <w:szCs w:val="24"/>
        </w:rPr>
        <w:t>— </w:t>
      </w:r>
      <w:r w:rsidRPr="006B01A2">
        <w:rPr>
          <w:caps w:val="0"/>
          <w:color w:val="auto"/>
          <w:sz w:val="24"/>
          <w:szCs w:val="24"/>
        </w:rPr>
        <w:t>развитие адекватных представлений о собственных возможностях, о насущно необходимом жизнеобеспечении.</w:t>
      </w:r>
    </w:p>
    <w:p w:rsidR="006B01A2" w:rsidRPr="006B01A2" w:rsidRDefault="006B01A2" w:rsidP="006B01A2">
      <w:pPr>
        <w:tabs>
          <w:tab w:val="left" w:pos="851"/>
        </w:tabs>
        <w:spacing w:line="276" w:lineRule="auto"/>
        <w:ind w:firstLine="851"/>
        <w:jc w:val="both"/>
        <w:rPr>
          <w:sz w:val="24"/>
          <w:szCs w:val="24"/>
        </w:rPr>
      </w:pPr>
      <w:r w:rsidRPr="006B01A2">
        <w:rPr>
          <w:sz w:val="24"/>
          <w:szCs w:val="24"/>
        </w:rPr>
        <w:t>Программа формирования универсальных учебных действий реализуется в процессе всей учебной и внеурочной деятельности.</w:t>
      </w:r>
    </w:p>
    <w:p w:rsidR="006B01A2" w:rsidRPr="006B01A2" w:rsidRDefault="006B01A2" w:rsidP="006B01A2">
      <w:pPr>
        <w:pStyle w:val="Default"/>
        <w:spacing w:line="276" w:lineRule="auto"/>
        <w:ind w:firstLine="709"/>
        <w:jc w:val="both"/>
      </w:pPr>
      <w:r w:rsidRPr="006B01A2">
        <w:rPr>
          <w:u w:val="single"/>
        </w:rPr>
        <w:t xml:space="preserve">Формирование универсальных учебных действий в образовательном процессе осуществляется в процессе освоения </w:t>
      </w:r>
      <w:r w:rsidRPr="006B01A2">
        <w:rPr>
          <w:color w:val="auto"/>
          <w:u w:val="single"/>
        </w:rPr>
        <w:t>всех без исключения</w:t>
      </w:r>
      <w:r w:rsidRPr="006B01A2">
        <w:rPr>
          <w:u w:val="single"/>
        </w:rPr>
        <w:t xml:space="preserve"> учебных предметов </w:t>
      </w:r>
      <w:r w:rsidRPr="006B01A2">
        <w:rPr>
          <w:color w:val="auto"/>
          <w:u w:val="single"/>
        </w:rPr>
        <w:t>и курсов коррекционно-развивающей области</w:t>
      </w:r>
      <w:r w:rsidRPr="006B01A2">
        <w:t xml:space="preserve">. </w:t>
      </w:r>
    </w:p>
    <w:p w:rsidR="006B01A2" w:rsidRDefault="006B01A2" w:rsidP="006B01A2">
      <w:pPr>
        <w:spacing w:line="276" w:lineRule="auto"/>
        <w:ind w:left="220" w:right="790"/>
        <w:jc w:val="both"/>
        <w:rPr>
          <w:sz w:val="24"/>
        </w:rPr>
      </w:pPr>
      <w:r>
        <w:rPr>
          <w:b/>
          <w:i/>
          <w:sz w:val="24"/>
        </w:rPr>
        <w:t xml:space="preserve">Система внутренней оценки </w:t>
      </w:r>
      <w:r>
        <w:rPr>
          <w:sz w:val="24"/>
        </w:rPr>
        <w:t>УУД результатов включает в себя следующие</w:t>
      </w:r>
      <w:r>
        <w:rPr>
          <w:spacing w:val="1"/>
          <w:sz w:val="24"/>
        </w:rPr>
        <w:t xml:space="preserve"> </w:t>
      </w:r>
      <w:r>
        <w:rPr>
          <w:sz w:val="24"/>
        </w:rPr>
        <w:t>процедуры:</w:t>
      </w:r>
    </w:p>
    <w:p w:rsidR="006B01A2" w:rsidRDefault="006B01A2" w:rsidP="00821DB2">
      <w:pPr>
        <w:pStyle w:val="ab"/>
        <w:widowControl w:val="0"/>
        <w:numPr>
          <w:ilvl w:val="0"/>
          <w:numId w:val="33"/>
        </w:numPr>
        <w:tabs>
          <w:tab w:val="left" w:pos="1120"/>
          <w:tab w:val="left" w:pos="1121"/>
        </w:tabs>
        <w:autoSpaceDE w:val="0"/>
        <w:autoSpaceDN w:val="0"/>
        <w:ind w:left="1120" w:hanging="901"/>
        <w:contextualSpacing w:val="0"/>
        <w:rPr>
          <w:sz w:val="24"/>
        </w:rPr>
      </w:pPr>
      <w:r>
        <w:rPr>
          <w:sz w:val="24"/>
        </w:rPr>
        <w:t>решение</w:t>
      </w:r>
      <w:r>
        <w:rPr>
          <w:spacing w:val="-3"/>
          <w:sz w:val="24"/>
        </w:rPr>
        <w:t xml:space="preserve"> </w:t>
      </w:r>
      <w:r>
        <w:rPr>
          <w:sz w:val="24"/>
        </w:rPr>
        <w:t>задач</w:t>
      </w:r>
      <w:r>
        <w:rPr>
          <w:spacing w:val="-2"/>
          <w:sz w:val="24"/>
        </w:rPr>
        <w:t xml:space="preserve"> </w:t>
      </w:r>
      <w:r>
        <w:rPr>
          <w:sz w:val="24"/>
        </w:rPr>
        <w:t>творческого</w:t>
      </w:r>
      <w:r>
        <w:rPr>
          <w:spacing w:val="-2"/>
          <w:sz w:val="24"/>
        </w:rPr>
        <w:t xml:space="preserve"> </w:t>
      </w:r>
      <w:r>
        <w:rPr>
          <w:sz w:val="24"/>
        </w:rPr>
        <w:t>и</w:t>
      </w:r>
      <w:r>
        <w:rPr>
          <w:spacing w:val="-1"/>
          <w:sz w:val="24"/>
        </w:rPr>
        <w:t xml:space="preserve"> </w:t>
      </w:r>
      <w:r>
        <w:rPr>
          <w:sz w:val="24"/>
        </w:rPr>
        <w:t>поискового</w:t>
      </w:r>
      <w:r>
        <w:rPr>
          <w:spacing w:val="-5"/>
          <w:sz w:val="24"/>
        </w:rPr>
        <w:t xml:space="preserve"> </w:t>
      </w:r>
      <w:r>
        <w:rPr>
          <w:sz w:val="24"/>
        </w:rPr>
        <w:t>характера;</w:t>
      </w:r>
    </w:p>
    <w:p w:rsidR="006B01A2" w:rsidRDefault="006B01A2" w:rsidP="00821DB2">
      <w:pPr>
        <w:pStyle w:val="ab"/>
        <w:widowControl w:val="0"/>
        <w:numPr>
          <w:ilvl w:val="0"/>
          <w:numId w:val="33"/>
        </w:numPr>
        <w:tabs>
          <w:tab w:val="left" w:pos="1120"/>
          <w:tab w:val="left" w:pos="1121"/>
        </w:tabs>
        <w:autoSpaceDE w:val="0"/>
        <w:autoSpaceDN w:val="0"/>
        <w:spacing w:before="41"/>
        <w:ind w:left="1120" w:hanging="901"/>
        <w:contextualSpacing w:val="0"/>
        <w:rPr>
          <w:sz w:val="24"/>
        </w:rPr>
      </w:pPr>
      <w:r>
        <w:rPr>
          <w:sz w:val="24"/>
        </w:rPr>
        <w:t>проектная</w:t>
      </w:r>
      <w:r>
        <w:rPr>
          <w:spacing w:val="-4"/>
          <w:sz w:val="24"/>
        </w:rPr>
        <w:t xml:space="preserve"> </w:t>
      </w:r>
      <w:r>
        <w:rPr>
          <w:sz w:val="24"/>
        </w:rPr>
        <w:t>деятельность;</w:t>
      </w:r>
    </w:p>
    <w:p w:rsidR="006B01A2" w:rsidRDefault="006B01A2" w:rsidP="00821DB2">
      <w:pPr>
        <w:pStyle w:val="ab"/>
        <w:widowControl w:val="0"/>
        <w:numPr>
          <w:ilvl w:val="0"/>
          <w:numId w:val="33"/>
        </w:numPr>
        <w:tabs>
          <w:tab w:val="left" w:pos="1120"/>
          <w:tab w:val="left" w:pos="1121"/>
        </w:tabs>
        <w:autoSpaceDE w:val="0"/>
        <w:autoSpaceDN w:val="0"/>
        <w:spacing w:before="41" w:line="276" w:lineRule="auto"/>
        <w:ind w:right="791" w:firstLine="0"/>
        <w:contextualSpacing w:val="0"/>
        <w:rPr>
          <w:sz w:val="24"/>
        </w:rPr>
      </w:pPr>
      <w:r>
        <w:rPr>
          <w:sz w:val="24"/>
        </w:rPr>
        <w:t>текущие</w:t>
      </w:r>
      <w:r>
        <w:rPr>
          <w:spacing w:val="24"/>
          <w:sz w:val="24"/>
        </w:rPr>
        <w:t xml:space="preserve"> </w:t>
      </w:r>
      <w:r>
        <w:rPr>
          <w:sz w:val="24"/>
        </w:rPr>
        <w:t>и</w:t>
      </w:r>
      <w:r>
        <w:rPr>
          <w:spacing w:val="26"/>
          <w:sz w:val="24"/>
        </w:rPr>
        <w:t xml:space="preserve"> </w:t>
      </w:r>
      <w:r>
        <w:rPr>
          <w:sz w:val="24"/>
        </w:rPr>
        <w:t>итоговые</w:t>
      </w:r>
      <w:r>
        <w:rPr>
          <w:spacing w:val="26"/>
          <w:sz w:val="24"/>
        </w:rPr>
        <w:t xml:space="preserve"> </w:t>
      </w:r>
      <w:r>
        <w:rPr>
          <w:sz w:val="24"/>
        </w:rPr>
        <w:t>проверочные</w:t>
      </w:r>
      <w:r>
        <w:rPr>
          <w:spacing w:val="23"/>
          <w:sz w:val="24"/>
        </w:rPr>
        <w:t xml:space="preserve"> </w:t>
      </w:r>
      <w:r>
        <w:rPr>
          <w:sz w:val="24"/>
        </w:rPr>
        <w:t>работы,</w:t>
      </w:r>
      <w:r>
        <w:rPr>
          <w:spacing w:val="27"/>
          <w:sz w:val="24"/>
        </w:rPr>
        <w:t xml:space="preserve"> </w:t>
      </w:r>
      <w:r>
        <w:rPr>
          <w:sz w:val="24"/>
        </w:rPr>
        <w:t>включающие</w:t>
      </w:r>
      <w:r>
        <w:rPr>
          <w:spacing w:val="24"/>
          <w:sz w:val="24"/>
        </w:rPr>
        <w:t xml:space="preserve"> </w:t>
      </w:r>
      <w:r>
        <w:rPr>
          <w:sz w:val="24"/>
        </w:rPr>
        <w:t>задания</w:t>
      </w:r>
      <w:r>
        <w:rPr>
          <w:spacing w:val="22"/>
          <w:sz w:val="24"/>
        </w:rPr>
        <w:t xml:space="preserve"> </w:t>
      </w:r>
      <w:r>
        <w:rPr>
          <w:sz w:val="24"/>
        </w:rPr>
        <w:t>на</w:t>
      </w:r>
      <w:r>
        <w:rPr>
          <w:spacing w:val="24"/>
          <w:sz w:val="24"/>
        </w:rPr>
        <w:t xml:space="preserve"> </w:t>
      </w:r>
      <w:r>
        <w:rPr>
          <w:sz w:val="24"/>
        </w:rPr>
        <w:t xml:space="preserve">проверку </w:t>
      </w:r>
      <w:r>
        <w:rPr>
          <w:spacing w:val="-57"/>
          <w:sz w:val="24"/>
        </w:rPr>
        <w:t xml:space="preserve"> </w:t>
      </w:r>
      <w:proofErr w:type="spellStart"/>
      <w:r>
        <w:rPr>
          <w:sz w:val="24"/>
        </w:rPr>
        <w:t>метапредметных</w:t>
      </w:r>
      <w:proofErr w:type="spellEnd"/>
      <w:r>
        <w:rPr>
          <w:sz w:val="24"/>
        </w:rPr>
        <w:t xml:space="preserve"> результатов обучения;</w:t>
      </w:r>
    </w:p>
    <w:p w:rsidR="006B01A2" w:rsidRDefault="006B01A2" w:rsidP="00821DB2">
      <w:pPr>
        <w:pStyle w:val="ab"/>
        <w:widowControl w:val="0"/>
        <w:numPr>
          <w:ilvl w:val="0"/>
          <w:numId w:val="33"/>
        </w:numPr>
        <w:tabs>
          <w:tab w:val="left" w:pos="1120"/>
          <w:tab w:val="left" w:pos="1121"/>
        </w:tabs>
        <w:autoSpaceDE w:val="0"/>
        <w:autoSpaceDN w:val="0"/>
        <w:spacing w:before="1"/>
        <w:ind w:left="1120" w:hanging="901"/>
        <w:contextualSpacing w:val="0"/>
        <w:rPr>
          <w:sz w:val="24"/>
        </w:rPr>
      </w:pPr>
      <w:r>
        <w:rPr>
          <w:sz w:val="24"/>
        </w:rPr>
        <w:t>комплексные</w:t>
      </w:r>
      <w:r>
        <w:rPr>
          <w:spacing w:val="-5"/>
          <w:sz w:val="24"/>
        </w:rPr>
        <w:t xml:space="preserve"> </w:t>
      </w:r>
      <w:r>
        <w:rPr>
          <w:sz w:val="24"/>
        </w:rPr>
        <w:t>работы</w:t>
      </w:r>
      <w:r>
        <w:rPr>
          <w:spacing w:val="-2"/>
          <w:sz w:val="24"/>
        </w:rPr>
        <w:t xml:space="preserve"> </w:t>
      </w:r>
      <w:r>
        <w:rPr>
          <w:sz w:val="24"/>
        </w:rPr>
        <w:t>на</w:t>
      </w:r>
      <w:r>
        <w:rPr>
          <w:spacing w:val="-3"/>
          <w:sz w:val="24"/>
        </w:rPr>
        <w:t xml:space="preserve"> </w:t>
      </w:r>
      <w:proofErr w:type="spellStart"/>
      <w:r>
        <w:rPr>
          <w:sz w:val="24"/>
        </w:rPr>
        <w:t>межпредметной</w:t>
      </w:r>
      <w:proofErr w:type="spellEnd"/>
      <w:r>
        <w:rPr>
          <w:spacing w:val="-2"/>
          <w:sz w:val="24"/>
        </w:rPr>
        <w:t xml:space="preserve"> </w:t>
      </w:r>
      <w:r>
        <w:rPr>
          <w:sz w:val="24"/>
        </w:rPr>
        <w:t>основе;</w:t>
      </w:r>
    </w:p>
    <w:p w:rsidR="006B01A2" w:rsidRDefault="006B01A2">
      <w:pPr>
        <w:ind w:right="-399"/>
        <w:jc w:val="center"/>
        <w:rPr>
          <w:rFonts w:eastAsia="Times New Roman"/>
          <w:b/>
          <w:bCs/>
          <w:sz w:val="23"/>
          <w:szCs w:val="23"/>
        </w:rPr>
      </w:pPr>
    </w:p>
    <w:p w:rsidR="00282106" w:rsidRDefault="00282106">
      <w:pPr>
        <w:ind w:right="-399"/>
        <w:jc w:val="center"/>
        <w:rPr>
          <w:rFonts w:eastAsia="Times New Roman"/>
          <w:b/>
          <w:bCs/>
          <w:sz w:val="23"/>
          <w:szCs w:val="23"/>
        </w:rPr>
      </w:pPr>
    </w:p>
    <w:p w:rsidR="00282106" w:rsidRDefault="00282106">
      <w:pPr>
        <w:ind w:right="-399"/>
        <w:jc w:val="center"/>
        <w:rPr>
          <w:rFonts w:eastAsia="Times New Roman"/>
          <w:b/>
          <w:bCs/>
          <w:sz w:val="23"/>
          <w:szCs w:val="23"/>
        </w:rPr>
      </w:pPr>
    </w:p>
    <w:p w:rsidR="00282106" w:rsidRDefault="00282106">
      <w:pPr>
        <w:ind w:right="-399"/>
        <w:jc w:val="center"/>
        <w:rPr>
          <w:rFonts w:eastAsia="Times New Roman"/>
          <w:b/>
          <w:bCs/>
          <w:sz w:val="23"/>
          <w:szCs w:val="23"/>
        </w:rPr>
      </w:pPr>
    </w:p>
    <w:p w:rsidR="007852AD" w:rsidRDefault="00981141">
      <w:pPr>
        <w:ind w:right="-399"/>
        <w:jc w:val="center"/>
        <w:rPr>
          <w:sz w:val="20"/>
          <w:szCs w:val="20"/>
        </w:rPr>
      </w:pPr>
      <w:r>
        <w:rPr>
          <w:rFonts w:eastAsia="Times New Roman"/>
          <w:b/>
          <w:bCs/>
          <w:sz w:val="23"/>
          <w:szCs w:val="23"/>
        </w:rPr>
        <w:lastRenderedPageBreak/>
        <w:t xml:space="preserve">2.2. Программа отдельных учебных предметов, </w:t>
      </w:r>
      <w:r w:rsidR="006B01A2">
        <w:rPr>
          <w:rFonts w:eastAsia="Times New Roman"/>
          <w:b/>
          <w:bCs/>
          <w:sz w:val="23"/>
          <w:szCs w:val="23"/>
        </w:rPr>
        <w:t xml:space="preserve">коррекционно-развивающих </w:t>
      </w:r>
      <w:r>
        <w:rPr>
          <w:rFonts w:eastAsia="Times New Roman"/>
          <w:b/>
          <w:bCs/>
          <w:sz w:val="23"/>
          <w:szCs w:val="23"/>
        </w:rPr>
        <w:t>курсов</w:t>
      </w:r>
    </w:p>
    <w:p w:rsidR="006B01A2" w:rsidRDefault="006B01A2" w:rsidP="006B01A2">
      <w:pPr>
        <w:pStyle w:val="41"/>
        <w:spacing w:before="0" w:after="0" w:line="360" w:lineRule="auto"/>
        <w:rPr>
          <w:rFonts w:ascii="Times New Roman" w:hAnsi="Times New Roman" w:cs="Times New Roman"/>
          <w:b/>
          <w:sz w:val="28"/>
          <w:szCs w:val="28"/>
        </w:rPr>
      </w:pPr>
    </w:p>
    <w:p w:rsidR="006B01A2" w:rsidRPr="006B01A2" w:rsidRDefault="006B01A2" w:rsidP="006B01A2">
      <w:pPr>
        <w:pStyle w:val="41"/>
        <w:spacing w:before="0" w:after="0" w:line="276" w:lineRule="auto"/>
        <w:rPr>
          <w:rFonts w:ascii="Times New Roman" w:hAnsi="Times New Roman" w:cs="Times New Roman"/>
          <w:b/>
          <w:sz w:val="24"/>
          <w:szCs w:val="24"/>
        </w:rPr>
      </w:pPr>
      <w:r w:rsidRPr="006B01A2">
        <w:rPr>
          <w:rFonts w:ascii="Times New Roman" w:hAnsi="Times New Roman" w:cs="Times New Roman"/>
          <w:b/>
          <w:sz w:val="24"/>
          <w:szCs w:val="24"/>
        </w:rPr>
        <w:t>Содержание программ</w:t>
      </w:r>
    </w:p>
    <w:p w:rsidR="006B01A2" w:rsidRPr="006B01A2" w:rsidRDefault="006B01A2" w:rsidP="006B01A2">
      <w:pPr>
        <w:pStyle w:val="41"/>
        <w:spacing w:before="0" w:after="0" w:line="276" w:lineRule="auto"/>
        <w:rPr>
          <w:rFonts w:ascii="Times New Roman" w:hAnsi="Times New Roman" w:cs="Times New Roman"/>
          <w:b/>
          <w:sz w:val="24"/>
          <w:szCs w:val="24"/>
        </w:rPr>
      </w:pPr>
      <w:r w:rsidRPr="006B01A2">
        <w:rPr>
          <w:rFonts w:ascii="Times New Roman" w:hAnsi="Times New Roman" w:cs="Times New Roman"/>
          <w:b/>
          <w:sz w:val="24"/>
          <w:szCs w:val="24"/>
        </w:rPr>
        <w:t>1. Русский язык</w:t>
      </w:r>
    </w:p>
    <w:p w:rsidR="006B01A2" w:rsidRPr="006B01A2" w:rsidRDefault="006B01A2" w:rsidP="006B01A2">
      <w:pPr>
        <w:pStyle w:val="afc"/>
        <w:spacing w:line="276" w:lineRule="auto"/>
        <w:ind w:firstLine="709"/>
        <w:rPr>
          <w:rFonts w:ascii="Times New Roman" w:hAnsi="Times New Roman"/>
          <w:b/>
          <w:bCs/>
          <w:i/>
          <w:iCs/>
          <w:sz w:val="24"/>
          <w:szCs w:val="24"/>
        </w:rPr>
      </w:pPr>
      <w:r w:rsidRPr="006B01A2">
        <w:rPr>
          <w:rFonts w:ascii="Times New Roman" w:hAnsi="Times New Roman"/>
          <w:b/>
          <w:bCs/>
          <w:i/>
          <w:iCs/>
          <w:sz w:val="24"/>
          <w:szCs w:val="24"/>
        </w:rPr>
        <w:t>Виды речевой деятельности</w:t>
      </w:r>
    </w:p>
    <w:p w:rsidR="006B01A2" w:rsidRPr="006B01A2" w:rsidRDefault="006B01A2" w:rsidP="006B01A2">
      <w:pPr>
        <w:pStyle w:val="afc"/>
        <w:spacing w:line="276" w:lineRule="auto"/>
        <w:ind w:firstLine="709"/>
        <w:rPr>
          <w:rFonts w:ascii="Times New Roman" w:hAnsi="Times New Roman"/>
          <w:spacing w:val="-4"/>
          <w:sz w:val="24"/>
          <w:szCs w:val="24"/>
        </w:rPr>
      </w:pPr>
      <w:r w:rsidRPr="006B01A2">
        <w:rPr>
          <w:rFonts w:ascii="Times New Roman" w:hAnsi="Times New Roman"/>
          <w:b/>
          <w:bCs/>
          <w:sz w:val="24"/>
          <w:szCs w:val="24"/>
        </w:rPr>
        <w:t xml:space="preserve">Слушание. </w:t>
      </w:r>
      <w:r w:rsidRPr="006B01A2">
        <w:rPr>
          <w:rFonts w:ascii="Times New Roman" w:hAnsi="Times New Roman"/>
          <w:sz w:val="24"/>
          <w:szCs w:val="24"/>
        </w:rPr>
        <w:t xml:space="preserve">Осознание цели и ситуации устного общения. </w:t>
      </w:r>
      <w:r w:rsidRPr="006B01A2">
        <w:rPr>
          <w:rFonts w:ascii="Times New Roman" w:hAnsi="Times New Roman"/>
          <w:spacing w:val="-4"/>
          <w:sz w:val="24"/>
          <w:szCs w:val="24"/>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b/>
          <w:bCs/>
          <w:sz w:val="24"/>
          <w:szCs w:val="24"/>
        </w:rPr>
        <w:t xml:space="preserve">Говорение. </w:t>
      </w:r>
      <w:r w:rsidRPr="006B01A2">
        <w:rPr>
          <w:rFonts w:ascii="Times New Roman" w:hAnsi="Times New Roman"/>
          <w:sz w:val="24"/>
          <w:szCs w:val="24"/>
        </w:rPr>
        <w:t>Выбор языковых сре</w:t>
      </w:r>
      <w:proofErr w:type="gramStart"/>
      <w:r w:rsidRPr="006B01A2">
        <w:rPr>
          <w:rFonts w:ascii="Times New Roman" w:hAnsi="Times New Roman"/>
          <w:sz w:val="24"/>
          <w:szCs w:val="24"/>
        </w:rPr>
        <w:t>дств в с</w:t>
      </w:r>
      <w:proofErr w:type="gramEnd"/>
      <w:r w:rsidRPr="006B01A2">
        <w:rPr>
          <w:rFonts w:ascii="Times New Roman" w:hAnsi="Times New Roman"/>
          <w:sz w:val="24"/>
          <w:szCs w:val="24"/>
        </w:rPr>
        <w:t>оответствии с целями и условиями общения для эффективного решения ком</w:t>
      </w:r>
      <w:r w:rsidRPr="006B01A2">
        <w:rPr>
          <w:rFonts w:ascii="Times New Roman" w:hAnsi="Times New Roman"/>
          <w:spacing w:val="-2"/>
          <w:sz w:val="24"/>
          <w:szCs w:val="24"/>
        </w:rPr>
        <w:t xml:space="preserve">муникативной задачи. Практическое овладение диалогической </w:t>
      </w:r>
      <w:r w:rsidRPr="006B01A2">
        <w:rPr>
          <w:rFonts w:ascii="Times New Roman" w:hAnsi="Times New Roman"/>
          <w:sz w:val="24"/>
          <w:szCs w:val="24"/>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6B01A2">
        <w:rPr>
          <w:rFonts w:ascii="Times New Roman" w:hAnsi="Times New Roman"/>
          <w:spacing w:val="2"/>
          <w:sz w:val="24"/>
          <w:szCs w:val="24"/>
        </w:rPr>
        <w:t xml:space="preserve">ях учебного и бытового общения (приветствие, прощание, </w:t>
      </w:r>
      <w:r w:rsidRPr="006B01A2">
        <w:rPr>
          <w:rFonts w:ascii="Times New Roman" w:hAnsi="Times New Roman"/>
          <w:sz w:val="24"/>
          <w:szCs w:val="24"/>
        </w:rPr>
        <w:t>извинение, благодарность, обращение с просьбой). Соблюдение орфоэпических норм и правильной интонации.</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b/>
          <w:bCs/>
          <w:sz w:val="24"/>
          <w:szCs w:val="24"/>
        </w:rPr>
        <w:t xml:space="preserve">Чтение. </w:t>
      </w:r>
      <w:r w:rsidRPr="006B01A2">
        <w:rPr>
          <w:rFonts w:ascii="Times New Roman" w:hAnsi="Times New Roman"/>
          <w:sz w:val="24"/>
          <w:szCs w:val="24"/>
        </w:rPr>
        <w:t xml:space="preserve">Понимание учебного текста. Выборочное чтение </w:t>
      </w:r>
      <w:r w:rsidRPr="006B01A2">
        <w:rPr>
          <w:rFonts w:ascii="Times New Roman" w:hAnsi="Times New Roman"/>
          <w:spacing w:val="2"/>
          <w:sz w:val="24"/>
          <w:szCs w:val="24"/>
        </w:rPr>
        <w:t xml:space="preserve">с целью нахождения необходимого материала. Нахождение </w:t>
      </w:r>
      <w:r w:rsidRPr="006B01A2">
        <w:rPr>
          <w:rFonts w:ascii="Times New Roman" w:hAnsi="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6B01A2" w:rsidRPr="006B01A2" w:rsidRDefault="006B01A2" w:rsidP="006B01A2">
      <w:pPr>
        <w:pStyle w:val="afc"/>
        <w:spacing w:line="276" w:lineRule="auto"/>
        <w:ind w:firstLine="709"/>
        <w:rPr>
          <w:rFonts w:ascii="Times New Roman" w:hAnsi="Times New Roman"/>
          <w:spacing w:val="-2"/>
          <w:sz w:val="24"/>
          <w:szCs w:val="24"/>
        </w:rPr>
      </w:pPr>
      <w:r w:rsidRPr="006B01A2">
        <w:rPr>
          <w:rFonts w:ascii="Times New Roman" w:hAnsi="Times New Roman"/>
          <w:b/>
          <w:bCs/>
          <w:spacing w:val="-2"/>
          <w:sz w:val="24"/>
          <w:szCs w:val="24"/>
        </w:rPr>
        <w:t xml:space="preserve">Письмо. </w:t>
      </w:r>
      <w:r w:rsidRPr="006B01A2">
        <w:rPr>
          <w:rFonts w:ascii="Times New Roman" w:hAnsi="Times New Roman"/>
          <w:spacing w:val="-2"/>
          <w:sz w:val="24"/>
          <w:szCs w:val="24"/>
        </w:rPr>
        <w:t>Письмо букв, буквосочетаний, слогов, слов, пред</w:t>
      </w:r>
      <w:r w:rsidRPr="006B01A2">
        <w:rPr>
          <w:rFonts w:ascii="Times New Roman" w:hAnsi="Times New Roman"/>
          <w:spacing w:val="-4"/>
          <w:sz w:val="24"/>
          <w:szCs w:val="24"/>
        </w:rPr>
        <w:t xml:space="preserve">ложений в системе обучения грамоте. Овладение разборчивым, </w:t>
      </w:r>
      <w:r w:rsidRPr="006B01A2">
        <w:rPr>
          <w:rFonts w:ascii="Times New Roman" w:hAnsi="Times New Roman"/>
          <w:sz w:val="24"/>
          <w:szCs w:val="24"/>
        </w:rPr>
        <w:t>аккуратным письмом с учётом гигиенических требований к этому виду учебной работы. Списывание, письмо под дик</w:t>
      </w:r>
      <w:r w:rsidRPr="006B01A2">
        <w:rPr>
          <w:rFonts w:ascii="Times New Roman" w:hAnsi="Times New Roman"/>
          <w:spacing w:val="-2"/>
          <w:sz w:val="24"/>
          <w:szCs w:val="24"/>
        </w:rPr>
        <w:t>товку в соответствии с изученными правилами. Письменное изложение содержания прослушанного и прочитанного текста</w:t>
      </w:r>
      <w:r w:rsidRPr="006B01A2">
        <w:rPr>
          <w:rFonts w:ascii="Times New Roman" w:hAnsi="Times New Roman"/>
          <w:sz w:val="24"/>
          <w:szCs w:val="24"/>
        </w:rPr>
        <w:t xml:space="preserve">. Создание небольших собственных </w:t>
      </w:r>
      <w:r w:rsidRPr="006B01A2">
        <w:rPr>
          <w:rFonts w:ascii="Times New Roman" w:hAnsi="Times New Roman"/>
          <w:spacing w:val="-2"/>
          <w:sz w:val="24"/>
          <w:szCs w:val="24"/>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6B01A2">
        <w:rPr>
          <w:rFonts w:ascii="Times New Roman" w:hAnsi="Times New Roman"/>
          <w:spacing w:val="-2"/>
          <w:sz w:val="24"/>
          <w:szCs w:val="24"/>
        </w:rPr>
        <w:t> </w:t>
      </w:r>
      <w:r w:rsidRPr="006B01A2">
        <w:rPr>
          <w:rFonts w:ascii="Times New Roman" w:hAnsi="Times New Roman"/>
          <w:spacing w:val="-2"/>
          <w:sz w:val="24"/>
          <w:szCs w:val="24"/>
        </w:rPr>
        <w:t>т.п.).</w:t>
      </w:r>
    </w:p>
    <w:p w:rsidR="006B01A2" w:rsidRPr="006B01A2" w:rsidRDefault="006B01A2" w:rsidP="006B01A2">
      <w:pPr>
        <w:pStyle w:val="afc"/>
        <w:spacing w:line="276" w:lineRule="auto"/>
        <w:ind w:firstLine="709"/>
        <w:rPr>
          <w:rFonts w:ascii="Times New Roman" w:hAnsi="Times New Roman"/>
          <w:b/>
          <w:bCs/>
          <w:i/>
          <w:iCs/>
          <w:sz w:val="24"/>
          <w:szCs w:val="24"/>
        </w:rPr>
      </w:pPr>
      <w:r w:rsidRPr="006B01A2">
        <w:rPr>
          <w:rFonts w:ascii="Times New Roman" w:hAnsi="Times New Roman"/>
          <w:b/>
          <w:bCs/>
          <w:i/>
          <w:iCs/>
          <w:sz w:val="24"/>
          <w:szCs w:val="24"/>
        </w:rPr>
        <w:t>Обучение грамоте</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b/>
          <w:bCs/>
          <w:spacing w:val="2"/>
          <w:sz w:val="24"/>
          <w:szCs w:val="24"/>
        </w:rPr>
        <w:t xml:space="preserve">Фонетика. </w:t>
      </w:r>
      <w:r w:rsidRPr="006B01A2">
        <w:rPr>
          <w:rFonts w:ascii="Times New Roman" w:hAnsi="Times New Roman"/>
          <w:spacing w:val="2"/>
          <w:sz w:val="24"/>
          <w:szCs w:val="24"/>
        </w:rPr>
        <w:t xml:space="preserve">Звуки речи. Осознание единства звукового </w:t>
      </w:r>
      <w:r w:rsidRPr="006B01A2">
        <w:rPr>
          <w:rFonts w:ascii="Times New Roman" w:hAnsi="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Различение гласных и согласных звуков, гласных ударных и безударных, согласных твёрдых и мягких, звонких и глухих.</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Слог как минимальная произносительная единица. Деление слов на слоги. Определение места ударения.</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b/>
          <w:bCs/>
          <w:sz w:val="24"/>
          <w:szCs w:val="24"/>
        </w:rPr>
        <w:t xml:space="preserve">Графика. </w:t>
      </w:r>
      <w:r w:rsidRPr="006B01A2">
        <w:rPr>
          <w:rFonts w:ascii="Times New Roman" w:hAnsi="Times New Roman"/>
          <w:sz w:val="24"/>
          <w:szCs w:val="24"/>
        </w:rPr>
        <w:t>Различение звука и буквы: буква как знак зву</w:t>
      </w:r>
      <w:r w:rsidRPr="006B01A2">
        <w:rPr>
          <w:rFonts w:ascii="Times New Roman" w:hAnsi="Times New Roman"/>
          <w:spacing w:val="2"/>
          <w:sz w:val="24"/>
          <w:szCs w:val="24"/>
        </w:rPr>
        <w:t xml:space="preserve">ка. Овладение позиционным способом обозначения звуков </w:t>
      </w:r>
      <w:r w:rsidRPr="006B01A2">
        <w:rPr>
          <w:rFonts w:ascii="Times New Roman" w:hAnsi="Times New Roman"/>
          <w:sz w:val="24"/>
          <w:szCs w:val="24"/>
        </w:rPr>
        <w:t xml:space="preserve">буквами. Буквы гласных как показатель твёрдости—мягкости согласных звуков. Функция букв </w:t>
      </w:r>
      <w:r w:rsidRPr="006B01A2">
        <w:rPr>
          <w:rFonts w:ascii="Times New Roman" w:hAnsi="Times New Roman"/>
          <w:b/>
          <w:bCs/>
          <w:i/>
          <w:iCs/>
          <w:sz w:val="24"/>
          <w:szCs w:val="24"/>
        </w:rPr>
        <w:t xml:space="preserve">е, ё, ю, я. </w:t>
      </w:r>
      <w:r w:rsidRPr="006B01A2">
        <w:rPr>
          <w:rFonts w:ascii="Times New Roman" w:hAnsi="Times New Roman"/>
          <w:sz w:val="24"/>
          <w:szCs w:val="24"/>
        </w:rPr>
        <w:t>Мягкий знак</w:t>
      </w:r>
      <w:r w:rsidRPr="006B01A2">
        <w:rPr>
          <w:rFonts w:ascii="Times New Roman" w:hAnsi="Times New Roman"/>
          <w:b/>
          <w:bCs/>
          <w:i/>
          <w:iCs/>
          <w:sz w:val="24"/>
          <w:szCs w:val="24"/>
        </w:rPr>
        <w:t xml:space="preserve"> </w:t>
      </w:r>
      <w:r w:rsidRPr="006B01A2">
        <w:rPr>
          <w:rFonts w:ascii="Times New Roman" w:hAnsi="Times New Roman"/>
          <w:sz w:val="24"/>
          <w:szCs w:val="24"/>
        </w:rPr>
        <w:t>как показатель мягкости предшествующего согласного звука.</w:t>
      </w:r>
    </w:p>
    <w:p w:rsidR="006B01A2" w:rsidRPr="006B01A2" w:rsidRDefault="006B01A2" w:rsidP="006B01A2">
      <w:pPr>
        <w:pStyle w:val="afc"/>
        <w:spacing w:line="276" w:lineRule="auto"/>
        <w:ind w:firstLine="709"/>
        <w:rPr>
          <w:rFonts w:ascii="Times New Roman" w:hAnsi="Times New Roman"/>
          <w:b/>
          <w:bCs/>
          <w:sz w:val="24"/>
          <w:szCs w:val="24"/>
        </w:rPr>
      </w:pPr>
      <w:r w:rsidRPr="006B01A2">
        <w:rPr>
          <w:rFonts w:ascii="Times New Roman" w:hAnsi="Times New Roman"/>
          <w:sz w:val="24"/>
          <w:szCs w:val="24"/>
        </w:rPr>
        <w:t>Знакомство с русским алфавитом как последовательностью букв.</w:t>
      </w:r>
    </w:p>
    <w:p w:rsidR="006B01A2" w:rsidRPr="006B01A2" w:rsidRDefault="006B01A2" w:rsidP="006B01A2">
      <w:pPr>
        <w:pStyle w:val="afc"/>
        <w:spacing w:line="276" w:lineRule="auto"/>
        <w:ind w:firstLine="709"/>
        <w:rPr>
          <w:rFonts w:ascii="Times New Roman" w:hAnsi="Times New Roman"/>
          <w:spacing w:val="-2"/>
          <w:sz w:val="24"/>
          <w:szCs w:val="24"/>
        </w:rPr>
      </w:pPr>
      <w:r w:rsidRPr="006B01A2">
        <w:rPr>
          <w:rFonts w:ascii="Times New Roman" w:hAnsi="Times New Roman"/>
          <w:b/>
          <w:bCs/>
          <w:spacing w:val="-2"/>
          <w:sz w:val="24"/>
          <w:szCs w:val="24"/>
        </w:rPr>
        <w:t xml:space="preserve">Чтение. </w:t>
      </w:r>
      <w:r w:rsidRPr="006B01A2">
        <w:rPr>
          <w:rFonts w:ascii="Times New Roman" w:hAnsi="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6B01A2">
        <w:rPr>
          <w:rFonts w:ascii="Times New Roman" w:hAnsi="Times New Roman"/>
          <w:spacing w:val="2"/>
          <w:sz w:val="24"/>
          <w:szCs w:val="24"/>
        </w:rPr>
        <w:t xml:space="preserve">ющей индивидуальному темпу ребёнка. Осознанное чтение </w:t>
      </w:r>
      <w:r w:rsidRPr="006B01A2">
        <w:rPr>
          <w:rFonts w:ascii="Times New Roman" w:hAnsi="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pacing w:val="-2"/>
          <w:sz w:val="24"/>
          <w:szCs w:val="24"/>
        </w:rPr>
        <w:t>Знакомство с орфоэпическим чтением (при переходе к чте</w:t>
      </w:r>
      <w:r w:rsidRPr="006B01A2">
        <w:rPr>
          <w:rFonts w:ascii="Times New Roman" w:hAnsi="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b/>
          <w:bCs/>
          <w:sz w:val="24"/>
          <w:szCs w:val="24"/>
        </w:rPr>
        <w:lastRenderedPageBreak/>
        <w:t xml:space="preserve">Письмо. </w:t>
      </w:r>
      <w:r w:rsidRPr="006B01A2">
        <w:rPr>
          <w:rFonts w:ascii="Times New Roman" w:hAnsi="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6B01A2" w:rsidRPr="006B01A2" w:rsidRDefault="006B01A2" w:rsidP="006B01A2">
      <w:pPr>
        <w:spacing w:line="276" w:lineRule="auto"/>
        <w:ind w:firstLine="709"/>
        <w:jc w:val="both"/>
        <w:rPr>
          <w:sz w:val="24"/>
          <w:szCs w:val="24"/>
        </w:rPr>
      </w:pPr>
      <w:r w:rsidRPr="006B01A2">
        <w:rPr>
          <w:spacing w:val="2"/>
          <w:sz w:val="24"/>
          <w:szCs w:val="24"/>
        </w:rPr>
        <w:t>Овладение начертанием письменных прописных (заглав</w:t>
      </w:r>
      <w:r w:rsidRPr="006B01A2">
        <w:rPr>
          <w:sz w:val="24"/>
          <w:szCs w:val="24"/>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w:t>
      </w:r>
      <w:proofErr w:type="gramStart"/>
      <w:r w:rsidRPr="006B01A2">
        <w:rPr>
          <w:sz w:val="24"/>
          <w:szCs w:val="24"/>
        </w:rPr>
        <w:t>м-</w:t>
      </w:r>
      <w:proofErr w:type="gramEnd"/>
      <w:r w:rsidRPr="006B01A2">
        <w:rPr>
          <w:sz w:val="24"/>
          <w:szCs w:val="24"/>
        </w:rPr>
        <w:t xml:space="preserve"> образом и </w:t>
      </w:r>
      <w:proofErr w:type="spellStart"/>
      <w:r w:rsidRPr="006B01A2">
        <w:rPr>
          <w:sz w:val="24"/>
          <w:szCs w:val="24"/>
        </w:rPr>
        <w:t>послогового</w:t>
      </w:r>
      <w:proofErr w:type="spellEnd"/>
      <w:r w:rsidRPr="006B01A2">
        <w:rPr>
          <w:sz w:val="24"/>
          <w:szCs w:val="24"/>
        </w:rPr>
        <w:t xml:space="preserve"> чтения написанных слов.</w:t>
      </w:r>
    </w:p>
    <w:p w:rsidR="006B01A2" w:rsidRPr="006B01A2" w:rsidRDefault="006B01A2" w:rsidP="006B01A2">
      <w:pPr>
        <w:spacing w:line="276" w:lineRule="auto"/>
        <w:ind w:firstLine="709"/>
        <w:jc w:val="both"/>
        <w:rPr>
          <w:sz w:val="24"/>
          <w:szCs w:val="24"/>
        </w:rPr>
      </w:pPr>
      <w:r w:rsidRPr="006B01A2">
        <w:rPr>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6B01A2" w:rsidRPr="006B01A2" w:rsidRDefault="006B01A2" w:rsidP="006B01A2">
      <w:pPr>
        <w:pStyle w:val="afc"/>
        <w:spacing w:line="276" w:lineRule="auto"/>
        <w:ind w:firstLine="709"/>
        <w:rPr>
          <w:rFonts w:ascii="Times New Roman" w:hAnsi="Times New Roman"/>
          <w:b/>
          <w:bCs/>
          <w:sz w:val="24"/>
          <w:szCs w:val="24"/>
        </w:rPr>
      </w:pPr>
      <w:r w:rsidRPr="006B01A2">
        <w:rPr>
          <w:rFonts w:ascii="Times New Roman" w:hAnsi="Times New Roman"/>
          <w:spacing w:val="2"/>
          <w:sz w:val="24"/>
          <w:szCs w:val="24"/>
        </w:rPr>
        <w:t xml:space="preserve">Понимание функции небуквенных графических средств: </w:t>
      </w:r>
      <w:r w:rsidRPr="006B01A2">
        <w:rPr>
          <w:rFonts w:ascii="Times New Roman" w:hAnsi="Times New Roman"/>
          <w:sz w:val="24"/>
          <w:szCs w:val="24"/>
        </w:rPr>
        <w:t>пробела между словами, знака переноса.</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b/>
          <w:bCs/>
          <w:sz w:val="24"/>
          <w:szCs w:val="24"/>
        </w:rPr>
        <w:t xml:space="preserve">Слово и предложение. </w:t>
      </w:r>
      <w:r w:rsidRPr="006B01A2">
        <w:rPr>
          <w:rFonts w:ascii="Times New Roman" w:hAnsi="Times New Roman"/>
          <w:sz w:val="24"/>
          <w:szCs w:val="24"/>
        </w:rPr>
        <w:t>Восприятие слова как объекта изучения, материала для анализа. Наблюдение над значением слова.</w:t>
      </w:r>
    </w:p>
    <w:p w:rsidR="006B01A2" w:rsidRPr="006B01A2" w:rsidRDefault="006B01A2" w:rsidP="006B01A2">
      <w:pPr>
        <w:spacing w:line="276" w:lineRule="auto"/>
        <w:ind w:firstLine="709"/>
        <w:jc w:val="both"/>
        <w:rPr>
          <w:sz w:val="24"/>
          <w:szCs w:val="24"/>
        </w:rPr>
      </w:pPr>
      <w:r w:rsidRPr="006B01A2">
        <w:rPr>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b/>
          <w:bCs/>
          <w:spacing w:val="-2"/>
          <w:sz w:val="24"/>
          <w:szCs w:val="24"/>
        </w:rPr>
        <w:t xml:space="preserve">Орфография. </w:t>
      </w:r>
      <w:r w:rsidRPr="006B01A2">
        <w:rPr>
          <w:rFonts w:ascii="Times New Roman" w:hAnsi="Times New Roman"/>
          <w:spacing w:val="-2"/>
          <w:sz w:val="24"/>
          <w:szCs w:val="24"/>
        </w:rPr>
        <w:t xml:space="preserve">Знакомство с правилами правописания и их </w:t>
      </w:r>
      <w:r w:rsidRPr="006B01A2">
        <w:rPr>
          <w:rFonts w:ascii="Times New Roman" w:hAnsi="Times New Roman"/>
          <w:sz w:val="24"/>
          <w:szCs w:val="24"/>
        </w:rPr>
        <w:t>применение:</w:t>
      </w:r>
    </w:p>
    <w:p w:rsidR="006B01A2" w:rsidRPr="006B01A2" w:rsidRDefault="006B01A2" w:rsidP="006B01A2">
      <w:pPr>
        <w:pStyle w:val="afe"/>
        <w:spacing w:line="276" w:lineRule="auto"/>
        <w:ind w:firstLine="709"/>
        <w:rPr>
          <w:rFonts w:ascii="Times New Roman" w:hAnsi="Times New Roman"/>
          <w:sz w:val="24"/>
          <w:szCs w:val="24"/>
        </w:rPr>
      </w:pPr>
      <w:r w:rsidRPr="006B01A2">
        <w:rPr>
          <w:rFonts w:ascii="Times New Roman" w:hAnsi="Times New Roman"/>
          <w:sz w:val="24"/>
          <w:szCs w:val="24"/>
        </w:rPr>
        <w:t>раздельное написание слов;</w:t>
      </w:r>
    </w:p>
    <w:p w:rsidR="006B01A2" w:rsidRPr="006B01A2" w:rsidRDefault="006B01A2" w:rsidP="006B01A2">
      <w:pPr>
        <w:pStyle w:val="afe"/>
        <w:spacing w:line="276" w:lineRule="auto"/>
        <w:ind w:firstLine="709"/>
        <w:rPr>
          <w:rFonts w:ascii="Times New Roman" w:hAnsi="Times New Roman"/>
          <w:sz w:val="24"/>
          <w:szCs w:val="24"/>
        </w:rPr>
      </w:pPr>
      <w:r w:rsidRPr="006B01A2">
        <w:rPr>
          <w:rFonts w:ascii="Times New Roman" w:hAnsi="Times New Roman"/>
          <w:sz w:val="24"/>
          <w:szCs w:val="24"/>
        </w:rPr>
        <w:t>обозначение гласных после шипящих (</w:t>
      </w:r>
      <w:proofErr w:type="spellStart"/>
      <w:proofErr w:type="gramStart"/>
      <w:r w:rsidRPr="006B01A2">
        <w:rPr>
          <w:rFonts w:ascii="Times New Roman" w:hAnsi="Times New Roman"/>
          <w:b/>
          <w:bCs/>
          <w:i/>
          <w:iCs/>
          <w:sz w:val="24"/>
          <w:szCs w:val="24"/>
        </w:rPr>
        <w:t>ча</w:t>
      </w:r>
      <w:proofErr w:type="spellEnd"/>
      <w:r w:rsidRPr="006B01A2">
        <w:rPr>
          <w:rFonts w:ascii="Times New Roman" w:hAnsi="Times New Roman"/>
          <w:b/>
          <w:bCs/>
          <w:sz w:val="24"/>
          <w:szCs w:val="24"/>
        </w:rPr>
        <w:t>—</w:t>
      </w:r>
      <w:r w:rsidRPr="006B01A2">
        <w:rPr>
          <w:rFonts w:ascii="Times New Roman" w:hAnsi="Times New Roman"/>
          <w:b/>
          <w:bCs/>
          <w:i/>
          <w:iCs/>
          <w:sz w:val="24"/>
          <w:szCs w:val="24"/>
        </w:rPr>
        <w:t>ща</w:t>
      </w:r>
      <w:proofErr w:type="gramEnd"/>
      <w:r w:rsidRPr="006B01A2">
        <w:rPr>
          <w:rFonts w:ascii="Times New Roman" w:hAnsi="Times New Roman"/>
          <w:b/>
          <w:bCs/>
          <w:sz w:val="24"/>
          <w:szCs w:val="24"/>
        </w:rPr>
        <w:t xml:space="preserve">, </w:t>
      </w:r>
      <w:r w:rsidRPr="006B01A2">
        <w:rPr>
          <w:rFonts w:ascii="Times New Roman" w:hAnsi="Times New Roman"/>
          <w:b/>
          <w:bCs/>
          <w:i/>
          <w:iCs/>
          <w:sz w:val="24"/>
          <w:szCs w:val="24"/>
        </w:rPr>
        <w:t>чу</w:t>
      </w:r>
      <w:r w:rsidRPr="006B01A2">
        <w:rPr>
          <w:rFonts w:ascii="Times New Roman" w:hAnsi="Times New Roman"/>
          <w:b/>
          <w:bCs/>
          <w:sz w:val="24"/>
          <w:szCs w:val="24"/>
        </w:rPr>
        <w:t>—</w:t>
      </w:r>
      <w:proofErr w:type="spellStart"/>
      <w:r w:rsidRPr="006B01A2">
        <w:rPr>
          <w:rFonts w:ascii="Times New Roman" w:hAnsi="Times New Roman"/>
          <w:b/>
          <w:bCs/>
          <w:i/>
          <w:iCs/>
          <w:sz w:val="24"/>
          <w:szCs w:val="24"/>
        </w:rPr>
        <w:t>щу</w:t>
      </w:r>
      <w:proofErr w:type="spellEnd"/>
      <w:r w:rsidRPr="006B01A2">
        <w:rPr>
          <w:rFonts w:ascii="Times New Roman" w:hAnsi="Times New Roman"/>
          <w:b/>
          <w:bCs/>
          <w:sz w:val="24"/>
          <w:szCs w:val="24"/>
        </w:rPr>
        <w:t xml:space="preserve">, </w:t>
      </w:r>
      <w:proofErr w:type="spellStart"/>
      <w:r w:rsidRPr="006B01A2">
        <w:rPr>
          <w:rFonts w:ascii="Times New Roman" w:hAnsi="Times New Roman"/>
          <w:b/>
          <w:bCs/>
          <w:i/>
          <w:iCs/>
          <w:sz w:val="24"/>
          <w:szCs w:val="24"/>
        </w:rPr>
        <w:t>жи</w:t>
      </w:r>
      <w:proofErr w:type="spellEnd"/>
      <w:r w:rsidRPr="006B01A2">
        <w:rPr>
          <w:rFonts w:ascii="Times New Roman" w:hAnsi="Times New Roman"/>
          <w:b/>
          <w:bCs/>
          <w:sz w:val="24"/>
          <w:szCs w:val="24"/>
        </w:rPr>
        <w:t>—</w:t>
      </w:r>
      <w:r w:rsidRPr="006B01A2">
        <w:rPr>
          <w:rFonts w:ascii="Times New Roman" w:hAnsi="Times New Roman"/>
          <w:b/>
          <w:bCs/>
          <w:i/>
          <w:iCs/>
          <w:sz w:val="24"/>
          <w:szCs w:val="24"/>
        </w:rPr>
        <w:t>ши</w:t>
      </w:r>
      <w:r w:rsidRPr="006B01A2">
        <w:rPr>
          <w:rFonts w:ascii="Times New Roman" w:hAnsi="Times New Roman"/>
          <w:sz w:val="24"/>
          <w:szCs w:val="24"/>
        </w:rPr>
        <w:t>);</w:t>
      </w:r>
    </w:p>
    <w:p w:rsidR="006B01A2" w:rsidRPr="006B01A2" w:rsidRDefault="006B01A2" w:rsidP="006B01A2">
      <w:pPr>
        <w:pStyle w:val="afe"/>
        <w:spacing w:line="276" w:lineRule="auto"/>
        <w:ind w:firstLine="709"/>
        <w:rPr>
          <w:rFonts w:ascii="Times New Roman" w:hAnsi="Times New Roman"/>
          <w:sz w:val="24"/>
          <w:szCs w:val="24"/>
        </w:rPr>
      </w:pPr>
      <w:r w:rsidRPr="006B01A2">
        <w:rPr>
          <w:rFonts w:ascii="Times New Roman" w:hAnsi="Times New Roman"/>
          <w:spacing w:val="-2"/>
          <w:sz w:val="24"/>
          <w:szCs w:val="24"/>
        </w:rPr>
        <w:t>прописная (заглавная) буква в начале предложения, в име</w:t>
      </w:r>
      <w:r w:rsidRPr="006B01A2">
        <w:rPr>
          <w:rFonts w:ascii="Times New Roman" w:hAnsi="Times New Roman"/>
          <w:sz w:val="24"/>
          <w:szCs w:val="24"/>
        </w:rPr>
        <w:t>нах собственных;</w:t>
      </w:r>
    </w:p>
    <w:p w:rsidR="006B01A2" w:rsidRPr="006B01A2" w:rsidRDefault="006B01A2" w:rsidP="006B01A2">
      <w:pPr>
        <w:pStyle w:val="afe"/>
        <w:spacing w:line="276" w:lineRule="auto"/>
        <w:ind w:firstLine="709"/>
        <w:rPr>
          <w:rFonts w:ascii="Times New Roman" w:hAnsi="Times New Roman"/>
          <w:sz w:val="24"/>
          <w:szCs w:val="24"/>
        </w:rPr>
      </w:pPr>
      <w:r w:rsidRPr="006B01A2">
        <w:rPr>
          <w:rFonts w:ascii="Times New Roman" w:hAnsi="Times New Roman"/>
          <w:sz w:val="24"/>
          <w:szCs w:val="24"/>
        </w:rPr>
        <w:t>перенос слов по слогам без стечения согласных;</w:t>
      </w:r>
    </w:p>
    <w:p w:rsidR="006B01A2" w:rsidRPr="006B01A2" w:rsidRDefault="006B01A2" w:rsidP="006B01A2">
      <w:pPr>
        <w:pStyle w:val="afe"/>
        <w:spacing w:line="276" w:lineRule="auto"/>
        <w:ind w:firstLine="709"/>
        <w:rPr>
          <w:rFonts w:ascii="Times New Roman" w:hAnsi="Times New Roman"/>
          <w:sz w:val="24"/>
          <w:szCs w:val="24"/>
        </w:rPr>
      </w:pPr>
      <w:r w:rsidRPr="006B01A2">
        <w:rPr>
          <w:rFonts w:ascii="Times New Roman" w:hAnsi="Times New Roman"/>
          <w:sz w:val="24"/>
          <w:szCs w:val="24"/>
        </w:rPr>
        <w:t>знаки препинания в конце предложения.</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b/>
          <w:bCs/>
          <w:sz w:val="24"/>
          <w:szCs w:val="24"/>
        </w:rPr>
        <w:t xml:space="preserve">Развитие речи. </w:t>
      </w:r>
      <w:r w:rsidRPr="006B01A2">
        <w:rPr>
          <w:rFonts w:ascii="Times New Roman"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6B01A2" w:rsidRPr="006B01A2" w:rsidRDefault="006B01A2" w:rsidP="006B01A2">
      <w:pPr>
        <w:pStyle w:val="afc"/>
        <w:spacing w:line="276" w:lineRule="auto"/>
        <w:ind w:firstLine="709"/>
        <w:rPr>
          <w:rFonts w:ascii="Times New Roman" w:hAnsi="Times New Roman"/>
          <w:b/>
          <w:bCs/>
          <w:i/>
          <w:iCs/>
          <w:sz w:val="24"/>
          <w:szCs w:val="24"/>
        </w:rPr>
      </w:pPr>
      <w:r w:rsidRPr="006B01A2">
        <w:rPr>
          <w:rFonts w:ascii="Times New Roman" w:hAnsi="Times New Roman"/>
          <w:b/>
          <w:bCs/>
          <w:i/>
          <w:iCs/>
          <w:sz w:val="24"/>
          <w:szCs w:val="24"/>
        </w:rPr>
        <w:t>Систематический курс</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b/>
          <w:sz w:val="24"/>
          <w:szCs w:val="24"/>
        </w:rPr>
        <w:t>Фонетика и орфоэпия.</w:t>
      </w:r>
      <w:r w:rsidRPr="006B01A2">
        <w:rPr>
          <w:rFonts w:ascii="Times New Roman" w:hAnsi="Times New Roman"/>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6B01A2">
        <w:rPr>
          <w:rFonts w:ascii="Times New Roman" w:hAnsi="Times New Roman"/>
          <w:spacing w:val="2"/>
          <w:sz w:val="24"/>
          <w:szCs w:val="24"/>
        </w:rPr>
        <w:t>ние парных и непарных по звонкости—глухости согласных звуков. Ударение, н</w:t>
      </w:r>
      <w:r w:rsidRPr="006B01A2">
        <w:rPr>
          <w:rFonts w:ascii="Times New Roman" w:hAnsi="Times New Roman"/>
          <w:sz w:val="24"/>
          <w:szCs w:val="24"/>
        </w:rPr>
        <w:t>ахождение в слове ударных и безударных гласных звуков.</w:t>
      </w:r>
      <w:r w:rsidRPr="006B01A2">
        <w:rPr>
          <w:rFonts w:ascii="Times New Roman" w:hAnsi="Times New Roman"/>
          <w:spacing w:val="2"/>
          <w:sz w:val="24"/>
          <w:szCs w:val="24"/>
        </w:rPr>
        <w:t xml:space="preserve"> Деление слов на слоги. </w:t>
      </w:r>
      <w:proofErr w:type="gramStart"/>
      <w:r w:rsidRPr="006B01A2">
        <w:rPr>
          <w:rFonts w:ascii="Times New Roman" w:hAnsi="Times New Roman"/>
          <w:spacing w:val="2"/>
          <w:sz w:val="24"/>
          <w:szCs w:val="24"/>
        </w:rPr>
        <w:t xml:space="preserve">Определение качественной характеристики звука: </w:t>
      </w:r>
      <w:r w:rsidRPr="006B01A2">
        <w:rPr>
          <w:rFonts w:ascii="Times New Roman" w:hAnsi="Times New Roman"/>
          <w:sz w:val="24"/>
          <w:szCs w:val="24"/>
        </w:rPr>
        <w:t xml:space="preserve">гласный — согласный; гласный ударный — безударный; согласный твёрдый — мягкий, парный — непарный; согласный </w:t>
      </w:r>
      <w:r w:rsidRPr="006B01A2">
        <w:rPr>
          <w:rFonts w:ascii="Times New Roman" w:hAnsi="Times New Roman"/>
          <w:spacing w:val="2"/>
          <w:sz w:val="24"/>
          <w:szCs w:val="24"/>
        </w:rPr>
        <w:t>звонкий — глухой, парный — непарный.</w:t>
      </w:r>
      <w:proofErr w:type="gramEnd"/>
      <w:r w:rsidRPr="006B01A2">
        <w:rPr>
          <w:rFonts w:ascii="Times New Roman" w:hAnsi="Times New Roman"/>
          <w:i/>
          <w:iCs/>
          <w:sz w:val="24"/>
          <w:szCs w:val="24"/>
        </w:rPr>
        <w:t xml:space="preserve"> </w:t>
      </w:r>
      <w:r w:rsidRPr="006B01A2">
        <w:rPr>
          <w:rFonts w:ascii="Times New Roman" w:hAnsi="Times New Roman"/>
          <w:spacing w:val="2"/>
          <w:sz w:val="24"/>
          <w:szCs w:val="24"/>
        </w:rPr>
        <w:t xml:space="preserve">Произношение звуков и сочетаний звуков </w:t>
      </w:r>
      <w:r w:rsidRPr="006B01A2">
        <w:rPr>
          <w:rFonts w:ascii="Times New Roman" w:hAnsi="Times New Roman"/>
          <w:sz w:val="24"/>
          <w:szCs w:val="24"/>
        </w:rPr>
        <w:t>в соответствии с нормами современного русского литературного языка.</w:t>
      </w:r>
      <w:r w:rsidRPr="006B01A2">
        <w:rPr>
          <w:rFonts w:ascii="Times New Roman" w:hAnsi="Times New Roman"/>
          <w:iCs/>
          <w:sz w:val="24"/>
          <w:szCs w:val="24"/>
        </w:rPr>
        <w:t xml:space="preserve"> Фонетический разбор слова</w:t>
      </w:r>
      <w:r w:rsidRPr="006B01A2">
        <w:rPr>
          <w:rFonts w:ascii="Times New Roman" w:hAnsi="Times New Roman"/>
          <w:sz w:val="24"/>
          <w:szCs w:val="24"/>
        </w:rPr>
        <w:t>.</w:t>
      </w:r>
    </w:p>
    <w:p w:rsidR="006B01A2" w:rsidRPr="006B01A2" w:rsidRDefault="006B01A2" w:rsidP="006B01A2">
      <w:pPr>
        <w:pStyle w:val="afc"/>
        <w:spacing w:line="276" w:lineRule="auto"/>
        <w:ind w:firstLine="709"/>
        <w:rPr>
          <w:rFonts w:ascii="Times New Roman" w:hAnsi="Times New Roman"/>
          <w:spacing w:val="-2"/>
          <w:sz w:val="24"/>
          <w:szCs w:val="24"/>
        </w:rPr>
      </w:pPr>
      <w:r w:rsidRPr="006B01A2">
        <w:rPr>
          <w:rFonts w:ascii="Times New Roman" w:hAnsi="Times New Roman"/>
          <w:b/>
          <w:bCs/>
          <w:spacing w:val="-2"/>
          <w:sz w:val="24"/>
          <w:szCs w:val="24"/>
        </w:rPr>
        <w:t xml:space="preserve">Графика. </w:t>
      </w:r>
      <w:r w:rsidRPr="006B01A2">
        <w:rPr>
          <w:rFonts w:ascii="Times New Roman" w:hAnsi="Times New Roman"/>
          <w:sz w:val="24"/>
          <w:szCs w:val="24"/>
        </w:rPr>
        <w:t>Различение звука и буквы: буква как знак зву</w:t>
      </w:r>
      <w:r w:rsidRPr="006B01A2">
        <w:rPr>
          <w:rFonts w:ascii="Times New Roman" w:hAnsi="Times New Roman"/>
          <w:spacing w:val="2"/>
          <w:sz w:val="24"/>
          <w:szCs w:val="24"/>
        </w:rPr>
        <w:t>ка.</w:t>
      </w:r>
      <w:r w:rsidRPr="006B01A2">
        <w:rPr>
          <w:rFonts w:ascii="Times New Roman" w:hAnsi="Times New Roman"/>
          <w:spacing w:val="-2"/>
          <w:sz w:val="24"/>
          <w:szCs w:val="24"/>
        </w:rPr>
        <w:t xml:space="preserve"> </w:t>
      </w:r>
      <w:r w:rsidRPr="006B01A2">
        <w:rPr>
          <w:rFonts w:ascii="Times New Roman" w:hAnsi="Times New Roman"/>
          <w:spacing w:val="2"/>
          <w:sz w:val="24"/>
          <w:szCs w:val="24"/>
        </w:rPr>
        <w:t xml:space="preserve">Овладение позиционным способом обозначения звуков </w:t>
      </w:r>
      <w:r w:rsidRPr="006B01A2">
        <w:rPr>
          <w:rFonts w:ascii="Times New Roman" w:hAnsi="Times New Roman"/>
          <w:sz w:val="24"/>
          <w:szCs w:val="24"/>
        </w:rPr>
        <w:t>буквами.</w:t>
      </w:r>
    </w:p>
    <w:p w:rsidR="006B01A2" w:rsidRPr="006B01A2" w:rsidRDefault="006B01A2" w:rsidP="006B01A2">
      <w:pPr>
        <w:pStyle w:val="afc"/>
        <w:spacing w:line="276" w:lineRule="auto"/>
        <w:ind w:firstLine="709"/>
        <w:rPr>
          <w:rFonts w:ascii="Times New Roman" w:hAnsi="Times New Roman"/>
          <w:b/>
          <w:bCs/>
          <w:sz w:val="24"/>
          <w:szCs w:val="24"/>
        </w:rPr>
      </w:pPr>
      <w:r w:rsidRPr="006B01A2">
        <w:rPr>
          <w:rFonts w:ascii="Times New Roman" w:hAnsi="Times New Roman"/>
          <w:spacing w:val="-2"/>
          <w:sz w:val="24"/>
          <w:szCs w:val="24"/>
        </w:rPr>
        <w:t>Обозначение на пись</w:t>
      </w:r>
      <w:r w:rsidRPr="006B01A2">
        <w:rPr>
          <w:rFonts w:ascii="Times New Roman" w:hAnsi="Times New Roman"/>
          <w:sz w:val="24"/>
          <w:szCs w:val="24"/>
        </w:rPr>
        <w:t xml:space="preserve">ме твёрдости и мягкости согласных звуков. Буквы гласных как показатель твёрдости—мягкости согласных звуков. Функция букв </w:t>
      </w:r>
      <w:r w:rsidRPr="006B01A2">
        <w:rPr>
          <w:rFonts w:ascii="Times New Roman" w:hAnsi="Times New Roman"/>
          <w:b/>
          <w:bCs/>
          <w:i/>
          <w:iCs/>
          <w:sz w:val="24"/>
          <w:szCs w:val="24"/>
        </w:rPr>
        <w:t xml:space="preserve">е, ё, ю, я. </w:t>
      </w:r>
      <w:r w:rsidRPr="006B01A2">
        <w:rPr>
          <w:rFonts w:ascii="Times New Roman" w:hAnsi="Times New Roman"/>
          <w:sz w:val="24"/>
          <w:szCs w:val="24"/>
        </w:rPr>
        <w:t>Мягкий знак</w:t>
      </w:r>
      <w:r w:rsidRPr="006B01A2">
        <w:rPr>
          <w:rFonts w:ascii="Times New Roman" w:hAnsi="Times New Roman"/>
          <w:b/>
          <w:bCs/>
          <w:i/>
          <w:iCs/>
          <w:sz w:val="24"/>
          <w:szCs w:val="24"/>
        </w:rPr>
        <w:t xml:space="preserve"> </w:t>
      </w:r>
      <w:r w:rsidRPr="006B01A2">
        <w:rPr>
          <w:rFonts w:ascii="Times New Roman" w:hAnsi="Times New Roman"/>
          <w:sz w:val="24"/>
          <w:szCs w:val="24"/>
        </w:rPr>
        <w:t xml:space="preserve">как показатель мягкости предшествующего согласного звука. Использование на письме </w:t>
      </w:r>
      <w:proofErr w:type="gramStart"/>
      <w:r w:rsidRPr="006B01A2">
        <w:rPr>
          <w:rFonts w:ascii="Times New Roman" w:hAnsi="Times New Roman"/>
          <w:sz w:val="24"/>
          <w:szCs w:val="24"/>
        </w:rPr>
        <w:t>разделительных</w:t>
      </w:r>
      <w:proofErr w:type="gramEnd"/>
      <w:r w:rsidRPr="006B01A2">
        <w:rPr>
          <w:rFonts w:ascii="Times New Roman" w:hAnsi="Times New Roman"/>
          <w:sz w:val="24"/>
          <w:szCs w:val="24"/>
        </w:rPr>
        <w:t xml:space="preserve"> </w:t>
      </w:r>
      <w:r w:rsidRPr="006B01A2">
        <w:rPr>
          <w:rFonts w:ascii="Times New Roman" w:hAnsi="Times New Roman"/>
          <w:bCs/>
          <w:i/>
          <w:iCs/>
          <w:sz w:val="24"/>
          <w:szCs w:val="24"/>
        </w:rPr>
        <w:t>ъ</w:t>
      </w:r>
      <w:r w:rsidRPr="006B01A2">
        <w:rPr>
          <w:rFonts w:ascii="Times New Roman" w:hAnsi="Times New Roman"/>
          <w:b/>
          <w:bCs/>
          <w:i/>
          <w:iCs/>
          <w:sz w:val="24"/>
          <w:szCs w:val="24"/>
        </w:rPr>
        <w:t xml:space="preserve"> </w:t>
      </w:r>
      <w:r w:rsidRPr="006B01A2">
        <w:rPr>
          <w:rFonts w:ascii="Times New Roman" w:hAnsi="Times New Roman"/>
          <w:sz w:val="24"/>
          <w:szCs w:val="24"/>
        </w:rPr>
        <w:t xml:space="preserve">и </w:t>
      </w:r>
      <w:r w:rsidRPr="006B01A2">
        <w:rPr>
          <w:rFonts w:ascii="Times New Roman" w:hAnsi="Times New Roman"/>
          <w:bCs/>
          <w:i/>
          <w:iCs/>
          <w:sz w:val="24"/>
          <w:szCs w:val="24"/>
        </w:rPr>
        <w:t>ь</w:t>
      </w:r>
      <w:r w:rsidRPr="006B01A2">
        <w:rPr>
          <w:rFonts w:ascii="Times New Roman" w:hAnsi="Times New Roman"/>
          <w:b/>
          <w:bCs/>
          <w:sz w:val="24"/>
          <w:szCs w:val="24"/>
        </w:rPr>
        <w:t>.</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pacing w:val="-4"/>
          <w:sz w:val="24"/>
          <w:szCs w:val="24"/>
        </w:rPr>
        <w:t xml:space="preserve">Установление соотношения звукового и буквенного состава </w:t>
      </w:r>
      <w:r w:rsidRPr="006B01A2">
        <w:rPr>
          <w:rFonts w:ascii="Times New Roman" w:hAnsi="Times New Roman"/>
          <w:sz w:val="24"/>
          <w:szCs w:val="24"/>
        </w:rPr>
        <w:t xml:space="preserve">слова в словах типа </w:t>
      </w:r>
      <w:r w:rsidRPr="006B01A2">
        <w:rPr>
          <w:rFonts w:ascii="Times New Roman" w:hAnsi="Times New Roman"/>
          <w:i/>
          <w:iCs/>
          <w:sz w:val="24"/>
          <w:szCs w:val="24"/>
        </w:rPr>
        <w:t>стол, конь</w:t>
      </w:r>
      <w:r w:rsidRPr="006B01A2">
        <w:rPr>
          <w:rFonts w:ascii="Times New Roman" w:hAnsi="Times New Roman"/>
          <w:sz w:val="24"/>
          <w:szCs w:val="24"/>
        </w:rPr>
        <w:t xml:space="preserve">; в словах с йотированными </w:t>
      </w:r>
      <w:r w:rsidRPr="006B01A2">
        <w:rPr>
          <w:rFonts w:ascii="Times New Roman" w:hAnsi="Times New Roman"/>
          <w:spacing w:val="-4"/>
          <w:sz w:val="24"/>
          <w:szCs w:val="24"/>
        </w:rPr>
        <w:t xml:space="preserve">гласными </w:t>
      </w:r>
      <w:r w:rsidRPr="006B01A2">
        <w:rPr>
          <w:rFonts w:ascii="Times New Roman" w:hAnsi="Times New Roman"/>
          <w:b/>
          <w:bCs/>
          <w:i/>
          <w:iCs/>
          <w:spacing w:val="-4"/>
          <w:sz w:val="24"/>
          <w:szCs w:val="24"/>
        </w:rPr>
        <w:t>е</w:t>
      </w:r>
      <w:r w:rsidRPr="006B01A2">
        <w:rPr>
          <w:rFonts w:ascii="Times New Roman" w:hAnsi="Times New Roman"/>
          <w:b/>
          <w:bCs/>
          <w:spacing w:val="-4"/>
          <w:sz w:val="24"/>
          <w:szCs w:val="24"/>
        </w:rPr>
        <w:t xml:space="preserve">, </w:t>
      </w:r>
      <w:r w:rsidRPr="006B01A2">
        <w:rPr>
          <w:rFonts w:ascii="Times New Roman" w:hAnsi="Times New Roman"/>
          <w:b/>
          <w:bCs/>
          <w:i/>
          <w:iCs/>
          <w:spacing w:val="-4"/>
          <w:sz w:val="24"/>
          <w:szCs w:val="24"/>
        </w:rPr>
        <w:t>ё</w:t>
      </w:r>
      <w:r w:rsidRPr="006B01A2">
        <w:rPr>
          <w:rFonts w:ascii="Times New Roman" w:hAnsi="Times New Roman"/>
          <w:b/>
          <w:bCs/>
          <w:spacing w:val="-4"/>
          <w:sz w:val="24"/>
          <w:szCs w:val="24"/>
        </w:rPr>
        <w:t xml:space="preserve">, </w:t>
      </w:r>
      <w:r w:rsidRPr="006B01A2">
        <w:rPr>
          <w:rFonts w:ascii="Times New Roman" w:hAnsi="Times New Roman"/>
          <w:b/>
          <w:bCs/>
          <w:i/>
          <w:iCs/>
          <w:spacing w:val="-4"/>
          <w:sz w:val="24"/>
          <w:szCs w:val="24"/>
        </w:rPr>
        <w:t>ю</w:t>
      </w:r>
      <w:r w:rsidRPr="006B01A2">
        <w:rPr>
          <w:rFonts w:ascii="Times New Roman" w:hAnsi="Times New Roman"/>
          <w:b/>
          <w:bCs/>
          <w:spacing w:val="-4"/>
          <w:sz w:val="24"/>
          <w:szCs w:val="24"/>
        </w:rPr>
        <w:t xml:space="preserve">, </w:t>
      </w:r>
      <w:r w:rsidRPr="006B01A2">
        <w:rPr>
          <w:rFonts w:ascii="Times New Roman" w:hAnsi="Times New Roman"/>
          <w:b/>
          <w:bCs/>
          <w:i/>
          <w:iCs/>
          <w:spacing w:val="-4"/>
          <w:sz w:val="24"/>
          <w:szCs w:val="24"/>
        </w:rPr>
        <w:t>я</w:t>
      </w:r>
      <w:r w:rsidRPr="006B01A2">
        <w:rPr>
          <w:rFonts w:ascii="Times New Roman" w:hAnsi="Times New Roman"/>
          <w:spacing w:val="-4"/>
          <w:sz w:val="24"/>
          <w:szCs w:val="24"/>
        </w:rPr>
        <w:t>;</w:t>
      </w:r>
      <w:r w:rsidRPr="006B01A2">
        <w:rPr>
          <w:rFonts w:ascii="Times New Roman" w:hAnsi="Times New Roman"/>
          <w:b/>
          <w:bCs/>
          <w:spacing w:val="-4"/>
          <w:sz w:val="24"/>
          <w:szCs w:val="24"/>
        </w:rPr>
        <w:t xml:space="preserve"> </w:t>
      </w:r>
      <w:r w:rsidRPr="006B01A2">
        <w:rPr>
          <w:rFonts w:ascii="Times New Roman" w:hAnsi="Times New Roman"/>
          <w:spacing w:val="-4"/>
          <w:sz w:val="24"/>
          <w:szCs w:val="24"/>
        </w:rPr>
        <w:t>в словах с непроизносимыми согласными.</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Использование небуквенных графических средств: пробела между словами, знака переноса, абзаца.</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lastRenderedPageBreak/>
        <w:t xml:space="preserve">Знакомство с русским алфавитом как последовательностью букв. </w:t>
      </w:r>
      <w:r w:rsidRPr="006B01A2">
        <w:rPr>
          <w:rFonts w:ascii="Times New Roman" w:hAnsi="Times New Roman"/>
          <w:spacing w:val="2"/>
          <w:sz w:val="24"/>
          <w:szCs w:val="24"/>
        </w:rPr>
        <w:t xml:space="preserve">Знание алфавита: правильное название букв, знание их </w:t>
      </w:r>
      <w:r w:rsidRPr="006B01A2">
        <w:rPr>
          <w:rFonts w:ascii="Times New Roman" w:hAnsi="Times New Roman"/>
          <w:sz w:val="24"/>
          <w:szCs w:val="24"/>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6B01A2" w:rsidRPr="006B01A2" w:rsidRDefault="006B01A2" w:rsidP="006B01A2">
      <w:pPr>
        <w:spacing w:line="276" w:lineRule="auto"/>
        <w:ind w:firstLine="709"/>
        <w:jc w:val="both"/>
        <w:rPr>
          <w:sz w:val="24"/>
          <w:szCs w:val="24"/>
        </w:rPr>
      </w:pPr>
      <w:r w:rsidRPr="006B01A2">
        <w:rPr>
          <w:b/>
          <w:sz w:val="24"/>
          <w:szCs w:val="24"/>
        </w:rPr>
        <w:t>Состав слова</w:t>
      </w:r>
      <w:r w:rsidRPr="006B01A2">
        <w:rPr>
          <w:b/>
          <w:bCs/>
          <w:sz w:val="24"/>
          <w:szCs w:val="24"/>
        </w:rPr>
        <w:t xml:space="preserve"> (</w:t>
      </w:r>
      <w:proofErr w:type="spellStart"/>
      <w:r w:rsidRPr="006B01A2">
        <w:rPr>
          <w:b/>
          <w:bCs/>
          <w:sz w:val="24"/>
          <w:szCs w:val="24"/>
        </w:rPr>
        <w:t>морфемика</w:t>
      </w:r>
      <w:proofErr w:type="spellEnd"/>
      <w:r w:rsidRPr="006B01A2">
        <w:rPr>
          <w:b/>
          <w:bCs/>
          <w:sz w:val="24"/>
          <w:szCs w:val="24"/>
        </w:rPr>
        <w:t xml:space="preserve">). </w:t>
      </w:r>
      <w:r w:rsidRPr="006B01A2">
        <w:rPr>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6B01A2" w:rsidRPr="006B01A2" w:rsidRDefault="006B01A2" w:rsidP="006B01A2">
      <w:pPr>
        <w:spacing w:line="276" w:lineRule="auto"/>
        <w:ind w:firstLine="709"/>
        <w:jc w:val="both"/>
        <w:rPr>
          <w:sz w:val="24"/>
          <w:szCs w:val="24"/>
        </w:rPr>
      </w:pPr>
      <w:r w:rsidRPr="006B01A2">
        <w:rPr>
          <w:sz w:val="24"/>
          <w:szCs w:val="24"/>
        </w:rPr>
        <w:t xml:space="preserve">Корень, общее понятие о </w:t>
      </w:r>
      <w:proofErr w:type="gramStart"/>
      <w:r w:rsidRPr="006B01A2">
        <w:rPr>
          <w:sz w:val="24"/>
          <w:szCs w:val="24"/>
        </w:rPr>
        <w:t>корне слова</w:t>
      </w:r>
      <w:proofErr w:type="gramEnd"/>
      <w:r w:rsidRPr="006B01A2">
        <w:rPr>
          <w:sz w:val="24"/>
          <w:szCs w:val="24"/>
        </w:rP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rsidRPr="006B01A2">
        <w:rPr>
          <w:sz w:val="24"/>
          <w:szCs w:val="24"/>
        </w:rPr>
        <w:t>Наблюдение за единообразием написания корней (корм — кормить — кормушка, лес — лесник — лесной).</w:t>
      </w:r>
      <w:proofErr w:type="gramEnd"/>
      <w:r w:rsidRPr="006B01A2">
        <w:rPr>
          <w:sz w:val="24"/>
          <w:szCs w:val="24"/>
        </w:rPr>
        <w:t xml:space="preserve"> Различение однокоренных слов и различных форм одного и того же слова. </w:t>
      </w:r>
    </w:p>
    <w:p w:rsidR="006B01A2" w:rsidRPr="006B01A2" w:rsidRDefault="006B01A2" w:rsidP="006B01A2">
      <w:pPr>
        <w:spacing w:line="276" w:lineRule="auto"/>
        <w:ind w:firstLine="709"/>
        <w:jc w:val="both"/>
        <w:rPr>
          <w:sz w:val="24"/>
          <w:szCs w:val="24"/>
        </w:rPr>
      </w:pPr>
      <w:r w:rsidRPr="006B01A2">
        <w:rPr>
          <w:iCs/>
          <w:sz w:val="24"/>
          <w:szCs w:val="24"/>
        </w:rPr>
        <w:t>Представление о значении суффиксов и приставок</w:t>
      </w:r>
      <w:r w:rsidRPr="006B01A2">
        <w:rPr>
          <w:i/>
          <w:iCs/>
          <w:sz w:val="24"/>
          <w:szCs w:val="24"/>
        </w:rPr>
        <w:t xml:space="preserve">. </w:t>
      </w:r>
      <w:r w:rsidRPr="006B01A2">
        <w:rPr>
          <w:sz w:val="24"/>
          <w:szCs w:val="24"/>
        </w:rPr>
        <w:t>Умение отличать приставку от предлога. Умение подбирать однокоренные слова с приставками и суффиксами.</w:t>
      </w:r>
    </w:p>
    <w:p w:rsidR="006B01A2" w:rsidRPr="006B01A2" w:rsidRDefault="006B01A2" w:rsidP="006B01A2">
      <w:pPr>
        <w:spacing w:line="276" w:lineRule="auto"/>
        <w:ind w:firstLine="709"/>
        <w:jc w:val="both"/>
        <w:rPr>
          <w:i/>
          <w:sz w:val="24"/>
          <w:szCs w:val="24"/>
        </w:rPr>
      </w:pPr>
      <w:r w:rsidRPr="006B01A2">
        <w:rPr>
          <w:sz w:val="24"/>
          <w:szCs w:val="24"/>
        </w:rPr>
        <w:t>Различение изменяемых и неизменяемых слов.</w:t>
      </w:r>
      <w:r w:rsidRPr="006B01A2">
        <w:rPr>
          <w:i/>
          <w:iCs/>
          <w:sz w:val="24"/>
          <w:szCs w:val="24"/>
        </w:rPr>
        <w:t xml:space="preserve"> </w:t>
      </w:r>
      <w:r w:rsidRPr="006B01A2">
        <w:rPr>
          <w:iCs/>
          <w:sz w:val="24"/>
          <w:szCs w:val="24"/>
        </w:rPr>
        <w:t>Разбор слова по составу.</w:t>
      </w:r>
    </w:p>
    <w:p w:rsidR="006B01A2" w:rsidRPr="006B01A2" w:rsidRDefault="006B01A2" w:rsidP="006B01A2">
      <w:pPr>
        <w:spacing w:line="276" w:lineRule="auto"/>
        <w:ind w:firstLine="709"/>
        <w:jc w:val="both"/>
        <w:rPr>
          <w:sz w:val="24"/>
          <w:szCs w:val="24"/>
        </w:rPr>
      </w:pPr>
      <w:r w:rsidRPr="006B01A2">
        <w:rPr>
          <w:b/>
          <w:bCs/>
          <w:sz w:val="24"/>
          <w:szCs w:val="24"/>
        </w:rPr>
        <w:t xml:space="preserve">Морфология. </w:t>
      </w:r>
      <w:r w:rsidRPr="006B01A2">
        <w:rPr>
          <w:sz w:val="24"/>
          <w:szCs w:val="24"/>
        </w:rPr>
        <w:t>Общие сведения о частях речи: имя существительное, имя прилагательное, местоимение, глагол, предлог.</w:t>
      </w:r>
      <w:r w:rsidRPr="006B01A2">
        <w:rPr>
          <w:i/>
          <w:iCs/>
          <w:sz w:val="24"/>
          <w:szCs w:val="24"/>
        </w:rPr>
        <w:t xml:space="preserve"> </w:t>
      </w:r>
      <w:r w:rsidRPr="006B01A2">
        <w:rPr>
          <w:iCs/>
          <w:sz w:val="24"/>
          <w:szCs w:val="24"/>
        </w:rPr>
        <w:t xml:space="preserve">Деление частей речи </w:t>
      </w:r>
      <w:proofErr w:type="gramStart"/>
      <w:r w:rsidRPr="006B01A2">
        <w:rPr>
          <w:iCs/>
          <w:sz w:val="24"/>
          <w:szCs w:val="24"/>
        </w:rPr>
        <w:t>на</w:t>
      </w:r>
      <w:proofErr w:type="gramEnd"/>
      <w:r w:rsidRPr="006B01A2">
        <w:rPr>
          <w:iCs/>
          <w:sz w:val="24"/>
          <w:szCs w:val="24"/>
        </w:rPr>
        <w:t xml:space="preserve"> самостоятельные и служебные.</w:t>
      </w:r>
    </w:p>
    <w:p w:rsidR="006B01A2" w:rsidRPr="006B01A2" w:rsidRDefault="006B01A2" w:rsidP="006B01A2">
      <w:pPr>
        <w:spacing w:line="276" w:lineRule="auto"/>
        <w:ind w:firstLine="709"/>
        <w:jc w:val="both"/>
        <w:rPr>
          <w:sz w:val="24"/>
          <w:szCs w:val="24"/>
        </w:rPr>
      </w:pPr>
      <w:r w:rsidRPr="006B01A2">
        <w:rPr>
          <w:i/>
          <w:sz w:val="24"/>
          <w:szCs w:val="24"/>
        </w:rPr>
        <w:t>Имя существительное</w:t>
      </w:r>
      <w:r w:rsidRPr="006B01A2">
        <w:rPr>
          <w:sz w:val="24"/>
          <w:szCs w:val="24"/>
        </w:rPr>
        <w:t>. Его значение и употребление в речи. Вопросы, р</w:t>
      </w:r>
      <w:r w:rsidRPr="006B01A2">
        <w:rPr>
          <w:spacing w:val="2"/>
          <w:sz w:val="24"/>
          <w:szCs w:val="24"/>
        </w:rPr>
        <w:t xml:space="preserve">азличение имён </w:t>
      </w:r>
      <w:r w:rsidRPr="006B01A2">
        <w:rPr>
          <w:sz w:val="24"/>
          <w:szCs w:val="24"/>
        </w:rPr>
        <w:t xml:space="preserve">существительных, отвечающих на вопросы «кто?» и «что?». </w:t>
      </w:r>
      <w:r w:rsidRPr="006B01A2">
        <w:rPr>
          <w:spacing w:val="2"/>
          <w:sz w:val="24"/>
          <w:szCs w:val="24"/>
        </w:rPr>
        <w:t>Умение опознавать имена собственные</w:t>
      </w:r>
      <w:r w:rsidRPr="006B01A2">
        <w:rPr>
          <w:sz w:val="24"/>
          <w:szCs w:val="24"/>
        </w:rPr>
        <w:t>.</w:t>
      </w:r>
    </w:p>
    <w:p w:rsidR="006B01A2" w:rsidRPr="006B01A2" w:rsidRDefault="006B01A2" w:rsidP="006B01A2">
      <w:pPr>
        <w:spacing w:line="276" w:lineRule="auto"/>
        <w:ind w:firstLine="709"/>
        <w:jc w:val="both"/>
        <w:rPr>
          <w:sz w:val="24"/>
          <w:szCs w:val="24"/>
        </w:rPr>
      </w:pPr>
      <w:r w:rsidRPr="006B01A2">
        <w:rPr>
          <w:sz w:val="24"/>
          <w:szCs w:val="24"/>
        </w:rPr>
        <w:t xml:space="preserve">Род существительных: мужской, женский, средний. </w:t>
      </w:r>
      <w:r w:rsidRPr="006B01A2">
        <w:rPr>
          <w:spacing w:val="2"/>
          <w:sz w:val="24"/>
          <w:szCs w:val="24"/>
        </w:rPr>
        <w:t xml:space="preserve">Различение имён существительных мужского, женского и </w:t>
      </w:r>
      <w:r w:rsidRPr="006B01A2">
        <w:rPr>
          <w:sz w:val="24"/>
          <w:szCs w:val="24"/>
        </w:rPr>
        <w:t>среднего рода.</w:t>
      </w:r>
    </w:p>
    <w:p w:rsidR="006B01A2" w:rsidRPr="006B01A2" w:rsidRDefault="006B01A2" w:rsidP="006B01A2">
      <w:pPr>
        <w:spacing w:line="276" w:lineRule="auto"/>
        <w:ind w:firstLine="709"/>
        <w:jc w:val="both"/>
        <w:rPr>
          <w:sz w:val="24"/>
          <w:szCs w:val="24"/>
        </w:rPr>
      </w:pPr>
      <w:r w:rsidRPr="006B01A2">
        <w:rPr>
          <w:sz w:val="24"/>
          <w:szCs w:val="24"/>
        </w:rPr>
        <w:t xml:space="preserve">Изменение имен существительных по числам. </w:t>
      </w:r>
    </w:p>
    <w:p w:rsidR="006B01A2" w:rsidRPr="006B01A2" w:rsidRDefault="006B01A2" w:rsidP="006B01A2">
      <w:pPr>
        <w:spacing w:line="276" w:lineRule="auto"/>
        <w:ind w:firstLine="709"/>
        <w:jc w:val="both"/>
        <w:rPr>
          <w:sz w:val="24"/>
          <w:szCs w:val="24"/>
        </w:rPr>
      </w:pPr>
      <w:r w:rsidRPr="006B01A2">
        <w:rPr>
          <w:sz w:val="24"/>
          <w:szCs w:val="24"/>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6B01A2">
        <w:rPr>
          <w:spacing w:val="2"/>
          <w:sz w:val="24"/>
          <w:szCs w:val="24"/>
        </w:rPr>
        <w:t>Определение паде</w:t>
      </w:r>
      <w:r w:rsidRPr="006B01A2">
        <w:rPr>
          <w:sz w:val="24"/>
          <w:szCs w:val="24"/>
        </w:rPr>
        <w:t>жа, в котором употреблено имя существительное. Умение правильно употреблять предлоги с именами существительными в различных падежах.</w:t>
      </w:r>
    </w:p>
    <w:p w:rsidR="006B01A2" w:rsidRPr="006B01A2" w:rsidRDefault="006B01A2" w:rsidP="006B01A2">
      <w:pPr>
        <w:spacing w:line="276" w:lineRule="auto"/>
        <w:ind w:firstLine="709"/>
        <w:jc w:val="both"/>
        <w:rPr>
          <w:sz w:val="24"/>
          <w:szCs w:val="24"/>
        </w:rPr>
      </w:pPr>
      <w:r w:rsidRPr="006B01A2">
        <w:rPr>
          <w:sz w:val="24"/>
          <w:szCs w:val="24"/>
        </w:rPr>
        <w:t xml:space="preserve">Склонение имен существительных во множественном числе. </w:t>
      </w:r>
    </w:p>
    <w:p w:rsidR="006B01A2" w:rsidRPr="006B01A2" w:rsidRDefault="006B01A2" w:rsidP="006B01A2">
      <w:pPr>
        <w:spacing w:line="276" w:lineRule="auto"/>
        <w:ind w:firstLine="709"/>
        <w:jc w:val="both"/>
        <w:rPr>
          <w:sz w:val="24"/>
          <w:szCs w:val="24"/>
        </w:rPr>
      </w:pPr>
      <w:r w:rsidRPr="006B01A2">
        <w:rPr>
          <w:iCs/>
          <w:sz w:val="24"/>
          <w:szCs w:val="24"/>
        </w:rPr>
        <w:t>Морфологический разбор имён существительных</w:t>
      </w:r>
      <w:r w:rsidRPr="006B01A2">
        <w:rPr>
          <w:sz w:val="24"/>
          <w:szCs w:val="24"/>
        </w:rPr>
        <w:t>.</w:t>
      </w:r>
    </w:p>
    <w:p w:rsidR="006B01A2" w:rsidRPr="006B01A2" w:rsidRDefault="006B01A2" w:rsidP="006B01A2">
      <w:pPr>
        <w:spacing w:line="276" w:lineRule="auto"/>
        <w:ind w:firstLine="709"/>
        <w:jc w:val="both"/>
        <w:rPr>
          <w:sz w:val="24"/>
          <w:szCs w:val="24"/>
        </w:rPr>
      </w:pPr>
      <w:r w:rsidRPr="006B01A2">
        <w:rPr>
          <w:i/>
          <w:sz w:val="24"/>
          <w:szCs w:val="24"/>
        </w:rPr>
        <w:t>Имя прилагательное</w:t>
      </w:r>
      <w:r w:rsidRPr="006B01A2">
        <w:rPr>
          <w:sz w:val="24"/>
          <w:szCs w:val="24"/>
        </w:rPr>
        <w:t xml:space="preserve">. Его значение </w:t>
      </w:r>
      <w:r w:rsidRPr="006B01A2">
        <w:rPr>
          <w:spacing w:val="2"/>
          <w:sz w:val="24"/>
          <w:szCs w:val="24"/>
        </w:rPr>
        <w:t>и употребление в речи</w:t>
      </w:r>
      <w:r w:rsidRPr="006B01A2">
        <w:rPr>
          <w:sz w:val="24"/>
          <w:szCs w:val="24"/>
        </w:rPr>
        <w:t xml:space="preserve">, вопросы. Изменение имен прилагательных по родам, числам и падежам, в сочетании с существительными (кроме прилагательных на </w:t>
      </w:r>
      <w:proofErr w:type="gramStart"/>
      <w:r w:rsidRPr="006B01A2">
        <w:rPr>
          <w:sz w:val="24"/>
          <w:szCs w:val="24"/>
        </w:rPr>
        <w:t>-</w:t>
      </w:r>
      <w:proofErr w:type="spellStart"/>
      <w:r w:rsidRPr="006B01A2">
        <w:rPr>
          <w:i/>
          <w:sz w:val="24"/>
          <w:szCs w:val="24"/>
        </w:rPr>
        <w:t>и</w:t>
      </w:r>
      <w:proofErr w:type="gramEnd"/>
      <w:r w:rsidRPr="006B01A2">
        <w:rPr>
          <w:i/>
          <w:sz w:val="24"/>
          <w:szCs w:val="24"/>
        </w:rPr>
        <w:t>й</w:t>
      </w:r>
      <w:proofErr w:type="spellEnd"/>
      <w:r w:rsidRPr="006B01A2">
        <w:rPr>
          <w:i/>
          <w:sz w:val="24"/>
          <w:szCs w:val="24"/>
        </w:rPr>
        <w:t>, -</w:t>
      </w:r>
      <w:proofErr w:type="spellStart"/>
      <w:r w:rsidRPr="006B01A2">
        <w:rPr>
          <w:i/>
          <w:sz w:val="24"/>
          <w:szCs w:val="24"/>
        </w:rPr>
        <w:t>ья</w:t>
      </w:r>
      <w:proofErr w:type="spellEnd"/>
      <w:r w:rsidRPr="006B01A2">
        <w:rPr>
          <w:i/>
          <w:sz w:val="24"/>
          <w:szCs w:val="24"/>
        </w:rPr>
        <w:t>, -</w:t>
      </w:r>
      <w:proofErr w:type="spellStart"/>
      <w:r w:rsidRPr="006B01A2">
        <w:rPr>
          <w:i/>
          <w:sz w:val="24"/>
          <w:szCs w:val="24"/>
        </w:rPr>
        <w:t>ье</w:t>
      </w:r>
      <w:proofErr w:type="spellEnd"/>
      <w:r w:rsidRPr="006B01A2">
        <w:rPr>
          <w:i/>
          <w:sz w:val="24"/>
          <w:szCs w:val="24"/>
        </w:rPr>
        <w:t>, -</w:t>
      </w:r>
      <w:proofErr w:type="spellStart"/>
      <w:r w:rsidRPr="006B01A2">
        <w:rPr>
          <w:i/>
          <w:sz w:val="24"/>
          <w:szCs w:val="24"/>
        </w:rPr>
        <w:t>ов</w:t>
      </w:r>
      <w:proofErr w:type="spellEnd"/>
      <w:r w:rsidRPr="006B01A2">
        <w:rPr>
          <w:i/>
          <w:sz w:val="24"/>
          <w:szCs w:val="24"/>
        </w:rPr>
        <w:t>, -ин</w:t>
      </w:r>
      <w:r w:rsidRPr="006B01A2">
        <w:rPr>
          <w:sz w:val="24"/>
          <w:szCs w:val="24"/>
        </w:rPr>
        <w:t xml:space="preserve">). </w:t>
      </w:r>
      <w:r w:rsidRPr="006B01A2">
        <w:rPr>
          <w:iCs/>
          <w:sz w:val="24"/>
          <w:szCs w:val="24"/>
        </w:rPr>
        <w:t>Морфологический разбор имён прилагательных</w:t>
      </w:r>
      <w:r w:rsidRPr="006B01A2">
        <w:rPr>
          <w:i/>
          <w:iCs/>
          <w:sz w:val="24"/>
          <w:szCs w:val="24"/>
        </w:rPr>
        <w:t>.</w:t>
      </w:r>
    </w:p>
    <w:p w:rsidR="006B01A2" w:rsidRPr="006B01A2" w:rsidRDefault="006B01A2" w:rsidP="006B01A2">
      <w:pPr>
        <w:spacing w:line="276" w:lineRule="auto"/>
        <w:ind w:firstLine="709"/>
        <w:jc w:val="both"/>
        <w:rPr>
          <w:i/>
          <w:sz w:val="24"/>
          <w:szCs w:val="24"/>
        </w:rPr>
      </w:pPr>
      <w:r w:rsidRPr="006B01A2">
        <w:rPr>
          <w:i/>
          <w:sz w:val="24"/>
          <w:szCs w:val="24"/>
        </w:rPr>
        <w:t>Местоимение</w:t>
      </w:r>
      <w:r w:rsidRPr="006B01A2">
        <w:rPr>
          <w:sz w:val="24"/>
          <w:szCs w:val="24"/>
        </w:rPr>
        <w:t xml:space="preserve">. Общее представление о местоимении. </w:t>
      </w:r>
      <w:r w:rsidRPr="006B01A2">
        <w:rPr>
          <w:iCs/>
          <w:sz w:val="24"/>
          <w:szCs w:val="24"/>
        </w:rPr>
        <w:t>Личные местоимения, значение и употребление в речи.</w:t>
      </w:r>
      <w:r w:rsidRPr="006B01A2">
        <w:rPr>
          <w:i/>
          <w:iCs/>
          <w:sz w:val="24"/>
          <w:szCs w:val="24"/>
        </w:rPr>
        <w:t xml:space="preserve"> </w:t>
      </w:r>
      <w:r w:rsidRPr="006B01A2">
        <w:rPr>
          <w:iCs/>
          <w:sz w:val="24"/>
          <w:szCs w:val="24"/>
        </w:rPr>
        <w:t>Личные местоимения 1</w:t>
      </w:r>
      <w:r w:rsidRPr="006B01A2">
        <w:rPr>
          <w:sz w:val="24"/>
          <w:szCs w:val="24"/>
        </w:rPr>
        <w:t xml:space="preserve">, </w:t>
      </w:r>
      <w:r w:rsidRPr="006B01A2">
        <w:rPr>
          <w:iCs/>
          <w:sz w:val="24"/>
          <w:szCs w:val="24"/>
        </w:rPr>
        <w:t>2</w:t>
      </w:r>
      <w:r w:rsidRPr="006B01A2">
        <w:rPr>
          <w:sz w:val="24"/>
          <w:szCs w:val="24"/>
        </w:rPr>
        <w:t xml:space="preserve">, </w:t>
      </w:r>
      <w:r w:rsidRPr="006B01A2">
        <w:rPr>
          <w:iCs/>
          <w:sz w:val="24"/>
          <w:szCs w:val="24"/>
        </w:rPr>
        <w:t>3­го</w:t>
      </w:r>
      <w:r w:rsidRPr="006B01A2">
        <w:rPr>
          <w:sz w:val="24"/>
          <w:szCs w:val="24"/>
        </w:rPr>
        <w:t> </w:t>
      </w:r>
      <w:r w:rsidRPr="006B01A2">
        <w:rPr>
          <w:iCs/>
          <w:sz w:val="24"/>
          <w:szCs w:val="24"/>
        </w:rPr>
        <w:t>лица единственного и множественного числа.</w:t>
      </w:r>
      <w:r w:rsidRPr="006B01A2">
        <w:rPr>
          <w:i/>
          <w:iCs/>
          <w:sz w:val="24"/>
          <w:szCs w:val="24"/>
        </w:rPr>
        <w:t xml:space="preserve"> </w:t>
      </w:r>
      <w:r w:rsidRPr="006B01A2">
        <w:rPr>
          <w:iCs/>
          <w:sz w:val="24"/>
          <w:szCs w:val="24"/>
        </w:rPr>
        <w:t>Склонение личных местоимений</w:t>
      </w:r>
      <w:r w:rsidRPr="006B01A2">
        <w:rPr>
          <w:sz w:val="24"/>
          <w:szCs w:val="24"/>
        </w:rPr>
        <w:t xml:space="preserve">. Правильное употребление местоимений в речи </w:t>
      </w:r>
      <w:r w:rsidRPr="006B01A2">
        <w:rPr>
          <w:i/>
          <w:sz w:val="24"/>
          <w:szCs w:val="24"/>
        </w:rPr>
        <w:t>(меня, мною, у него, с ней, о нем).</w:t>
      </w:r>
    </w:p>
    <w:p w:rsidR="006B01A2" w:rsidRPr="006B01A2" w:rsidRDefault="006B01A2" w:rsidP="006B01A2">
      <w:pPr>
        <w:spacing w:line="276" w:lineRule="auto"/>
        <w:ind w:firstLine="709"/>
        <w:jc w:val="both"/>
        <w:rPr>
          <w:sz w:val="24"/>
          <w:szCs w:val="24"/>
        </w:rPr>
      </w:pPr>
      <w:r w:rsidRPr="006B01A2">
        <w:rPr>
          <w:i/>
          <w:sz w:val="24"/>
          <w:szCs w:val="24"/>
        </w:rPr>
        <w:t>Глагол.</w:t>
      </w:r>
      <w:r w:rsidRPr="006B01A2">
        <w:rPr>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6B01A2">
        <w:rPr>
          <w:spacing w:val="2"/>
          <w:sz w:val="24"/>
          <w:szCs w:val="24"/>
        </w:rPr>
        <w:t xml:space="preserve">Способы определения I </w:t>
      </w:r>
      <w:r w:rsidRPr="006B01A2">
        <w:rPr>
          <w:sz w:val="24"/>
          <w:szCs w:val="24"/>
        </w:rPr>
        <w:t xml:space="preserve">и II спряжения глаголов (практическое овладение). Изменение глаголов в прошедшем времени по родам и числам. </w:t>
      </w:r>
      <w:r w:rsidRPr="006B01A2">
        <w:rPr>
          <w:iCs/>
          <w:sz w:val="24"/>
          <w:szCs w:val="24"/>
        </w:rPr>
        <w:t>Морфологический разбор глаголов</w:t>
      </w:r>
      <w:r w:rsidRPr="006B01A2">
        <w:rPr>
          <w:i/>
          <w:iCs/>
          <w:sz w:val="24"/>
          <w:szCs w:val="24"/>
        </w:rPr>
        <w:t>.</w:t>
      </w:r>
    </w:p>
    <w:p w:rsidR="006B01A2" w:rsidRPr="006B01A2" w:rsidRDefault="006B01A2" w:rsidP="006B01A2">
      <w:pPr>
        <w:spacing w:line="276" w:lineRule="auto"/>
        <w:ind w:firstLine="709"/>
        <w:jc w:val="both"/>
        <w:rPr>
          <w:sz w:val="24"/>
          <w:szCs w:val="24"/>
        </w:rPr>
      </w:pPr>
      <w:r w:rsidRPr="006B01A2">
        <w:rPr>
          <w:i/>
          <w:spacing w:val="-4"/>
          <w:sz w:val="24"/>
          <w:szCs w:val="24"/>
        </w:rPr>
        <w:t>Предлог.</w:t>
      </w:r>
      <w:r w:rsidRPr="006B01A2">
        <w:rPr>
          <w:spacing w:val="-4"/>
          <w:sz w:val="24"/>
          <w:szCs w:val="24"/>
        </w:rPr>
        <w:t xml:space="preserve"> </w:t>
      </w:r>
      <w:r w:rsidRPr="006B01A2">
        <w:rPr>
          <w:iCs/>
          <w:spacing w:val="-4"/>
          <w:sz w:val="24"/>
          <w:szCs w:val="24"/>
        </w:rPr>
        <w:t>Знакомство с наиболее употребительными пред</w:t>
      </w:r>
      <w:r w:rsidRPr="006B01A2">
        <w:rPr>
          <w:iCs/>
          <w:sz w:val="24"/>
          <w:szCs w:val="24"/>
        </w:rPr>
        <w:t>логами.</w:t>
      </w:r>
      <w:r w:rsidRPr="006B01A2">
        <w:rPr>
          <w:i/>
          <w:iCs/>
          <w:sz w:val="24"/>
          <w:szCs w:val="24"/>
        </w:rPr>
        <w:t xml:space="preserve"> </w:t>
      </w:r>
      <w:r w:rsidRPr="006B01A2">
        <w:rPr>
          <w:iCs/>
          <w:sz w:val="24"/>
          <w:szCs w:val="24"/>
        </w:rPr>
        <w:t>Функция предлогов: образование падежных форм имён существительных и местоимений.</w:t>
      </w:r>
      <w:r w:rsidRPr="006B01A2">
        <w:rPr>
          <w:i/>
          <w:iCs/>
          <w:sz w:val="24"/>
          <w:szCs w:val="24"/>
        </w:rPr>
        <w:t xml:space="preserve"> </w:t>
      </w:r>
      <w:r w:rsidRPr="006B01A2">
        <w:rPr>
          <w:sz w:val="24"/>
          <w:szCs w:val="24"/>
        </w:rPr>
        <w:t>Отличие предлогов от приставок.</w:t>
      </w:r>
    </w:p>
    <w:p w:rsidR="006B01A2" w:rsidRPr="006B01A2" w:rsidRDefault="006B01A2" w:rsidP="006B01A2">
      <w:pPr>
        <w:spacing w:line="276" w:lineRule="auto"/>
        <w:ind w:firstLine="709"/>
        <w:jc w:val="both"/>
        <w:rPr>
          <w:sz w:val="24"/>
          <w:szCs w:val="24"/>
        </w:rPr>
      </w:pPr>
      <w:r w:rsidRPr="006B01A2">
        <w:rPr>
          <w:b/>
          <w:bCs/>
          <w:sz w:val="24"/>
          <w:szCs w:val="24"/>
        </w:rPr>
        <w:t xml:space="preserve">Лексика. </w:t>
      </w:r>
      <w:r w:rsidRPr="006B01A2">
        <w:rPr>
          <w:sz w:val="24"/>
          <w:szCs w:val="24"/>
        </w:rPr>
        <w:t xml:space="preserve">Выявление слов, значение которых требует уточнения. </w:t>
      </w:r>
      <w:r w:rsidRPr="006B01A2">
        <w:rPr>
          <w:iCs/>
          <w:sz w:val="24"/>
          <w:szCs w:val="24"/>
        </w:rPr>
        <w:t>Определение значения слова по тексту или уточнение зна</w:t>
      </w:r>
      <w:r w:rsidRPr="006B01A2">
        <w:rPr>
          <w:iCs/>
          <w:spacing w:val="2"/>
          <w:sz w:val="24"/>
          <w:szCs w:val="24"/>
        </w:rPr>
        <w:t xml:space="preserve">чения с помощью толкового словаря. Представление об </w:t>
      </w:r>
      <w:r w:rsidRPr="006B01A2">
        <w:rPr>
          <w:iCs/>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6B01A2" w:rsidRPr="006B01A2" w:rsidRDefault="006B01A2" w:rsidP="006B01A2">
      <w:pPr>
        <w:spacing w:line="276" w:lineRule="auto"/>
        <w:ind w:firstLine="709"/>
        <w:jc w:val="both"/>
        <w:rPr>
          <w:sz w:val="24"/>
          <w:szCs w:val="24"/>
        </w:rPr>
      </w:pPr>
      <w:r w:rsidRPr="006B01A2">
        <w:rPr>
          <w:b/>
          <w:bCs/>
          <w:spacing w:val="2"/>
          <w:sz w:val="24"/>
          <w:szCs w:val="24"/>
        </w:rPr>
        <w:lastRenderedPageBreak/>
        <w:t xml:space="preserve">Синтаксис. </w:t>
      </w:r>
      <w:r w:rsidRPr="006B01A2">
        <w:rPr>
          <w:spacing w:val="2"/>
          <w:sz w:val="24"/>
          <w:szCs w:val="24"/>
        </w:rPr>
        <w:t xml:space="preserve">Различение предложения, словосочетания, </w:t>
      </w:r>
      <w:r w:rsidRPr="006B01A2">
        <w:rPr>
          <w:sz w:val="24"/>
          <w:szCs w:val="24"/>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6B01A2" w:rsidRPr="006B01A2" w:rsidRDefault="006B01A2" w:rsidP="006B01A2">
      <w:pPr>
        <w:spacing w:line="276" w:lineRule="auto"/>
        <w:ind w:firstLine="709"/>
        <w:jc w:val="both"/>
        <w:rPr>
          <w:sz w:val="24"/>
          <w:szCs w:val="24"/>
        </w:rPr>
      </w:pPr>
      <w:r w:rsidRPr="006B01A2">
        <w:rPr>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6B01A2" w:rsidRPr="006B01A2" w:rsidRDefault="006B01A2" w:rsidP="006B01A2">
      <w:pPr>
        <w:spacing w:line="276" w:lineRule="auto"/>
        <w:ind w:firstLine="709"/>
        <w:jc w:val="both"/>
        <w:rPr>
          <w:sz w:val="24"/>
          <w:szCs w:val="24"/>
        </w:rPr>
      </w:pPr>
      <w:r w:rsidRPr="006B01A2">
        <w:rPr>
          <w:sz w:val="24"/>
          <w:szCs w:val="24"/>
        </w:rPr>
        <w:t xml:space="preserve">Главные члены предложения: подлежащее и сказуемое. Второстепенные члены предложения (без разделения на виды). </w:t>
      </w:r>
      <w:r w:rsidRPr="006B01A2">
        <w:rPr>
          <w:spacing w:val="2"/>
          <w:sz w:val="24"/>
          <w:szCs w:val="24"/>
        </w:rPr>
        <w:t>Нахождение главных членов предложения.</w:t>
      </w:r>
      <w:r w:rsidRPr="006B01A2">
        <w:rPr>
          <w:sz w:val="24"/>
          <w:szCs w:val="24"/>
        </w:rPr>
        <w:t xml:space="preserve"> Различение главных и второстепенных членов </w:t>
      </w:r>
      <w:r w:rsidRPr="006B01A2">
        <w:rPr>
          <w:spacing w:val="2"/>
          <w:sz w:val="24"/>
          <w:szCs w:val="24"/>
        </w:rPr>
        <w:t xml:space="preserve">предложения. Установление связи (при помощи смысловых </w:t>
      </w:r>
      <w:r w:rsidRPr="006B01A2">
        <w:rPr>
          <w:sz w:val="24"/>
          <w:szCs w:val="24"/>
        </w:rPr>
        <w:t>вопросов) между словами в словосочетании и предложении.</w:t>
      </w:r>
    </w:p>
    <w:p w:rsidR="006B01A2" w:rsidRPr="006B01A2" w:rsidRDefault="006B01A2" w:rsidP="006B01A2">
      <w:pPr>
        <w:spacing w:line="276" w:lineRule="auto"/>
        <w:ind w:firstLine="709"/>
        <w:jc w:val="both"/>
        <w:rPr>
          <w:sz w:val="24"/>
          <w:szCs w:val="24"/>
        </w:rPr>
      </w:pPr>
      <w:r w:rsidRPr="006B01A2">
        <w:rPr>
          <w:sz w:val="24"/>
          <w:szCs w:val="24"/>
        </w:rPr>
        <w:t xml:space="preserve">Предложения с однородными членами с союзами </w:t>
      </w:r>
      <w:r w:rsidRPr="006B01A2">
        <w:rPr>
          <w:i/>
          <w:sz w:val="24"/>
          <w:szCs w:val="24"/>
        </w:rPr>
        <w:t>и</w:t>
      </w:r>
      <w:r w:rsidRPr="006B01A2">
        <w:rPr>
          <w:sz w:val="24"/>
          <w:szCs w:val="24"/>
        </w:rPr>
        <w:t xml:space="preserve"> (без перечисления), </w:t>
      </w:r>
      <w:r w:rsidRPr="006B01A2">
        <w:rPr>
          <w:i/>
          <w:sz w:val="24"/>
          <w:szCs w:val="24"/>
        </w:rPr>
        <w:t xml:space="preserve">а, но </w:t>
      </w:r>
      <w:r w:rsidRPr="006B01A2">
        <w:rPr>
          <w:sz w:val="24"/>
          <w:szCs w:val="24"/>
        </w:rPr>
        <w:t>и без союзов. Ис</w:t>
      </w:r>
      <w:r w:rsidRPr="006B01A2">
        <w:rPr>
          <w:spacing w:val="-2"/>
          <w:sz w:val="24"/>
          <w:szCs w:val="24"/>
        </w:rPr>
        <w:t>пользование интонации перечисления в предложениях с одно</w:t>
      </w:r>
      <w:r w:rsidRPr="006B01A2">
        <w:rPr>
          <w:sz w:val="24"/>
          <w:szCs w:val="24"/>
        </w:rPr>
        <w:t xml:space="preserve">родными членами, запятая при перечислении. Умение составить предложения с однородными членами без союзов и с союзами </w:t>
      </w:r>
      <w:r w:rsidRPr="006B01A2">
        <w:rPr>
          <w:bCs/>
          <w:i/>
          <w:iCs/>
          <w:sz w:val="24"/>
          <w:szCs w:val="24"/>
        </w:rPr>
        <w:t>и, а, но</w:t>
      </w:r>
      <w:r w:rsidRPr="006B01A2">
        <w:rPr>
          <w:sz w:val="24"/>
          <w:szCs w:val="24"/>
        </w:rPr>
        <w:t xml:space="preserve">. </w:t>
      </w:r>
    </w:p>
    <w:p w:rsidR="006B01A2" w:rsidRPr="006B01A2" w:rsidRDefault="006B01A2" w:rsidP="006B01A2">
      <w:pPr>
        <w:spacing w:line="276" w:lineRule="auto"/>
        <w:ind w:firstLine="709"/>
        <w:jc w:val="both"/>
        <w:rPr>
          <w:i/>
          <w:sz w:val="24"/>
          <w:szCs w:val="24"/>
        </w:rPr>
      </w:pPr>
      <w:r w:rsidRPr="006B01A2">
        <w:rPr>
          <w:sz w:val="24"/>
          <w:szCs w:val="24"/>
        </w:rPr>
        <w:t xml:space="preserve">Знакомство со сложным предложением. Сложные предложения, состоящие из двух простых. </w:t>
      </w:r>
      <w:r w:rsidRPr="006B01A2">
        <w:rPr>
          <w:iCs/>
          <w:sz w:val="24"/>
          <w:szCs w:val="24"/>
        </w:rPr>
        <w:t>Различение простых и сложных предложений</w:t>
      </w:r>
      <w:r w:rsidRPr="006B01A2">
        <w:rPr>
          <w:sz w:val="24"/>
          <w:szCs w:val="24"/>
        </w:rPr>
        <w:t xml:space="preserve">. Запятая в сложных предложениях. Умение составить сложное предложение и поставить запятую перед союзами </w:t>
      </w:r>
      <w:r w:rsidRPr="006B01A2">
        <w:rPr>
          <w:i/>
          <w:sz w:val="24"/>
          <w:szCs w:val="24"/>
        </w:rPr>
        <w:t xml:space="preserve">и, а, но. </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b/>
          <w:bCs/>
          <w:sz w:val="24"/>
          <w:szCs w:val="24"/>
        </w:rPr>
        <w:t>Орфография и пунктуация.</w:t>
      </w:r>
      <w:r w:rsidRPr="006B01A2">
        <w:rPr>
          <w:rFonts w:ascii="Times New Roman" w:hAnsi="Times New Roman"/>
          <w:sz w:val="24"/>
          <w:szCs w:val="24"/>
        </w:rPr>
        <w:t xml:space="preserve"> Формирование орфографической зоркости. Использование орфографического словаря.</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Применение правил правописания:</w:t>
      </w:r>
    </w:p>
    <w:p w:rsidR="006B01A2" w:rsidRPr="006B01A2" w:rsidRDefault="006B01A2" w:rsidP="006B01A2">
      <w:pPr>
        <w:pStyle w:val="afe"/>
        <w:spacing w:line="276" w:lineRule="auto"/>
        <w:ind w:firstLine="709"/>
        <w:rPr>
          <w:rFonts w:ascii="Times New Roman" w:hAnsi="Times New Roman"/>
          <w:sz w:val="24"/>
          <w:szCs w:val="24"/>
        </w:rPr>
      </w:pPr>
      <w:r w:rsidRPr="006B01A2">
        <w:rPr>
          <w:rFonts w:ascii="Times New Roman" w:hAnsi="Times New Roman"/>
          <w:sz w:val="24"/>
          <w:szCs w:val="24"/>
        </w:rPr>
        <w:t xml:space="preserve">сочетания </w:t>
      </w:r>
      <w:proofErr w:type="spellStart"/>
      <w:r w:rsidRPr="006B01A2">
        <w:rPr>
          <w:rFonts w:ascii="Times New Roman" w:hAnsi="Times New Roman"/>
          <w:b/>
          <w:bCs/>
          <w:i/>
          <w:iCs/>
          <w:sz w:val="24"/>
          <w:szCs w:val="24"/>
        </w:rPr>
        <w:t>жи</w:t>
      </w:r>
      <w:proofErr w:type="spellEnd"/>
      <w:r w:rsidRPr="006B01A2">
        <w:rPr>
          <w:rFonts w:ascii="Times New Roman" w:hAnsi="Times New Roman"/>
          <w:b/>
          <w:bCs/>
          <w:i/>
          <w:iCs/>
          <w:sz w:val="24"/>
          <w:szCs w:val="24"/>
        </w:rPr>
        <w:t>—ши</w:t>
      </w:r>
      <w:r w:rsidRPr="006B01A2">
        <w:rPr>
          <w:rStyle w:val="17"/>
          <w:spacing w:val="2"/>
          <w:sz w:val="24"/>
          <w:szCs w:val="24"/>
        </w:rPr>
        <w:footnoteReference w:id="1"/>
      </w:r>
      <w:r w:rsidRPr="006B01A2">
        <w:rPr>
          <w:rFonts w:ascii="Times New Roman" w:hAnsi="Times New Roman"/>
          <w:b/>
          <w:bCs/>
          <w:i/>
          <w:iCs/>
          <w:sz w:val="24"/>
          <w:szCs w:val="24"/>
        </w:rPr>
        <w:t xml:space="preserve">, </w:t>
      </w:r>
      <w:proofErr w:type="spellStart"/>
      <w:proofErr w:type="gramStart"/>
      <w:r w:rsidRPr="006B01A2">
        <w:rPr>
          <w:rFonts w:ascii="Times New Roman" w:hAnsi="Times New Roman"/>
          <w:b/>
          <w:bCs/>
          <w:i/>
          <w:iCs/>
          <w:sz w:val="24"/>
          <w:szCs w:val="24"/>
        </w:rPr>
        <w:t>ча</w:t>
      </w:r>
      <w:proofErr w:type="spellEnd"/>
      <w:r w:rsidRPr="006B01A2">
        <w:rPr>
          <w:rFonts w:ascii="Times New Roman" w:hAnsi="Times New Roman"/>
          <w:b/>
          <w:bCs/>
          <w:i/>
          <w:iCs/>
          <w:sz w:val="24"/>
          <w:szCs w:val="24"/>
        </w:rPr>
        <w:t>—ща</w:t>
      </w:r>
      <w:proofErr w:type="gramEnd"/>
      <w:r w:rsidRPr="006B01A2">
        <w:rPr>
          <w:rFonts w:ascii="Times New Roman" w:hAnsi="Times New Roman"/>
          <w:b/>
          <w:bCs/>
          <w:i/>
          <w:iCs/>
          <w:sz w:val="24"/>
          <w:szCs w:val="24"/>
        </w:rPr>
        <w:t>, чу—</w:t>
      </w:r>
      <w:proofErr w:type="spellStart"/>
      <w:r w:rsidRPr="006B01A2">
        <w:rPr>
          <w:rFonts w:ascii="Times New Roman" w:hAnsi="Times New Roman"/>
          <w:b/>
          <w:bCs/>
          <w:i/>
          <w:iCs/>
          <w:sz w:val="24"/>
          <w:szCs w:val="24"/>
        </w:rPr>
        <w:t>щу</w:t>
      </w:r>
      <w:proofErr w:type="spellEnd"/>
      <w:r w:rsidRPr="006B01A2">
        <w:rPr>
          <w:rFonts w:ascii="Times New Roman" w:hAnsi="Times New Roman"/>
          <w:b/>
          <w:bCs/>
          <w:i/>
          <w:iCs/>
          <w:sz w:val="24"/>
          <w:szCs w:val="24"/>
        </w:rPr>
        <w:t xml:space="preserve"> </w:t>
      </w:r>
      <w:r w:rsidRPr="006B01A2">
        <w:rPr>
          <w:rFonts w:ascii="Times New Roman" w:hAnsi="Times New Roman"/>
          <w:sz w:val="24"/>
          <w:szCs w:val="24"/>
        </w:rPr>
        <w:t>в положении под ударением;</w:t>
      </w:r>
    </w:p>
    <w:p w:rsidR="006B01A2" w:rsidRPr="006B01A2" w:rsidRDefault="006B01A2" w:rsidP="006B01A2">
      <w:pPr>
        <w:pStyle w:val="afe"/>
        <w:spacing w:line="276" w:lineRule="auto"/>
        <w:ind w:firstLine="709"/>
        <w:rPr>
          <w:rFonts w:ascii="Times New Roman" w:hAnsi="Times New Roman"/>
          <w:sz w:val="24"/>
          <w:szCs w:val="24"/>
        </w:rPr>
      </w:pPr>
      <w:r w:rsidRPr="006B01A2">
        <w:rPr>
          <w:rFonts w:ascii="Times New Roman" w:hAnsi="Times New Roman"/>
          <w:sz w:val="24"/>
          <w:szCs w:val="24"/>
        </w:rPr>
        <w:t xml:space="preserve">сочетания </w:t>
      </w:r>
      <w:proofErr w:type="spellStart"/>
      <w:r w:rsidRPr="006B01A2">
        <w:rPr>
          <w:rFonts w:ascii="Times New Roman" w:hAnsi="Times New Roman"/>
          <w:b/>
          <w:bCs/>
          <w:i/>
          <w:iCs/>
          <w:sz w:val="24"/>
          <w:szCs w:val="24"/>
        </w:rPr>
        <w:t>чк</w:t>
      </w:r>
      <w:proofErr w:type="spellEnd"/>
      <w:r w:rsidRPr="006B01A2">
        <w:rPr>
          <w:rFonts w:ascii="Times New Roman" w:hAnsi="Times New Roman"/>
          <w:b/>
          <w:bCs/>
          <w:i/>
          <w:iCs/>
          <w:sz w:val="24"/>
          <w:szCs w:val="24"/>
        </w:rPr>
        <w:t>—</w:t>
      </w:r>
      <w:proofErr w:type="spellStart"/>
      <w:r w:rsidRPr="006B01A2">
        <w:rPr>
          <w:rFonts w:ascii="Times New Roman" w:hAnsi="Times New Roman"/>
          <w:b/>
          <w:bCs/>
          <w:i/>
          <w:iCs/>
          <w:sz w:val="24"/>
          <w:szCs w:val="24"/>
        </w:rPr>
        <w:t>чн</w:t>
      </w:r>
      <w:proofErr w:type="spellEnd"/>
      <w:r w:rsidRPr="006B01A2">
        <w:rPr>
          <w:rFonts w:ascii="Times New Roman" w:hAnsi="Times New Roman"/>
          <w:b/>
          <w:bCs/>
          <w:i/>
          <w:iCs/>
          <w:sz w:val="24"/>
          <w:szCs w:val="24"/>
        </w:rPr>
        <w:t xml:space="preserve">, </w:t>
      </w:r>
      <w:proofErr w:type="spellStart"/>
      <w:r w:rsidRPr="006B01A2">
        <w:rPr>
          <w:rFonts w:ascii="Times New Roman" w:hAnsi="Times New Roman"/>
          <w:b/>
          <w:bCs/>
          <w:i/>
          <w:iCs/>
          <w:sz w:val="24"/>
          <w:szCs w:val="24"/>
        </w:rPr>
        <w:t>чт</w:t>
      </w:r>
      <w:proofErr w:type="spellEnd"/>
      <w:r w:rsidRPr="006B01A2">
        <w:rPr>
          <w:rFonts w:ascii="Times New Roman" w:hAnsi="Times New Roman"/>
          <w:b/>
          <w:bCs/>
          <w:i/>
          <w:iCs/>
          <w:sz w:val="24"/>
          <w:szCs w:val="24"/>
        </w:rPr>
        <w:t xml:space="preserve">, </w:t>
      </w:r>
      <w:proofErr w:type="spellStart"/>
      <w:r w:rsidRPr="006B01A2">
        <w:rPr>
          <w:rFonts w:ascii="Times New Roman" w:hAnsi="Times New Roman"/>
          <w:b/>
          <w:bCs/>
          <w:i/>
          <w:iCs/>
          <w:sz w:val="24"/>
          <w:szCs w:val="24"/>
        </w:rPr>
        <w:t>щн</w:t>
      </w:r>
      <w:proofErr w:type="spellEnd"/>
      <w:r w:rsidRPr="006B01A2">
        <w:rPr>
          <w:rFonts w:ascii="Times New Roman" w:hAnsi="Times New Roman"/>
          <w:sz w:val="24"/>
          <w:szCs w:val="24"/>
        </w:rPr>
        <w:t>;</w:t>
      </w:r>
    </w:p>
    <w:p w:rsidR="006B01A2" w:rsidRPr="006B01A2" w:rsidRDefault="006B01A2" w:rsidP="006B01A2">
      <w:pPr>
        <w:pStyle w:val="afe"/>
        <w:spacing w:line="276" w:lineRule="auto"/>
        <w:ind w:firstLine="709"/>
        <w:rPr>
          <w:rFonts w:ascii="Times New Roman" w:hAnsi="Times New Roman"/>
          <w:sz w:val="24"/>
          <w:szCs w:val="24"/>
        </w:rPr>
      </w:pPr>
      <w:r w:rsidRPr="006B01A2">
        <w:rPr>
          <w:rFonts w:ascii="Times New Roman" w:hAnsi="Times New Roman"/>
          <w:sz w:val="24"/>
          <w:szCs w:val="24"/>
        </w:rPr>
        <w:t>перенос слов;</w:t>
      </w:r>
    </w:p>
    <w:p w:rsidR="006B01A2" w:rsidRPr="006B01A2" w:rsidRDefault="006B01A2" w:rsidP="006B01A2">
      <w:pPr>
        <w:pStyle w:val="afe"/>
        <w:spacing w:line="276" w:lineRule="auto"/>
        <w:ind w:firstLine="709"/>
        <w:rPr>
          <w:rFonts w:ascii="Times New Roman" w:hAnsi="Times New Roman"/>
          <w:sz w:val="24"/>
          <w:szCs w:val="24"/>
        </w:rPr>
      </w:pPr>
      <w:r w:rsidRPr="006B01A2">
        <w:rPr>
          <w:rFonts w:ascii="Times New Roman" w:hAnsi="Times New Roman"/>
          <w:sz w:val="24"/>
          <w:szCs w:val="24"/>
        </w:rPr>
        <w:t>прописная буква в начале предложения, в именах собственных;</w:t>
      </w:r>
    </w:p>
    <w:p w:rsidR="006B01A2" w:rsidRPr="006B01A2" w:rsidRDefault="006B01A2" w:rsidP="006B01A2">
      <w:pPr>
        <w:pStyle w:val="afe"/>
        <w:spacing w:line="276" w:lineRule="auto"/>
        <w:ind w:firstLine="709"/>
        <w:rPr>
          <w:rFonts w:ascii="Times New Roman" w:hAnsi="Times New Roman"/>
          <w:sz w:val="24"/>
          <w:szCs w:val="24"/>
        </w:rPr>
      </w:pPr>
      <w:r w:rsidRPr="006B01A2">
        <w:rPr>
          <w:rFonts w:ascii="Times New Roman" w:hAnsi="Times New Roman"/>
          <w:sz w:val="24"/>
          <w:szCs w:val="24"/>
        </w:rPr>
        <w:t xml:space="preserve">проверяемые безударные гласные в </w:t>
      </w:r>
      <w:proofErr w:type="gramStart"/>
      <w:r w:rsidRPr="006B01A2">
        <w:rPr>
          <w:rFonts w:ascii="Times New Roman" w:hAnsi="Times New Roman"/>
          <w:sz w:val="24"/>
          <w:szCs w:val="24"/>
        </w:rPr>
        <w:t>корне слова</w:t>
      </w:r>
      <w:proofErr w:type="gramEnd"/>
      <w:r w:rsidRPr="006B01A2">
        <w:rPr>
          <w:rFonts w:ascii="Times New Roman" w:hAnsi="Times New Roman"/>
          <w:sz w:val="24"/>
          <w:szCs w:val="24"/>
        </w:rPr>
        <w:t>;</w:t>
      </w:r>
    </w:p>
    <w:p w:rsidR="006B01A2" w:rsidRPr="006B01A2" w:rsidRDefault="006B01A2" w:rsidP="006B01A2">
      <w:pPr>
        <w:pStyle w:val="afe"/>
        <w:spacing w:line="276" w:lineRule="auto"/>
        <w:ind w:firstLine="709"/>
        <w:rPr>
          <w:rFonts w:ascii="Times New Roman" w:hAnsi="Times New Roman"/>
          <w:sz w:val="24"/>
          <w:szCs w:val="24"/>
        </w:rPr>
      </w:pPr>
      <w:r w:rsidRPr="006B01A2">
        <w:rPr>
          <w:rFonts w:ascii="Times New Roman" w:hAnsi="Times New Roman"/>
          <w:sz w:val="24"/>
          <w:szCs w:val="24"/>
        </w:rPr>
        <w:t xml:space="preserve">парные звонкие и глухие согласные в </w:t>
      </w:r>
      <w:proofErr w:type="gramStart"/>
      <w:r w:rsidRPr="006B01A2">
        <w:rPr>
          <w:rFonts w:ascii="Times New Roman" w:hAnsi="Times New Roman"/>
          <w:sz w:val="24"/>
          <w:szCs w:val="24"/>
        </w:rPr>
        <w:t>корне слова</w:t>
      </w:r>
      <w:proofErr w:type="gramEnd"/>
      <w:r w:rsidRPr="006B01A2">
        <w:rPr>
          <w:rFonts w:ascii="Times New Roman" w:hAnsi="Times New Roman"/>
          <w:sz w:val="24"/>
          <w:szCs w:val="24"/>
        </w:rPr>
        <w:t>;</w:t>
      </w:r>
    </w:p>
    <w:p w:rsidR="006B01A2" w:rsidRPr="006B01A2" w:rsidRDefault="006B01A2" w:rsidP="006B01A2">
      <w:pPr>
        <w:pStyle w:val="afe"/>
        <w:spacing w:line="276" w:lineRule="auto"/>
        <w:ind w:firstLine="709"/>
        <w:rPr>
          <w:rFonts w:ascii="Times New Roman" w:hAnsi="Times New Roman"/>
          <w:sz w:val="24"/>
          <w:szCs w:val="24"/>
        </w:rPr>
      </w:pPr>
      <w:r w:rsidRPr="006B01A2">
        <w:rPr>
          <w:rFonts w:ascii="Times New Roman" w:hAnsi="Times New Roman"/>
          <w:sz w:val="24"/>
          <w:szCs w:val="24"/>
        </w:rPr>
        <w:t>непроизносимые согласные;</w:t>
      </w:r>
    </w:p>
    <w:p w:rsidR="006B01A2" w:rsidRPr="006B01A2" w:rsidRDefault="006B01A2" w:rsidP="006B01A2">
      <w:pPr>
        <w:pStyle w:val="afe"/>
        <w:spacing w:line="276" w:lineRule="auto"/>
        <w:ind w:firstLine="709"/>
        <w:rPr>
          <w:rFonts w:ascii="Times New Roman" w:hAnsi="Times New Roman"/>
          <w:sz w:val="24"/>
          <w:szCs w:val="24"/>
        </w:rPr>
      </w:pPr>
      <w:r w:rsidRPr="006B01A2">
        <w:rPr>
          <w:rFonts w:ascii="Times New Roman" w:hAnsi="Times New Roman"/>
          <w:sz w:val="24"/>
          <w:szCs w:val="24"/>
        </w:rPr>
        <w:t xml:space="preserve">непроверяемые гласные и согласные в </w:t>
      </w:r>
      <w:proofErr w:type="gramStart"/>
      <w:r w:rsidRPr="006B01A2">
        <w:rPr>
          <w:rFonts w:ascii="Times New Roman" w:hAnsi="Times New Roman"/>
          <w:sz w:val="24"/>
          <w:szCs w:val="24"/>
        </w:rPr>
        <w:t>корне слова</w:t>
      </w:r>
      <w:proofErr w:type="gramEnd"/>
      <w:r w:rsidRPr="006B01A2">
        <w:rPr>
          <w:rFonts w:ascii="Times New Roman" w:hAnsi="Times New Roman"/>
          <w:sz w:val="24"/>
          <w:szCs w:val="24"/>
        </w:rPr>
        <w:t xml:space="preserve"> (на ограниченном перечне слов);</w:t>
      </w:r>
    </w:p>
    <w:p w:rsidR="006B01A2" w:rsidRPr="006B01A2" w:rsidRDefault="006B01A2" w:rsidP="006B01A2">
      <w:pPr>
        <w:pStyle w:val="afe"/>
        <w:spacing w:line="276" w:lineRule="auto"/>
        <w:ind w:firstLine="709"/>
        <w:rPr>
          <w:rFonts w:ascii="Times New Roman" w:hAnsi="Times New Roman"/>
          <w:sz w:val="24"/>
          <w:szCs w:val="24"/>
        </w:rPr>
      </w:pPr>
      <w:r w:rsidRPr="006B01A2">
        <w:rPr>
          <w:rFonts w:ascii="Times New Roman" w:hAnsi="Times New Roman"/>
          <w:spacing w:val="2"/>
          <w:sz w:val="24"/>
          <w:szCs w:val="24"/>
        </w:rPr>
        <w:t>гласные и согласные в неизменяемых на письме при</w:t>
      </w:r>
      <w:r w:rsidRPr="006B01A2">
        <w:rPr>
          <w:rFonts w:ascii="Times New Roman" w:hAnsi="Times New Roman"/>
          <w:sz w:val="24"/>
          <w:szCs w:val="24"/>
        </w:rPr>
        <w:t>ставках;</w:t>
      </w:r>
    </w:p>
    <w:p w:rsidR="006B01A2" w:rsidRPr="006B01A2" w:rsidRDefault="006B01A2" w:rsidP="006B01A2">
      <w:pPr>
        <w:pStyle w:val="afe"/>
        <w:spacing w:line="276" w:lineRule="auto"/>
        <w:ind w:firstLine="709"/>
        <w:rPr>
          <w:rFonts w:ascii="Times New Roman" w:hAnsi="Times New Roman"/>
          <w:sz w:val="24"/>
          <w:szCs w:val="24"/>
        </w:rPr>
      </w:pPr>
      <w:r w:rsidRPr="006B01A2">
        <w:rPr>
          <w:rFonts w:ascii="Times New Roman" w:hAnsi="Times New Roman"/>
          <w:sz w:val="24"/>
          <w:szCs w:val="24"/>
        </w:rPr>
        <w:t xml:space="preserve">разделительные </w:t>
      </w:r>
      <w:r w:rsidRPr="006B01A2">
        <w:rPr>
          <w:rFonts w:ascii="Times New Roman" w:hAnsi="Times New Roman"/>
          <w:b/>
          <w:bCs/>
          <w:i/>
          <w:iCs/>
          <w:sz w:val="24"/>
          <w:szCs w:val="24"/>
        </w:rPr>
        <w:t xml:space="preserve">ъ </w:t>
      </w:r>
      <w:r w:rsidRPr="006B01A2">
        <w:rPr>
          <w:rFonts w:ascii="Times New Roman" w:hAnsi="Times New Roman"/>
          <w:sz w:val="24"/>
          <w:szCs w:val="24"/>
        </w:rPr>
        <w:t xml:space="preserve">и </w:t>
      </w:r>
      <w:r w:rsidRPr="006B01A2">
        <w:rPr>
          <w:rFonts w:ascii="Times New Roman" w:hAnsi="Times New Roman"/>
          <w:b/>
          <w:bCs/>
          <w:i/>
          <w:iCs/>
          <w:sz w:val="24"/>
          <w:szCs w:val="24"/>
        </w:rPr>
        <w:t>ь</w:t>
      </w:r>
      <w:r w:rsidRPr="006B01A2">
        <w:rPr>
          <w:rFonts w:ascii="Times New Roman" w:hAnsi="Times New Roman"/>
          <w:sz w:val="24"/>
          <w:szCs w:val="24"/>
        </w:rPr>
        <w:t>;</w:t>
      </w:r>
    </w:p>
    <w:p w:rsidR="006B01A2" w:rsidRPr="006B01A2" w:rsidRDefault="006B01A2" w:rsidP="006B01A2">
      <w:pPr>
        <w:pStyle w:val="afe"/>
        <w:spacing w:line="276" w:lineRule="auto"/>
        <w:ind w:firstLine="709"/>
        <w:rPr>
          <w:rFonts w:ascii="Times New Roman" w:hAnsi="Times New Roman"/>
          <w:sz w:val="24"/>
          <w:szCs w:val="24"/>
        </w:rPr>
      </w:pPr>
      <w:r w:rsidRPr="006B01A2">
        <w:rPr>
          <w:rFonts w:ascii="Times New Roman" w:hAnsi="Times New Roman"/>
          <w:sz w:val="24"/>
          <w:szCs w:val="24"/>
        </w:rPr>
        <w:t>мягкий знак после шипящих на конце имён существительных (</w:t>
      </w:r>
      <w:r w:rsidRPr="006B01A2">
        <w:rPr>
          <w:rFonts w:ascii="Times New Roman" w:hAnsi="Times New Roman"/>
          <w:b/>
          <w:bCs/>
          <w:i/>
          <w:iCs/>
          <w:sz w:val="24"/>
          <w:szCs w:val="24"/>
        </w:rPr>
        <w:t>ночь, нож, рожь, мышь</w:t>
      </w:r>
      <w:r w:rsidRPr="006B01A2">
        <w:rPr>
          <w:rFonts w:ascii="Times New Roman" w:hAnsi="Times New Roman"/>
          <w:sz w:val="24"/>
          <w:szCs w:val="24"/>
        </w:rPr>
        <w:t>);</w:t>
      </w:r>
    </w:p>
    <w:p w:rsidR="006B01A2" w:rsidRPr="006B01A2" w:rsidRDefault="006B01A2" w:rsidP="006B01A2">
      <w:pPr>
        <w:pStyle w:val="afe"/>
        <w:spacing w:line="276" w:lineRule="auto"/>
        <w:ind w:firstLine="709"/>
        <w:rPr>
          <w:rFonts w:ascii="Times New Roman" w:hAnsi="Times New Roman"/>
          <w:spacing w:val="-2"/>
          <w:sz w:val="24"/>
          <w:szCs w:val="24"/>
        </w:rPr>
      </w:pPr>
      <w:r w:rsidRPr="006B01A2">
        <w:rPr>
          <w:rFonts w:ascii="Times New Roman" w:hAnsi="Times New Roman"/>
          <w:sz w:val="24"/>
          <w:szCs w:val="24"/>
        </w:rPr>
        <w:t xml:space="preserve">безударные падежные окончания имён существительных </w:t>
      </w:r>
      <w:r w:rsidRPr="006B01A2">
        <w:rPr>
          <w:rFonts w:ascii="Times New Roman" w:hAnsi="Times New Roman"/>
          <w:spacing w:val="-2"/>
          <w:sz w:val="24"/>
          <w:szCs w:val="24"/>
        </w:rPr>
        <w:t xml:space="preserve">(кроме существительных </w:t>
      </w:r>
      <w:proofErr w:type="gramStart"/>
      <w:r w:rsidRPr="006B01A2">
        <w:rPr>
          <w:rFonts w:ascii="Times New Roman" w:hAnsi="Times New Roman"/>
          <w:spacing w:val="-2"/>
          <w:sz w:val="24"/>
          <w:szCs w:val="24"/>
        </w:rPr>
        <w:t>на</w:t>
      </w:r>
      <w:proofErr w:type="gramEnd"/>
      <w:r w:rsidRPr="006B01A2">
        <w:rPr>
          <w:rFonts w:ascii="Times New Roman" w:hAnsi="Times New Roman"/>
          <w:spacing w:val="-2"/>
          <w:sz w:val="24"/>
          <w:szCs w:val="24"/>
        </w:rPr>
        <w:t xml:space="preserve"> ­</w:t>
      </w:r>
      <w:proofErr w:type="spellStart"/>
      <w:r w:rsidRPr="006B01A2">
        <w:rPr>
          <w:rFonts w:ascii="Times New Roman" w:hAnsi="Times New Roman"/>
          <w:b/>
          <w:bCs/>
          <w:i/>
          <w:iCs/>
          <w:spacing w:val="-2"/>
          <w:sz w:val="24"/>
          <w:szCs w:val="24"/>
        </w:rPr>
        <w:t>мя</w:t>
      </w:r>
      <w:proofErr w:type="spellEnd"/>
      <w:r w:rsidRPr="006B01A2">
        <w:rPr>
          <w:rFonts w:ascii="Times New Roman" w:hAnsi="Times New Roman"/>
          <w:b/>
          <w:bCs/>
          <w:i/>
          <w:iCs/>
          <w:spacing w:val="-2"/>
          <w:sz w:val="24"/>
          <w:szCs w:val="24"/>
        </w:rPr>
        <w:t>, ­</w:t>
      </w:r>
      <w:proofErr w:type="spellStart"/>
      <w:r w:rsidRPr="006B01A2">
        <w:rPr>
          <w:rFonts w:ascii="Times New Roman" w:hAnsi="Times New Roman"/>
          <w:b/>
          <w:bCs/>
          <w:i/>
          <w:iCs/>
          <w:spacing w:val="-2"/>
          <w:sz w:val="24"/>
          <w:szCs w:val="24"/>
        </w:rPr>
        <w:t>ий</w:t>
      </w:r>
      <w:proofErr w:type="spellEnd"/>
      <w:r w:rsidRPr="006B01A2">
        <w:rPr>
          <w:rFonts w:ascii="Times New Roman" w:hAnsi="Times New Roman"/>
          <w:b/>
          <w:bCs/>
          <w:i/>
          <w:iCs/>
          <w:spacing w:val="-2"/>
          <w:sz w:val="24"/>
          <w:szCs w:val="24"/>
        </w:rPr>
        <w:t>, ­</w:t>
      </w:r>
      <w:proofErr w:type="spellStart"/>
      <w:r w:rsidRPr="006B01A2">
        <w:rPr>
          <w:rFonts w:ascii="Times New Roman" w:hAnsi="Times New Roman"/>
          <w:b/>
          <w:bCs/>
          <w:i/>
          <w:iCs/>
          <w:spacing w:val="-2"/>
          <w:sz w:val="24"/>
          <w:szCs w:val="24"/>
        </w:rPr>
        <w:t>ья</w:t>
      </w:r>
      <w:proofErr w:type="spellEnd"/>
      <w:r w:rsidRPr="006B01A2">
        <w:rPr>
          <w:rFonts w:ascii="Times New Roman" w:hAnsi="Times New Roman"/>
          <w:b/>
          <w:bCs/>
          <w:i/>
          <w:iCs/>
          <w:spacing w:val="-2"/>
          <w:sz w:val="24"/>
          <w:szCs w:val="24"/>
        </w:rPr>
        <w:t>, ­</w:t>
      </w:r>
      <w:proofErr w:type="spellStart"/>
      <w:r w:rsidRPr="006B01A2">
        <w:rPr>
          <w:rFonts w:ascii="Times New Roman" w:hAnsi="Times New Roman"/>
          <w:b/>
          <w:bCs/>
          <w:i/>
          <w:iCs/>
          <w:spacing w:val="-2"/>
          <w:sz w:val="24"/>
          <w:szCs w:val="24"/>
        </w:rPr>
        <w:t>ье</w:t>
      </w:r>
      <w:proofErr w:type="spellEnd"/>
      <w:r w:rsidRPr="006B01A2">
        <w:rPr>
          <w:rFonts w:ascii="Times New Roman" w:hAnsi="Times New Roman"/>
          <w:b/>
          <w:bCs/>
          <w:i/>
          <w:iCs/>
          <w:spacing w:val="-2"/>
          <w:sz w:val="24"/>
          <w:szCs w:val="24"/>
        </w:rPr>
        <w:t>, ­</w:t>
      </w:r>
      <w:proofErr w:type="spellStart"/>
      <w:r w:rsidRPr="006B01A2">
        <w:rPr>
          <w:rFonts w:ascii="Times New Roman" w:hAnsi="Times New Roman"/>
          <w:b/>
          <w:bCs/>
          <w:i/>
          <w:iCs/>
          <w:spacing w:val="-2"/>
          <w:sz w:val="24"/>
          <w:szCs w:val="24"/>
        </w:rPr>
        <w:t>ия</w:t>
      </w:r>
      <w:proofErr w:type="spellEnd"/>
      <w:r w:rsidRPr="006B01A2">
        <w:rPr>
          <w:rFonts w:ascii="Times New Roman" w:hAnsi="Times New Roman"/>
          <w:b/>
          <w:bCs/>
          <w:i/>
          <w:iCs/>
          <w:spacing w:val="-2"/>
          <w:sz w:val="24"/>
          <w:szCs w:val="24"/>
        </w:rPr>
        <w:t>, ­</w:t>
      </w:r>
      <w:proofErr w:type="spellStart"/>
      <w:r w:rsidRPr="006B01A2">
        <w:rPr>
          <w:rFonts w:ascii="Times New Roman" w:hAnsi="Times New Roman"/>
          <w:b/>
          <w:bCs/>
          <w:i/>
          <w:iCs/>
          <w:spacing w:val="-2"/>
          <w:sz w:val="24"/>
          <w:szCs w:val="24"/>
        </w:rPr>
        <w:t>ов</w:t>
      </w:r>
      <w:proofErr w:type="spellEnd"/>
      <w:r w:rsidRPr="006B01A2">
        <w:rPr>
          <w:rFonts w:ascii="Times New Roman" w:hAnsi="Times New Roman"/>
          <w:b/>
          <w:bCs/>
          <w:i/>
          <w:iCs/>
          <w:spacing w:val="-2"/>
          <w:sz w:val="24"/>
          <w:szCs w:val="24"/>
        </w:rPr>
        <w:t>, ­ин</w:t>
      </w:r>
      <w:r w:rsidRPr="006B01A2">
        <w:rPr>
          <w:rFonts w:ascii="Times New Roman" w:hAnsi="Times New Roman"/>
          <w:spacing w:val="-2"/>
          <w:sz w:val="24"/>
          <w:szCs w:val="24"/>
        </w:rPr>
        <w:t>);</w:t>
      </w:r>
    </w:p>
    <w:p w:rsidR="006B01A2" w:rsidRPr="006B01A2" w:rsidRDefault="006B01A2" w:rsidP="006B01A2">
      <w:pPr>
        <w:pStyle w:val="afe"/>
        <w:spacing w:line="276" w:lineRule="auto"/>
        <w:ind w:firstLine="709"/>
        <w:rPr>
          <w:rFonts w:ascii="Times New Roman" w:hAnsi="Times New Roman"/>
          <w:sz w:val="24"/>
          <w:szCs w:val="24"/>
        </w:rPr>
      </w:pPr>
      <w:r w:rsidRPr="006B01A2">
        <w:rPr>
          <w:rFonts w:ascii="Times New Roman" w:hAnsi="Times New Roman"/>
          <w:sz w:val="24"/>
          <w:szCs w:val="24"/>
        </w:rPr>
        <w:t>безударные окончания имён прилагательных;</w:t>
      </w:r>
    </w:p>
    <w:p w:rsidR="006B01A2" w:rsidRPr="006B01A2" w:rsidRDefault="006B01A2" w:rsidP="006B01A2">
      <w:pPr>
        <w:pStyle w:val="afe"/>
        <w:spacing w:line="276" w:lineRule="auto"/>
        <w:ind w:firstLine="709"/>
        <w:rPr>
          <w:rFonts w:ascii="Times New Roman" w:hAnsi="Times New Roman"/>
          <w:sz w:val="24"/>
          <w:szCs w:val="24"/>
        </w:rPr>
      </w:pPr>
      <w:r w:rsidRPr="006B01A2">
        <w:rPr>
          <w:rFonts w:ascii="Times New Roman" w:hAnsi="Times New Roman"/>
          <w:spacing w:val="2"/>
          <w:sz w:val="24"/>
          <w:szCs w:val="24"/>
        </w:rPr>
        <w:t>раздельное написание предлогов с личными местоиме</w:t>
      </w:r>
      <w:r w:rsidRPr="006B01A2">
        <w:rPr>
          <w:rFonts w:ascii="Times New Roman" w:hAnsi="Times New Roman"/>
          <w:sz w:val="24"/>
          <w:szCs w:val="24"/>
        </w:rPr>
        <w:t>ниями;</w:t>
      </w:r>
    </w:p>
    <w:p w:rsidR="006B01A2" w:rsidRPr="006B01A2" w:rsidRDefault="006B01A2" w:rsidP="006B01A2">
      <w:pPr>
        <w:pStyle w:val="afe"/>
        <w:spacing w:line="276" w:lineRule="auto"/>
        <w:ind w:firstLine="709"/>
        <w:rPr>
          <w:rFonts w:ascii="Times New Roman" w:hAnsi="Times New Roman"/>
          <w:sz w:val="24"/>
          <w:szCs w:val="24"/>
        </w:rPr>
      </w:pPr>
      <w:r w:rsidRPr="006B01A2">
        <w:rPr>
          <w:rFonts w:ascii="Times New Roman" w:hAnsi="Times New Roman"/>
          <w:b/>
          <w:bCs/>
          <w:i/>
          <w:iCs/>
          <w:sz w:val="24"/>
          <w:szCs w:val="24"/>
        </w:rPr>
        <w:t xml:space="preserve">не </w:t>
      </w:r>
      <w:r w:rsidRPr="006B01A2">
        <w:rPr>
          <w:rFonts w:ascii="Times New Roman" w:hAnsi="Times New Roman"/>
          <w:sz w:val="24"/>
          <w:szCs w:val="24"/>
        </w:rPr>
        <w:t>с глаголами;</w:t>
      </w:r>
    </w:p>
    <w:p w:rsidR="006B01A2" w:rsidRPr="006B01A2" w:rsidRDefault="006B01A2" w:rsidP="006B01A2">
      <w:pPr>
        <w:pStyle w:val="afe"/>
        <w:spacing w:line="276" w:lineRule="auto"/>
        <w:ind w:firstLine="709"/>
        <w:rPr>
          <w:rFonts w:ascii="Times New Roman" w:hAnsi="Times New Roman"/>
          <w:sz w:val="24"/>
          <w:szCs w:val="24"/>
        </w:rPr>
      </w:pPr>
      <w:r w:rsidRPr="006B01A2">
        <w:rPr>
          <w:rFonts w:ascii="Times New Roman" w:hAnsi="Times New Roman"/>
          <w:sz w:val="24"/>
          <w:szCs w:val="24"/>
        </w:rPr>
        <w:t>мягкий знак после шипящих на конце глаголов в форме 2­го лица единственного числа (</w:t>
      </w:r>
      <w:r w:rsidRPr="006B01A2">
        <w:rPr>
          <w:rFonts w:ascii="Times New Roman" w:hAnsi="Times New Roman"/>
          <w:b/>
          <w:bCs/>
          <w:i/>
          <w:iCs/>
          <w:sz w:val="24"/>
          <w:szCs w:val="24"/>
        </w:rPr>
        <w:t>пишешь, учишь</w:t>
      </w:r>
      <w:r w:rsidRPr="006B01A2">
        <w:rPr>
          <w:rFonts w:ascii="Times New Roman" w:hAnsi="Times New Roman"/>
          <w:sz w:val="24"/>
          <w:szCs w:val="24"/>
        </w:rPr>
        <w:t>);</w:t>
      </w:r>
    </w:p>
    <w:p w:rsidR="006B01A2" w:rsidRPr="006B01A2" w:rsidRDefault="006B01A2" w:rsidP="006B01A2">
      <w:pPr>
        <w:pStyle w:val="afe"/>
        <w:spacing w:line="276" w:lineRule="auto"/>
        <w:ind w:firstLine="709"/>
        <w:rPr>
          <w:rFonts w:ascii="Times New Roman" w:hAnsi="Times New Roman"/>
          <w:sz w:val="24"/>
          <w:szCs w:val="24"/>
        </w:rPr>
      </w:pPr>
      <w:r w:rsidRPr="006B01A2">
        <w:rPr>
          <w:rFonts w:ascii="Times New Roman" w:hAnsi="Times New Roman"/>
          <w:sz w:val="24"/>
          <w:szCs w:val="24"/>
        </w:rPr>
        <w:t>мягкий знак в глаголах в сочетании ­</w:t>
      </w:r>
      <w:proofErr w:type="spellStart"/>
      <w:r w:rsidRPr="006B01A2">
        <w:rPr>
          <w:rFonts w:ascii="Times New Roman" w:hAnsi="Times New Roman"/>
          <w:b/>
          <w:bCs/>
          <w:i/>
          <w:iCs/>
          <w:sz w:val="24"/>
          <w:szCs w:val="24"/>
        </w:rPr>
        <w:t>ться</w:t>
      </w:r>
      <w:proofErr w:type="spellEnd"/>
      <w:r w:rsidRPr="006B01A2">
        <w:rPr>
          <w:rFonts w:ascii="Times New Roman" w:hAnsi="Times New Roman"/>
          <w:sz w:val="24"/>
          <w:szCs w:val="24"/>
        </w:rPr>
        <w:t>;</w:t>
      </w:r>
    </w:p>
    <w:p w:rsidR="006B01A2" w:rsidRPr="006B01A2" w:rsidRDefault="006B01A2" w:rsidP="006B01A2">
      <w:pPr>
        <w:pStyle w:val="afe"/>
        <w:spacing w:line="276" w:lineRule="auto"/>
        <w:ind w:firstLine="709"/>
        <w:rPr>
          <w:rFonts w:ascii="Times New Roman" w:hAnsi="Times New Roman"/>
          <w:sz w:val="24"/>
          <w:szCs w:val="24"/>
        </w:rPr>
      </w:pPr>
      <w:r w:rsidRPr="006B01A2">
        <w:rPr>
          <w:rFonts w:ascii="Times New Roman" w:hAnsi="Times New Roman"/>
          <w:iCs/>
          <w:sz w:val="24"/>
          <w:szCs w:val="24"/>
        </w:rPr>
        <w:t>безударные личные окончания глаголов</w:t>
      </w:r>
      <w:r w:rsidRPr="006B01A2">
        <w:rPr>
          <w:rFonts w:ascii="Times New Roman" w:hAnsi="Times New Roman"/>
          <w:sz w:val="24"/>
          <w:szCs w:val="24"/>
        </w:rPr>
        <w:t>;</w:t>
      </w:r>
    </w:p>
    <w:p w:rsidR="006B01A2" w:rsidRPr="006B01A2" w:rsidRDefault="006B01A2" w:rsidP="006B01A2">
      <w:pPr>
        <w:pStyle w:val="afe"/>
        <w:spacing w:line="276" w:lineRule="auto"/>
        <w:ind w:firstLine="709"/>
        <w:rPr>
          <w:rFonts w:ascii="Times New Roman" w:hAnsi="Times New Roman"/>
          <w:sz w:val="24"/>
          <w:szCs w:val="24"/>
        </w:rPr>
      </w:pPr>
      <w:r w:rsidRPr="006B01A2">
        <w:rPr>
          <w:rFonts w:ascii="Times New Roman" w:hAnsi="Times New Roman"/>
          <w:sz w:val="24"/>
          <w:szCs w:val="24"/>
        </w:rPr>
        <w:t>раздельное написание предлогов с другими словами;</w:t>
      </w:r>
    </w:p>
    <w:p w:rsidR="006B01A2" w:rsidRPr="006B01A2" w:rsidRDefault="006B01A2" w:rsidP="006B01A2">
      <w:pPr>
        <w:pStyle w:val="afe"/>
        <w:spacing w:line="276" w:lineRule="auto"/>
        <w:ind w:firstLine="709"/>
        <w:rPr>
          <w:rFonts w:ascii="Times New Roman" w:hAnsi="Times New Roman"/>
          <w:sz w:val="24"/>
          <w:szCs w:val="24"/>
        </w:rPr>
      </w:pPr>
      <w:r w:rsidRPr="006B01A2">
        <w:rPr>
          <w:rFonts w:ascii="Times New Roman" w:hAnsi="Times New Roman"/>
          <w:sz w:val="24"/>
          <w:szCs w:val="24"/>
        </w:rPr>
        <w:t>знаки препинания в конце предложения: точка, вопросительный и восклицательный знаки;</w:t>
      </w:r>
    </w:p>
    <w:p w:rsidR="006B01A2" w:rsidRPr="006B01A2" w:rsidRDefault="006B01A2" w:rsidP="006B01A2">
      <w:pPr>
        <w:pStyle w:val="afe"/>
        <w:spacing w:line="276" w:lineRule="auto"/>
        <w:ind w:firstLine="709"/>
        <w:rPr>
          <w:rFonts w:ascii="Times New Roman" w:hAnsi="Times New Roman"/>
          <w:b/>
          <w:bCs/>
          <w:sz w:val="24"/>
          <w:szCs w:val="24"/>
        </w:rPr>
      </w:pPr>
      <w:r w:rsidRPr="006B01A2">
        <w:rPr>
          <w:rFonts w:ascii="Times New Roman" w:hAnsi="Times New Roman"/>
          <w:sz w:val="24"/>
          <w:szCs w:val="24"/>
        </w:rPr>
        <w:t>знаки препинания (запятая) в предложениях с однородными членами.</w:t>
      </w:r>
    </w:p>
    <w:p w:rsidR="006B01A2" w:rsidRPr="006B01A2" w:rsidRDefault="006B01A2" w:rsidP="006B01A2">
      <w:pPr>
        <w:spacing w:line="276" w:lineRule="auto"/>
        <w:ind w:firstLine="709"/>
        <w:jc w:val="both"/>
        <w:rPr>
          <w:b/>
          <w:i/>
          <w:sz w:val="24"/>
          <w:szCs w:val="24"/>
        </w:rPr>
      </w:pPr>
      <w:r w:rsidRPr="006B01A2">
        <w:rPr>
          <w:b/>
          <w:i/>
          <w:sz w:val="24"/>
          <w:szCs w:val="24"/>
        </w:rPr>
        <w:t>Развитие речи</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pacing w:val="2"/>
          <w:sz w:val="24"/>
          <w:szCs w:val="24"/>
        </w:rPr>
        <w:t xml:space="preserve">Осознание </w:t>
      </w:r>
      <w:proofErr w:type="gramStart"/>
      <w:r w:rsidRPr="006B01A2">
        <w:rPr>
          <w:rFonts w:ascii="Times New Roman" w:hAnsi="Times New Roman"/>
          <w:spacing w:val="2"/>
          <w:sz w:val="24"/>
          <w:szCs w:val="24"/>
        </w:rPr>
        <w:t>ситуации</w:t>
      </w:r>
      <w:proofErr w:type="gramEnd"/>
      <w:r w:rsidRPr="006B01A2">
        <w:rPr>
          <w:rFonts w:ascii="Times New Roman" w:hAnsi="Times New Roman"/>
          <w:spacing w:val="2"/>
          <w:sz w:val="24"/>
          <w:szCs w:val="24"/>
        </w:rPr>
        <w:t xml:space="preserve"> общения: с </w:t>
      </w:r>
      <w:proofErr w:type="gramStart"/>
      <w:r w:rsidRPr="006B01A2">
        <w:rPr>
          <w:rFonts w:ascii="Times New Roman" w:hAnsi="Times New Roman"/>
          <w:spacing w:val="2"/>
          <w:sz w:val="24"/>
          <w:szCs w:val="24"/>
        </w:rPr>
        <w:t>какой</w:t>
      </w:r>
      <w:proofErr w:type="gramEnd"/>
      <w:r w:rsidRPr="006B01A2">
        <w:rPr>
          <w:rFonts w:ascii="Times New Roman" w:hAnsi="Times New Roman"/>
          <w:spacing w:val="2"/>
          <w:sz w:val="24"/>
          <w:szCs w:val="24"/>
        </w:rPr>
        <w:t xml:space="preserve"> </w:t>
      </w:r>
      <w:r w:rsidRPr="006B01A2">
        <w:rPr>
          <w:rFonts w:ascii="Times New Roman" w:hAnsi="Times New Roman"/>
          <w:sz w:val="24"/>
          <w:szCs w:val="24"/>
        </w:rPr>
        <w:t>целью, с кем и где происходит общение.</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lastRenderedPageBreak/>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6B01A2" w:rsidRPr="006B01A2" w:rsidRDefault="006B01A2" w:rsidP="006B01A2">
      <w:pPr>
        <w:pStyle w:val="afc"/>
        <w:spacing w:line="276" w:lineRule="auto"/>
        <w:ind w:firstLine="709"/>
        <w:rPr>
          <w:rFonts w:ascii="Times New Roman" w:hAnsi="Times New Roman"/>
          <w:spacing w:val="-2"/>
          <w:sz w:val="24"/>
          <w:szCs w:val="24"/>
        </w:rPr>
      </w:pPr>
      <w:r w:rsidRPr="006B01A2">
        <w:rPr>
          <w:rFonts w:ascii="Times New Roman" w:hAnsi="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pacing w:val="-2"/>
          <w:sz w:val="24"/>
          <w:szCs w:val="24"/>
        </w:rPr>
        <w:t>Практическое овладение устными монологическими выска</w:t>
      </w:r>
      <w:r w:rsidRPr="006B01A2">
        <w:rPr>
          <w:rFonts w:ascii="Times New Roman" w:hAnsi="Times New Roman"/>
          <w:sz w:val="24"/>
          <w:szCs w:val="24"/>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6B01A2">
        <w:rPr>
          <w:rFonts w:ascii="Times New Roman" w:hAnsi="Times New Roman"/>
          <w:iCs/>
          <w:sz w:val="24"/>
          <w:szCs w:val="24"/>
        </w:rPr>
        <w:t>абзацев</w:t>
      </w:r>
      <w:r w:rsidRPr="006B01A2">
        <w:rPr>
          <w:rFonts w:ascii="Times New Roman" w:hAnsi="Times New Roman"/>
          <w:sz w:val="24"/>
          <w:szCs w:val="24"/>
        </w:rPr>
        <w:t>).</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 xml:space="preserve">Комплексная работа над структурой текста: </w:t>
      </w:r>
      <w:proofErr w:type="spellStart"/>
      <w:r w:rsidRPr="006B01A2">
        <w:rPr>
          <w:rFonts w:ascii="Times New Roman" w:hAnsi="Times New Roman"/>
          <w:sz w:val="24"/>
          <w:szCs w:val="24"/>
        </w:rPr>
        <w:t>озаглавливание</w:t>
      </w:r>
      <w:proofErr w:type="spellEnd"/>
      <w:r w:rsidRPr="006B01A2">
        <w:rPr>
          <w:rFonts w:ascii="Times New Roman" w:hAnsi="Times New Roman"/>
          <w:sz w:val="24"/>
          <w:szCs w:val="24"/>
        </w:rPr>
        <w:t>, корректирование порядка предложений и частей текста (</w:t>
      </w:r>
      <w:r w:rsidRPr="006B01A2">
        <w:rPr>
          <w:rFonts w:ascii="Times New Roman" w:hAnsi="Times New Roman"/>
          <w:iCs/>
          <w:sz w:val="24"/>
          <w:szCs w:val="24"/>
        </w:rPr>
        <w:t>абзацев</w:t>
      </w:r>
      <w:r w:rsidRPr="006B01A2">
        <w:rPr>
          <w:rFonts w:ascii="Times New Roman" w:hAnsi="Times New Roman"/>
          <w:sz w:val="24"/>
          <w:szCs w:val="24"/>
        </w:rPr>
        <w:t xml:space="preserve">). План текста. Составление планов к данным текстам. </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Типы текстов: описание, повествование, рассуждение, их особенности.</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Знакомство с жанрами письма и поздравления.</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pacing w:val="-2"/>
          <w:sz w:val="24"/>
          <w:szCs w:val="24"/>
        </w:rPr>
        <w:t xml:space="preserve">Создание собственных текстов и корректирование заданных </w:t>
      </w:r>
      <w:r w:rsidRPr="006B01A2">
        <w:rPr>
          <w:rFonts w:ascii="Times New Roman" w:hAnsi="Times New Roman"/>
          <w:sz w:val="24"/>
          <w:szCs w:val="24"/>
        </w:rPr>
        <w:t>текстов с учётом точности, правильности, богатства и выра</w:t>
      </w:r>
      <w:r w:rsidRPr="006B01A2">
        <w:rPr>
          <w:rFonts w:ascii="Times New Roman" w:hAnsi="Times New Roman"/>
          <w:spacing w:val="2"/>
          <w:sz w:val="24"/>
          <w:szCs w:val="24"/>
        </w:rPr>
        <w:t xml:space="preserve">зительности письменной речи; </w:t>
      </w:r>
      <w:r w:rsidRPr="006B01A2">
        <w:rPr>
          <w:rFonts w:ascii="Times New Roman" w:hAnsi="Times New Roman"/>
          <w:iCs/>
          <w:spacing w:val="2"/>
          <w:sz w:val="24"/>
          <w:szCs w:val="24"/>
        </w:rPr>
        <w:t xml:space="preserve">использование в текстах </w:t>
      </w:r>
      <w:r w:rsidRPr="006B01A2">
        <w:rPr>
          <w:rFonts w:ascii="Times New Roman" w:hAnsi="Times New Roman"/>
          <w:iCs/>
          <w:sz w:val="24"/>
          <w:szCs w:val="24"/>
        </w:rPr>
        <w:t>синонимов и антонимов</w:t>
      </w:r>
      <w:r w:rsidRPr="006B01A2">
        <w:rPr>
          <w:rFonts w:ascii="Times New Roman" w:hAnsi="Times New Roman"/>
          <w:sz w:val="24"/>
          <w:szCs w:val="24"/>
        </w:rPr>
        <w:t>.</w:t>
      </w:r>
    </w:p>
    <w:p w:rsidR="006B01A2" w:rsidRPr="006B01A2" w:rsidRDefault="006B01A2" w:rsidP="006B01A2">
      <w:pPr>
        <w:pStyle w:val="afc"/>
        <w:spacing w:line="276" w:lineRule="auto"/>
        <w:ind w:firstLine="709"/>
        <w:rPr>
          <w:rFonts w:ascii="Times New Roman" w:hAnsi="Times New Roman"/>
          <w:spacing w:val="-4"/>
          <w:sz w:val="24"/>
          <w:szCs w:val="24"/>
        </w:rPr>
      </w:pPr>
      <w:r w:rsidRPr="006B01A2">
        <w:rPr>
          <w:rFonts w:ascii="Times New Roman" w:hAnsi="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6B01A2" w:rsidRPr="006B01A2" w:rsidRDefault="006B01A2" w:rsidP="006B01A2">
      <w:pPr>
        <w:spacing w:line="276" w:lineRule="auto"/>
        <w:jc w:val="center"/>
        <w:rPr>
          <w:b/>
          <w:i/>
          <w:sz w:val="24"/>
          <w:szCs w:val="24"/>
        </w:rPr>
      </w:pPr>
      <w:r w:rsidRPr="006B01A2">
        <w:rPr>
          <w:b/>
          <w:i/>
          <w:sz w:val="24"/>
          <w:szCs w:val="24"/>
        </w:rPr>
        <w:t>2. Литературное чтение</w:t>
      </w:r>
    </w:p>
    <w:p w:rsidR="006B01A2" w:rsidRPr="006B01A2" w:rsidRDefault="006B01A2" w:rsidP="006B01A2">
      <w:pPr>
        <w:pStyle w:val="afc"/>
        <w:spacing w:line="276" w:lineRule="auto"/>
        <w:ind w:firstLine="709"/>
        <w:rPr>
          <w:rFonts w:ascii="Times New Roman" w:hAnsi="Times New Roman"/>
          <w:b/>
          <w:bCs/>
          <w:i/>
          <w:iCs/>
          <w:sz w:val="24"/>
          <w:szCs w:val="24"/>
        </w:rPr>
      </w:pPr>
      <w:r w:rsidRPr="006B01A2">
        <w:rPr>
          <w:rFonts w:ascii="Times New Roman" w:hAnsi="Times New Roman"/>
          <w:b/>
          <w:bCs/>
          <w:i/>
          <w:iCs/>
          <w:sz w:val="24"/>
          <w:szCs w:val="24"/>
        </w:rPr>
        <w:t>Виды речевой и читательской деятельности</w:t>
      </w:r>
    </w:p>
    <w:p w:rsidR="006B01A2" w:rsidRPr="006B01A2" w:rsidRDefault="006B01A2" w:rsidP="006B01A2">
      <w:pPr>
        <w:pStyle w:val="afc"/>
        <w:spacing w:line="276" w:lineRule="auto"/>
        <w:ind w:firstLine="709"/>
        <w:rPr>
          <w:rFonts w:ascii="Times New Roman" w:hAnsi="Times New Roman"/>
          <w:sz w:val="24"/>
          <w:szCs w:val="24"/>
        </w:rPr>
      </w:pPr>
      <w:proofErr w:type="spellStart"/>
      <w:r w:rsidRPr="006B01A2">
        <w:rPr>
          <w:rFonts w:ascii="Times New Roman" w:hAnsi="Times New Roman"/>
          <w:b/>
          <w:bCs/>
          <w:sz w:val="24"/>
          <w:szCs w:val="24"/>
        </w:rPr>
        <w:t>Аудирование</w:t>
      </w:r>
      <w:proofErr w:type="spellEnd"/>
      <w:r w:rsidRPr="006B01A2">
        <w:rPr>
          <w:rFonts w:ascii="Times New Roman" w:hAnsi="Times New Roman"/>
          <w:b/>
          <w:bCs/>
          <w:sz w:val="24"/>
          <w:szCs w:val="24"/>
        </w:rPr>
        <w:t xml:space="preserve"> (слушание). </w:t>
      </w:r>
      <w:r w:rsidRPr="006B01A2">
        <w:rPr>
          <w:rFonts w:ascii="Times New Roman" w:hAnsi="Times New Roman"/>
          <w:sz w:val="24"/>
          <w:szCs w:val="24"/>
        </w:rPr>
        <w:t xml:space="preserve">Восприятие на слух звучащей речи (высказывание собеседника, чтение различных текстов). </w:t>
      </w:r>
      <w:r w:rsidRPr="006B01A2">
        <w:rPr>
          <w:rFonts w:ascii="Times New Roman" w:hAnsi="Times New Roman"/>
          <w:spacing w:val="2"/>
          <w:sz w:val="24"/>
          <w:szCs w:val="24"/>
        </w:rPr>
        <w:t xml:space="preserve">Адекватное понимание содержания звучащей речи, умение </w:t>
      </w:r>
      <w:r w:rsidRPr="006B01A2">
        <w:rPr>
          <w:rFonts w:ascii="Times New Roman" w:hAnsi="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sidRPr="006B01A2">
        <w:rPr>
          <w:rFonts w:ascii="Times New Roman" w:hAnsi="Times New Roman"/>
          <w:spacing w:val="2"/>
          <w:sz w:val="24"/>
          <w:szCs w:val="24"/>
        </w:rPr>
        <w:t>цели речевого высказывания, умение задавать вопрос по услышанному учебному, научно</w:t>
      </w:r>
      <w:r w:rsidRPr="006B01A2">
        <w:rPr>
          <w:rFonts w:ascii="Times New Roman" w:hAnsi="Times New Roman"/>
          <w:spacing w:val="2"/>
          <w:sz w:val="24"/>
          <w:szCs w:val="24"/>
        </w:rPr>
        <w:noBreakHyphen/>
        <w:t>познавательному и художе</w:t>
      </w:r>
      <w:r w:rsidRPr="006B01A2">
        <w:rPr>
          <w:rFonts w:ascii="Times New Roman" w:hAnsi="Times New Roman"/>
          <w:sz w:val="24"/>
          <w:szCs w:val="24"/>
        </w:rPr>
        <w:t>ственному произведению.</w:t>
      </w:r>
    </w:p>
    <w:p w:rsidR="006B01A2" w:rsidRPr="006B01A2" w:rsidRDefault="006B01A2" w:rsidP="006B01A2">
      <w:pPr>
        <w:pStyle w:val="afc"/>
        <w:spacing w:line="276" w:lineRule="auto"/>
        <w:ind w:firstLine="709"/>
        <w:rPr>
          <w:rFonts w:ascii="Times New Roman" w:hAnsi="Times New Roman"/>
          <w:b/>
          <w:bCs/>
          <w:i/>
          <w:iCs/>
          <w:sz w:val="24"/>
          <w:szCs w:val="24"/>
        </w:rPr>
      </w:pPr>
      <w:r w:rsidRPr="006B01A2">
        <w:rPr>
          <w:rFonts w:ascii="Times New Roman" w:hAnsi="Times New Roman"/>
          <w:b/>
          <w:bCs/>
          <w:i/>
          <w:iCs/>
          <w:sz w:val="24"/>
          <w:szCs w:val="24"/>
        </w:rPr>
        <w:t>Чтение</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b/>
          <w:bCs/>
          <w:sz w:val="24"/>
          <w:szCs w:val="24"/>
        </w:rPr>
        <w:t>Чтение вслух.</w:t>
      </w:r>
      <w:r w:rsidRPr="006B01A2">
        <w:rPr>
          <w:rFonts w:ascii="Times New Roman" w:hAnsi="Times New Roman"/>
          <w:sz w:val="24"/>
          <w:szCs w:val="24"/>
        </w:rPr>
        <w:t xml:space="preserve"> Постепенный переход от слогового к плав</w:t>
      </w:r>
      <w:r w:rsidRPr="006B01A2">
        <w:rPr>
          <w:rFonts w:ascii="Times New Roman" w:hAnsi="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6B01A2">
        <w:rPr>
          <w:rFonts w:ascii="Times New Roman" w:hAnsi="Times New Roman"/>
          <w:sz w:val="24"/>
          <w:szCs w:val="24"/>
        </w:rPr>
        <w:t xml:space="preserve">с интонационным выделением знаков препинания. </w:t>
      </w:r>
    </w:p>
    <w:p w:rsidR="006B01A2" w:rsidRPr="006B01A2" w:rsidRDefault="006B01A2" w:rsidP="006B01A2">
      <w:pPr>
        <w:pStyle w:val="afc"/>
        <w:spacing w:line="276" w:lineRule="auto"/>
        <w:ind w:firstLine="709"/>
        <w:rPr>
          <w:rFonts w:ascii="Times New Roman" w:hAnsi="Times New Roman"/>
          <w:spacing w:val="-2"/>
          <w:sz w:val="24"/>
          <w:szCs w:val="24"/>
        </w:rPr>
      </w:pPr>
      <w:r w:rsidRPr="006B01A2">
        <w:rPr>
          <w:rFonts w:ascii="Times New Roman" w:hAnsi="Times New Roman"/>
          <w:b/>
          <w:bCs/>
          <w:sz w:val="24"/>
          <w:szCs w:val="24"/>
        </w:rPr>
        <w:t>Чтение про себя.</w:t>
      </w:r>
      <w:r w:rsidRPr="006B01A2">
        <w:rPr>
          <w:rFonts w:ascii="Times New Roman" w:hAnsi="Times New Roman"/>
          <w:sz w:val="24"/>
          <w:szCs w:val="24"/>
        </w:rPr>
        <w:t xml:space="preserve"> Осознание смысла произведения при </w:t>
      </w:r>
      <w:r w:rsidRPr="006B01A2">
        <w:rPr>
          <w:rFonts w:ascii="Times New Roman" w:hAnsi="Times New Roman"/>
          <w:spacing w:val="-2"/>
          <w:sz w:val="24"/>
          <w:szCs w:val="24"/>
        </w:rPr>
        <w:t xml:space="preserve">чтении про себя (доступных по объёму и жанру произведений). Умение находить в тексте необходимую информацию. </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b/>
          <w:bCs/>
          <w:sz w:val="24"/>
          <w:szCs w:val="24"/>
        </w:rPr>
        <w:t>Работа с разными видами текста.</w:t>
      </w:r>
      <w:r w:rsidRPr="006B01A2">
        <w:rPr>
          <w:rFonts w:ascii="Times New Roman" w:hAnsi="Times New Roman"/>
          <w:sz w:val="24"/>
          <w:szCs w:val="24"/>
        </w:rPr>
        <w:t xml:space="preserve"> Общее представление </w:t>
      </w:r>
      <w:r w:rsidRPr="006B01A2">
        <w:rPr>
          <w:rFonts w:ascii="Times New Roman" w:hAnsi="Times New Roman"/>
          <w:spacing w:val="2"/>
          <w:sz w:val="24"/>
          <w:szCs w:val="24"/>
        </w:rPr>
        <w:t xml:space="preserve">о разных видах текста: </w:t>
      </w:r>
      <w:proofErr w:type="gramStart"/>
      <w:r w:rsidRPr="006B01A2">
        <w:rPr>
          <w:rFonts w:ascii="Times New Roman" w:hAnsi="Times New Roman"/>
          <w:spacing w:val="2"/>
          <w:sz w:val="24"/>
          <w:szCs w:val="24"/>
        </w:rPr>
        <w:t>художественный</w:t>
      </w:r>
      <w:proofErr w:type="gramEnd"/>
      <w:r w:rsidRPr="006B01A2">
        <w:rPr>
          <w:rFonts w:ascii="Times New Roman" w:hAnsi="Times New Roman"/>
          <w:spacing w:val="2"/>
          <w:sz w:val="24"/>
          <w:szCs w:val="24"/>
        </w:rPr>
        <w:t xml:space="preserve">, учебный, научно-популярный, их сравнение. </w:t>
      </w:r>
      <w:r w:rsidRPr="006B01A2">
        <w:rPr>
          <w:rFonts w:ascii="Times New Roman" w:hAnsi="Times New Roman"/>
          <w:sz w:val="24"/>
          <w:szCs w:val="24"/>
        </w:rPr>
        <w:t>Определение целей создания этих видов текста. Особенности фольклорного текста.</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pacing w:val="-2"/>
          <w:sz w:val="24"/>
          <w:szCs w:val="24"/>
        </w:rPr>
        <w:t xml:space="preserve">Самостоятельное </w:t>
      </w:r>
      <w:r w:rsidRPr="006B01A2">
        <w:rPr>
          <w:rFonts w:ascii="Times New Roman" w:hAnsi="Times New Roman"/>
          <w:sz w:val="24"/>
          <w:szCs w:val="24"/>
        </w:rPr>
        <w:t xml:space="preserve">деление текста на смысловые части, их </w:t>
      </w:r>
      <w:proofErr w:type="spellStart"/>
      <w:r w:rsidRPr="006B01A2">
        <w:rPr>
          <w:rFonts w:ascii="Times New Roman" w:hAnsi="Times New Roman"/>
          <w:sz w:val="24"/>
          <w:szCs w:val="24"/>
        </w:rPr>
        <w:t>озаглавливание</w:t>
      </w:r>
      <w:proofErr w:type="spellEnd"/>
      <w:r w:rsidRPr="006B01A2">
        <w:rPr>
          <w:rFonts w:ascii="Times New Roman" w:hAnsi="Times New Roman"/>
          <w:sz w:val="24"/>
          <w:szCs w:val="24"/>
        </w:rPr>
        <w:t>. Умение работать с разными видами информации.</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pacing w:val="2"/>
          <w:sz w:val="24"/>
          <w:szCs w:val="24"/>
        </w:rPr>
        <w:t xml:space="preserve">Участие в коллективном обсуждении: умение отвечать </w:t>
      </w:r>
      <w:r w:rsidRPr="006B01A2">
        <w:rPr>
          <w:rFonts w:ascii="Times New Roman" w:hAnsi="Times New Roman"/>
          <w:sz w:val="24"/>
          <w:szCs w:val="24"/>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6B01A2">
        <w:rPr>
          <w:rFonts w:ascii="Times New Roman" w:hAnsi="Times New Roman"/>
          <w:sz w:val="24"/>
          <w:szCs w:val="24"/>
        </w:rPr>
        <w:t>иллюстративно­изобразительных</w:t>
      </w:r>
      <w:proofErr w:type="spellEnd"/>
      <w:r w:rsidRPr="006B01A2">
        <w:rPr>
          <w:rFonts w:ascii="Times New Roman" w:hAnsi="Times New Roman"/>
          <w:sz w:val="24"/>
          <w:szCs w:val="24"/>
        </w:rPr>
        <w:t xml:space="preserve"> материалов.</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b/>
          <w:bCs/>
          <w:spacing w:val="2"/>
          <w:sz w:val="24"/>
          <w:szCs w:val="24"/>
        </w:rPr>
        <w:t>Библиографическая культура.</w:t>
      </w:r>
      <w:r w:rsidRPr="006B01A2">
        <w:rPr>
          <w:rFonts w:ascii="Times New Roman" w:hAnsi="Times New Roman"/>
          <w:spacing w:val="2"/>
          <w:sz w:val="24"/>
          <w:szCs w:val="24"/>
        </w:rPr>
        <w:t xml:space="preserve"> Книга как особый вид </w:t>
      </w:r>
      <w:r w:rsidRPr="006B01A2">
        <w:rPr>
          <w:rFonts w:ascii="Times New Roman" w:hAnsi="Times New Roman"/>
          <w:sz w:val="24"/>
          <w:szCs w:val="24"/>
        </w:rPr>
        <w:t xml:space="preserve">искусства. Книга как источник необходимых знаний. Книга учебная, художественная, справочная. Элементы </w:t>
      </w:r>
      <w:r w:rsidRPr="006B01A2">
        <w:rPr>
          <w:rFonts w:ascii="Times New Roman" w:hAnsi="Times New Roman"/>
          <w:spacing w:val="2"/>
          <w:sz w:val="24"/>
          <w:szCs w:val="24"/>
        </w:rPr>
        <w:t xml:space="preserve">книги: </w:t>
      </w:r>
      <w:r w:rsidRPr="006B01A2">
        <w:rPr>
          <w:rFonts w:ascii="Times New Roman" w:hAnsi="Times New Roman"/>
          <w:spacing w:val="2"/>
          <w:sz w:val="24"/>
          <w:szCs w:val="24"/>
        </w:rPr>
        <w:lastRenderedPageBreak/>
        <w:t xml:space="preserve">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6B01A2">
        <w:rPr>
          <w:rFonts w:ascii="Times New Roman" w:hAnsi="Times New Roman"/>
          <w:sz w:val="24"/>
          <w:szCs w:val="24"/>
        </w:rPr>
        <w:t xml:space="preserve">её </w:t>
      </w:r>
      <w:proofErr w:type="spellStart"/>
      <w:r w:rsidRPr="006B01A2">
        <w:rPr>
          <w:rFonts w:ascii="Times New Roman" w:hAnsi="Times New Roman"/>
          <w:sz w:val="24"/>
          <w:szCs w:val="24"/>
        </w:rPr>
        <w:t>справочно­иллюстративный</w:t>
      </w:r>
      <w:proofErr w:type="spellEnd"/>
      <w:r w:rsidRPr="006B01A2">
        <w:rPr>
          <w:rFonts w:ascii="Times New Roman" w:hAnsi="Times New Roman"/>
          <w:sz w:val="24"/>
          <w:szCs w:val="24"/>
        </w:rPr>
        <w:t xml:space="preserve"> материал).</w:t>
      </w:r>
    </w:p>
    <w:p w:rsidR="006B01A2" w:rsidRPr="006B01A2" w:rsidRDefault="006B01A2" w:rsidP="006B01A2">
      <w:pPr>
        <w:pStyle w:val="afc"/>
        <w:spacing w:line="276" w:lineRule="auto"/>
        <w:ind w:firstLine="709"/>
        <w:rPr>
          <w:rFonts w:ascii="Times New Roman" w:hAnsi="Times New Roman"/>
          <w:sz w:val="24"/>
          <w:szCs w:val="24"/>
        </w:rPr>
      </w:pPr>
      <w:proofErr w:type="gramStart"/>
      <w:r w:rsidRPr="006B01A2">
        <w:rPr>
          <w:rFonts w:ascii="Times New Roman" w:hAnsi="Times New Roman"/>
          <w:spacing w:val="-2"/>
          <w:sz w:val="24"/>
          <w:szCs w:val="24"/>
        </w:rPr>
        <w:t>Типы книг (изданий): книга</w:t>
      </w:r>
      <w:r w:rsidRPr="006B01A2">
        <w:rPr>
          <w:rFonts w:ascii="Times New Roman" w:hAnsi="Times New Roman"/>
          <w:spacing w:val="-2"/>
          <w:sz w:val="24"/>
          <w:szCs w:val="24"/>
        </w:rPr>
        <w:noBreakHyphen/>
        <w:t>произведение, книга</w:t>
      </w:r>
      <w:r w:rsidRPr="006B01A2">
        <w:rPr>
          <w:rFonts w:ascii="Times New Roman" w:hAnsi="Times New Roman"/>
          <w:spacing w:val="-2"/>
          <w:sz w:val="24"/>
          <w:szCs w:val="24"/>
        </w:rPr>
        <w:noBreakHyphen/>
        <w:t xml:space="preserve">сборник, </w:t>
      </w:r>
      <w:r w:rsidRPr="006B01A2">
        <w:rPr>
          <w:rFonts w:ascii="Times New Roman" w:hAnsi="Times New Roman"/>
          <w:sz w:val="24"/>
          <w:szCs w:val="24"/>
        </w:rPr>
        <w:t>собрание сочинений, периодическая печать, справочные издания (справочники, словари, энциклопедии).</w:t>
      </w:r>
      <w:proofErr w:type="gramEnd"/>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pacing w:val="2"/>
          <w:sz w:val="24"/>
          <w:szCs w:val="24"/>
        </w:rPr>
        <w:t>Выбор книг на основе рекомендованного списка, кар</w:t>
      </w:r>
      <w:r w:rsidRPr="006B01A2">
        <w:rPr>
          <w:rFonts w:ascii="Times New Roman" w:hAnsi="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b/>
          <w:bCs/>
          <w:sz w:val="24"/>
          <w:szCs w:val="24"/>
        </w:rPr>
        <w:t>Работа с текстом художественного произведения.</w:t>
      </w:r>
      <w:r w:rsidRPr="006B01A2">
        <w:rPr>
          <w:rFonts w:ascii="Times New Roman"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6B01A2">
        <w:rPr>
          <w:rFonts w:ascii="Times New Roman" w:hAnsi="Times New Roman"/>
          <w:spacing w:val="2"/>
          <w:sz w:val="24"/>
          <w:szCs w:val="24"/>
        </w:rPr>
        <w:t>текста: своеобразие выразительных средств языка (с помо</w:t>
      </w:r>
      <w:r w:rsidRPr="006B01A2">
        <w:rPr>
          <w:rFonts w:ascii="Times New Roman" w:hAnsi="Times New Roman"/>
          <w:sz w:val="24"/>
          <w:szCs w:val="24"/>
        </w:rPr>
        <w:t>щью учителя). Осознание того, что фольклор есть выражение общечеловеческих нравственных правил и отношений.</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pacing w:val="-2"/>
          <w:sz w:val="24"/>
          <w:szCs w:val="24"/>
        </w:rPr>
        <w:t>Понимание нравственного содержания прочитанного, осоз</w:t>
      </w:r>
      <w:r w:rsidRPr="006B01A2">
        <w:rPr>
          <w:rFonts w:ascii="Times New Roman" w:hAnsi="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6B01A2">
        <w:rPr>
          <w:rFonts w:ascii="Times New Roman" w:hAnsi="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6B01A2">
        <w:rPr>
          <w:rFonts w:ascii="Times New Roman" w:hAnsi="Times New Roman"/>
          <w:sz w:val="24"/>
          <w:szCs w:val="24"/>
        </w:rPr>
        <w:t xml:space="preserve">с </w:t>
      </w:r>
      <w:r w:rsidRPr="006B01A2">
        <w:rPr>
          <w:rFonts w:ascii="Times New Roman" w:hAnsi="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6B01A2">
        <w:rPr>
          <w:rFonts w:ascii="Times New Roman" w:hAnsi="Times New Roman"/>
          <w:sz w:val="24"/>
          <w:szCs w:val="24"/>
        </w:rPr>
        <w:t>пересказ.</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Характеристика героя произведения. Нахож</w:t>
      </w:r>
      <w:r w:rsidRPr="006B01A2">
        <w:rPr>
          <w:rFonts w:ascii="Times New Roman" w:hAnsi="Times New Roman"/>
          <w:spacing w:val="2"/>
          <w:sz w:val="24"/>
          <w:szCs w:val="24"/>
        </w:rPr>
        <w:t xml:space="preserve">дение в тексте слов и выражений, характеризующих героя </w:t>
      </w:r>
      <w:r w:rsidRPr="006B01A2">
        <w:rPr>
          <w:rFonts w:ascii="Times New Roman" w:hAnsi="Times New Roman"/>
          <w:sz w:val="24"/>
          <w:szCs w:val="24"/>
        </w:rPr>
        <w:t xml:space="preserve">и событие. Анализ (с помощью учителя), мотивы поступка </w:t>
      </w:r>
      <w:r w:rsidRPr="006B01A2">
        <w:rPr>
          <w:rFonts w:ascii="Times New Roman" w:hAnsi="Times New Roman"/>
          <w:spacing w:val="2"/>
          <w:sz w:val="24"/>
          <w:szCs w:val="24"/>
        </w:rPr>
        <w:t xml:space="preserve">персонажа. Сопоставление поступков героев по аналогии </w:t>
      </w:r>
      <w:r w:rsidRPr="006B01A2">
        <w:rPr>
          <w:rFonts w:ascii="Times New Roman" w:hAnsi="Times New Roman"/>
          <w:sz w:val="24"/>
          <w:szCs w:val="24"/>
        </w:rPr>
        <w:t>или по контрасту. Выявление авторского отношения к герою на основе анализа текста, авторских помет, имён героев.</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 xml:space="preserve">Характеристика героя произведения. </w:t>
      </w:r>
      <w:proofErr w:type="gramStart"/>
      <w:r w:rsidRPr="006B01A2">
        <w:rPr>
          <w:rFonts w:ascii="Times New Roman" w:hAnsi="Times New Roman"/>
          <w:sz w:val="24"/>
          <w:szCs w:val="24"/>
        </w:rPr>
        <w:t>Портрет, характер героя, выраженные через поступки и речь.</w:t>
      </w:r>
      <w:proofErr w:type="gramEnd"/>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 xml:space="preserve">Освоение разных видов пересказа художественного текста: </w:t>
      </w:r>
      <w:proofErr w:type="gramStart"/>
      <w:r w:rsidRPr="006B01A2">
        <w:rPr>
          <w:rFonts w:ascii="Times New Roman" w:hAnsi="Times New Roman"/>
          <w:sz w:val="24"/>
          <w:szCs w:val="24"/>
        </w:rPr>
        <w:t>подробный</w:t>
      </w:r>
      <w:proofErr w:type="gramEnd"/>
      <w:r w:rsidRPr="006B01A2">
        <w:rPr>
          <w:rFonts w:ascii="Times New Roman" w:hAnsi="Times New Roman"/>
          <w:sz w:val="24"/>
          <w:szCs w:val="24"/>
        </w:rPr>
        <w:t>, выборочный и краткий (передача основных мыслей).</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pacing w:val="2"/>
          <w:sz w:val="24"/>
          <w:szCs w:val="24"/>
        </w:rPr>
        <w:t>Подробный пересказ текста: определение главной мыс</w:t>
      </w:r>
      <w:r w:rsidRPr="006B01A2">
        <w:rPr>
          <w:rFonts w:ascii="Times New Roman" w:hAnsi="Times New Roman"/>
          <w:sz w:val="24"/>
          <w:szCs w:val="24"/>
        </w:rPr>
        <w:t xml:space="preserve">ли фрагмента, выделение опорных или ключевых слов, </w:t>
      </w:r>
      <w:proofErr w:type="spellStart"/>
      <w:r w:rsidRPr="006B01A2">
        <w:rPr>
          <w:rFonts w:ascii="Times New Roman" w:hAnsi="Times New Roman"/>
          <w:sz w:val="24"/>
          <w:szCs w:val="24"/>
        </w:rPr>
        <w:t>оза</w:t>
      </w:r>
      <w:r w:rsidRPr="006B01A2">
        <w:rPr>
          <w:rFonts w:ascii="Times New Roman" w:hAnsi="Times New Roman"/>
          <w:spacing w:val="2"/>
          <w:sz w:val="24"/>
          <w:szCs w:val="24"/>
        </w:rPr>
        <w:t>главливание</w:t>
      </w:r>
      <w:proofErr w:type="spellEnd"/>
      <w:r w:rsidRPr="006B01A2">
        <w:rPr>
          <w:rFonts w:ascii="Times New Roman" w:hAnsi="Times New Roman"/>
          <w:spacing w:val="2"/>
          <w:sz w:val="24"/>
          <w:szCs w:val="24"/>
        </w:rPr>
        <w:t xml:space="preserve">, подробный пересказ эпизода; деление текста </w:t>
      </w:r>
      <w:r w:rsidRPr="006B01A2">
        <w:rPr>
          <w:rFonts w:ascii="Times New Roman" w:hAnsi="Times New Roman"/>
          <w:sz w:val="24"/>
          <w:szCs w:val="24"/>
        </w:rPr>
        <w:t xml:space="preserve">на части, </w:t>
      </w:r>
      <w:proofErr w:type="spellStart"/>
      <w:r w:rsidRPr="006B01A2">
        <w:rPr>
          <w:rFonts w:ascii="Times New Roman" w:hAnsi="Times New Roman"/>
          <w:sz w:val="24"/>
          <w:szCs w:val="24"/>
        </w:rPr>
        <w:t>озаглавливание</w:t>
      </w:r>
      <w:proofErr w:type="spellEnd"/>
      <w:r w:rsidRPr="006B01A2">
        <w:rPr>
          <w:rFonts w:ascii="Times New Roman" w:hAnsi="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pacing w:val="2"/>
          <w:sz w:val="24"/>
          <w:szCs w:val="24"/>
        </w:rPr>
        <w:t xml:space="preserve">Самостоятельный выборочный пересказ по заданному </w:t>
      </w:r>
      <w:r w:rsidRPr="006B01A2">
        <w:rPr>
          <w:rFonts w:ascii="Times New Roman" w:hAnsi="Times New Roman"/>
          <w:sz w:val="24"/>
          <w:szCs w:val="24"/>
        </w:rPr>
        <w:t xml:space="preserve">фрагменту: характеристика героя произведения (отбор слов, </w:t>
      </w:r>
      <w:r w:rsidRPr="006B01A2">
        <w:rPr>
          <w:rFonts w:ascii="Times New Roman" w:hAnsi="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6B01A2">
        <w:rPr>
          <w:rFonts w:ascii="Times New Roman" w:hAnsi="Times New Roman"/>
          <w:sz w:val="24"/>
          <w:szCs w:val="24"/>
        </w:rPr>
        <w:t xml:space="preserve">тексте, позволяющих составить данное описание на основе </w:t>
      </w:r>
      <w:r w:rsidRPr="006B01A2">
        <w:rPr>
          <w:rFonts w:ascii="Times New Roman" w:hAnsi="Times New Roman"/>
          <w:spacing w:val="2"/>
          <w:sz w:val="24"/>
          <w:szCs w:val="24"/>
        </w:rPr>
        <w:t xml:space="preserve">текста). </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b/>
          <w:bCs/>
          <w:spacing w:val="2"/>
          <w:sz w:val="24"/>
          <w:szCs w:val="24"/>
        </w:rPr>
        <w:t xml:space="preserve">Работа с учебными, </w:t>
      </w:r>
      <w:proofErr w:type="spellStart"/>
      <w:r w:rsidRPr="006B01A2">
        <w:rPr>
          <w:rFonts w:ascii="Times New Roman" w:hAnsi="Times New Roman"/>
          <w:b/>
          <w:bCs/>
          <w:spacing w:val="2"/>
          <w:sz w:val="24"/>
          <w:szCs w:val="24"/>
        </w:rPr>
        <w:t>научно­популярными</w:t>
      </w:r>
      <w:proofErr w:type="spellEnd"/>
      <w:r w:rsidRPr="006B01A2">
        <w:rPr>
          <w:rFonts w:ascii="Times New Roman" w:hAnsi="Times New Roman"/>
          <w:b/>
          <w:bCs/>
          <w:spacing w:val="2"/>
          <w:sz w:val="24"/>
          <w:szCs w:val="24"/>
        </w:rPr>
        <w:t xml:space="preserve"> и другими текстами. </w:t>
      </w:r>
      <w:r w:rsidRPr="006B01A2">
        <w:rPr>
          <w:rFonts w:ascii="Times New Roman" w:hAnsi="Times New Roman"/>
          <w:spacing w:val="2"/>
          <w:sz w:val="24"/>
          <w:szCs w:val="24"/>
        </w:rPr>
        <w:t xml:space="preserve">Понимание заглавия произведения; адекватное </w:t>
      </w:r>
      <w:r w:rsidRPr="006B01A2">
        <w:rPr>
          <w:rFonts w:ascii="Times New Roman" w:hAnsi="Times New Roman"/>
          <w:sz w:val="24"/>
          <w:szCs w:val="24"/>
        </w:rPr>
        <w:t xml:space="preserve">соотношение с его содержанием. Определение особенностей учебного и </w:t>
      </w:r>
      <w:proofErr w:type="spellStart"/>
      <w:r w:rsidRPr="006B01A2">
        <w:rPr>
          <w:rFonts w:ascii="Times New Roman" w:hAnsi="Times New Roman"/>
          <w:sz w:val="24"/>
          <w:szCs w:val="24"/>
        </w:rPr>
        <w:t>научно­популярного</w:t>
      </w:r>
      <w:proofErr w:type="spellEnd"/>
      <w:r w:rsidRPr="006B01A2">
        <w:rPr>
          <w:rFonts w:ascii="Times New Roman" w:hAnsi="Times New Roman"/>
          <w:sz w:val="24"/>
          <w:szCs w:val="24"/>
        </w:rPr>
        <w:t xml:space="preserve"> текстов (передача информации). Деление текста на части. Определение </w:t>
      </w:r>
      <w:proofErr w:type="spellStart"/>
      <w:r w:rsidRPr="006B01A2">
        <w:rPr>
          <w:rFonts w:ascii="Times New Roman" w:hAnsi="Times New Roman"/>
          <w:sz w:val="24"/>
          <w:szCs w:val="24"/>
        </w:rPr>
        <w:t>микротем</w:t>
      </w:r>
      <w:proofErr w:type="spellEnd"/>
      <w:r w:rsidRPr="006B01A2">
        <w:rPr>
          <w:rFonts w:ascii="Times New Roman" w:hAnsi="Times New Roman"/>
          <w:sz w:val="24"/>
          <w:szCs w:val="24"/>
        </w:rPr>
        <w:t xml:space="preserve">. Ключевые или опорные слова. </w:t>
      </w:r>
      <w:r w:rsidRPr="006B01A2">
        <w:rPr>
          <w:rFonts w:ascii="Times New Roman" w:hAnsi="Times New Roman"/>
          <w:spacing w:val="2"/>
          <w:sz w:val="24"/>
          <w:szCs w:val="24"/>
        </w:rPr>
        <w:t xml:space="preserve">Воспроизведение текста с опорой </w:t>
      </w:r>
      <w:r w:rsidRPr="006B01A2">
        <w:rPr>
          <w:rFonts w:ascii="Times New Roman" w:hAnsi="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6B01A2" w:rsidRPr="006B01A2" w:rsidRDefault="006B01A2" w:rsidP="006B01A2">
      <w:pPr>
        <w:pStyle w:val="afc"/>
        <w:spacing w:line="276" w:lineRule="auto"/>
        <w:ind w:firstLine="708"/>
        <w:rPr>
          <w:rFonts w:ascii="Times New Roman" w:hAnsi="Times New Roman"/>
          <w:b/>
          <w:bCs/>
          <w:i/>
          <w:iCs/>
          <w:sz w:val="24"/>
          <w:szCs w:val="24"/>
        </w:rPr>
      </w:pPr>
      <w:r w:rsidRPr="006B01A2">
        <w:rPr>
          <w:rFonts w:ascii="Times New Roman" w:hAnsi="Times New Roman"/>
          <w:b/>
          <w:bCs/>
          <w:i/>
          <w:iCs/>
          <w:sz w:val="24"/>
          <w:szCs w:val="24"/>
        </w:rPr>
        <w:t>Говорение (культура речевого общения)</w:t>
      </w:r>
    </w:p>
    <w:p w:rsidR="006B01A2" w:rsidRPr="006B01A2" w:rsidRDefault="006B01A2" w:rsidP="006B01A2">
      <w:pPr>
        <w:pStyle w:val="afc"/>
        <w:spacing w:line="276" w:lineRule="auto"/>
        <w:ind w:firstLine="708"/>
        <w:rPr>
          <w:rFonts w:ascii="Times New Roman" w:hAnsi="Times New Roman"/>
          <w:spacing w:val="2"/>
          <w:sz w:val="24"/>
          <w:szCs w:val="24"/>
        </w:rPr>
      </w:pPr>
      <w:r w:rsidRPr="006B01A2">
        <w:rPr>
          <w:rFonts w:ascii="Times New Roman"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6B01A2">
        <w:rPr>
          <w:rFonts w:ascii="Times New Roman" w:hAnsi="Times New Roman"/>
          <w:spacing w:val="2"/>
          <w:sz w:val="24"/>
          <w:szCs w:val="24"/>
        </w:rPr>
        <w:t xml:space="preserve">перебивая, собеседника и в вежливой форме высказывать </w:t>
      </w:r>
      <w:r w:rsidRPr="006B01A2">
        <w:rPr>
          <w:rFonts w:ascii="Times New Roman" w:hAnsi="Times New Roman"/>
          <w:sz w:val="24"/>
          <w:szCs w:val="24"/>
        </w:rPr>
        <w:t xml:space="preserve">свою точку зрения по обсуждаемому произведению (учебному, </w:t>
      </w:r>
      <w:proofErr w:type="spellStart"/>
      <w:r w:rsidRPr="006B01A2">
        <w:rPr>
          <w:rFonts w:ascii="Times New Roman" w:hAnsi="Times New Roman"/>
          <w:sz w:val="24"/>
          <w:szCs w:val="24"/>
        </w:rPr>
        <w:t>научно­познавательному</w:t>
      </w:r>
      <w:proofErr w:type="spellEnd"/>
      <w:r w:rsidRPr="006B01A2">
        <w:rPr>
          <w:rFonts w:ascii="Times New Roman" w:hAnsi="Times New Roman"/>
          <w:sz w:val="24"/>
          <w:szCs w:val="24"/>
        </w:rPr>
        <w:t>, художественному тексту)</w:t>
      </w:r>
      <w:r w:rsidRPr="006B01A2">
        <w:rPr>
          <w:rFonts w:ascii="Times New Roman" w:hAnsi="Times New Roman"/>
          <w:spacing w:val="2"/>
          <w:sz w:val="24"/>
          <w:szCs w:val="24"/>
        </w:rPr>
        <w:t xml:space="preserve">. Использование норм речевого этикета в условиях </w:t>
      </w:r>
      <w:proofErr w:type="spellStart"/>
      <w:r w:rsidRPr="006B01A2">
        <w:rPr>
          <w:rFonts w:ascii="Times New Roman" w:hAnsi="Times New Roman"/>
          <w:spacing w:val="2"/>
          <w:sz w:val="24"/>
          <w:szCs w:val="24"/>
        </w:rPr>
        <w:t>внеучебного</w:t>
      </w:r>
      <w:proofErr w:type="spellEnd"/>
      <w:r w:rsidRPr="006B01A2">
        <w:rPr>
          <w:rFonts w:ascii="Times New Roman" w:hAnsi="Times New Roman"/>
          <w:spacing w:val="2"/>
          <w:sz w:val="24"/>
          <w:szCs w:val="24"/>
        </w:rPr>
        <w:t xml:space="preserve"> общения. </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pacing w:val="2"/>
          <w:sz w:val="24"/>
          <w:szCs w:val="24"/>
        </w:rPr>
        <w:t xml:space="preserve">Работа со словом (распознание прямого и переносного </w:t>
      </w:r>
      <w:r w:rsidRPr="006B01A2">
        <w:rPr>
          <w:rFonts w:ascii="Times New Roman" w:hAnsi="Times New Roman"/>
          <w:spacing w:val="-2"/>
          <w:sz w:val="24"/>
          <w:szCs w:val="24"/>
        </w:rPr>
        <w:t>значения слов, их многозначности), попол</w:t>
      </w:r>
      <w:r w:rsidRPr="006B01A2">
        <w:rPr>
          <w:rFonts w:ascii="Times New Roman" w:hAnsi="Times New Roman"/>
          <w:sz w:val="24"/>
          <w:szCs w:val="24"/>
        </w:rPr>
        <w:t>нение активного словарного запаса.</w:t>
      </w:r>
    </w:p>
    <w:p w:rsidR="006B01A2" w:rsidRPr="006B01A2" w:rsidRDefault="006B01A2" w:rsidP="006B01A2">
      <w:pPr>
        <w:pStyle w:val="afc"/>
        <w:spacing w:line="276" w:lineRule="auto"/>
        <w:ind w:firstLine="708"/>
        <w:rPr>
          <w:rFonts w:ascii="Times New Roman" w:hAnsi="Times New Roman"/>
          <w:spacing w:val="2"/>
          <w:sz w:val="24"/>
          <w:szCs w:val="24"/>
        </w:rPr>
      </w:pPr>
      <w:r w:rsidRPr="006B01A2">
        <w:rPr>
          <w:rFonts w:ascii="Times New Roman" w:hAnsi="Times New Roman"/>
          <w:sz w:val="24"/>
          <w:szCs w:val="24"/>
        </w:rPr>
        <w:lastRenderedPageBreak/>
        <w:t>Монолог как форма речевого высказывания. Монологиче</w:t>
      </w:r>
      <w:r w:rsidRPr="006B01A2">
        <w:rPr>
          <w:rFonts w:ascii="Times New Roman" w:hAnsi="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6B01A2">
        <w:rPr>
          <w:rFonts w:ascii="Times New Roman" w:hAnsi="Times New Roman"/>
          <w:sz w:val="24"/>
          <w:szCs w:val="24"/>
        </w:rPr>
        <w:t>сказывании. Передача содержания прочитанного или прослу</w:t>
      </w:r>
      <w:r w:rsidRPr="006B01A2">
        <w:rPr>
          <w:rFonts w:ascii="Times New Roman" w:hAnsi="Times New Roman"/>
          <w:spacing w:val="2"/>
          <w:sz w:val="24"/>
          <w:szCs w:val="24"/>
        </w:rPr>
        <w:t xml:space="preserve">шанного с учётом специфики учебного и художественного текста. Передача впечатлений (из </w:t>
      </w:r>
      <w:r w:rsidRPr="006B01A2">
        <w:rPr>
          <w:rFonts w:ascii="Times New Roman" w:hAnsi="Times New Roman"/>
          <w:sz w:val="24"/>
          <w:szCs w:val="24"/>
        </w:rPr>
        <w:t>повседневной жизни, от художественного произведения, про</w:t>
      </w:r>
      <w:r w:rsidRPr="006B01A2">
        <w:rPr>
          <w:rFonts w:ascii="Times New Roman" w:hAnsi="Times New Roman"/>
          <w:spacing w:val="2"/>
          <w:sz w:val="24"/>
          <w:szCs w:val="24"/>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6B01A2" w:rsidRPr="006B01A2" w:rsidRDefault="006B01A2" w:rsidP="006B01A2">
      <w:pPr>
        <w:pStyle w:val="afc"/>
        <w:spacing w:line="276" w:lineRule="auto"/>
        <w:ind w:firstLine="709"/>
        <w:rPr>
          <w:rFonts w:ascii="Times New Roman" w:hAnsi="Times New Roman"/>
          <w:b/>
          <w:bCs/>
          <w:i/>
          <w:iCs/>
          <w:sz w:val="24"/>
          <w:szCs w:val="24"/>
        </w:rPr>
      </w:pPr>
      <w:r w:rsidRPr="006B01A2">
        <w:rPr>
          <w:rFonts w:ascii="Times New Roman" w:hAnsi="Times New Roman"/>
          <w:b/>
          <w:bCs/>
          <w:i/>
          <w:iCs/>
          <w:sz w:val="24"/>
          <w:szCs w:val="24"/>
        </w:rPr>
        <w:t>Письмо (культура письменной речи)</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 xml:space="preserve">Нормы письменной речи: соответствие содержания заголовку (отражение темы, места действия, характеров героев), </w:t>
      </w:r>
      <w:r w:rsidRPr="006B01A2">
        <w:rPr>
          <w:rFonts w:ascii="Times New Roman" w:hAnsi="Times New Roman"/>
          <w:spacing w:val="2"/>
          <w:sz w:val="24"/>
          <w:szCs w:val="24"/>
        </w:rPr>
        <w:t xml:space="preserve">использование выразительных средств языка (сравнение) в </w:t>
      </w:r>
      <w:proofErr w:type="spellStart"/>
      <w:r w:rsidRPr="006B01A2">
        <w:rPr>
          <w:rFonts w:ascii="Times New Roman" w:hAnsi="Times New Roman"/>
          <w:spacing w:val="2"/>
          <w:sz w:val="24"/>
          <w:szCs w:val="24"/>
        </w:rPr>
        <w:t>мини­сочинениях</w:t>
      </w:r>
      <w:proofErr w:type="spellEnd"/>
      <w:r w:rsidRPr="006B01A2">
        <w:rPr>
          <w:rFonts w:ascii="Times New Roman" w:hAnsi="Times New Roman"/>
          <w:sz w:val="24"/>
          <w:szCs w:val="24"/>
        </w:rPr>
        <w:t>, рассказ на заданную тему.</w:t>
      </w:r>
    </w:p>
    <w:p w:rsidR="006B01A2" w:rsidRPr="006B01A2" w:rsidRDefault="006B01A2" w:rsidP="006B01A2">
      <w:pPr>
        <w:pStyle w:val="afc"/>
        <w:spacing w:line="276" w:lineRule="auto"/>
        <w:ind w:firstLine="709"/>
        <w:rPr>
          <w:rFonts w:ascii="Times New Roman" w:hAnsi="Times New Roman"/>
          <w:b/>
          <w:bCs/>
          <w:i/>
          <w:iCs/>
          <w:sz w:val="24"/>
          <w:szCs w:val="24"/>
        </w:rPr>
      </w:pPr>
      <w:r w:rsidRPr="006B01A2">
        <w:rPr>
          <w:rFonts w:ascii="Times New Roman" w:hAnsi="Times New Roman"/>
          <w:b/>
          <w:bCs/>
          <w:i/>
          <w:iCs/>
          <w:sz w:val="24"/>
          <w:szCs w:val="24"/>
        </w:rPr>
        <w:t>Круг детского чтения</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 xml:space="preserve">Представленность разных видов книг: историческая, приключенческая, фантастическая, </w:t>
      </w:r>
      <w:proofErr w:type="spellStart"/>
      <w:r w:rsidRPr="006B01A2">
        <w:rPr>
          <w:rFonts w:ascii="Times New Roman" w:hAnsi="Times New Roman"/>
          <w:sz w:val="24"/>
          <w:szCs w:val="24"/>
        </w:rPr>
        <w:t>научно­популярная</w:t>
      </w:r>
      <w:proofErr w:type="spellEnd"/>
      <w:r w:rsidRPr="006B01A2">
        <w:rPr>
          <w:rFonts w:ascii="Times New Roman" w:hAnsi="Times New Roman"/>
          <w:sz w:val="24"/>
          <w:szCs w:val="24"/>
        </w:rPr>
        <w:t xml:space="preserve">, </w:t>
      </w:r>
      <w:proofErr w:type="spellStart"/>
      <w:r w:rsidRPr="006B01A2">
        <w:rPr>
          <w:rFonts w:ascii="Times New Roman" w:hAnsi="Times New Roman"/>
          <w:sz w:val="24"/>
          <w:szCs w:val="24"/>
        </w:rPr>
        <w:t>справоч</w:t>
      </w:r>
      <w:r w:rsidRPr="006B01A2">
        <w:rPr>
          <w:rFonts w:ascii="Times New Roman" w:hAnsi="Times New Roman"/>
          <w:spacing w:val="2"/>
          <w:sz w:val="24"/>
          <w:szCs w:val="24"/>
        </w:rPr>
        <w:t>но­энциклопедическая</w:t>
      </w:r>
      <w:proofErr w:type="spellEnd"/>
      <w:r w:rsidRPr="006B01A2">
        <w:rPr>
          <w:rFonts w:ascii="Times New Roman" w:hAnsi="Times New Roman"/>
          <w:spacing w:val="2"/>
          <w:sz w:val="24"/>
          <w:szCs w:val="24"/>
        </w:rPr>
        <w:t xml:space="preserve"> литература; детские периодические </w:t>
      </w:r>
      <w:r w:rsidRPr="006B01A2">
        <w:rPr>
          <w:rFonts w:ascii="Times New Roman" w:hAnsi="Times New Roman"/>
          <w:sz w:val="24"/>
          <w:szCs w:val="24"/>
        </w:rPr>
        <w:t>издания (по выбору).</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6B01A2" w:rsidRPr="006B01A2" w:rsidRDefault="006B01A2" w:rsidP="006B01A2">
      <w:pPr>
        <w:pStyle w:val="afc"/>
        <w:spacing w:line="276" w:lineRule="auto"/>
        <w:ind w:firstLine="709"/>
        <w:rPr>
          <w:rFonts w:ascii="Times New Roman" w:hAnsi="Times New Roman"/>
          <w:b/>
          <w:bCs/>
          <w:i/>
          <w:iCs/>
          <w:sz w:val="24"/>
          <w:szCs w:val="24"/>
        </w:rPr>
      </w:pPr>
      <w:r w:rsidRPr="006B01A2">
        <w:rPr>
          <w:rFonts w:ascii="Times New Roman" w:hAnsi="Times New Roman"/>
          <w:b/>
          <w:bCs/>
          <w:i/>
          <w:iCs/>
          <w:spacing w:val="2"/>
          <w:sz w:val="24"/>
          <w:szCs w:val="24"/>
        </w:rPr>
        <w:t xml:space="preserve">Литературоведческая пропедевтика (практическое </w:t>
      </w:r>
      <w:r w:rsidRPr="006B01A2">
        <w:rPr>
          <w:rFonts w:ascii="Times New Roman" w:hAnsi="Times New Roman"/>
          <w:b/>
          <w:bCs/>
          <w:i/>
          <w:iCs/>
          <w:sz w:val="24"/>
          <w:szCs w:val="24"/>
        </w:rPr>
        <w:t>освоение)</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pacing w:val="2"/>
          <w:sz w:val="24"/>
          <w:szCs w:val="24"/>
        </w:rPr>
        <w:t>Нахождение в тексте, определение значения в художе</w:t>
      </w:r>
      <w:r w:rsidRPr="006B01A2">
        <w:rPr>
          <w:rFonts w:ascii="Times New Roman" w:hAnsi="Times New Roman"/>
          <w:sz w:val="24"/>
          <w:szCs w:val="24"/>
        </w:rPr>
        <w:t>ственной речи (с помощью учителя) средств выразительности: синонимов, антонимов, сравнений.</w:t>
      </w:r>
    </w:p>
    <w:p w:rsidR="006B01A2" w:rsidRPr="006B01A2" w:rsidRDefault="006B01A2" w:rsidP="006B01A2">
      <w:pPr>
        <w:pStyle w:val="afc"/>
        <w:spacing w:line="276" w:lineRule="auto"/>
        <w:ind w:firstLine="709"/>
        <w:rPr>
          <w:rFonts w:ascii="Times New Roman" w:hAnsi="Times New Roman"/>
          <w:sz w:val="24"/>
          <w:szCs w:val="24"/>
        </w:rPr>
      </w:pPr>
      <w:proofErr w:type="gramStart"/>
      <w:r w:rsidRPr="006B01A2">
        <w:rPr>
          <w:rFonts w:ascii="Times New Roman" w:hAnsi="Times New Roman"/>
          <w:spacing w:val="2"/>
          <w:sz w:val="24"/>
          <w:szCs w:val="24"/>
        </w:rPr>
        <w:t xml:space="preserve">Ориентировка в литературных понятиях: художественное </w:t>
      </w:r>
      <w:r w:rsidRPr="006B01A2">
        <w:rPr>
          <w:rFonts w:ascii="Times New Roman" w:hAnsi="Times New Roman"/>
          <w:sz w:val="24"/>
          <w:szCs w:val="24"/>
        </w:rPr>
        <w:t>произведение, автор (рассказчик), сюжет, тема; герой произведения: его портрет, речь, поступки, мысли; отношение автора к герою.</w:t>
      </w:r>
      <w:proofErr w:type="gramEnd"/>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Фольклор и авторские художественные произведения (различение).</w:t>
      </w:r>
    </w:p>
    <w:p w:rsidR="006B01A2" w:rsidRPr="006B01A2" w:rsidRDefault="006B01A2" w:rsidP="006B01A2">
      <w:pPr>
        <w:pStyle w:val="afc"/>
        <w:spacing w:line="276" w:lineRule="auto"/>
        <w:ind w:firstLine="709"/>
        <w:rPr>
          <w:rFonts w:ascii="Times New Roman" w:hAnsi="Times New Roman"/>
          <w:spacing w:val="2"/>
          <w:sz w:val="24"/>
          <w:szCs w:val="24"/>
        </w:rPr>
      </w:pPr>
      <w:r w:rsidRPr="006B01A2">
        <w:rPr>
          <w:rFonts w:ascii="Times New Roman" w:hAnsi="Times New Roman"/>
          <w:sz w:val="24"/>
          <w:szCs w:val="24"/>
        </w:rPr>
        <w:t>Жанровое разнообразие произведений. Малые фольклор</w:t>
      </w:r>
      <w:r w:rsidRPr="006B01A2">
        <w:rPr>
          <w:rFonts w:ascii="Times New Roman" w:hAnsi="Times New Roman"/>
          <w:spacing w:val="2"/>
          <w:sz w:val="24"/>
          <w:szCs w:val="24"/>
        </w:rPr>
        <w:t xml:space="preserve">ные формы (колыбельные песни, </w:t>
      </w:r>
      <w:proofErr w:type="spellStart"/>
      <w:r w:rsidRPr="006B01A2">
        <w:rPr>
          <w:rFonts w:ascii="Times New Roman" w:hAnsi="Times New Roman"/>
          <w:spacing w:val="2"/>
          <w:sz w:val="24"/>
          <w:szCs w:val="24"/>
        </w:rPr>
        <w:t>потешки</w:t>
      </w:r>
      <w:proofErr w:type="spellEnd"/>
      <w:r w:rsidRPr="006B01A2">
        <w:rPr>
          <w:rFonts w:ascii="Times New Roman" w:hAnsi="Times New Roman"/>
          <w:spacing w:val="2"/>
          <w:sz w:val="24"/>
          <w:szCs w:val="24"/>
        </w:rPr>
        <w:t>, пословицы и поговорки, загадки) — узнавание, различение, определение основного смысла.</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 xml:space="preserve">Сказки (о животных, бытовые, волшебные). </w:t>
      </w:r>
      <w:r w:rsidRPr="006B01A2">
        <w:rPr>
          <w:rFonts w:ascii="Times New Roman" w:hAnsi="Times New Roman"/>
          <w:spacing w:val="2"/>
          <w:sz w:val="24"/>
          <w:szCs w:val="24"/>
        </w:rPr>
        <w:t xml:space="preserve">Художественные особенности сказок: лексика, построение </w:t>
      </w:r>
      <w:r w:rsidRPr="006B01A2">
        <w:rPr>
          <w:rFonts w:ascii="Times New Roman" w:hAnsi="Times New Roman"/>
          <w:sz w:val="24"/>
          <w:szCs w:val="24"/>
        </w:rPr>
        <w:t>(композиция). Литературная (авторская) сказка.</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Рассказ, стихотворение, басня — общее представление о жанре, особенностях построения и выразительных средствах.</w:t>
      </w:r>
    </w:p>
    <w:p w:rsidR="006B01A2" w:rsidRPr="006B01A2" w:rsidRDefault="006B01A2" w:rsidP="006B01A2">
      <w:pPr>
        <w:pStyle w:val="afc"/>
        <w:spacing w:line="276" w:lineRule="auto"/>
        <w:ind w:firstLine="709"/>
        <w:rPr>
          <w:rFonts w:ascii="Times New Roman" w:hAnsi="Times New Roman"/>
          <w:b/>
          <w:bCs/>
          <w:i/>
          <w:iCs/>
          <w:sz w:val="24"/>
          <w:szCs w:val="24"/>
        </w:rPr>
      </w:pPr>
      <w:r w:rsidRPr="006B01A2">
        <w:rPr>
          <w:rFonts w:ascii="Times New Roman" w:hAnsi="Times New Roman"/>
          <w:b/>
          <w:bCs/>
          <w:i/>
          <w:iCs/>
          <w:sz w:val="24"/>
          <w:szCs w:val="24"/>
        </w:rPr>
        <w:t>Творческая деятельность обучающихся (на основе литературных произведений)</w:t>
      </w:r>
    </w:p>
    <w:p w:rsidR="006B01A2" w:rsidRPr="006B01A2" w:rsidRDefault="006B01A2" w:rsidP="006B01A2">
      <w:pPr>
        <w:pStyle w:val="afc"/>
        <w:spacing w:line="276" w:lineRule="auto"/>
        <w:ind w:firstLine="709"/>
        <w:rPr>
          <w:rFonts w:ascii="Times New Roman" w:hAnsi="Times New Roman"/>
          <w:iCs/>
          <w:sz w:val="24"/>
          <w:szCs w:val="24"/>
        </w:rPr>
      </w:pPr>
      <w:r w:rsidRPr="006B01A2">
        <w:rPr>
          <w:rFonts w:ascii="Times New Roman" w:hAnsi="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6B01A2">
        <w:rPr>
          <w:rFonts w:ascii="Times New Roman" w:hAnsi="Times New Roman"/>
          <w:sz w:val="24"/>
          <w:szCs w:val="24"/>
        </w:rPr>
        <w:t>инсцениро</w:t>
      </w:r>
      <w:r w:rsidRPr="006B01A2">
        <w:rPr>
          <w:rFonts w:ascii="Times New Roman" w:hAnsi="Times New Roman"/>
          <w:spacing w:val="2"/>
          <w:sz w:val="24"/>
          <w:szCs w:val="24"/>
        </w:rPr>
        <w:t>вание</w:t>
      </w:r>
      <w:proofErr w:type="spellEnd"/>
      <w:r w:rsidRPr="006B01A2">
        <w:rPr>
          <w:rFonts w:ascii="Times New Roman" w:hAnsi="Times New Roman"/>
          <w:spacing w:val="2"/>
          <w:sz w:val="24"/>
          <w:szCs w:val="24"/>
        </w:rPr>
        <w:t>, драматизация; устное словесное рисование, знаком</w:t>
      </w:r>
      <w:r w:rsidRPr="006B01A2">
        <w:rPr>
          <w:rFonts w:ascii="Times New Roman" w:hAnsi="Times New Roman"/>
          <w:sz w:val="24"/>
          <w:szCs w:val="24"/>
        </w:rPr>
        <w:t xml:space="preserve">ство с различными способами работы с деформированным </w:t>
      </w:r>
      <w:r w:rsidRPr="006B01A2">
        <w:rPr>
          <w:rFonts w:ascii="Times New Roman" w:hAnsi="Times New Roman"/>
          <w:spacing w:val="2"/>
          <w:sz w:val="24"/>
          <w:szCs w:val="24"/>
        </w:rPr>
        <w:t xml:space="preserve">текстом и использование их (установление </w:t>
      </w:r>
      <w:proofErr w:type="spellStart"/>
      <w:r w:rsidRPr="006B01A2">
        <w:rPr>
          <w:rFonts w:ascii="Times New Roman" w:hAnsi="Times New Roman"/>
          <w:spacing w:val="2"/>
          <w:sz w:val="24"/>
          <w:szCs w:val="24"/>
        </w:rPr>
        <w:t>причинно­следственных</w:t>
      </w:r>
      <w:proofErr w:type="spellEnd"/>
      <w:r w:rsidRPr="006B01A2">
        <w:rPr>
          <w:rFonts w:ascii="Times New Roman" w:hAnsi="Times New Roman"/>
          <w:spacing w:val="2"/>
          <w:sz w:val="24"/>
          <w:szCs w:val="24"/>
        </w:rPr>
        <w:t xml:space="preserve"> связей, последовательности событий: соблюдение </w:t>
      </w:r>
      <w:proofErr w:type="spellStart"/>
      <w:r w:rsidRPr="006B01A2">
        <w:rPr>
          <w:rFonts w:ascii="Times New Roman" w:hAnsi="Times New Roman"/>
          <w:sz w:val="24"/>
          <w:szCs w:val="24"/>
        </w:rPr>
        <w:t>этапности</w:t>
      </w:r>
      <w:proofErr w:type="spellEnd"/>
      <w:r w:rsidRPr="006B01A2">
        <w:rPr>
          <w:rFonts w:ascii="Times New Roman" w:hAnsi="Times New Roman"/>
          <w:sz w:val="24"/>
          <w:szCs w:val="24"/>
        </w:rPr>
        <w:t xml:space="preserve"> в выполнении действий); изложение с элементами сочинения, </w:t>
      </w:r>
      <w:r w:rsidRPr="006B01A2">
        <w:rPr>
          <w:rFonts w:ascii="Times New Roman" w:hAnsi="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6B01A2" w:rsidRPr="006B01A2" w:rsidRDefault="006B01A2" w:rsidP="006B01A2">
      <w:pPr>
        <w:pStyle w:val="41"/>
        <w:spacing w:before="0" w:after="0" w:line="276" w:lineRule="auto"/>
        <w:rPr>
          <w:rFonts w:ascii="Times New Roman" w:hAnsi="Times New Roman" w:cs="Times New Roman"/>
          <w:b/>
          <w:sz w:val="24"/>
          <w:szCs w:val="24"/>
        </w:rPr>
      </w:pPr>
      <w:r w:rsidRPr="006B01A2">
        <w:rPr>
          <w:rFonts w:ascii="Times New Roman" w:hAnsi="Times New Roman" w:cs="Times New Roman"/>
          <w:b/>
          <w:sz w:val="24"/>
          <w:szCs w:val="24"/>
        </w:rPr>
        <w:lastRenderedPageBreak/>
        <w:t>3. Иностранный язык</w:t>
      </w:r>
    </w:p>
    <w:p w:rsidR="006B01A2" w:rsidRPr="006B01A2" w:rsidRDefault="006B01A2" w:rsidP="006B01A2">
      <w:pPr>
        <w:pStyle w:val="afc"/>
        <w:spacing w:line="276" w:lineRule="auto"/>
        <w:ind w:firstLine="709"/>
        <w:rPr>
          <w:rFonts w:ascii="Times New Roman" w:hAnsi="Times New Roman"/>
          <w:b/>
          <w:bCs/>
          <w:i/>
          <w:iCs/>
          <w:sz w:val="24"/>
          <w:szCs w:val="24"/>
        </w:rPr>
      </w:pPr>
      <w:r w:rsidRPr="006B01A2">
        <w:rPr>
          <w:rFonts w:ascii="Times New Roman" w:hAnsi="Times New Roman"/>
          <w:b/>
          <w:bCs/>
          <w:i/>
          <w:iCs/>
          <w:sz w:val="24"/>
          <w:szCs w:val="24"/>
        </w:rPr>
        <w:t>Предметное содержание речи</w:t>
      </w:r>
    </w:p>
    <w:p w:rsidR="006B01A2" w:rsidRPr="006B01A2" w:rsidRDefault="006B01A2" w:rsidP="006B01A2">
      <w:pPr>
        <w:pStyle w:val="afc"/>
        <w:spacing w:line="276" w:lineRule="auto"/>
        <w:ind w:firstLine="709"/>
        <w:rPr>
          <w:rFonts w:ascii="Times New Roman" w:hAnsi="Times New Roman"/>
          <w:b/>
          <w:bCs/>
          <w:sz w:val="24"/>
          <w:szCs w:val="24"/>
        </w:rPr>
      </w:pPr>
      <w:r w:rsidRPr="006B01A2">
        <w:rPr>
          <w:rFonts w:ascii="Times New Roman" w:hAnsi="Times New Roman"/>
          <w:b/>
          <w:bCs/>
          <w:sz w:val="24"/>
          <w:szCs w:val="24"/>
        </w:rPr>
        <w:t xml:space="preserve">Знакомство. </w:t>
      </w:r>
      <w:r w:rsidRPr="006B01A2">
        <w:rPr>
          <w:rFonts w:ascii="Times New Roman" w:hAnsi="Times New Roman"/>
          <w:sz w:val="24"/>
          <w:szCs w:val="24"/>
        </w:rPr>
        <w:t xml:space="preserve">С одноклассниками, учителем, персонажами детских произведений: имя, возраст. </w:t>
      </w:r>
      <w:r w:rsidRPr="006B01A2">
        <w:rPr>
          <w:rFonts w:ascii="Times New Roman" w:hAnsi="Times New Roman"/>
          <w:color w:val="auto"/>
          <w:sz w:val="24"/>
          <w:szCs w:val="24"/>
        </w:rPr>
        <w:t>Приветствие, прощание, поздравление, ответ на поздравление, благодарность, извинения (с</w:t>
      </w:r>
      <w:r w:rsidRPr="006B01A2">
        <w:rPr>
          <w:rFonts w:ascii="Times New Roman" w:hAnsi="Times New Roman"/>
          <w:sz w:val="24"/>
          <w:szCs w:val="24"/>
        </w:rPr>
        <w:t xml:space="preserve"> использованием типичных фраз речевого этикета).</w:t>
      </w:r>
    </w:p>
    <w:p w:rsidR="006B01A2" w:rsidRPr="006B01A2" w:rsidRDefault="006B01A2" w:rsidP="006B01A2">
      <w:pPr>
        <w:pStyle w:val="afc"/>
        <w:spacing w:line="276" w:lineRule="auto"/>
        <w:ind w:firstLine="709"/>
        <w:rPr>
          <w:rFonts w:ascii="Times New Roman" w:hAnsi="Times New Roman"/>
          <w:b/>
          <w:bCs/>
          <w:sz w:val="24"/>
          <w:szCs w:val="24"/>
        </w:rPr>
      </w:pPr>
      <w:r w:rsidRPr="006B01A2">
        <w:rPr>
          <w:rFonts w:ascii="Times New Roman" w:hAnsi="Times New Roman"/>
          <w:b/>
          <w:bCs/>
          <w:sz w:val="24"/>
          <w:szCs w:val="24"/>
        </w:rPr>
        <w:t xml:space="preserve">Я и моя семья. </w:t>
      </w:r>
      <w:r w:rsidRPr="006B01A2">
        <w:rPr>
          <w:rFonts w:ascii="Times New Roman" w:hAnsi="Times New Roman"/>
          <w:sz w:val="24"/>
          <w:szCs w:val="24"/>
        </w:rPr>
        <w:t>Члены семьи, их имена, возраст, внешность, характер. Мой день (распо</w:t>
      </w:r>
      <w:r w:rsidRPr="006B01A2">
        <w:rPr>
          <w:rFonts w:ascii="Times New Roman" w:hAnsi="Times New Roman"/>
          <w:spacing w:val="2"/>
          <w:sz w:val="24"/>
          <w:szCs w:val="24"/>
        </w:rPr>
        <w:t>рядок дня)</w:t>
      </w:r>
      <w:r w:rsidRPr="006B01A2">
        <w:rPr>
          <w:rFonts w:ascii="Times New Roman" w:hAnsi="Times New Roman"/>
          <w:i/>
          <w:iCs/>
          <w:spacing w:val="2"/>
          <w:sz w:val="24"/>
          <w:szCs w:val="24"/>
        </w:rPr>
        <w:t xml:space="preserve">. </w:t>
      </w:r>
      <w:r w:rsidRPr="006B01A2">
        <w:rPr>
          <w:rFonts w:ascii="Times New Roman" w:hAnsi="Times New Roman"/>
          <w:spacing w:val="2"/>
          <w:sz w:val="24"/>
          <w:szCs w:val="24"/>
        </w:rPr>
        <w:t xml:space="preserve">Любимая еда. </w:t>
      </w:r>
      <w:r w:rsidRPr="006B01A2">
        <w:rPr>
          <w:rFonts w:ascii="Times New Roman" w:hAnsi="Times New Roman"/>
          <w:sz w:val="24"/>
          <w:szCs w:val="24"/>
        </w:rPr>
        <w:t xml:space="preserve">Семейные праздники: день рождения, Новый год/Рождество. </w:t>
      </w:r>
    </w:p>
    <w:p w:rsidR="006B01A2" w:rsidRPr="006B01A2" w:rsidRDefault="006B01A2" w:rsidP="006B01A2">
      <w:pPr>
        <w:pStyle w:val="afc"/>
        <w:spacing w:line="276" w:lineRule="auto"/>
        <w:ind w:firstLine="709"/>
        <w:rPr>
          <w:rFonts w:ascii="Times New Roman" w:hAnsi="Times New Roman"/>
          <w:b/>
          <w:bCs/>
          <w:sz w:val="24"/>
          <w:szCs w:val="24"/>
        </w:rPr>
      </w:pPr>
      <w:r w:rsidRPr="006B01A2">
        <w:rPr>
          <w:rFonts w:ascii="Times New Roman" w:hAnsi="Times New Roman"/>
          <w:b/>
          <w:bCs/>
          <w:spacing w:val="2"/>
          <w:sz w:val="24"/>
          <w:szCs w:val="24"/>
        </w:rPr>
        <w:t xml:space="preserve">Мир моих увлечений. </w:t>
      </w:r>
      <w:r w:rsidRPr="006B01A2">
        <w:rPr>
          <w:rFonts w:ascii="Times New Roman" w:hAnsi="Times New Roman"/>
          <w:spacing w:val="2"/>
          <w:sz w:val="24"/>
          <w:szCs w:val="24"/>
        </w:rPr>
        <w:t xml:space="preserve">Мои любимые занятия. </w:t>
      </w:r>
      <w:r w:rsidRPr="006B01A2">
        <w:rPr>
          <w:rFonts w:ascii="Times New Roman" w:hAnsi="Times New Roman"/>
          <w:iCs/>
          <w:sz w:val="24"/>
          <w:szCs w:val="24"/>
        </w:rPr>
        <w:t>Мои любимые сказки</w:t>
      </w:r>
      <w:r w:rsidRPr="006B01A2">
        <w:rPr>
          <w:rFonts w:ascii="Times New Roman" w:hAnsi="Times New Roman"/>
          <w:i/>
          <w:iCs/>
          <w:sz w:val="24"/>
          <w:szCs w:val="24"/>
        </w:rPr>
        <w:t xml:space="preserve">. </w:t>
      </w:r>
      <w:r w:rsidRPr="006B01A2">
        <w:rPr>
          <w:rFonts w:ascii="Times New Roman" w:hAnsi="Times New Roman"/>
          <w:sz w:val="24"/>
          <w:szCs w:val="24"/>
        </w:rPr>
        <w:t>Выходной день</w:t>
      </w:r>
      <w:r w:rsidRPr="006B01A2">
        <w:rPr>
          <w:rFonts w:ascii="Times New Roman" w:hAnsi="Times New Roman"/>
          <w:i/>
          <w:iCs/>
          <w:sz w:val="24"/>
          <w:szCs w:val="24"/>
        </w:rPr>
        <w:t xml:space="preserve">, </w:t>
      </w:r>
      <w:r w:rsidRPr="006B01A2">
        <w:rPr>
          <w:rFonts w:ascii="Times New Roman" w:hAnsi="Times New Roman"/>
          <w:sz w:val="24"/>
          <w:szCs w:val="24"/>
        </w:rPr>
        <w:t>каникулы.</w:t>
      </w:r>
    </w:p>
    <w:p w:rsidR="006B01A2" w:rsidRPr="006B01A2" w:rsidRDefault="006B01A2" w:rsidP="006B01A2">
      <w:pPr>
        <w:pStyle w:val="afc"/>
        <w:spacing w:line="276" w:lineRule="auto"/>
        <w:ind w:firstLine="709"/>
        <w:rPr>
          <w:rFonts w:ascii="Times New Roman" w:hAnsi="Times New Roman"/>
          <w:b/>
          <w:bCs/>
          <w:sz w:val="24"/>
          <w:szCs w:val="24"/>
        </w:rPr>
      </w:pPr>
      <w:r w:rsidRPr="006B01A2">
        <w:rPr>
          <w:rFonts w:ascii="Times New Roman" w:hAnsi="Times New Roman"/>
          <w:b/>
          <w:bCs/>
          <w:sz w:val="24"/>
          <w:szCs w:val="24"/>
        </w:rPr>
        <w:t xml:space="preserve">Я и мои друзья. </w:t>
      </w:r>
      <w:r w:rsidRPr="006B01A2">
        <w:rPr>
          <w:rFonts w:ascii="Times New Roman" w:hAnsi="Times New Roman"/>
          <w:sz w:val="24"/>
          <w:szCs w:val="24"/>
        </w:rPr>
        <w:t>Имя, возраст, внешность, характер, увлечения/хобби. Любимое домашнее животное: имя, возраст, цвет, размер, характер.</w:t>
      </w:r>
    </w:p>
    <w:p w:rsidR="006B01A2" w:rsidRPr="006B01A2" w:rsidRDefault="006B01A2" w:rsidP="006B01A2">
      <w:pPr>
        <w:pStyle w:val="afc"/>
        <w:spacing w:line="276" w:lineRule="auto"/>
        <w:ind w:firstLine="709"/>
        <w:rPr>
          <w:rFonts w:ascii="Times New Roman" w:hAnsi="Times New Roman"/>
          <w:b/>
          <w:bCs/>
          <w:sz w:val="24"/>
          <w:szCs w:val="24"/>
        </w:rPr>
      </w:pPr>
      <w:r w:rsidRPr="006B01A2">
        <w:rPr>
          <w:rFonts w:ascii="Times New Roman" w:hAnsi="Times New Roman"/>
          <w:b/>
          <w:bCs/>
          <w:spacing w:val="2"/>
          <w:sz w:val="24"/>
          <w:szCs w:val="24"/>
        </w:rPr>
        <w:t xml:space="preserve">Моя школа. </w:t>
      </w:r>
      <w:r w:rsidRPr="006B01A2">
        <w:rPr>
          <w:rFonts w:ascii="Times New Roman" w:hAnsi="Times New Roman"/>
          <w:spacing w:val="2"/>
          <w:sz w:val="24"/>
          <w:szCs w:val="24"/>
        </w:rPr>
        <w:t xml:space="preserve">Классная комната, учебные предметы, </w:t>
      </w:r>
      <w:r w:rsidRPr="006B01A2">
        <w:rPr>
          <w:rFonts w:ascii="Times New Roman" w:hAnsi="Times New Roman"/>
          <w:sz w:val="24"/>
          <w:szCs w:val="24"/>
        </w:rPr>
        <w:t xml:space="preserve">школьные принадлежности. </w:t>
      </w:r>
    </w:p>
    <w:p w:rsidR="006B01A2" w:rsidRPr="006B01A2" w:rsidRDefault="006B01A2" w:rsidP="006B01A2">
      <w:pPr>
        <w:pStyle w:val="afc"/>
        <w:spacing w:line="276" w:lineRule="auto"/>
        <w:ind w:firstLine="709"/>
        <w:rPr>
          <w:rFonts w:ascii="Times New Roman" w:hAnsi="Times New Roman"/>
          <w:b/>
          <w:bCs/>
          <w:sz w:val="24"/>
          <w:szCs w:val="24"/>
        </w:rPr>
      </w:pPr>
      <w:r w:rsidRPr="006B01A2">
        <w:rPr>
          <w:rFonts w:ascii="Times New Roman" w:hAnsi="Times New Roman"/>
          <w:b/>
          <w:bCs/>
          <w:sz w:val="24"/>
          <w:szCs w:val="24"/>
        </w:rPr>
        <w:t xml:space="preserve">Мир вокруг меня. </w:t>
      </w:r>
      <w:r w:rsidRPr="006B01A2">
        <w:rPr>
          <w:rFonts w:ascii="Times New Roman" w:hAnsi="Times New Roman"/>
          <w:sz w:val="24"/>
          <w:szCs w:val="24"/>
        </w:rPr>
        <w:t xml:space="preserve">Мой дом/квартира/комната: названия комнат. Природа. </w:t>
      </w:r>
      <w:r w:rsidRPr="006B01A2">
        <w:rPr>
          <w:rFonts w:ascii="Times New Roman" w:hAnsi="Times New Roman"/>
          <w:iCs/>
          <w:sz w:val="24"/>
          <w:szCs w:val="24"/>
        </w:rPr>
        <w:t>Дикие и домашние животные</w:t>
      </w:r>
      <w:r w:rsidRPr="006B01A2">
        <w:rPr>
          <w:rFonts w:ascii="Times New Roman" w:hAnsi="Times New Roman"/>
          <w:i/>
          <w:iCs/>
          <w:sz w:val="24"/>
          <w:szCs w:val="24"/>
        </w:rPr>
        <w:t xml:space="preserve">. </w:t>
      </w:r>
      <w:r w:rsidRPr="006B01A2">
        <w:rPr>
          <w:rFonts w:ascii="Times New Roman" w:hAnsi="Times New Roman"/>
          <w:sz w:val="24"/>
          <w:szCs w:val="24"/>
        </w:rPr>
        <w:t>Любимое время года. Погода.</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b/>
          <w:bCs/>
          <w:spacing w:val="2"/>
          <w:sz w:val="24"/>
          <w:szCs w:val="24"/>
        </w:rPr>
        <w:t xml:space="preserve">Страна/страны изучаемого языка и родная страна. </w:t>
      </w:r>
      <w:r w:rsidRPr="006B01A2">
        <w:rPr>
          <w:rFonts w:ascii="Times New Roman" w:hAnsi="Times New Roman"/>
          <w:sz w:val="24"/>
          <w:szCs w:val="24"/>
        </w:rPr>
        <w:t xml:space="preserve">Общие сведения: название, столица. </w:t>
      </w:r>
      <w:r w:rsidRPr="006B01A2">
        <w:rPr>
          <w:rFonts w:ascii="Times New Roman" w:hAnsi="Times New Roman"/>
          <w:iCs/>
          <w:sz w:val="24"/>
          <w:szCs w:val="24"/>
        </w:rPr>
        <w:t>Небольшие произведения детского фольклора на изучаемом иностранном языке (рифмовки, стихи, песни, сказки).</w:t>
      </w:r>
    </w:p>
    <w:p w:rsidR="006B01A2" w:rsidRPr="006B01A2" w:rsidRDefault="006B01A2" w:rsidP="006B01A2">
      <w:pPr>
        <w:pStyle w:val="afc"/>
        <w:spacing w:line="276" w:lineRule="auto"/>
        <w:ind w:firstLine="709"/>
        <w:rPr>
          <w:rFonts w:ascii="Times New Roman" w:hAnsi="Times New Roman"/>
          <w:b/>
          <w:bCs/>
          <w:i/>
          <w:iCs/>
          <w:sz w:val="24"/>
          <w:szCs w:val="24"/>
        </w:rPr>
      </w:pPr>
      <w:r w:rsidRPr="006B01A2">
        <w:rPr>
          <w:rFonts w:ascii="Times New Roman" w:hAnsi="Times New Roman"/>
          <w:b/>
          <w:bCs/>
          <w:i/>
          <w:iCs/>
          <w:sz w:val="24"/>
          <w:szCs w:val="24"/>
        </w:rPr>
        <w:t>Коммуникативные умения по видам речевой деятельности</w:t>
      </w:r>
    </w:p>
    <w:p w:rsidR="006B01A2" w:rsidRPr="006B01A2" w:rsidRDefault="006B01A2" w:rsidP="006B01A2">
      <w:pPr>
        <w:pStyle w:val="afc"/>
        <w:spacing w:line="276" w:lineRule="auto"/>
        <w:ind w:firstLine="709"/>
        <w:rPr>
          <w:rFonts w:ascii="Times New Roman" w:hAnsi="Times New Roman"/>
          <w:i/>
          <w:iCs/>
          <w:sz w:val="24"/>
          <w:szCs w:val="24"/>
        </w:rPr>
      </w:pPr>
      <w:r w:rsidRPr="006B01A2">
        <w:rPr>
          <w:rFonts w:ascii="Times New Roman" w:hAnsi="Times New Roman"/>
          <w:b/>
          <w:bCs/>
          <w:sz w:val="24"/>
          <w:szCs w:val="24"/>
        </w:rPr>
        <w:t>В русле говорения</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i/>
          <w:iCs/>
          <w:sz w:val="24"/>
          <w:szCs w:val="24"/>
        </w:rPr>
        <w:t>1.</w:t>
      </w:r>
      <w:r w:rsidRPr="006B01A2">
        <w:rPr>
          <w:rFonts w:ascii="Times New Roman" w:hAnsi="Times New Roman"/>
          <w:i/>
          <w:iCs/>
          <w:sz w:val="24"/>
          <w:szCs w:val="24"/>
        </w:rPr>
        <w:t> </w:t>
      </w:r>
      <w:r w:rsidRPr="006B01A2">
        <w:rPr>
          <w:rFonts w:ascii="Times New Roman" w:hAnsi="Times New Roman"/>
          <w:i/>
          <w:iCs/>
          <w:sz w:val="24"/>
          <w:szCs w:val="24"/>
        </w:rPr>
        <w:t>Диалогическая форма</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Уметь вести:</w:t>
      </w:r>
    </w:p>
    <w:p w:rsidR="006B01A2" w:rsidRPr="006B01A2" w:rsidRDefault="006B01A2" w:rsidP="006B01A2">
      <w:pPr>
        <w:pStyle w:val="afe"/>
        <w:spacing w:line="276" w:lineRule="auto"/>
        <w:ind w:firstLine="709"/>
        <w:rPr>
          <w:rFonts w:ascii="Times New Roman" w:hAnsi="Times New Roman"/>
          <w:sz w:val="24"/>
          <w:szCs w:val="24"/>
        </w:rPr>
      </w:pPr>
      <w:r w:rsidRPr="006B01A2">
        <w:rPr>
          <w:rFonts w:ascii="Times New Roman" w:hAnsi="Times New Roman"/>
          <w:spacing w:val="2"/>
          <w:sz w:val="24"/>
          <w:szCs w:val="24"/>
        </w:rPr>
        <w:t xml:space="preserve">этикетные диалоги в типичных ситуациях бытового и </w:t>
      </w:r>
      <w:proofErr w:type="spellStart"/>
      <w:r w:rsidRPr="006B01A2">
        <w:rPr>
          <w:rFonts w:ascii="Times New Roman" w:hAnsi="Times New Roman"/>
          <w:spacing w:val="2"/>
          <w:sz w:val="24"/>
          <w:szCs w:val="24"/>
        </w:rPr>
        <w:t>учебно­трудового</w:t>
      </w:r>
      <w:proofErr w:type="spellEnd"/>
      <w:r w:rsidRPr="006B01A2">
        <w:rPr>
          <w:rFonts w:ascii="Times New Roman" w:hAnsi="Times New Roman"/>
          <w:spacing w:val="2"/>
          <w:sz w:val="24"/>
          <w:szCs w:val="24"/>
        </w:rPr>
        <w:t xml:space="preserve"> общения</w:t>
      </w:r>
      <w:r w:rsidRPr="006B01A2">
        <w:rPr>
          <w:rFonts w:ascii="Times New Roman" w:hAnsi="Times New Roman"/>
          <w:sz w:val="24"/>
          <w:szCs w:val="24"/>
        </w:rPr>
        <w:t>;</w:t>
      </w:r>
    </w:p>
    <w:p w:rsidR="006B01A2" w:rsidRPr="006B01A2" w:rsidRDefault="006B01A2" w:rsidP="006B01A2">
      <w:pPr>
        <w:pStyle w:val="afe"/>
        <w:spacing w:line="276" w:lineRule="auto"/>
        <w:ind w:firstLine="709"/>
        <w:rPr>
          <w:rFonts w:ascii="Times New Roman" w:hAnsi="Times New Roman"/>
          <w:color w:val="auto"/>
          <w:sz w:val="24"/>
          <w:szCs w:val="24"/>
        </w:rPr>
      </w:pPr>
      <w:proofErr w:type="spellStart"/>
      <w:r w:rsidRPr="006B01A2">
        <w:rPr>
          <w:rFonts w:ascii="Times New Roman" w:hAnsi="Times New Roman"/>
          <w:color w:val="auto"/>
          <w:sz w:val="24"/>
          <w:szCs w:val="24"/>
        </w:rPr>
        <w:t>диалог­расспрос</w:t>
      </w:r>
      <w:proofErr w:type="spellEnd"/>
      <w:r w:rsidRPr="006B01A2">
        <w:rPr>
          <w:rFonts w:ascii="Times New Roman" w:hAnsi="Times New Roman"/>
          <w:color w:val="auto"/>
          <w:sz w:val="24"/>
          <w:szCs w:val="24"/>
        </w:rPr>
        <w:t xml:space="preserve"> (запрос информации и ответ на него) с опорой на картинку и модель, объем диалогического высказывания 2-3 реплики с каждой стороны;</w:t>
      </w:r>
    </w:p>
    <w:p w:rsidR="006B01A2" w:rsidRPr="006B01A2" w:rsidRDefault="006B01A2" w:rsidP="006B01A2">
      <w:pPr>
        <w:pStyle w:val="afe"/>
        <w:spacing w:line="276" w:lineRule="auto"/>
        <w:ind w:firstLine="709"/>
        <w:rPr>
          <w:rFonts w:ascii="Times New Roman" w:hAnsi="Times New Roman"/>
          <w:i/>
          <w:iCs/>
          <w:sz w:val="24"/>
          <w:szCs w:val="24"/>
        </w:rPr>
      </w:pPr>
      <w:r w:rsidRPr="006B01A2">
        <w:rPr>
          <w:rFonts w:ascii="Times New Roman" w:hAnsi="Times New Roman"/>
          <w:sz w:val="24"/>
          <w:szCs w:val="24"/>
        </w:rPr>
        <w:t>диалог — побуждение к действию.</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i/>
          <w:iCs/>
          <w:sz w:val="24"/>
          <w:szCs w:val="24"/>
        </w:rPr>
        <w:t>2.</w:t>
      </w:r>
      <w:r w:rsidRPr="006B01A2">
        <w:rPr>
          <w:rFonts w:ascii="Times New Roman" w:hAnsi="Times New Roman"/>
          <w:i/>
          <w:iCs/>
          <w:sz w:val="24"/>
          <w:szCs w:val="24"/>
        </w:rPr>
        <w:t> </w:t>
      </w:r>
      <w:r w:rsidRPr="006B01A2">
        <w:rPr>
          <w:rFonts w:ascii="Times New Roman" w:hAnsi="Times New Roman"/>
          <w:i/>
          <w:iCs/>
          <w:sz w:val="24"/>
          <w:szCs w:val="24"/>
        </w:rPr>
        <w:t>Монологическая форма</w:t>
      </w:r>
    </w:p>
    <w:p w:rsidR="006B01A2" w:rsidRPr="006B01A2" w:rsidRDefault="006B01A2" w:rsidP="006B01A2">
      <w:pPr>
        <w:pStyle w:val="afc"/>
        <w:spacing w:line="276" w:lineRule="auto"/>
        <w:ind w:firstLine="709"/>
        <w:rPr>
          <w:rFonts w:ascii="Times New Roman" w:hAnsi="Times New Roman"/>
          <w:color w:val="auto"/>
          <w:sz w:val="24"/>
          <w:szCs w:val="24"/>
        </w:rPr>
      </w:pPr>
      <w:r w:rsidRPr="006B01A2">
        <w:rPr>
          <w:rFonts w:ascii="Times New Roman" w:hAnsi="Times New Roman"/>
          <w:spacing w:val="2"/>
          <w:sz w:val="24"/>
          <w:szCs w:val="24"/>
        </w:rPr>
        <w:t xml:space="preserve">Уметь пользоваться основными коммуникативными типами речи: описание, рассказ, </w:t>
      </w:r>
      <w:r w:rsidRPr="006B01A2">
        <w:rPr>
          <w:rFonts w:ascii="Times New Roman" w:hAnsi="Times New Roman"/>
          <w:iCs/>
          <w:color w:val="auto"/>
          <w:spacing w:val="2"/>
          <w:sz w:val="24"/>
          <w:szCs w:val="24"/>
        </w:rPr>
        <w:t>характеристика (персона</w:t>
      </w:r>
      <w:r w:rsidRPr="006B01A2">
        <w:rPr>
          <w:rFonts w:ascii="Times New Roman" w:hAnsi="Times New Roman"/>
          <w:iCs/>
          <w:color w:val="auto"/>
          <w:sz w:val="24"/>
          <w:szCs w:val="24"/>
        </w:rPr>
        <w:t>жей) с опорой на картинку (небольшой объем).</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b/>
          <w:bCs/>
          <w:sz w:val="24"/>
          <w:szCs w:val="24"/>
        </w:rPr>
        <w:t xml:space="preserve">В русле </w:t>
      </w:r>
      <w:proofErr w:type="spellStart"/>
      <w:r w:rsidRPr="006B01A2">
        <w:rPr>
          <w:rFonts w:ascii="Times New Roman" w:hAnsi="Times New Roman"/>
          <w:b/>
          <w:bCs/>
          <w:sz w:val="24"/>
          <w:szCs w:val="24"/>
        </w:rPr>
        <w:t>аудирования</w:t>
      </w:r>
      <w:proofErr w:type="spellEnd"/>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Воспринимать на слух и понимать:</w:t>
      </w:r>
    </w:p>
    <w:p w:rsidR="006B01A2" w:rsidRPr="006B01A2" w:rsidRDefault="006B01A2" w:rsidP="006B01A2">
      <w:pPr>
        <w:pStyle w:val="afe"/>
        <w:spacing w:line="276" w:lineRule="auto"/>
        <w:ind w:firstLine="709"/>
        <w:rPr>
          <w:rFonts w:ascii="Times New Roman" w:hAnsi="Times New Roman"/>
          <w:sz w:val="24"/>
          <w:szCs w:val="24"/>
        </w:rPr>
      </w:pPr>
      <w:r w:rsidRPr="006B01A2">
        <w:rPr>
          <w:rFonts w:ascii="Times New Roman" w:hAnsi="Times New Roman"/>
          <w:sz w:val="24"/>
          <w:szCs w:val="24"/>
        </w:rPr>
        <w:t>речь учителя и одноклассников в процессе общения на уроке и вербально/</w:t>
      </w:r>
      <w:proofErr w:type="spellStart"/>
      <w:r w:rsidRPr="006B01A2">
        <w:rPr>
          <w:rFonts w:ascii="Times New Roman" w:hAnsi="Times New Roman"/>
          <w:sz w:val="24"/>
          <w:szCs w:val="24"/>
        </w:rPr>
        <w:t>невербально</w:t>
      </w:r>
      <w:proofErr w:type="spellEnd"/>
      <w:r w:rsidRPr="006B01A2">
        <w:rPr>
          <w:rFonts w:ascii="Times New Roman" w:hAnsi="Times New Roman"/>
          <w:sz w:val="24"/>
          <w:szCs w:val="24"/>
        </w:rPr>
        <w:t xml:space="preserve"> реагировать на </w:t>
      </w:r>
      <w:proofErr w:type="gramStart"/>
      <w:r w:rsidRPr="006B01A2">
        <w:rPr>
          <w:rFonts w:ascii="Times New Roman" w:hAnsi="Times New Roman"/>
          <w:sz w:val="24"/>
          <w:szCs w:val="24"/>
        </w:rPr>
        <w:t>услышанное</w:t>
      </w:r>
      <w:proofErr w:type="gramEnd"/>
      <w:r w:rsidRPr="006B01A2">
        <w:rPr>
          <w:rFonts w:ascii="Times New Roman" w:hAnsi="Times New Roman"/>
          <w:sz w:val="24"/>
          <w:szCs w:val="24"/>
        </w:rPr>
        <w:t>.</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b/>
          <w:bCs/>
          <w:sz w:val="24"/>
          <w:szCs w:val="24"/>
        </w:rPr>
        <w:t>В русле чтения</w:t>
      </w:r>
    </w:p>
    <w:p w:rsidR="006B01A2" w:rsidRPr="006B01A2" w:rsidRDefault="006B01A2" w:rsidP="006B01A2">
      <w:pPr>
        <w:pStyle w:val="afc"/>
        <w:spacing w:line="276" w:lineRule="auto"/>
        <w:ind w:firstLine="709"/>
        <w:rPr>
          <w:rFonts w:ascii="Times New Roman" w:hAnsi="Times New Roman"/>
          <w:color w:val="auto"/>
          <w:sz w:val="24"/>
          <w:szCs w:val="24"/>
        </w:rPr>
      </w:pPr>
      <w:r w:rsidRPr="006B01A2">
        <w:rPr>
          <w:rFonts w:ascii="Times New Roman" w:hAnsi="Times New Roman"/>
          <w:color w:val="auto"/>
          <w:sz w:val="24"/>
          <w:szCs w:val="24"/>
        </w:rPr>
        <w:t>Читать (использовать метод глобального чтения):</w:t>
      </w:r>
    </w:p>
    <w:p w:rsidR="006B01A2" w:rsidRPr="006B01A2" w:rsidRDefault="006B01A2" w:rsidP="006B01A2">
      <w:pPr>
        <w:pStyle w:val="afe"/>
        <w:spacing w:line="276" w:lineRule="auto"/>
        <w:ind w:firstLine="709"/>
        <w:rPr>
          <w:rFonts w:ascii="Times New Roman" w:hAnsi="Times New Roman"/>
          <w:sz w:val="24"/>
          <w:szCs w:val="24"/>
        </w:rPr>
      </w:pPr>
      <w:r w:rsidRPr="006B01A2">
        <w:rPr>
          <w:rFonts w:ascii="Times New Roman" w:hAnsi="Times New Roman"/>
          <w:color w:val="auto"/>
          <w:spacing w:val="2"/>
          <w:sz w:val="24"/>
          <w:szCs w:val="24"/>
        </w:rPr>
        <w:t>вслух читать слова изучаемой лексики</w:t>
      </w:r>
      <w:r w:rsidRPr="006B01A2">
        <w:rPr>
          <w:rFonts w:ascii="Times New Roman" w:hAnsi="Times New Roman"/>
          <w:sz w:val="24"/>
          <w:szCs w:val="24"/>
        </w:rPr>
        <w:t xml:space="preserve"> и понимать </w:t>
      </w:r>
      <w:r w:rsidRPr="006B01A2">
        <w:rPr>
          <w:rFonts w:ascii="Times New Roman" w:hAnsi="Times New Roman"/>
          <w:color w:val="auto"/>
          <w:spacing w:val="2"/>
          <w:sz w:val="24"/>
          <w:szCs w:val="24"/>
        </w:rPr>
        <w:t>небольшие диалоги,</w:t>
      </w:r>
      <w:r w:rsidRPr="006B01A2">
        <w:rPr>
          <w:rFonts w:ascii="Times New Roman" w:hAnsi="Times New Roman"/>
          <w:spacing w:val="2"/>
          <w:sz w:val="24"/>
          <w:szCs w:val="24"/>
        </w:rPr>
        <w:t xml:space="preserve"> построенные на изученном </w:t>
      </w:r>
      <w:r w:rsidRPr="006B01A2">
        <w:rPr>
          <w:rFonts w:ascii="Times New Roman" w:hAnsi="Times New Roman"/>
          <w:sz w:val="24"/>
          <w:szCs w:val="24"/>
        </w:rPr>
        <w:t>языковом материале; находить необходимую информацию (имена персонажей, где происходит действие и</w:t>
      </w:r>
      <w:r w:rsidRPr="006B01A2">
        <w:rPr>
          <w:rFonts w:ascii="Times New Roman" w:hAnsi="Times New Roman"/>
          <w:sz w:val="24"/>
          <w:szCs w:val="24"/>
        </w:rPr>
        <w:t> </w:t>
      </w:r>
      <w:r w:rsidRPr="006B01A2">
        <w:rPr>
          <w:rFonts w:ascii="Times New Roman" w:hAnsi="Times New Roman"/>
          <w:sz w:val="24"/>
          <w:szCs w:val="24"/>
        </w:rPr>
        <w:t>т.</w:t>
      </w:r>
      <w:r w:rsidRPr="006B01A2">
        <w:rPr>
          <w:rFonts w:ascii="Times New Roman" w:hAnsi="Times New Roman"/>
          <w:sz w:val="24"/>
          <w:szCs w:val="24"/>
        </w:rPr>
        <w:t> </w:t>
      </w:r>
      <w:r w:rsidRPr="006B01A2">
        <w:rPr>
          <w:rFonts w:ascii="Times New Roman" w:hAnsi="Times New Roman"/>
          <w:sz w:val="24"/>
          <w:szCs w:val="24"/>
        </w:rPr>
        <w:t>д.).</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b/>
          <w:bCs/>
          <w:sz w:val="24"/>
          <w:szCs w:val="24"/>
        </w:rPr>
        <w:t>В русле письма</w:t>
      </w:r>
    </w:p>
    <w:p w:rsidR="006B01A2" w:rsidRPr="006B01A2" w:rsidRDefault="006B01A2" w:rsidP="006B01A2">
      <w:pPr>
        <w:pStyle w:val="afc"/>
        <w:spacing w:line="276" w:lineRule="auto"/>
        <w:ind w:firstLine="709"/>
        <w:rPr>
          <w:rFonts w:ascii="Times New Roman" w:hAnsi="Times New Roman"/>
          <w:color w:val="auto"/>
          <w:sz w:val="24"/>
          <w:szCs w:val="24"/>
        </w:rPr>
      </w:pPr>
      <w:r w:rsidRPr="006B01A2">
        <w:rPr>
          <w:rFonts w:ascii="Times New Roman" w:hAnsi="Times New Roman"/>
          <w:color w:val="auto"/>
          <w:sz w:val="24"/>
          <w:szCs w:val="24"/>
        </w:rPr>
        <w:t>Знать и уметь писать буквы английского алфавита.</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Владеть:</w:t>
      </w:r>
    </w:p>
    <w:p w:rsidR="006B01A2" w:rsidRPr="006B01A2" w:rsidRDefault="006B01A2" w:rsidP="006B01A2">
      <w:pPr>
        <w:pStyle w:val="afe"/>
        <w:spacing w:line="276" w:lineRule="auto"/>
        <w:ind w:firstLine="709"/>
        <w:rPr>
          <w:rFonts w:ascii="Times New Roman" w:hAnsi="Times New Roman"/>
          <w:sz w:val="24"/>
          <w:szCs w:val="24"/>
        </w:rPr>
      </w:pPr>
      <w:r w:rsidRPr="006B01A2">
        <w:rPr>
          <w:rFonts w:ascii="Times New Roman" w:hAnsi="Times New Roman"/>
          <w:sz w:val="24"/>
          <w:szCs w:val="24"/>
        </w:rPr>
        <w:t>умением выписывать из текста слова, словосочетания и предложения.</w:t>
      </w:r>
    </w:p>
    <w:p w:rsidR="006B01A2" w:rsidRPr="006B01A2" w:rsidRDefault="006B01A2" w:rsidP="006B01A2">
      <w:pPr>
        <w:pStyle w:val="aff0"/>
        <w:spacing w:before="0" w:after="0" w:line="276" w:lineRule="auto"/>
        <w:ind w:firstLine="709"/>
        <w:jc w:val="both"/>
        <w:rPr>
          <w:rFonts w:ascii="Times New Roman" w:hAnsi="Times New Roman"/>
          <w:sz w:val="24"/>
          <w:szCs w:val="24"/>
        </w:rPr>
      </w:pPr>
      <w:r w:rsidRPr="006B01A2">
        <w:rPr>
          <w:rFonts w:ascii="Times New Roman" w:hAnsi="Times New Roman"/>
          <w:sz w:val="24"/>
          <w:szCs w:val="24"/>
        </w:rPr>
        <w:t>Языковые средства и навыки пользования ими</w:t>
      </w:r>
    </w:p>
    <w:p w:rsidR="006B01A2" w:rsidRPr="006B01A2" w:rsidRDefault="006B01A2" w:rsidP="006B01A2">
      <w:pPr>
        <w:pStyle w:val="afc"/>
        <w:spacing w:line="276" w:lineRule="auto"/>
        <w:ind w:firstLine="709"/>
        <w:rPr>
          <w:rFonts w:ascii="Times New Roman" w:hAnsi="Times New Roman"/>
          <w:b/>
          <w:bCs/>
          <w:sz w:val="24"/>
          <w:szCs w:val="24"/>
        </w:rPr>
      </w:pPr>
      <w:r w:rsidRPr="006B01A2">
        <w:rPr>
          <w:rFonts w:ascii="Times New Roman" w:hAnsi="Times New Roman"/>
          <w:b/>
          <w:bCs/>
          <w:i/>
          <w:iCs/>
          <w:sz w:val="24"/>
          <w:szCs w:val="24"/>
        </w:rPr>
        <w:t>Английский язык</w:t>
      </w:r>
    </w:p>
    <w:p w:rsidR="006B01A2" w:rsidRPr="006B01A2" w:rsidRDefault="006B01A2" w:rsidP="006B01A2">
      <w:pPr>
        <w:pStyle w:val="afc"/>
        <w:spacing w:line="276" w:lineRule="auto"/>
        <w:ind w:firstLine="709"/>
        <w:rPr>
          <w:rFonts w:ascii="Times New Roman" w:hAnsi="Times New Roman"/>
          <w:b/>
          <w:bCs/>
          <w:sz w:val="24"/>
          <w:szCs w:val="24"/>
        </w:rPr>
      </w:pPr>
      <w:r w:rsidRPr="006B01A2">
        <w:rPr>
          <w:rFonts w:ascii="Times New Roman" w:hAnsi="Times New Roman"/>
          <w:b/>
          <w:bCs/>
          <w:sz w:val="24"/>
          <w:szCs w:val="24"/>
        </w:rPr>
        <w:t xml:space="preserve">Графика, каллиграфия, орфография. </w:t>
      </w:r>
      <w:r w:rsidRPr="006B01A2">
        <w:rPr>
          <w:rFonts w:ascii="Times New Roman" w:hAnsi="Times New Roman"/>
          <w:bCs/>
          <w:sz w:val="24"/>
          <w:szCs w:val="24"/>
        </w:rPr>
        <w:t>Б</w:t>
      </w:r>
      <w:r w:rsidRPr="006B01A2">
        <w:rPr>
          <w:rFonts w:ascii="Times New Roman" w:hAnsi="Times New Roman"/>
          <w:sz w:val="24"/>
          <w:szCs w:val="24"/>
        </w:rPr>
        <w:t xml:space="preserve">уквы английского алфавита. Основные буквосочетания. </w:t>
      </w:r>
      <w:proofErr w:type="gramStart"/>
      <w:r w:rsidRPr="006B01A2">
        <w:rPr>
          <w:rFonts w:ascii="Times New Roman" w:hAnsi="Times New Roman"/>
          <w:sz w:val="24"/>
          <w:szCs w:val="24"/>
        </w:rPr>
        <w:t>Звуко­буквенные</w:t>
      </w:r>
      <w:proofErr w:type="gramEnd"/>
      <w:r w:rsidRPr="006B01A2">
        <w:rPr>
          <w:rFonts w:ascii="Times New Roman" w:hAnsi="Times New Roman"/>
          <w:sz w:val="24"/>
          <w:szCs w:val="24"/>
        </w:rPr>
        <w:t xml:space="preserve"> </w:t>
      </w:r>
      <w:r w:rsidRPr="006B01A2">
        <w:rPr>
          <w:rFonts w:ascii="Times New Roman" w:hAnsi="Times New Roman"/>
          <w:spacing w:val="2"/>
          <w:sz w:val="24"/>
          <w:szCs w:val="24"/>
        </w:rPr>
        <w:t xml:space="preserve">соответствия. Апостроф. </w:t>
      </w:r>
    </w:p>
    <w:p w:rsidR="006B01A2" w:rsidRPr="006B01A2" w:rsidRDefault="006B01A2" w:rsidP="006B01A2">
      <w:pPr>
        <w:pStyle w:val="afc"/>
        <w:spacing w:line="276" w:lineRule="auto"/>
        <w:ind w:firstLine="709"/>
        <w:rPr>
          <w:rFonts w:ascii="Times New Roman" w:hAnsi="Times New Roman"/>
          <w:b/>
          <w:bCs/>
          <w:sz w:val="24"/>
          <w:szCs w:val="24"/>
        </w:rPr>
      </w:pPr>
      <w:r w:rsidRPr="006B01A2">
        <w:rPr>
          <w:rFonts w:ascii="Times New Roman" w:hAnsi="Times New Roman"/>
          <w:b/>
          <w:bCs/>
          <w:sz w:val="24"/>
          <w:szCs w:val="24"/>
        </w:rPr>
        <w:t xml:space="preserve">Фонетическая сторона речи. </w:t>
      </w:r>
      <w:r w:rsidRPr="006B01A2">
        <w:rPr>
          <w:rFonts w:ascii="Times New Roman" w:hAnsi="Times New Roman"/>
          <w:bCs/>
          <w:sz w:val="24"/>
          <w:szCs w:val="24"/>
        </w:rPr>
        <w:t>П</w:t>
      </w:r>
      <w:r w:rsidRPr="006B01A2">
        <w:rPr>
          <w:rFonts w:ascii="Times New Roman" w:hAnsi="Times New Roman"/>
          <w:sz w:val="24"/>
          <w:szCs w:val="24"/>
        </w:rPr>
        <w:t>роизношение и различение на слух звуков и звукосочетаний англий</w:t>
      </w:r>
      <w:r w:rsidRPr="006B01A2">
        <w:rPr>
          <w:rFonts w:ascii="Times New Roman" w:hAnsi="Times New Roman"/>
          <w:spacing w:val="2"/>
          <w:sz w:val="24"/>
          <w:szCs w:val="24"/>
        </w:rPr>
        <w:t xml:space="preserve">ского языка. Соблюдение норм произношения: долгота и </w:t>
      </w:r>
      <w:r w:rsidRPr="006B01A2">
        <w:rPr>
          <w:rFonts w:ascii="Times New Roman" w:hAnsi="Times New Roman"/>
          <w:sz w:val="24"/>
          <w:szCs w:val="24"/>
        </w:rPr>
        <w:t xml:space="preserve">краткость гласных, отсутствие оглушения звонких согласных </w:t>
      </w:r>
      <w:r w:rsidRPr="006B01A2">
        <w:rPr>
          <w:rFonts w:ascii="Times New Roman" w:hAnsi="Times New Roman"/>
          <w:spacing w:val="2"/>
          <w:sz w:val="24"/>
          <w:szCs w:val="24"/>
        </w:rPr>
        <w:t xml:space="preserve">в конце слога или слова, отсутствие смягчения согласных перед гласными. Дифтонги. </w:t>
      </w:r>
      <w:r w:rsidRPr="006B01A2">
        <w:rPr>
          <w:rFonts w:ascii="Times New Roman" w:hAnsi="Times New Roman"/>
          <w:iCs/>
          <w:spacing w:val="2"/>
          <w:sz w:val="24"/>
          <w:szCs w:val="24"/>
        </w:rPr>
        <w:t>Связующее «r» (</w:t>
      </w:r>
      <w:proofErr w:type="spellStart"/>
      <w:r w:rsidRPr="006B01A2">
        <w:rPr>
          <w:rFonts w:ascii="Times New Roman" w:hAnsi="Times New Roman"/>
          <w:iCs/>
          <w:spacing w:val="2"/>
          <w:sz w:val="24"/>
          <w:szCs w:val="24"/>
        </w:rPr>
        <w:t>there</w:t>
      </w:r>
      <w:proofErr w:type="spellEnd"/>
      <w:r w:rsidRPr="006B01A2">
        <w:rPr>
          <w:rFonts w:ascii="Times New Roman" w:hAnsi="Times New Roman"/>
          <w:iCs/>
          <w:spacing w:val="2"/>
          <w:sz w:val="24"/>
          <w:szCs w:val="24"/>
        </w:rPr>
        <w:t xml:space="preserve"> </w:t>
      </w:r>
      <w:proofErr w:type="spellStart"/>
      <w:r w:rsidRPr="006B01A2">
        <w:rPr>
          <w:rFonts w:ascii="Times New Roman" w:hAnsi="Times New Roman"/>
          <w:iCs/>
          <w:spacing w:val="2"/>
          <w:sz w:val="24"/>
          <w:szCs w:val="24"/>
        </w:rPr>
        <w:t>is</w:t>
      </w:r>
      <w:proofErr w:type="spellEnd"/>
      <w:r w:rsidRPr="006B01A2">
        <w:rPr>
          <w:rFonts w:ascii="Times New Roman" w:hAnsi="Times New Roman"/>
          <w:iCs/>
          <w:spacing w:val="2"/>
          <w:sz w:val="24"/>
          <w:szCs w:val="24"/>
        </w:rPr>
        <w:t>/</w:t>
      </w:r>
      <w:proofErr w:type="spellStart"/>
      <w:r w:rsidRPr="006B01A2">
        <w:rPr>
          <w:rFonts w:ascii="Times New Roman" w:hAnsi="Times New Roman"/>
          <w:iCs/>
          <w:spacing w:val="2"/>
          <w:sz w:val="24"/>
          <w:szCs w:val="24"/>
        </w:rPr>
        <w:t>there</w:t>
      </w:r>
      <w:proofErr w:type="spellEnd"/>
      <w:r w:rsidRPr="006B01A2">
        <w:rPr>
          <w:rFonts w:ascii="Times New Roman" w:hAnsi="Times New Roman"/>
          <w:iCs/>
          <w:spacing w:val="2"/>
          <w:sz w:val="24"/>
          <w:szCs w:val="24"/>
        </w:rPr>
        <w:t xml:space="preserve"> </w:t>
      </w:r>
      <w:proofErr w:type="spellStart"/>
      <w:r w:rsidRPr="006B01A2">
        <w:rPr>
          <w:rFonts w:ascii="Times New Roman" w:hAnsi="Times New Roman"/>
          <w:iCs/>
          <w:spacing w:val="2"/>
          <w:sz w:val="24"/>
          <w:szCs w:val="24"/>
        </w:rPr>
        <w:t>are</w:t>
      </w:r>
      <w:proofErr w:type="spellEnd"/>
      <w:r w:rsidRPr="006B01A2">
        <w:rPr>
          <w:rFonts w:ascii="Times New Roman" w:hAnsi="Times New Roman"/>
          <w:iCs/>
          <w:spacing w:val="2"/>
          <w:sz w:val="24"/>
          <w:szCs w:val="24"/>
        </w:rPr>
        <w:t>).</w:t>
      </w:r>
      <w:r w:rsidRPr="006B01A2">
        <w:rPr>
          <w:rFonts w:ascii="Times New Roman" w:hAnsi="Times New Roman"/>
          <w:i/>
          <w:iCs/>
          <w:spacing w:val="2"/>
          <w:sz w:val="24"/>
          <w:szCs w:val="24"/>
        </w:rPr>
        <w:t xml:space="preserve"> </w:t>
      </w:r>
      <w:r w:rsidRPr="006B01A2">
        <w:rPr>
          <w:rFonts w:ascii="Times New Roman" w:hAnsi="Times New Roman"/>
          <w:spacing w:val="2"/>
          <w:sz w:val="24"/>
          <w:szCs w:val="24"/>
        </w:rPr>
        <w:t>Ударение в слове, фразе.</w:t>
      </w:r>
      <w:r w:rsidRPr="006B01A2">
        <w:rPr>
          <w:rFonts w:ascii="Times New Roman" w:hAnsi="Times New Roman"/>
          <w:i/>
          <w:iCs/>
          <w:spacing w:val="2"/>
          <w:sz w:val="24"/>
          <w:szCs w:val="24"/>
        </w:rPr>
        <w:t xml:space="preserve"> </w:t>
      </w:r>
      <w:r w:rsidRPr="006B01A2">
        <w:rPr>
          <w:rFonts w:ascii="Times New Roman" w:hAnsi="Times New Roman"/>
          <w:iCs/>
          <w:spacing w:val="2"/>
          <w:sz w:val="24"/>
          <w:szCs w:val="24"/>
        </w:rPr>
        <w:t>Отсутствие ударения на служебных словах (артиклях, союзах, предлогах).</w:t>
      </w:r>
      <w:r w:rsidRPr="006B01A2">
        <w:rPr>
          <w:rFonts w:ascii="Times New Roman" w:hAnsi="Times New Roman"/>
          <w:i/>
          <w:iCs/>
          <w:spacing w:val="2"/>
          <w:sz w:val="24"/>
          <w:szCs w:val="24"/>
        </w:rPr>
        <w:t xml:space="preserve"> </w:t>
      </w:r>
      <w:r w:rsidRPr="006B01A2">
        <w:rPr>
          <w:rFonts w:ascii="Times New Roman" w:hAnsi="Times New Roman"/>
          <w:iCs/>
          <w:spacing w:val="2"/>
          <w:sz w:val="24"/>
          <w:szCs w:val="24"/>
        </w:rPr>
        <w:lastRenderedPageBreak/>
        <w:t>Членение предложений на смысловые группы.</w:t>
      </w:r>
      <w:r w:rsidRPr="006B01A2">
        <w:rPr>
          <w:rFonts w:ascii="Times New Roman" w:hAnsi="Times New Roman"/>
          <w:spacing w:val="2"/>
          <w:sz w:val="24"/>
          <w:szCs w:val="24"/>
        </w:rPr>
        <w:t xml:space="preserve"> </w:t>
      </w:r>
      <w:proofErr w:type="spellStart"/>
      <w:r w:rsidRPr="006B01A2">
        <w:rPr>
          <w:rFonts w:ascii="Times New Roman" w:hAnsi="Times New Roman"/>
          <w:spacing w:val="2"/>
          <w:sz w:val="24"/>
          <w:szCs w:val="24"/>
        </w:rPr>
        <w:t>Ритмико­интонационные</w:t>
      </w:r>
      <w:proofErr w:type="spellEnd"/>
      <w:r w:rsidRPr="006B01A2">
        <w:rPr>
          <w:rFonts w:ascii="Times New Roman" w:hAnsi="Times New Roman"/>
          <w:spacing w:val="2"/>
          <w:sz w:val="24"/>
          <w:szCs w:val="24"/>
        </w:rPr>
        <w:t xml:space="preserve"> особенности повествовательного, побудительного </w:t>
      </w:r>
      <w:r w:rsidRPr="006B01A2">
        <w:rPr>
          <w:rFonts w:ascii="Times New Roman" w:hAnsi="Times New Roman"/>
          <w:sz w:val="24"/>
          <w:szCs w:val="24"/>
        </w:rPr>
        <w:t>и вопросительного (общий и специальный вопрос) предложе</w:t>
      </w:r>
      <w:r w:rsidRPr="006B01A2">
        <w:rPr>
          <w:rFonts w:ascii="Times New Roman" w:hAnsi="Times New Roman"/>
          <w:spacing w:val="2"/>
          <w:sz w:val="24"/>
          <w:szCs w:val="24"/>
        </w:rPr>
        <w:t xml:space="preserve">ний. </w:t>
      </w:r>
      <w:r w:rsidRPr="006B01A2">
        <w:rPr>
          <w:rFonts w:ascii="Times New Roman" w:hAnsi="Times New Roman"/>
          <w:iCs/>
          <w:spacing w:val="2"/>
          <w:sz w:val="24"/>
          <w:szCs w:val="24"/>
        </w:rPr>
        <w:t xml:space="preserve">Интонация перечисления. </w:t>
      </w:r>
    </w:p>
    <w:p w:rsidR="006B01A2" w:rsidRPr="006B01A2" w:rsidRDefault="006B01A2" w:rsidP="006B01A2">
      <w:pPr>
        <w:pStyle w:val="afc"/>
        <w:spacing w:line="276" w:lineRule="auto"/>
        <w:ind w:firstLine="709"/>
        <w:rPr>
          <w:rFonts w:ascii="Times New Roman" w:hAnsi="Times New Roman"/>
          <w:b/>
          <w:bCs/>
          <w:sz w:val="24"/>
          <w:szCs w:val="24"/>
        </w:rPr>
      </w:pPr>
      <w:r w:rsidRPr="006B01A2">
        <w:rPr>
          <w:rFonts w:ascii="Times New Roman" w:hAnsi="Times New Roman"/>
          <w:b/>
          <w:bCs/>
          <w:spacing w:val="-2"/>
          <w:sz w:val="24"/>
          <w:szCs w:val="24"/>
        </w:rPr>
        <w:t xml:space="preserve">Лексическая сторона речи. </w:t>
      </w:r>
      <w:r w:rsidRPr="006B01A2">
        <w:rPr>
          <w:rFonts w:ascii="Times New Roman" w:hAnsi="Times New Roman"/>
          <w:spacing w:val="-2"/>
          <w:sz w:val="24"/>
          <w:szCs w:val="24"/>
        </w:rPr>
        <w:t>Лексические единицы, обслу</w:t>
      </w:r>
      <w:r w:rsidRPr="006B01A2">
        <w:rPr>
          <w:rFonts w:ascii="Times New Roman" w:hAnsi="Times New Roman"/>
          <w:sz w:val="24"/>
          <w:szCs w:val="24"/>
        </w:rPr>
        <w:t xml:space="preserve">живающие ситуации общения, в пределах тематики начальной школы, в объёме 300 лексических единиц для усвоения, простейшие </w:t>
      </w:r>
      <w:r w:rsidRPr="006B01A2">
        <w:rPr>
          <w:rFonts w:ascii="Times New Roman" w:hAnsi="Times New Roman"/>
          <w:spacing w:val="2"/>
          <w:sz w:val="24"/>
          <w:szCs w:val="24"/>
        </w:rPr>
        <w:t xml:space="preserve">устойчивые словосочетания, оценочная лексика и речевые </w:t>
      </w:r>
      <w:r w:rsidRPr="006B01A2">
        <w:rPr>
          <w:rFonts w:ascii="Times New Roman" w:hAnsi="Times New Roman"/>
          <w:sz w:val="24"/>
          <w:szCs w:val="24"/>
        </w:rPr>
        <w:t xml:space="preserve">клише как элементы речевого этикета, отражающие культуру англоговорящих стран. Интернациональные слова (например, </w:t>
      </w:r>
      <w:proofErr w:type="spellStart"/>
      <w:r w:rsidRPr="006B01A2">
        <w:rPr>
          <w:rFonts w:ascii="Times New Roman" w:hAnsi="Times New Roman"/>
          <w:spacing w:val="2"/>
          <w:sz w:val="24"/>
          <w:szCs w:val="24"/>
        </w:rPr>
        <w:t>doctor</w:t>
      </w:r>
      <w:proofErr w:type="spellEnd"/>
      <w:r w:rsidRPr="006B01A2">
        <w:rPr>
          <w:rFonts w:ascii="Times New Roman" w:hAnsi="Times New Roman"/>
          <w:spacing w:val="2"/>
          <w:sz w:val="24"/>
          <w:szCs w:val="24"/>
        </w:rPr>
        <w:t xml:space="preserve">, </w:t>
      </w:r>
      <w:proofErr w:type="spellStart"/>
      <w:r w:rsidRPr="006B01A2">
        <w:rPr>
          <w:rFonts w:ascii="Times New Roman" w:hAnsi="Times New Roman"/>
          <w:spacing w:val="2"/>
          <w:sz w:val="24"/>
          <w:szCs w:val="24"/>
        </w:rPr>
        <w:t>film</w:t>
      </w:r>
      <w:proofErr w:type="spellEnd"/>
      <w:r w:rsidRPr="006B01A2">
        <w:rPr>
          <w:rFonts w:ascii="Times New Roman" w:hAnsi="Times New Roman"/>
          <w:spacing w:val="2"/>
          <w:sz w:val="24"/>
          <w:szCs w:val="24"/>
        </w:rPr>
        <w:t xml:space="preserve">). </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b/>
          <w:bCs/>
          <w:sz w:val="24"/>
          <w:szCs w:val="24"/>
        </w:rPr>
        <w:t xml:space="preserve">Грамматическая сторона речи. </w:t>
      </w:r>
      <w:r w:rsidRPr="006B01A2">
        <w:rPr>
          <w:rFonts w:ascii="Times New Roman" w:hAnsi="Times New Roman"/>
          <w:sz w:val="24"/>
          <w:szCs w:val="24"/>
        </w:rPr>
        <w:t xml:space="preserve">Основные коммуникативные типы предложений: </w:t>
      </w:r>
      <w:proofErr w:type="gramStart"/>
      <w:r w:rsidRPr="006B01A2">
        <w:rPr>
          <w:rFonts w:ascii="Times New Roman" w:hAnsi="Times New Roman"/>
          <w:sz w:val="24"/>
          <w:szCs w:val="24"/>
        </w:rPr>
        <w:t>повествовательное</w:t>
      </w:r>
      <w:proofErr w:type="gramEnd"/>
      <w:r w:rsidRPr="006B01A2">
        <w:rPr>
          <w:rFonts w:ascii="Times New Roman" w:hAnsi="Times New Roman"/>
          <w:sz w:val="24"/>
          <w:szCs w:val="24"/>
        </w:rPr>
        <w:t xml:space="preserve">, вопросительное, </w:t>
      </w:r>
      <w:r w:rsidRPr="006B01A2">
        <w:rPr>
          <w:rFonts w:ascii="Times New Roman" w:hAnsi="Times New Roman"/>
          <w:spacing w:val="2"/>
          <w:sz w:val="24"/>
          <w:szCs w:val="24"/>
        </w:rPr>
        <w:t xml:space="preserve">побудительное. Общий и специальный вопросы. Вопросительные слова: </w:t>
      </w:r>
      <w:proofErr w:type="spellStart"/>
      <w:r w:rsidRPr="006B01A2">
        <w:rPr>
          <w:rFonts w:ascii="Times New Roman" w:hAnsi="Times New Roman"/>
          <w:spacing w:val="2"/>
          <w:sz w:val="24"/>
          <w:szCs w:val="24"/>
        </w:rPr>
        <w:t>what</w:t>
      </w:r>
      <w:proofErr w:type="spellEnd"/>
      <w:r w:rsidRPr="006B01A2">
        <w:rPr>
          <w:rFonts w:ascii="Times New Roman" w:hAnsi="Times New Roman"/>
          <w:spacing w:val="2"/>
          <w:sz w:val="24"/>
          <w:szCs w:val="24"/>
        </w:rPr>
        <w:t xml:space="preserve">, </w:t>
      </w:r>
      <w:proofErr w:type="spellStart"/>
      <w:r w:rsidRPr="006B01A2">
        <w:rPr>
          <w:rFonts w:ascii="Times New Roman" w:hAnsi="Times New Roman"/>
          <w:spacing w:val="2"/>
          <w:sz w:val="24"/>
          <w:szCs w:val="24"/>
        </w:rPr>
        <w:t>who</w:t>
      </w:r>
      <w:proofErr w:type="spellEnd"/>
      <w:r w:rsidRPr="006B01A2">
        <w:rPr>
          <w:rFonts w:ascii="Times New Roman" w:hAnsi="Times New Roman"/>
          <w:spacing w:val="2"/>
          <w:sz w:val="24"/>
          <w:szCs w:val="24"/>
        </w:rPr>
        <w:t xml:space="preserve">, </w:t>
      </w:r>
      <w:proofErr w:type="spellStart"/>
      <w:r w:rsidRPr="006B01A2">
        <w:rPr>
          <w:rFonts w:ascii="Times New Roman" w:hAnsi="Times New Roman"/>
          <w:spacing w:val="2"/>
          <w:sz w:val="24"/>
          <w:szCs w:val="24"/>
        </w:rPr>
        <w:t>when</w:t>
      </w:r>
      <w:proofErr w:type="spellEnd"/>
      <w:r w:rsidRPr="006B01A2">
        <w:rPr>
          <w:rFonts w:ascii="Times New Roman" w:hAnsi="Times New Roman"/>
          <w:spacing w:val="2"/>
          <w:sz w:val="24"/>
          <w:szCs w:val="24"/>
        </w:rPr>
        <w:t xml:space="preserve">, </w:t>
      </w:r>
      <w:proofErr w:type="spellStart"/>
      <w:r w:rsidRPr="006B01A2">
        <w:rPr>
          <w:rFonts w:ascii="Times New Roman" w:hAnsi="Times New Roman"/>
          <w:spacing w:val="2"/>
          <w:sz w:val="24"/>
          <w:szCs w:val="24"/>
        </w:rPr>
        <w:t>where</w:t>
      </w:r>
      <w:proofErr w:type="spellEnd"/>
      <w:r w:rsidRPr="006B01A2">
        <w:rPr>
          <w:rFonts w:ascii="Times New Roman" w:hAnsi="Times New Roman"/>
          <w:spacing w:val="2"/>
          <w:sz w:val="24"/>
          <w:szCs w:val="24"/>
        </w:rPr>
        <w:t xml:space="preserve">, </w:t>
      </w:r>
      <w:proofErr w:type="spellStart"/>
      <w:r w:rsidRPr="006B01A2">
        <w:rPr>
          <w:rFonts w:ascii="Times New Roman" w:hAnsi="Times New Roman"/>
          <w:spacing w:val="2"/>
          <w:sz w:val="24"/>
          <w:szCs w:val="24"/>
        </w:rPr>
        <w:t>why</w:t>
      </w:r>
      <w:proofErr w:type="spellEnd"/>
      <w:r w:rsidRPr="006B01A2">
        <w:rPr>
          <w:rFonts w:ascii="Times New Roman" w:hAnsi="Times New Roman"/>
          <w:spacing w:val="2"/>
          <w:sz w:val="24"/>
          <w:szCs w:val="24"/>
        </w:rPr>
        <w:t xml:space="preserve">, </w:t>
      </w:r>
      <w:proofErr w:type="spellStart"/>
      <w:r w:rsidRPr="006B01A2">
        <w:rPr>
          <w:rFonts w:ascii="Times New Roman" w:hAnsi="Times New Roman"/>
          <w:spacing w:val="2"/>
          <w:sz w:val="24"/>
          <w:szCs w:val="24"/>
        </w:rPr>
        <w:t>how</w:t>
      </w:r>
      <w:proofErr w:type="spellEnd"/>
      <w:r w:rsidRPr="006B01A2">
        <w:rPr>
          <w:rFonts w:ascii="Times New Roman" w:hAnsi="Times New Roman"/>
          <w:spacing w:val="2"/>
          <w:sz w:val="24"/>
          <w:szCs w:val="24"/>
        </w:rPr>
        <w:t xml:space="preserve">. Порядок </w:t>
      </w:r>
      <w:r w:rsidRPr="006B01A2">
        <w:rPr>
          <w:rFonts w:ascii="Times New Roman" w:hAnsi="Times New Roman"/>
          <w:sz w:val="24"/>
          <w:szCs w:val="24"/>
        </w:rPr>
        <w:t xml:space="preserve">слов в предложении. Утвердительные и отрицательные предложения. </w:t>
      </w:r>
      <w:proofErr w:type="gramStart"/>
      <w:r w:rsidRPr="006B01A2">
        <w:rPr>
          <w:rFonts w:ascii="Times New Roman" w:hAnsi="Times New Roman"/>
          <w:sz w:val="24"/>
          <w:szCs w:val="24"/>
        </w:rPr>
        <w:t>Простое предложение с простым глагольным сказуемым (</w:t>
      </w:r>
      <w:proofErr w:type="spellStart"/>
      <w:r w:rsidRPr="006B01A2">
        <w:rPr>
          <w:rFonts w:ascii="Times New Roman" w:hAnsi="Times New Roman"/>
          <w:sz w:val="24"/>
          <w:szCs w:val="24"/>
        </w:rPr>
        <w:t>He</w:t>
      </w:r>
      <w:proofErr w:type="spellEnd"/>
      <w:r w:rsidRPr="006B01A2">
        <w:rPr>
          <w:rFonts w:ascii="Times New Roman" w:hAnsi="Times New Roman"/>
          <w:sz w:val="24"/>
          <w:szCs w:val="24"/>
        </w:rPr>
        <w:t xml:space="preserve"> </w:t>
      </w:r>
      <w:proofErr w:type="spellStart"/>
      <w:r w:rsidRPr="006B01A2">
        <w:rPr>
          <w:rFonts w:ascii="Times New Roman" w:hAnsi="Times New Roman"/>
          <w:sz w:val="24"/>
          <w:szCs w:val="24"/>
        </w:rPr>
        <w:t>speaks</w:t>
      </w:r>
      <w:proofErr w:type="spellEnd"/>
      <w:r w:rsidRPr="006B01A2">
        <w:rPr>
          <w:rFonts w:ascii="Times New Roman" w:hAnsi="Times New Roman"/>
          <w:sz w:val="24"/>
          <w:szCs w:val="24"/>
        </w:rPr>
        <w:t xml:space="preserve"> </w:t>
      </w:r>
      <w:proofErr w:type="spellStart"/>
      <w:r w:rsidRPr="006B01A2">
        <w:rPr>
          <w:rFonts w:ascii="Times New Roman" w:hAnsi="Times New Roman"/>
          <w:sz w:val="24"/>
          <w:szCs w:val="24"/>
        </w:rPr>
        <w:t>English</w:t>
      </w:r>
      <w:proofErr w:type="spellEnd"/>
      <w:r w:rsidRPr="006B01A2">
        <w:rPr>
          <w:rFonts w:ascii="Times New Roman" w:hAnsi="Times New Roman"/>
          <w:sz w:val="24"/>
          <w:szCs w:val="24"/>
        </w:rPr>
        <w:t>.), составным именным (</w:t>
      </w:r>
      <w:proofErr w:type="spellStart"/>
      <w:r w:rsidRPr="006B01A2">
        <w:rPr>
          <w:rFonts w:ascii="Times New Roman" w:hAnsi="Times New Roman"/>
          <w:sz w:val="24"/>
          <w:szCs w:val="24"/>
        </w:rPr>
        <w:t>My</w:t>
      </w:r>
      <w:proofErr w:type="spellEnd"/>
      <w:r w:rsidRPr="006B01A2">
        <w:rPr>
          <w:rFonts w:ascii="Times New Roman" w:hAnsi="Times New Roman"/>
          <w:sz w:val="24"/>
          <w:szCs w:val="24"/>
        </w:rPr>
        <w:t xml:space="preserve"> </w:t>
      </w:r>
      <w:proofErr w:type="spellStart"/>
      <w:r w:rsidRPr="006B01A2">
        <w:rPr>
          <w:rFonts w:ascii="Times New Roman" w:hAnsi="Times New Roman"/>
          <w:sz w:val="24"/>
          <w:szCs w:val="24"/>
        </w:rPr>
        <w:t>family</w:t>
      </w:r>
      <w:proofErr w:type="spellEnd"/>
      <w:r w:rsidRPr="006B01A2">
        <w:rPr>
          <w:rFonts w:ascii="Times New Roman" w:hAnsi="Times New Roman"/>
          <w:sz w:val="24"/>
          <w:szCs w:val="24"/>
        </w:rPr>
        <w:t xml:space="preserve"> </w:t>
      </w:r>
      <w:proofErr w:type="spellStart"/>
      <w:r w:rsidRPr="006B01A2">
        <w:rPr>
          <w:rFonts w:ascii="Times New Roman" w:hAnsi="Times New Roman"/>
          <w:sz w:val="24"/>
          <w:szCs w:val="24"/>
        </w:rPr>
        <w:t>is</w:t>
      </w:r>
      <w:proofErr w:type="spellEnd"/>
      <w:r w:rsidRPr="006B01A2">
        <w:rPr>
          <w:rFonts w:ascii="Times New Roman" w:hAnsi="Times New Roman"/>
          <w:sz w:val="24"/>
          <w:szCs w:val="24"/>
        </w:rPr>
        <w:t xml:space="preserve"> </w:t>
      </w:r>
      <w:proofErr w:type="spellStart"/>
      <w:r w:rsidRPr="006B01A2">
        <w:rPr>
          <w:rFonts w:ascii="Times New Roman" w:hAnsi="Times New Roman"/>
          <w:sz w:val="24"/>
          <w:szCs w:val="24"/>
        </w:rPr>
        <w:t>big</w:t>
      </w:r>
      <w:proofErr w:type="spellEnd"/>
      <w:r w:rsidRPr="006B01A2">
        <w:rPr>
          <w:rFonts w:ascii="Times New Roman" w:hAnsi="Times New Roman"/>
          <w:sz w:val="24"/>
          <w:szCs w:val="24"/>
        </w:rPr>
        <w:t xml:space="preserve">.) и составным глагольным (I </w:t>
      </w:r>
      <w:proofErr w:type="spellStart"/>
      <w:r w:rsidRPr="006B01A2">
        <w:rPr>
          <w:rFonts w:ascii="Times New Roman" w:hAnsi="Times New Roman"/>
          <w:sz w:val="24"/>
          <w:szCs w:val="24"/>
        </w:rPr>
        <w:t>like</w:t>
      </w:r>
      <w:proofErr w:type="spellEnd"/>
      <w:r w:rsidRPr="006B01A2">
        <w:rPr>
          <w:rFonts w:ascii="Times New Roman" w:hAnsi="Times New Roman"/>
          <w:sz w:val="24"/>
          <w:szCs w:val="24"/>
        </w:rPr>
        <w:t xml:space="preserve"> </w:t>
      </w:r>
      <w:proofErr w:type="spellStart"/>
      <w:r w:rsidRPr="006B01A2">
        <w:rPr>
          <w:rFonts w:ascii="Times New Roman" w:hAnsi="Times New Roman"/>
          <w:sz w:val="24"/>
          <w:szCs w:val="24"/>
        </w:rPr>
        <w:t>to</w:t>
      </w:r>
      <w:proofErr w:type="spellEnd"/>
      <w:r w:rsidRPr="006B01A2">
        <w:rPr>
          <w:rFonts w:ascii="Times New Roman" w:hAnsi="Times New Roman"/>
          <w:sz w:val="24"/>
          <w:szCs w:val="24"/>
        </w:rPr>
        <w:t xml:space="preserve"> </w:t>
      </w:r>
      <w:proofErr w:type="spellStart"/>
      <w:r w:rsidRPr="006B01A2">
        <w:rPr>
          <w:rFonts w:ascii="Times New Roman" w:hAnsi="Times New Roman"/>
          <w:sz w:val="24"/>
          <w:szCs w:val="24"/>
        </w:rPr>
        <w:t>dance</w:t>
      </w:r>
      <w:proofErr w:type="spellEnd"/>
      <w:r w:rsidRPr="006B01A2">
        <w:rPr>
          <w:rFonts w:ascii="Times New Roman" w:hAnsi="Times New Roman"/>
          <w:sz w:val="24"/>
          <w:szCs w:val="24"/>
        </w:rPr>
        <w:t>.</w:t>
      </w:r>
      <w:proofErr w:type="gramEnd"/>
      <w:r w:rsidRPr="006B01A2">
        <w:rPr>
          <w:rFonts w:ascii="Times New Roman" w:hAnsi="Times New Roman"/>
          <w:sz w:val="24"/>
          <w:szCs w:val="24"/>
        </w:rPr>
        <w:t xml:space="preserve"> </w:t>
      </w:r>
      <w:proofErr w:type="spellStart"/>
      <w:proofErr w:type="gramStart"/>
      <w:r w:rsidRPr="006B01A2">
        <w:rPr>
          <w:rFonts w:ascii="Times New Roman" w:hAnsi="Times New Roman"/>
          <w:sz w:val="24"/>
          <w:szCs w:val="24"/>
        </w:rPr>
        <w:t>She</w:t>
      </w:r>
      <w:proofErr w:type="spellEnd"/>
      <w:r w:rsidRPr="006B01A2">
        <w:rPr>
          <w:rFonts w:ascii="Times New Roman" w:hAnsi="Times New Roman"/>
          <w:sz w:val="24"/>
          <w:szCs w:val="24"/>
        </w:rPr>
        <w:t xml:space="preserve"> </w:t>
      </w:r>
      <w:proofErr w:type="spellStart"/>
      <w:r w:rsidRPr="006B01A2">
        <w:rPr>
          <w:rFonts w:ascii="Times New Roman" w:hAnsi="Times New Roman"/>
          <w:sz w:val="24"/>
          <w:szCs w:val="24"/>
        </w:rPr>
        <w:t>can</w:t>
      </w:r>
      <w:proofErr w:type="spellEnd"/>
      <w:r w:rsidRPr="006B01A2">
        <w:rPr>
          <w:rFonts w:ascii="Times New Roman" w:hAnsi="Times New Roman"/>
          <w:sz w:val="24"/>
          <w:szCs w:val="24"/>
        </w:rPr>
        <w:t xml:space="preserve"> </w:t>
      </w:r>
      <w:proofErr w:type="spellStart"/>
      <w:r w:rsidRPr="006B01A2">
        <w:rPr>
          <w:rFonts w:ascii="Times New Roman" w:hAnsi="Times New Roman"/>
          <w:sz w:val="24"/>
          <w:szCs w:val="24"/>
        </w:rPr>
        <w:t>skate</w:t>
      </w:r>
      <w:proofErr w:type="spellEnd"/>
      <w:r w:rsidRPr="006B01A2">
        <w:rPr>
          <w:rFonts w:ascii="Times New Roman" w:hAnsi="Times New Roman"/>
          <w:sz w:val="24"/>
          <w:szCs w:val="24"/>
        </w:rPr>
        <w:t xml:space="preserve"> </w:t>
      </w:r>
      <w:proofErr w:type="spellStart"/>
      <w:r w:rsidRPr="006B01A2">
        <w:rPr>
          <w:rFonts w:ascii="Times New Roman" w:hAnsi="Times New Roman"/>
          <w:sz w:val="24"/>
          <w:szCs w:val="24"/>
        </w:rPr>
        <w:t>well</w:t>
      </w:r>
      <w:proofErr w:type="spellEnd"/>
      <w:r w:rsidRPr="006B01A2">
        <w:rPr>
          <w:rFonts w:ascii="Times New Roman" w:hAnsi="Times New Roman"/>
          <w:sz w:val="24"/>
          <w:szCs w:val="24"/>
        </w:rPr>
        <w:t>.) сказуемым.</w:t>
      </w:r>
      <w:proofErr w:type="gramEnd"/>
      <w:r w:rsidRPr="006B01A2">
        <w:rPr>
          <w:rFonts w:ascii="Times New Roman" w:hAnsi="Times New Roman"/>
          <w:sz w:val="24"/>
          <w:szCs w:val="24"/>
        </w:rPr>
        <w:t xml:space="preserve"> Побудительные предложения в утвердительной (</w:t>
      </w:r>
      <w:proofErr w:type="spellStart"/>
      <w:r w:rsidRPr="006B01A2">
        <w:rPr>
          <w:rFonts w:ascii="Times New Roman" w:hAnsi="Times New Roman"/>
          <w:sz w:val="24"/>
          <w:szCs w:val="24"/>
        </w:rPr>
        <w:t>Help</w:t>
      </w:r>
      <w:proofErr w:type="spellEnd"/>
      <w:r w:rsidRPr="006B01A2">
        <w:rPr>
          <w:rFonts w:ascii="Times New Roman" w:hAnsi="Times New Roman"/>
          <w:sz w:val="24"/>
          <w:szCs w:val="24"/>
        </w:rPr>
        <w:t xml:space="preserve"> </w:t>
      </w:r>
      <w:proofErr w:type="spellStart"/>
      <w:r w:rsidRPr="006B01A2">
        <w:rPr>
          <w:rFonts w:ascii="Times New Roman" w:hAnsi="Times New Roman"/>
          <w:sz w:val="24"/>
          <w:szCs w:val="24"/>
        </w:rPr>
        <w:t>me</w:t>
      </w:r>
      <w:proofErr w:type="spellEnd"/>
      <w:r w:rsidRPr="006B01A2">
        <w:rPr>
          <w:rFonts w:ascii="Times New Roman" w:hAnsi="Times New Roman"/>
          <w:sz w:val="24"/>
          <w:szCs w:val="24"/>
        </w:rPr>
        <w:t xml:space="preserve">, </w:t>
      </w:r>
      <w:proofErr w:type="spellStart"/>
      <w:r w:rsidRPr="006B01A2">
        <w:rPr>
          <w:rFonts w:ascii="Times New Roman" w:hAnsi="Times New Roman"/>
          <w:sz w:val="24"/>
          <w:szCs w:val="24"/>
        </w:rPr>
        <w:t>please</w:t>
      </w:r>
      <w:proofErr w:type="spellEnd"/>
      <w:r w:rsidRPr="006B01A2">
        <w:rPr>
          <w:rFonts w:ascii="Times New Roman" w:hAnsi="Times New Roman"/>
          <w:sz w:val="24"/>
          <w:szCs w:val="24"/>
        </w:rPr>
        <w:t>.) и отрицательной (</w:t>
      </w:r>
      <w:proofErr w:type="spellStart"/>
      <w:r w:rsidRPr="006B01A2">
        <w:rPr>
          <w:rFonts w:ascii="Times New Roman" w:hAnsi="Times New Roman"/>
          <w:sz w:val="24"/>
          <w:szCs w:val="24"/>
        </w:rPr>
        <w:t>Don’t</w:t>
      </w:r>
      <w:proofErr w:type="spellEnd"/>
      <w:r w:rsidRPr="006B01A2">
        <w:rPr>
          <w:rFonts w:ascii="Times New Roman" w:hAnsi="Times New Roman"/>
          <w:sz w:val="24"/>
          <w:szCs w:val="24"/>
        </w:rPr>
        <w:t xml:space="preserve"> </w:t>
      </w:r>
      <w:proofErr w:type="spellStart"/>
      <w:r w:rsidRPr="006B01A2">
        <w:rPr>
          <w:rFonts w:ascii="Times New Roman" w:hAnsi="Times New Roman"/>
          <w:sz w:val="24"/>
          <w:szCs w:val="24"/>
        </w:rPr>
        <w:t>be</w:t>
      </w:r>
      <w:proofErr w:type="spellEnd"/>
      <w:r w:rsidRPr="006B01A2">
        <w:rPr>
          <w:rFonts w:ascii="Times New Roman" w:hAnsi="Times New Roman"/>
          <w:sz w:val="24"/>
          <w:szCs w:val="24"/>
        </w:rPr>
        <w:t xml:space="preserve"> </w:t>
      </w:r>
      <w:proofErr w:type="spellStart"/>
      <w:r w:rsidRPr="006B01A2">
        <w:rPr>
          <w:rFonts w:ascii="Times New Roman" w:hAnsi="Times New Roman"/>
          <w:sz w:val="24"/>
          <w:szCs w:val="24"/>
        </w:rPr>
        <w:t>late</w:t>
      </w:r>
      <w:proofErr w:type="spellEnd"/>
      <w:r w:rsidRPr="006B01A2">
        <w:rPr>
          <w:rFonts w:ascii="Times New Roman" w:hAnsi="Times New Roman"/>
          <w:sz w:val="24"/>
          <w:szCs w:val="24"/>
        </w:rPr>
        <w:t xml:space="preserve">!) формах. </w:t>
      </w:r>
      <w:proofErr w:type="gramStart"/>
      <w:r w:rsidRPr="006B01A2">
        <w:rPr>
          <w:rFonts w:ascii="Times New Roman" w:hAnsi="Times New Roman"/>
          <w:iCs/>
          <w:sz w:val="24"/>
          <w:szCs w:val="24"/>
        </w:rPr>
        <w:t>Безличные предложения в настоящем времени (</w:t>
      </w:r>
      <w:proofErr w:type="spellStart"/>
      <w:r w:rsidRPr="006B01A2">
        <w:rPr>
          <w:rFonts w:ascii="Times New Roman" w:hAnsi="Times New Roman"/>
          <w:iCs/>
          <w:sz w:val="24"/>
          <w:szCs w:val="24"/>
        </w:rPr>
        <w:t>It</w:t>
      </w:r>
      <w:proofErr w:type="spellEnd"/>
      <w:r w:rsidRPr="006B01A2">
        <w:rPr>
          <w:rFonts w:ascii="Times New Roman" w:hAnsi="Times New Roman"/>
          <w:iCs/>
          <w:sz w:val="24"/>
          <w:szCs w:val="24"/>
        </w:rPr>
        <w:t xml:space="preserve"> </w:t>
      </w:r>
      <w:proofErr w:type="spellStart"/>
      <w:r w:rsidRPr="006B01A2">
        <w:rPr>
          <w:rFonts w:ascii="Times New Roman" w:hAnsi="Times New Roman"/>
          <w:iCs/>
          <w:sz w:val="24"/>
          <w:szCs w:val="24"/>
        </w:rPr>
        <w:t>is</w:t>
      </w:r>
      <w:proofErr w:type="spellEnd"/>
      <w:r w:rsidRPr="006B01A2">
        <w:rPr>
          <w:rFonts w:ascii="Times New Roman" w:hAnsi="Times New Roman"/>
          <w:iCs/>
          <w:sz w:val="24"/>
          <w:szCs w:val="24"/>
        </w:rPr>
        <w:t xml:space="preserve"> </w:t>
      </w:r>
      <w:proofErr w:type="spellStart"/>
      <w:r w:rsidRPr="006B01A2">
        <w:rPr>
          <w:rFonts w:ascii="Times New Roman" w:hAnsi="Times New Roman"/>
          <w:iCs/>
          <w:sz w:val="24"/>
          <w:szCs w:val="24"/>
        </w:rPr>
        <w:t>cold</w:t>
      </w:r>
      <w:proofErr w:type="spellEnd"/>
      <w:r w:rsidRPr="006B01A2">
        <w:rPr>
          <w:rFonts w:ascii="Times New Roman" w:hAnsi="Times New Roman"/>
          <w:iCs/>
          <w:sz w:val="24"/>
          <w:szCs w:val="24"/>
        </w:rPr>
        <w:t>.</w:t>
      </w:r>
      <w:proofErr w:type="gramEnd"/>
      <w:r w:rsidRPr="006B01A2">
        <w:rPr>
          <w:rFonts w:ascii="Times New Roman" w:hAnsi="Times New Roman"/>
          <w:iCs/>
          <w:sz w:val="24"/>
          <w:szCs w:val="24"/>
        </w:rPr>
        <w:t xml:space="preserve"> </w:t>
      </w:r>
      <w:proofErr w:type="spellStart"/>
      <w:proofErr w:type="gramStart"/>
      <w:r w:rsidRPr="006B01A2">
        <w:rPr>
          <w:rFonts w:ascii="Times New Roman" w:hAnsi="Times New Roman"/>
          <w:iCs/>
          <w:sz w:val="24"/>
          <w:szCs w:val="24"/>
        </w:rPr>
        <w:t>It’s</w:t>
      </w:r>
      <w:proofErr w:type="spellEnd"/>
      <w:r w:rsidRPr="006B01A2">
        <w:rPr>
          <w:rFonts w:ascii="Times New Roman" w:hAnsi="Times New Roman"/>
          <w:iCs/>
          <w:sz w:val="24"/>
          <w:szCs w:val="24"/>
        </w:rPr>
        <w:t xml:space="preserve"> </w:t>
      </w:r>
      <w:proofErr w:type="spellStart"/>
      <w:r w:rsidRPr="006B01A2">
        <w:rPr>
          <w:rFonts w:ascii="Times New Roman" w:hAnsi="Times New Roman"/>
          <w:iCs/>
          <w:sz w:val="24"/>
          <w:szCs w:val="24"/>
        </w:rPr>
        <w:t>five</w:t>
      </w:r>
      <w:proofErr w:type="spellEnd"/>
      <w:r w:rsidRPr="006B01A2">
        <w:rPr>
          <w:rFonts w:ascii="Times New Roman" w:hAnsi="Times New Roman"/>
          <w:iCs/>
          <w:sz w:val="24"/>
          <w:szCs w:val="24"/>
        </w:rPr>
        <w:t xml:space="preserve"> </w:t>
      </w:r>
      <w:proofErr w:type="spellStart"/>
      <w:r w:rsidRPr="006B01A2">
        <w:rPr>
          <w:rFonts w:ascii="Times New Roman" w:hAnsi="Times New Roman"/>
          <w:iCs/>
          <w:sz w:val="24"/>
          <w:szCs w:val="24"/>
        </w:rPr>
        <w:t>o</w:t>
      </w:r>
      <w:r w:rsidRPr="006B01A2">
        <w:rPr>
          <w:rFonts w:ascii="Times New Roman" w:hAnsi="Times New Roman"/>
          <w:sz w:val="24"/>
          <w:szCs w:val="24"/>
        </w:rPr>
        <w:t>’</w:t>
      </w:r>
      <w:r w:rsidRPr="006B01A2">
        <w:rPr>
          <w:rFonts w:ascii="Times New Roman" w:hAnsi="Times New Roman"/>
          <w:iCs/>
          <w:sz w:val="24"/>
          <w:szCs w:val="24"/>
        </w:rPr>
        <w:t>clock</w:t>
      </w:r>
      <w:proofErr w:type="spellEnd"/>
      <w:r w:rsidRPr="006B01A2">
        <w:rPr>
          <w:rFonts w:ascii="Times New Roman" w:hAnsi="Times New Roman"/>
          <w:iCs/>
          <w:sz w:val="24"/>
          <w:szCs w:val="24"/>
        </w:rPr>
        <w:t>.)</w:t>
      </w:r>
      <w:r w:rsidRPr="006B01A2">
        <w:rPr>
          <w:rFonts w:ascii="Times New Roman" w:hAnsi="Times New Roman"/>
          <w:i/>
          <w:iCs/>
          <w:sz w:val="24"/>
          <w:szCs w:val="24"/>
        </w:rPr>
        <w:t>.</w:t>
      </w:r>
      <w:proofErr w:type="gramEnd"/>
      <w:r w:rsidRPr="006B01A2">
        <w:rPr>
          <w:rFonts w:ascii="Times New Roman" w:hAnsi="Times New Roman"/>
          <w:sz w:val="24"/>
          <w:szCs w:val="24"/>
        </w:rPr>
        <w:t xml:space="preserve"> Предложения с оборотом </w:t>
      </w:r>
      <w:proofErr w:type="spellStart"/>
      <w:r w:rsidRPr="006B01A2">
        <w:rPr>
          <w:rFonts w:ascii="Times New Roman" w:hAnsi="Times New Roman"/>
          <w:sz w:val="24"/>
          <w:szCs w:val="24"/>
        </w:rPr>
        <w:t>there</w:t>
      </w:r>
      <w:proofErr w:type="spellEnd"/>
      <w:r w:rsidRPr="006B01A2">
        <w:rPr>
          <w:rFonts w:ascii="Times New Roman" w:hAnsi="Times New Roman"/>
          <w:sz w:val="24"/>
          <w:szCs w:val="24"/>
        </w:rPr>
        <w:t xml:space="preserve"> </w:t>
      </w:r>
      <w:proofErr w:type="spellStart"/>
      <w:r w:rsidRPr="006B01A2">
        <w:rPr>
          <w:rFonts w:ascii="Times New Roman" w:hAnsi="Times New Roman"/>
          <w:sz w:val="24"/>
          <w:szCs w:val="24"/>
        </w:rPr>
        <w:t>is</w:t>
      </w:r>
      <w:proofErr w:type="spellEnd"/>
      <w:r w:rsidRPr="006B01A2">
        <w:rPr>
          <w:rFonts w:ascii="Times New Roman" w:hAnsi="Times New Roman"/>
          <w:sz w:val="24"/>
          <w:szCs w:val="24"/>
        </w:rPr>
        <w:t>/</w:t>
      </w:r>
      <w:proofErr w:type="spellStart"/>
      <w:r w:rsidRPr="006B01A2">
        <w:rPr>
          <w:rFonts w:ascii="Times New Roman" w:hAnsi="Times New Roman"/>
          <w:sz w:val="24"/>
          <w:szCs w:val="24"/>
        </w:rPr>
        <w:t>there</w:t>
      </w:r>
      <w:proofErr w:type="spellEnd"/>
      <w:r w:rsidRPr="006B01A2">
        <w:rPr>
          <w:rFonts w:ascii="Times New Roman" w:hAnsi="Times New Roman"/>
          <w:sz w:val="24"/>
          <w:szCs w:val="24"/>
        </w:rPr>
        <w:t xml:space="preserve"> </w:t>
      </w:r>
      <w:proofErr w:type="spellStart"/>
      <w:r w:rsidRPr="006B01A2">
        <w:rPr>
          <w:rFonts w:ascii="Times New Roman" w:hAnsi="Times New Roman"/>
          <w:sz w:val="24"/>
          <w:szCs w:val="24"/>
        </w:rPr>
        <w:t>are</w:t>
      </w:r>
      <w:proofErr w:type="spellEnd"/>
      <w:r w:rsidRPr="006B01A2">
        <w:rPr>
          <w:rFonts w:ascii="Times New Roman" w:hAnsi="Times New Roman"/>
          <w:sz w:val="24"/>
          <w:szCs w:val="24"/>
        </w:rPr>
        <w:t xml:space="preserve">. Простые распространённые предложения. Предложения </w:t>
      </w:r>
      <w:r w:rsidRPr="006B01A2">
        <w:rPr>
          <w:rFonts w:ascii="Times New Roman" w:hAnsi="Times New Roman"/>
          <w:spacing w:val="2"/>
          <w:sz w:val="24"/>
          <w:szCs w:val="24"/>
        </w:rPr>
        <w:t xml:space="preserve">с однородными членами. </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pacing w:val="2"/>
          <w:sz w:val="24"/>
          <w:szCs w:val="24"/>
        </w:rPr>
        <w:t xml:space="preserve">Глагольные конструкции </w:t>
      </w:r>
      <w:proofErr w:type="spellStart"/>
      <w:r w:rsidRPr="006B01A2">
        <w:rPr>
          <w:rFonts w:ascii="Times New Roman" w:hAnsi="Times New Roman"/>
          <w:spacing w:val="2"/>
          <w:sz w:val="24"/>
          <w:szCs w:val="24"/>
        </w:rPr>
        <w:t>I’d</w:t>
      </w:r>
      <w:proofErr w:type="spellEnd"/>
      <w:r w:rsidRPr="006B01A2">
        <w:rPr>
          <w:rFonts w:ascii="Times New Roman" w:hAnsi="Times New Roman"/>
          <w:spacing w:val="2"/>
          <w:sz w:val="24"/>
          <w:szCs w:val="24"/>
        </w:rPr>
        <w:t xml:space="preserve"> </w:t>
      </w:r>
      <w:proofErr w:type="spellStart"/>
      <w:r w:rsidRPr="006B01A2">
        <w:rPr>
          <w:rFonts w:ascii="Times New Roman" w:hAnsi="Times New Roman"/>
          <w:spacing w:val="2"/>
          <w:sz w:val="24"/>
          <w:szCs w:val="24"/>
        </w:rPr>
        <w:t>like</w:t>
      </w:r>
      <w:proofErr w:type="spellEnd"/>
      <w:r w:rsidRPr="006B01A2">
        <w:rPr>
          <w:rFonts w:ascii="Times New Roman" w:hAnsi="Times New Roman"/>
          <w:spacing w:val="2"/>
          <w:sz w:val="24"/>
          <w:szCs w:val="24"/>
        </w:rPr>
        <w:t xml:space="preserve"> </w:t>
      </w:r>
      <w:proofErr w:type="spellStart"/>
      <w:r w:rsidRPr="006B01A2">
        <w:rPr>
          <w:rFonts w:ascii="Times New Roman" w:hAnsi="Times New Roman"/>
          <w:spacing w:val="2"/>
          <w:sz w:val="24"/>
          <w:szCs w:val="24"/>
        </w:rPr>
        <w:t>to</w:t>
      </w:r>
      <w:proofErr w:type="spellEnd"/>
      <w:r w:rsidRPr="006B01A2">
        <w:rPr>
          <w:rFonts w:ascii="Times New Roman" w:hAnsi="Times New Roman"/>
          <w:spacing w:val="2"/>
          <w:sz w:val="24"/>
          <w:szCs w:val="24"/>
        </w:rPr>
        <w:t xml:space="preserve">… Существительные в единственном и множественном числе (образованные по </w:t>
      </w:r>
      <w:r w:rsidRPr="006B01A2">
        <w:rPr>
          <w:rFonts w:ascii="Times New Roman" w:hAnsi="Times New Roman"/>
          <w:sz w:val="24"/>
          <w:szCs w:val="24"/>
        </w:rPr>
        <w:t xml:space="preserve">правилу и исключения), существительные с неопределённым, определённым и нулевым артиклем. </w:t>
      </w:r>
    </w:p>
    <w:p w:rsidR="006B01A2" w:rsidRPr="006B01A2" w:rsidRDefault="006B01A2" w:rsidP="006B01A2">
      <w:pPr>
        <w:pStyle w:val="afc"/>
        <w:spacing w:line="276" w:lineRule="auto"/>
        <w:ind w:firstLine="709"/>
        <w:rPr>
          <w:rFonts w:ascii="Times New Roman" w:hAnsi="Times New Roman"/>
          <w:iCs/>
          <w:sz w:val="24"/>
          <w:szCs w:val="24"/>
        </w:rPr>
      </w:pPr>
      <w:r w:rsidRPr="006B01A2">
        <w:rPr>
          <w:rFonts w:ascii="Times New Roman" w:hAnsi="Times New Roman"/>
          <w:sz w:val="24"/>
          <w:szCs w:val="24"/>
        </w:rPr>
        <w:t>Местоимения: личные (в именительном и объектном падежах), притяжательные, вопросительные, указательные (</w:t>
      </w:r>
      <w:proofErr w:type="spellStart"/>
      <w:r w:rsidRPr="006B01A2">
        <w:rPr>
          <w:rFonts w:ascii="Times New Roman" w:hAnsi="Times New Roman"/>
          <w:sz w:val="24"/>
          <w:szCs w:val="24"/>
        </w:rPr>
        <w:t>this</w:t>
      </w:r>
      <w:proofErr w:type="spellEnd"/>
      <w:r w:rsidRPr="006B01A2">
        <w:rPr>
          <w:rFonts w:ascii="Times New Roman" w:hAnsi="Times New Roman"/>
          <w:sz w:val="24"/>
          <w:szCs w:val="24"/>
        </w:rPr>
        <w:t>/</w:t>
      </w:r>
      <w:proofErr w:type="spellStart"/>
      <w:r w:rsidRPr="006B01A2">
        <w:rPr>
          <w:rFonts w:ascii="Times New Roman" w:hAnsi="Times New Roman"/>
          <w:sz w:val="24"/>
          <w:szCs w:val="24"/>
        </w:rPr>
        <w:t>these</w:t>
      </w:r>
      <w:proofErr w:type="spellEnd"/>
      <w:r w:rsidRPr="006B01A2">
        <w:rPr>
          <w:rFonts w:ascii="Times New Roman" w:hAnsi="Times New Roman"/>
          <w:sz w:val="24"/>
          <w:szCs w:val="24"/>
        </w:rPr>
        <w:t xml:space="preserve">, </w:t>
      </w:r>
      <w:proofErr w:type="spellStart"/>
      <w:r w:rsidRPr="006B01A2">
        <w:rPr>
          <w:rFonts w:ascii="Times New Roman" w:hAnsi="Times New Roman"/>
          <w:sz w:val="24"/>
          <w:szCs w:val="24"/>
        </w:rPr>
        <w:t>that</w:t>
      </w:r>
      <w:proofErr w:type="spellEnd"/>
      <w:r w:rsidRPr="006B01A2">
        <w:rPr>
          <w:rFonts w:ascii="Times New Roman" w:hAnsi="Times New Roman"/>
          <w:sz w:val="24"/>
          <w:szCs w:val="24"/>
        </w:rPr>
        <w:t>/</w:t>
      </w:r>
      <w:proofErr w:type="spellStart"/>
      <w:r w:rsidRPr="006B01A2">
        <w:rPr>
          <w:rFonts w:ascii="Times New Roman" w:hAnsi="Times New Roman"/>
          <w:sz w:val="24"/>
          <w:szCs w:val="24"/>
        </w:rPr>
        <w:t>those</w:t>
      </w:r>
      <w:proofErr w:type="spellEnd"/>
      <w:r w:rsidRPr="006B01A2">
        <w:rPr>
          <w:rFonts w:ascii="Times New Roman" w:hAnsi="Times New Roman"/>
          <w:sz w:val="24"/>
          <w:szCs w:val="24"/>
        </w:rPr>
        <w:t xml:space="preserve">), </w:t>
      </w:r>
      <w:r w:rsidRPr="006B01A2">
        <w:rPr>
          <w:rFonts w:ascii="Times New Roman" w:hAnsi="Times New Roman"/>
          <w:iCs/>
          <w:sz w:val="24"/>
          <w:szCs w:val="24"/>
        </w:rPr>
        <w:t>неопределённые (</w:t>
      </w:r>
      <w:proofErr w:type="spellStart"/>
      <w:r w:rsidRPr="006B01A2">
        <w:rPr>
          <w:rFonts w:ascii="Times New Roman" w:hAnsi="Times New Roman"/>
          <w:iCs/>
          <w:sz w:val="24"/>
          <w:szCs w:val="24"/>
        </w:rPr>
        <w:t>some</w:t>
      </w:r>
      <w:proofErr w:type="spellEnd"/>
      <w:r w:rsidRPr="006B01A2">
        <w:rPr>
          <w:rFonts w:ascii="Times New Roman" w:hAnsi="Times New Roman"/>
          <w:iCs/>
          <w:sz w:val="24"/>
          <w:szCs w:val="24"/>
        </w:rPr>
        <w:t xml:space="preserve">, </w:t>
      </w:r>
      <w:proofErr w:type="spellStart"/>
      <w:r w:rsidRPr="006B01A2">
        <w:rPr>
          <w:rFonts w:ascii="Times New Roman" w:hAnsi="Times New Roman"/>
          <w:iCs/>
          <w:sz w:val="24"/>
          <w:szCs w:val="24"/>
        </w:rPr>
        <w:t>any</w:t>
      </w:r>
      <w:proofErr w:type="spellEnd"/>
      <w:r w:rsidRPr="006B01A2">
        <w:rPr>
          <w:rFonts w:ascii="Times New Roman" w:hAnsi="Times New Roman"/>
          <w:iCs/>
          <w:sz w:val="24"/>
          <w:szCs w:val="24"/>
        </w:rPr>
        <w:t> — некоторые случаи употребления).</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iCs/>
          <w:spacing w:val="2"/>
          <w:sz w:val="24"/>
          <w:szCs w:val="24"/>
        </w:rPr>
        <w:t>Наречия</w:t>
      </w:r>
      <w:r w:rsidRPr="006B01A2">
        <w:rPr>
          <w:rFonts w:ascii="Times New Roman" w:hAnsi="Times New Roman"/>
          <w:iCs/>
          <w:spacing w:val="2"/>
          <w:sz w:val="24"/>
          <w:szCs w:val="24"/>
          <w:lang w:val="en-US"/>
        </w:rPr>
        <w:t xml:space="preserve"> </w:t>
      </w:r>
      <w:r w:rsidRPr="006B01A2">
        <w:rPr>
          <w:rFonts w:ascii="Times New Roman" w:hAnsi="Times New Roman"/>
          <w:iCs/>
          <w:spacing w:val="2"/>
          <w:sz w:val="24"/>
          <w:szCs w:val="24"/>
        </w:rPr>
        <w:t>времени</w:t>
      </w:r>
      <w:r w:rsidRPr="006B01A2">
        <w:rPr>
          <w:rFonts w:ascii="Times New Roman" w:hAnsi="Times New Roman"/>
          <w:iCs/>
          <w:spacing w:val="2"/>
          <w:sz w:val="24"/>
          <w:szCs w:val="24"/>
          <w:lang w:val="en-US"/>
        </w:rPr>
        <w:t xml:space="preserve"> (yesterday, tomorrow, never, usually, </w:t>
      </w:r>
      <w:r w:rsidRPr="006B01A2">
        <w:rPr>
          <w:rFonts w:ascii="Times New Roman" w:hAnsi="Times New Roman"/>
          <w:iCs/>
          <w:sz w:val="24"/>
          <w:szCs w:val="24"/>
          <w:lang w:val="en-US"/>
        </w:rPr>
        <w:t xml:space="preserve">often, sometimes). </w:t>
      </w:r>
      <w:r w:rsidRPr="006B01A2">
        <w:rPr>
          <w:rFonts w:ascii="Times New Roman" w:hAnsi="Times New Roman"/>
          <w:iCs/>
          <w:sz w:val="24"/>
          <w:szCs w:val="24"/>
        </w:rPr>
        <w:t>Наречия степени (</w:t>
      </w:r>
      <w:proofErr w:type="spellStart"/>
      <w:r w:rsidRPr="006B01A2">
        <w:rPr>
          <w:rFonts w:ascii="Times New Roman" w:hAnsi="Times New Roman"/>
          <w:iCs/>
          <w:sz w:val="24"/>
          <w:szCs w:val="24"/>
        </w:rPr>
        <w:t>much</w:t>
      </w:r>
      <w:proofErr w:type="spellEnd"/>
      <w:r w:rsidRPr="006B01A2">
        <w:rPr>
          <w:rFonts w:ascii="Times New Roman" w:hAnsi="Times New Roman"/>
          <w:iCs/>
          <w:sz w:val="24"/>
          <w:szCs w:val="24"/>
        </w:rPr>
        <w:t xml:space="preserve">, </w:t>
      </w:r>
      <w:proofErr w:type="spellStart"/>
      <w:r w:rsidRPr="006B01A2">
        <w:rPr>
          <w:rFonts w:ascii="Times New Roman" w:hAnsi="Times New Roman"/>
          <w:iCs/>
          <w:sz w:val="24"/>
          <w:szCs w:val="24"/>
        </w:rPr>
        <w:t>little</w:t>
      </w:r>
      <w:proofErr w:type="spellEnd"/>
      <w:r w:rsidRPr="006B01A2">
        <w:rPr>
          <w:rFonts w:ascii="Times New Roman" w:hAnsi="Times New Roman"/>
          <w:iCs/>
          <w:sz w:val="24"/>
          <w:szCs w:val="24"/>
        </w:rPr>
        <w:t xml:space="preserve">, </w:t>
      </w:r>
      <w:proofErr w:type="spellStart"/>
      <w:r w:rsidRPr="006B01A2">
        <w:rPr>
          <w:rFonts w:ascii="Times New Roman" w:hAnsi="Times New Roman"/>
          <w:iCs/>
          <w:sz w:val="24"/>
          <w:szCs w:val="24"/>
        </w:rPr>
        <w:t>very</w:t>
      </w:r>
      <w:proofErr w:type="spellEnd"/>
      <w:r w:rsidRPr="006B01A2">
        <w:rPr>
          <w:rFonts w:ascii="Times New Roman" w:hAnsi="Times New Roman"/>
          <w:iCs/>
          <w:sz w:val="24"/>
          <w:szCs w:val="24"/>
        </w:rPr>
        <w:t>).</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Количественные числительные (до 100), порядковые числительные (до 10).</w:t>
      </w:r>
    </w:p>
    <w:p w:rsidR="006B01A2" w:rsidRPr="006B01A2" w:rsidRDefault="006B01A2" w:rsidP="006B01A2">
      <w:pPr>
        <w:pStyle w:val="afc"/>
        <w:spacing w:line="276" w:lineRule="auto"/>
        <w:ind w:firstLine="709"/>
        <w:rPr>
          <w:rFonts w:ascii="Times New Roman" w:hAnsi="Times New Roman"/>
          <w:b/>
          <w:bCs/>
          <w:i/>
          <w:iCs/>
          <w:sz w:val="24"/>
          <w:szCs w:val="24"/>
          <w:lang w:val="en-US"/>
        </w:rPr>
      </w:pPr>
      <w:r w:rsidRPr="006B01A2">
        <w:rPr>
          <w:rFonts w:ascii="Times New Roman" w:hAnsi="Times New Roman"/>
          <w:spacing w:val="2"/>
          <w:sz w:val="24"/>
          <w:szCs w:val="24"/>
        </w:rPr>
        <w:t>Наиболее</w:t>
      </w:r>
      <w:r w:rsidRPr="006B01A2">
        <w:rPr>
          <w:rFonts w:ascii="Times New Roman" w:hAnsi="Times New Roman"/>
          <w:spacing w:val="2"/>
          <w:sz w:val="24"/>
          <w:szCs w:val="24"/>
          <w:lang w:val="en-US"/>
        </w:rPr>
        <w:t xml:space="preserve"> </w:t>
      </w:r>
      <w:r w:rsidRPr="006B01A2">
        <w:rPr>
          <w:rFonts w:ascii="Times New Roman" w:hAnsi="Times New Roman"/>
          <w:spacing w:val="2"/>
          <w:sz w:val="24"/>
          <w:szCs w:val="24"/>
        </w:rPr>
        <w:t>употребительные</w:t>
      </w:r>
      <w:r w:rsidRPr="006B01A2">
        <w:rPr>
          <w:rFonts w:ascii="Times New Roman" w:hAnsi="Times New Roman"/>
          <w:spacing w:val="2"/>
          <w:sz w:val="24"/>
          <w:szCs w:val="24"/>
          <w:lang w:val="en-US"/>
        </w:rPr>
        <w:t xml:space="preserve"> </w:t>
      </w:r>
      <w:r w:rsidRPr="006B01A2">
        <w:rPr>
          <w:rFonts w:ascii="Times New Roman" w:hAnsi="Times New Roman"/>
          <w:spacing w:val="2"/>
          <w:sz w:val="24"/>
          <w:szCs w:val="24"/>
        </w:rPr>
        <w:t>предлоги</w:t>
      </w:r>
      <w:r w:rsidRPr="006B01A2">
        <w:rPr>
          <w:rFonts w:ascii="Times New Roman" w:hAnsi="Times New Roman"/>
          <w:spacing w:val="2"/>
          <w:sz w:val="24"/>
          <w:szCs w:val="24"/>
          <w:lang w:val="en-US"/>
        </w:rPr>
        <w:t xml:space="preserve">: in, on, at, into, to, </w:t>
      </w:r>
      <w:r w:rsidRPr="006B01A2">
        <w:rPr>
          <w:rFonts w:ascii="Times New Roman" w:hAnsi="Times New Roman"/>
          <w:sz w:val="24"/>
          <w:szCs w:val="24"/>
          <w:lang w:val="en-US"/>
        </w:rPr>
        <w:t>from, of, with.</w:t>
      </w:r>
    </w:p>
    <w:p w:rsidR="006B01A2" w:rsidRPr="006B01A2" w:rsidRDefault="006B01A2" w:rsidP="006B01A2">
      <w:pPr>
        <w:pStyle w:val="afc"/>
        <w:spacing w:line="276" w:lineRule="auto"/>
        <w:ind w:firstLine="709"/>
        <w:rPr>
          <w:rFonts w:ascii="Times New Roman" w:hAnsi="Times New Roman"/>
          <w:b/>
          <w:bCs/>
          <w:i/>
          <w:iCs/>
          <w:sz w:val="24"/>
          <w:szCs w:val="24"/>
        </w:rPr>
      </w:pPr>
      <w:r w:rsidRPr="006B01A2">
        <w:rPr>
          <w:rFonts w:ascii="Times New Roman" w:hAnsi="Times New Roman"/>
          <w:b/>
          <w:bCs/>
          <w:i/>
          <w:iCs/>
          <w:sz w:val="24"/>
          <w:szCs w:val="24"/>
        </w:rPr>
        <w:t>Социокультурная осведомлённость</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pacing w:val="2"/>
          <w:sz w:val="24"/>
          <w:szCs w:val="24"/>
        </w:rPr>
        <w:t>В процессе обучения иностранному языку в начальной школе обучающиеся знакомятся: с названиями стран из</w:t>
      </w:r>
      <w:r w:rsidRPr="006B01A2">
        <w:rPr>
          <w:rFonts w:ascii="Times New Roman" w:hAnsi="Times New Roman"/>
          <w:sz w:val="24"/>
          <w:szCs w:val="24"/>
        </w:rPr>
        <w:t xml:space="preserve">учаемого языка; с некоторыми литературными персонажами </w:t>
      </w:r>
      <w:r w:rsidRPr="006B01A2">
        <w:rPr>
          <w:rFonts w:ascii="Times New Roman" w:hAnsi="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6B01A2">
        <w:rPr>
          <w:rFonts w:ascii="Times New Roman" w:hAnsi="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B01A2" w:rsidRPr="006B01A2" w:rsidRDefault="006B01A2" w:rsidP="006B01A2">
      <w:pPr>
        <w:pStyle w:val="41"/>
        <w:spacing w:before="0" w:after="0" w:line="276" w:lineRule="auto"/>
        <w:rPr>
          <w:rFonts w:ascii="Times New Roman" w:hAnsi="Times New Roman" w:cs="Times New Roman"/>
          <w:b/>
          <w:sz w:val="24"/>
          <w:szCs w:val="24"/>
        </w:rPr>
      </w:pPr>
      <w:r w:rsidRPr="006B01A2">
        <w:rPr>
          <w:rFonts w:ascii="Times New Roman" w:hAnsi="Times New Roman" w:cs="Times New Roman"/>
          <w:b/>
          <w:sz w:val="24"/>
          <w:szCs w:val="24"/>
        </w:rPr>
        <w:t>4. Математика</w:t>
      </w:r>
    </w:p>
    <w:p w:rsidR="006B01A2" w:rsidRPr="006B01A2" w:rsidRDefault="006B01A2" w:rsidP="006B01A2">
      <w:pPr>
        <w:pStyle w:val="afc"/>
        <w:spacing w:line="276" w:lineRule="auto"/>
        <w:ind w:firstLine="708"/>
        <w:rPr>
          <w:rFonts w:ascii="Times New Roman" w:hAnsi="Times New Roman"/>
          <w:b/>
          <w:bCs/>
          <w:i/>
          <w:iCs/>
          <w:sz w:val="24"/>
          <w:szCs w:val="24"/>
        </w:rPr>
      </w:pPr>
      <w:r w:rsidRPr="006B01A2">
        <w:rPr>
          <w:rFonts w:ascii="Times New Roman" w:hAnsi="Times New Roman"/>
          <w:b/>
          <w:bCs/>
          <w:i/>
          <w:iCs/>
          <w:sz w:val="24"/>
          <w:szCs w:val="24"/>
        </w:rPr>
        <w:t>Числа и величины</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sz w:val="24"/>
          <w:szCs w:val="24"/>
        </w:rPr>
        <w:t xml:space="preserve">Измерение величин; сравнение и упорядочение величин. </w:t>
      </w:r>
      <w:proofErr w:type="gramStart"/>
      <w:r w:rsidRPr="006B01A2">
        <w:rPr>
          <w:rFonts w:ascii="Times New Roman" w:hAnsi="Times New Roman"/>
          <w:sz w:val="24"/>
          <w:szCs w:val="24"/>
        </w:rPr>
        <w:t>Единицы массы (грамм, килограмм, центнер, тонна), вместимости (литр), времени (секунда, минута, час).</w:t>
      </w:r>
      <w:proofErr w:type="gramEnd"/>
      <w:r w:rsidRPr="006B01A2">
        <w:rPr>
          <w:rFonts w:ascii="Times New Roman" w:hAnsi="Times New Roman"/>
          <w:sz w:val="24"/>
          <w:szCs w:val="24"/>
        </w:rPr>
        <w:t xml:space="preserve"> Соотношения между единицами измерения однородных величин. Сравне</w:t>
      </w:r>
      <w:r w:rsidRPr="006B01A2">
        <w:rPr>
          <w:rFonts w:ascii="Times New Roman" w:hAnsi="Times New Roman"/>
          <w:spacing w:val="2"/>
          <w:sz w:val="24"/>
          <w:szCs w:val="24"/>
        </w:rPr>
        <w:t xml:space="preserve">ние и упорядочение однородных величин. Доля величины </w:t>
      </w:r>
      <w:r w:rsidRPr="006B01A2">
        <w:rPr>
          <w:rFonts w:ascii="Times New Roman" w:hAnsi="Times New Roman"/>
          <w:sz w:val="24"/>
          <w:szCs w:val="24"/>
        </w:rPr>
        <w:t>(половина, треть, четверть, десятая, сотая, тысячная).</w:t>
      </w:r>
    </w:p>
    <w:p w:rsidR="006B01A2" w:rsidRPr="006B01A2" w:rsidRDefault="006B01A2" w:rsidP="006B01A2">
      <w:pPr>
        <w:pStyle w:val="afc"/>
        <w:spacing w:line="276" w:lineRule="auto"/>
        <w:ind w:firstLine="708"/>
        <w:rPr>
          <w:rFonts w:ascii="Times New Roman" w:hAnsi="Times New Roman"/>
          <w:b/>
          <w:bCs/>
          <w:i/>
          <w:iCs/>
          <w:sz w:val="24"/>
          <w:szCs w:val="24"/>
        </w:rPr>
      </w:pPr>
      <w:r w:rsidRPr="006B01A2">
        <w:rPr>
          <w:rFonts w:ascii="Times New Roman" w:hAnsi="Times New Roman"/>
          <w:b/>
          <w:bCs/>
          <w:i/>
          <w:iCs/>
          <w:sz w:val="24"/>
          <w:szCs w:val="24"/>
        </w:rPr>
        <w:t>Арифметические действия</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spacing w:val="2"/>
          <w:sz w:val="24"/>
          <w:szCs w:val="24"/>
        </w:rPr>
        <w:t xml:space="preserve">Сложение, вычитание, умножение и деление. Названия </w:t>
      </w:r>
      <w:r w:rsidRPr="006B01A2">
        <w:rPr>
          <w:rFonts w:ascii="Times New Roman" w:hAnsi="Times New Roman"/>
          <w:sz w:val="24"/>
          <w:szCs w:val="24"/>
        </w:rPr>
        <w:t>компонентов арифметических действий, знаки действий. Таблица сложения. Таблица умножения. Связь между сложени</w:t>
      </w:r>
      <w:r w:rsidRPr="006B01A2">
        <w:rPr>
          <w:rFonts w:ascii="Times New Roman" w:hAnsi="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6B01A2">
        <w:rPr>
          <w:rFonts w:ascii="Times New Roman" w:hAnsi="Times New Roman"/>
          <w:sz w:val="24"/>
          <w:szCs w:val="24"/>
        </w:rPr>
        <w:t>с остатком.</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r w:rsidRPr="006B01A2">
        <w:rPr>
          <w:rFonts w:ascii="Times New Roman" w:hAnsi="Times New Roman"/>
          <w:sz w:val="24"/>
          <w:szCs w:val="24"/>
        </w:rPr>
        <w:lastRenderedPageBreak/>
        <w:t xml:space="preserve">Использование </w:t>
      </w:r>
      <w:r w:rsidRPr="006B01A2">
        <w:rPr>
          <w:rFonts w:ascii="Times New Roman" w:hAnsi="Times New Roman"/>
          <w:spacing w:val="2"/>
          <w:sz w:val="24"/>
          <w:szCs w:val="24"/>
        </w:rPr>
        <w:t>свойств арифметических действий в вычислениях (переста</w:t>
      </w:r>
      <w:r w:rsidRPr="006B01A2">
        <w:rPr>
          <w:rFonts w:ascii="Times New Roman" w:hAnsi="Times New Roman"/>
          <w:sz w:val="24"/>
          <w:szCs w:val="24"/>
        </w:rPr>
        <w:t>новка и группировка слагаемых в сумме, множителей в произведении; умножение суммы и разности на число).</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sz w:val="24"/>
          <w:szCs w:val="24"/>
        </w:rPr>
        <w:t xml:space="preserve">Алгоритмы письменного сложения, вычитания, умножения и деления многозначных чисел. </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pacing w:val="2"/>
          <w:sz w:val="24"/>
          <w:szCs w:val="24"/>
        </w:rPr>
        <w:t xml:space="preserve">Способы проверки правильности вычислений (алгоритм, </w:t>
      </w:r>
      <w:r w:rsidRPr="006B01A2">
        <w:rPr>
          <w:rFonts w:ascii="Times New Roman" w:hAnsi="Times New Roman"/>
          <w:sz w:val="24"/>
          <w:szCs w:val="24"/>
        </w:rPr>
        <w:t>обратное действие, оценка достоверности, прикидки результата, вычисление на калькуляторе).</w:t>
      </w:r>
    </w:p>
    <w:p w:rsidR="006B01A2" w:rsidRPr="006B01A2" w:rsidRDefault="006B01A2" w:rsidP="006B01A2">
      <w:pPr>
        <w:pStyle w:val="afc"/>
        <w:spacing w:line="276" w:lineRule="auto"/>
        <w:ind w:firstLine="708"/>
        <w:rPr>
          <w:rFonts w:ascii="Times New Roman" w:hAnsi="Times New Roman"/>
          <w:b/>
          <w:bCs/>
          <w:i/>
          <w:iCs/>
          <w:sz w:val="24"/>
          <w:szCs w:val="24"/>
        </w:rPr>
      </w:pPr>
      <w:r w:rsidRPr="006B01A2">
        <w:rPr>
          <w:rFonts w:ascii="Times New Roman" w:hAnsi="Times New Roman"/>
          <w:b/>
          <w:bCs/>
          <w:i/>
          <w:iCs/>
          <w:sz w:val="24"/>
          <w:szCs w:val="24"/>
        </w:rPr>
        <w:t>Работа с текстовыми задачами</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spacing w:val="-2"/>
          <w:sz w:val="24"/>
          <w:szCs w:val="24"/>
        </w:rPr>
        <w:t>Решение текстовых задач арифметическим способом. Зада</w:t>
      </w:r>
      <w:r w:rsidRPr="006B01A2">
        <w:rPr>
          <w:rFonts w:ascii="Times New Roman" w:hAnsi="Times New Roman"/>
          <w:sz w:val="24"/>
          <w:szCs w:val="24"/>
        </w:rPr>
        <w:t xml:space="preserve">чи, содержащие отношения «больше (меньше) </w:t>
      </w:r>
      <w:proofErr w:type="gramStart"/>
      <w:r w:rsidRPr="006B01A2">
        <w:rPr>
          <w:rFonts w:ascii="Times New Roman" w:hAnsi="Times New Roman"/>
          <w:sz w:val="24"/>
          <w:szCs w:val="24"/>
        </w:rPr>
        <w:t>на</w:t>
      </w:r>
      <w:proofErr w:type="gramEnd"/>
      <w:r w:rsidRPr="006B01A2">
        <w:rPr>
          <w:rFonts w:ascii="Times New Roman" w:hAnsi="Times New Roman"/>
          <w:sz w:val="24"/>
          <w:szCs w:val="24"/>
        </w:rPr>
        <w:t xml:space="preserve">…», «больше (меньше) в…». </w:t>
      </w:r>
      <w:proofErr w:type="gramStart"/>
      <w:r w:rsidRPr="006B01A2">
        <w:rPr>
          <w:rFonts w:ascii="Times New Roman" w:hAnsi="Times New Roman"/>
          <w:sz w:val="24"/>
          <w:szCs w:val="24"/>
        </w:rPr>
        <w:t>Зависимости между величинами, характеризу</w:t>
      </w:r>
      <w:r w:rsidRPr="006B01A2">
        <w:rPr>
          <w:rFonts w:ascii="Times New Roman" w:hAnsi="Times New Roman"/>
          <w:spacing w:val="2"/>
          <w:sz w:val="24"/>
          <w:szCs w:val="24"/>
        </w:rPr>
        <w:t>ющими процессы движения, работы, купли</w:t>
      </w:r>
      <w:r w:rsidRPr="006B01A2">
        <w:rPr>
          <w:rFonts w:ascii="Times New Roman" w:hAnsi="Times New Roman"/>
          <w:spacing w:val="2"/>
          <w:sz w:val="24"/>
          <w:szCs w:val="24"/>
        </w:rPr>
        <w:noBreakHyphen/>
        <w:t>продажи и</w:t>
      </w:r>
      <w:r w:rsidRPr="006B01A2">
        <w:rPr>
          <w:rFonts w:ascii="Times New Roman" w:hAnsi="Times New Roman"/>
          <w:spacing w:val="2"/>
          <w:sz w:val="24"/>
          <w:szCs w:val="24"/>
        </w:rPr>
        <w:t> </w:t>
      </w:r>
      <w:r w:rsidRPr="006B01A2">
        <w:rPr>
          <w:rFonts w:ascii="Times New Roman" w:hAnsi="Times New Roman"/>
          <w:spacing w:val="2"/>
          <w:sz w:val="24"/>
          <w:szCs w:val="24"/>
        </w:rPr>
        <w:t xml:space="preserve">др. </w:t>
      </w:r>
      <w:r w:rsidRPr="006B01A2">
        <w:rPr>
          <w:rFonts w:ascii="Times New Roman" w:hAnsi="Times New Roman"/>
          <w:sz w:val="24"/>
          <w:szCs w:val="24"/>
        </w:rPr>
        <w:t>Скорость, время, путь; объём работы, время, производительность труда; количество товара, его цена и стоимость и</w:t>
      </w:r>
      <w:r w:rsidRPr="006B01A2">
        <w:rPr>
          <w:rFonts w:ascii="Times New Roman" w:hAnsi="Times New Roman"/>
          <w:sz w:val="24"/>
          <w:szCs w:val="24"/>
        </w:rPr>
        <w:t> </w:t>
      </w:r>
      <w:r w:rsidRPr="006B01A2">
        <w:rPr>
          <w:rFonts w:ascii="Times New Roman" w:hAnsi="Times New Roman"/>
          <w:sz w:val="24"/>
          <w:szCs w:val="24"/>
        </w:rPr>
        <w:t xml:space="preserve">др. </w:t>
      </w:r>
      <w:r w:rsidRPr="006B01A2">
        <w:rPr>
          <w:rFonts w:ascii="Times New Roman" w:hAnsi="Times New Roman"/>
          <w:spacing w:val="2"/>
          <w:sz w:val="24"/>
          <w:szCs w:val="24"/>
        </w:rPr>
        <w:t>Планирование хода решения задачи.</w:t>
      </w:r>
      <w:proofErr w:type="gramEnd"/>
      <w:r w:rsidRPr="006B01A2">
        <w:rPr>
          <w:rFonts w:ascii="Times New Roman" w:hAnsi="Times New Roman"/>
          <w:spacing w:val="2"/>
          <w:sz w:val="24"/>
          <w:szCs w:val="24"/>
        </w:rPr>
        <w:t xml:space="preserve"> Представление текста </w:t>
      </w:r>
      <w:r w:rsidRPr="006B01A2">
        <w:rPr>
          <w:rFonts w:ascii="Times New Roman" w:hAnsi="Times New Roman"/>
          <w:sz w:val="24"/>
          <w:szCs w:val="24"/>
        </w:rPr>
        <w:t>задачи (схема, таблица и другие модели).</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sz w:val="24"/>
          <w:szCs w:val="24"/>
        </w:rPr>
        <w:t>Задачи на нахождение доли целого и целого по его доле.</w:t>
      </w:r>
    </w:p>
    <w:p w:rsidR="006B01A2" w:rsidRPr="006B01A2" w:rsidRDefault="006B01A2" w:rsidP="006B01A2">
      <w:pPr>
        <w:pStyle w:val="afc"/>
        <w:spacing w:line="276" w:lineRule="auto"/>
        <w:ind w:firstLine="708"/>
        <w:rPr>
          <w:rFonts w:ascii="Times New Roman" w:hAnsi="Times New Roman"/>
          <w:b/>
          <w:bCs/>
          <w:i/>
          <w:iCs/>
          <w:sz w:val="24"/>
          <w:szCs w:val="24"/>
        </w:rPr>
      </w:pPr>
      <w:r w:rsidRPr="006B01A2">
        <w:rPr>
          <w:rFonts w:ascii="Times New Roman" w:hAnsi="Times New Roman"/>
          <w:b/>
          <w:bCs/>
          <w:i/>
          <w:iCs/>
          <w:spacing w:val="2"/>
          <w:sz w:val="24"/>
          <w:szCs w:val="24"/>
        </w:rPr>
        <w:t>Пространственные отношения. Геометрические фи</w:t>
      </w:r>
      <w:r w:rsidRPr="006B01A2">
        <w:rPr>
          <w:rFonts w:ascii="Times New Roman" w:hAnsi="Times New Roman"/>
          <w:b/>
          <w:bCs/>
          <w:i/>
          <w:iCs/>
          <w:sz w:val="24"/>
          <w:szCs w:val="24"/>
        </w:rPr>
        <w:t>гуры</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6B01A2">
        <w:rPr>
          <w:rFonts w:ascii="Times New Roman" w:hAnsi="Times New Roman"/>
          <w:spacing w:val="2"/>
          <w:sz w:val="24"/>
          <w:szCs w:val="24"/>
        </w:rPr>
        <w:t>между</w:t>
      </w:r>
      <w:proofErr w:type="gramEnd"/>
      <w:r w:rsidRPr="006B01A2">
        <w:rPr>
          <w:rFonts w:ascii="Times New Roman" w:hAnsi="Times New Roman"/>
          <w:spacing w:val="2"/>
          <w:sz w:val="24"/>
          <w:szCs w:val="24"/>
        </w:rPr>
        <w:t xml:space="preserve"> и пр.). </w:t>
      </w:r>
      <w:proofErr w:type="gramStart"/>
      <w:r w:rsidRPr="006B01A2">
        <w:rPr>
          <w:rFonts w:ascii="Times New Roman" w:hAnsi="Times New Roman"/>
          <w:spacing w:val="2"/>
          <w:sz w:val="24"/>
          <w:szCs w:val="24"/>
        </w:rPr>
        <w:t xml:space="preserve">Распознавание и изображение </w:t>
      </w:r>
      <w:r w:rsidRPr="006B01A2">
        <w:rPr>
          <w:rFonts w:ascii="Times New Roman" w:hAnsi="Times New Roman"/>
          <w:sz w:val="24"/>
          <w:szCs w:val="24"/>
        </w:rPr>
        <w:t>геометрических фигур: точка, линия (кривая, прямая), отрезок, ломаная, угол, многоугольник, треугольник, прямоуголь</w:t>
      </w:r>
      <w:r w:rsidRPr="006B01A2">
        <w:rPr>
          <w:rFonts w:ascii="Times New Roman" w:hAnsi="Times New Roman"/>
          <w:spacing w:val="2"/>
          <w:sz w:val="24"/>
          <w:szCs w:val="24"/>
        </w:rPr>
        <w:t>ник, квадрат, окружность, круг.</w:t>
      </w:r>
      <w:proofErr w:type="gramEnd"/>
      <w:r w:rsidRPr="006B01A2">
        <w:rPr>
          <w:rFonts w:ascii="Times New Roman" w:hAnsi="Times New Roman"/>
          <w:spacing w:val="2"/>
          <w:sz w:val="24"/>
          <w:szCs w:val="24"/>
        </w:rPr>
        <w:t xml:space="preserve"> Использование чертёжных инструментов для выполнения построений. Геометрические формы в окружающем мире. Распознавание и называние: </w:t>
      </w:r>
      <w:r w:rsidRPr="006B01A2">
        <w:rPr>
          <w:rFonts w:ascii="Times New Roman" w:hAnsi="Times New Roman"/>
          <w:sz w:val="24"/>
          <w:szCs w:val="24"/>
        </w:rPr>
        <w:t>куб, шар, параллелепипед, пирамида, цилиндр, конус.</w:t>
      </w:r>
    </w:p>
    <w:p w:rsidR="006B01A2" w:rsidRPr="006B01A2" w:rsidRDefault="006B01A2" w:rsidP="006B01A2">
      <w:pPr>
        <w:pStyle w:val="afc"/>
        <w:spacing w:line="276" w:lineRule="auto"/>
        <w:ind w:firstLine="708"/>
        <w:rPr>
          <w:rFonts w:ascii="Times New Roman" w:hAnsi="Times New Roman"/>
          <w:b/>
          <w:bCs/>
          <w:i/>
          <w:iCs/>
          <w:sz w:val="24"/>
          <w:szCs w:val="24"/>
        </w:rPr>
      </w:pPr>
      <w:r w:rsidRPr="006B01A2">
        <w:rPr>
          <w:rFonts w:ascii="Times New Roman" w:hAnsi="Times New Roman"/>
          <w:b/>
          <w:bCs/>
          <w:i/>
          <w:iCs/>
          <w:sz w:val="24"/>
          <w:szCs w:val="24"/>
        </w:rPr>
        <w:t>Геометрические величины</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spacing w:val="2"/>
          <w:sz w:val="24"/>
          <w:szCs w:val="24"/>
        </w:rPr>
        <w:t xml:space="preserve">Геометрические величины и их измерение. Измерение </w:t>
      </w:r>
      <w:r w:rsidRPr="006B01A2">
        <w:rPr>
          <w:rFonts w:ascii="Times New Roman" w:hAnsi="Times New Roman"/>
          <w:sz w:val="24"/>
          <w:szCs w:val="24"/>
        </w:rPr>
        <w:t>длины отрезка. Единицы длины (</w:t>
      </w:r>
      <w:proofErr w:type="gramStart"/>
      <w:r w:rsidRPr="006B01A2">
        <w:rPr>
          <w:rFonts w:ascii="Times New Roman" w:hAnsi="Times New Roman"/>
          <w:sz w:val="24"/>
          <w:szCs w:val="24"/>
        </w:rPr>
        <w:t>мм</w:t>
      </w:r>
      <w:proofErr w:type="gramEnd"/>
      <w:r w:rsidRPr="006B01A2">
        <w:rPr>
          <w:rFonts w:ascii="Times New Roman" w:hAnsi="Times New Roman"/>
          <w:sz w:val="24"/>
          <w:szCs w:val="24"/>
        </w:rPr>
        <w:t xml:space="preserve">, см, </w:t>
      </w:r>
      <w:proofErr w:type="spellStart"/>
      <w:r w:rsidRPr="006B01A2">
        <w:rPr>
          <w:rFonts w:ascii="Times New Roman" w:hAnsi="Times New Roman"/>
          <w:sz w:val="24"/>
          <w:szCs w:val="24"/>
        </w:rPr>
        <w:t>дм</w:t>
      </w:r>
      <w:proofErr w:type="spellEnd"/>
      <w:r w:rsidRPr="006B01A2">
        <w:rPr>
          <w:rFonts w:ascii="Times New Roman" w:hAnsi="Times New Roman"/>
          <w:sz w:val="24"/>
          <w:szCs w:val="24"/>
        </w:rPr>
        <w:t>, м, км). Периметр. Вычисление периметра многоугольника.</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sz w:val="24"/>
          <w:szCs w:val="24"/>
        </w:rPr>
        <w:t>Площадь геометрической фигуры. Единицы площади (см</w:t>
      </w:r>
      <w:proofErr w:type="gramStart"/>
      <w:r w:rsidRPr="006B01A2">
        <w:rPr>
          <w:rFonts w:ascii="Times New Roman" w:hAnsi="Times New Roman"/>
          <w:sz w:val="24"/>
          <w:szCs w:val="24"/>
          <w:vertAlign w:val="superscript"/>
        </w:rPr>
        <w:t>2</w:t>
      </w:r>
      <w:proofErr w:type="gramEnd"/>
      <w:r w:rsidRPr="006B01A2">
        <w:rPr>
          <w:rFonts w:ascii="Times New Roman" w:hAnsi="Times New Roman"/>
          <w:sz w:val="24"/>
          <w:szCs w:val="24"/>
        </w:rPr>
        <w:t xml:space="preserve">, </w:t>
      </w:r>
      <w:r w:rsidRPr="006B01A2">
        <w:rPr>
          <w:rFonts w:ascii="Times New Roman" w:hAnsi="Times New Roman"/>
          <w:spacing w:val="2"/>
          <w:sz w:val="24"/>
          <w:szCs w:val="24"/>
        </w:rPr>
        <w:t>дм</w:t>
      </w:r>
      <w:r w:rsidRPr="006B01A2">
        <w:rPr>
          <w:rFonts w:ascii="Times New Roman" w:hAnsi="Times New Roman"/>
          <w:spacing w:val="2"/>
          <w:sz w:val="24"/>
          <w:szCs w:val="24"/>
          <w:vertAlign w:val="superscript"/>
        </w:rPr>
        <w:t>2</w:t>
      </w:r>
      <w:r w:rsidRPr="006B01A2">
        <w:rPr>
          <w:rFonts w:ascii="Times New Roman" w:hAnsi="Times New Roman"/>
          <w:spacing w:val="2"/>
          <w:sz w:val="24"/>
          <w:szCs w:val="24"/>
        </w:rPr>
        <w:t>, м</w:t>
      </w:r>
      <w:r w:rsidRPr="006B01A2">
        <w:rPr>
          <w:rFonts w:ascii="Times New Roman" w:hAnsi="Times New Roman"/>
          <w:spacing w:val="2"/>
          <w:sz w:val="24"/>
          <w:szCs w:val="24"/>
          <w:vertAlign w:val="superscript"/>
        </w:rPr>
        <w:t>2</w:t>
      </w:r>
      <w:r w:rsidRPr="006B01A2">
        <w:rPr>
          <w:rFonts w:ascii="Times New Roman" w:hAnsi="Times New Roman"/>
          <w:spacing w:val="2"/>
          <w:sz w:val="24"/>
          <w:szCs w:val="24"/>
        </w:rPr>
        <w:t xml:space="preserve">). </w:t>
      </w:r>
      <w:r w:rsidRPr="006B01A2">
        <w:rPr>
          <w:rFonts w:ascii="Times New Roman" w:hAnsi="Times New Roman"/>
          <w:sz w:val="24"/>
          <w:szCs w:val="24"/>
        </w:rPr>
        <w:t>Вычисление площади прямоугольника.</w:t>
      </w:r>
    </w:p>
    <w:p w:rsidR="006B01A2" w:rsidRPr="006B01A2" w:rsidRDefault="006B01A2" w:rsidP="006B01A2">
      <w:pPr>
        <w:pStyle w:val="afc"/>
        <w:spacing w:line="276" w:lineRule="auto"/>
        <w:ind w:firstLine="708"/>
        <w:rPr>
          <w:rFonts w:ascii="Times New Roman" w:hAnsi="Times New Roman"/>
          <w:b/>
          <w:bCs/>
          <w:i/>
          <w:iCs/>
          <w:sz w:val="24"/>
          <w:szCs w:val="24"/>
        </w:rPr>
      </w:pPr>
      <w:r w:rsidRPr="006B01A2">
        <w:rPr>
          <w:rFonts w:ascii="Times New Roman" w:hAnsi="Times New Roman"/>
          <w:b/>
          <w:bCs/>
          <w:i/>
          <w:iCs/>
          <w:sz w:val="24"/>
          <w:szCs w:val="24"/>
        </w:rPr>
        <w:t>Работа с информацией</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sz w:val="24"/>
          <w:szCs w:val="24"/>
        </w:rPr>
        <w:t xml:space="preserve">Сбор и представление информации, связанной со счётом </w:t>
      </w:r>
      <w:r w:rsidRPr="006B01A2">
        <w:rPr>
          <w:rFonts w:ascii="Times New Roman" w:hAnsi="Times New Roman"/>
          <w:spacing w:val="2"/>
          <w:sz w:val="24"/>
          <w:szCs w:val="24"/>
        </w:rPr>
        <w:t xml:space="preserve">(пересчётом), измерением величин; фиксирование, анализ </w:t>
      </w:r>
      <w:r w:rsidRPr="006B01A2">
        <w:rPr>
          <w:rFonts w:ascii="Times New Roman" w:hAnsi="Times New Roman"/>
          <w:sz w:val="24"/>
          <w:szCs w:val="24"/>
        </w:rPr>
        <w:t>полученной информации.</w:t>
      </w:r>
    </w:p>
    <w:p w:rsidR="006B01A2" w:rsidRPr="006B01A2" w:rsidRDefault="006B01A2" w:rsidP="006B01A2">
      <w:pPr>
        <w:pStyle w:val="afc"/>
        <w:spacing w:line="276" w:lineRule="auto"/>
        <w:ind w:firstLine="708"/>
        <w:rPr>
          <w:rFonts w:ascii="Times New Roman" w:hAnsi="Times New Roman"/>
          <w:spacing w:val="-2"/>
          <w:sz w:val="24"/>
          <w:szCs w:val="24"/>
        </w:rPr>
      </w:pPr>
      <w:proofErr w:type="gramStart"/>
      <w:r w:rsidRPr="006B01A2">
        <w:rPr>
          <w:rFonts w:ascii="Times New Roman" w:hAnsi="Times New Roman"/>
          <w:spacing w:val="-2"/>
          <w:sz w:val="24"/>
          <w:szCs w:val="24"/>
        </w:rPr>
        <w:t>Построение простейших выражений с помощью логических связок и слов («и»; «не»; «если… то…»; «верно/неверно, что…»; «каждый»; «все»; «некоторые»).</w:t>
      </w:r>
      <w:proofErr w:type="gramEnd"/>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spacing w:val="-2"/>
          <w:sz w:val="24"/>
          <w:szCs w:val="24"/>
        </w:rPr>
        <w:t>Составление конечной последовательности (цепочки) пред</w:t>
      </w:r>
      <w:r w:rsidRPr="006B01A2">
        <w:rPr>
          <w:rFonts w:ascii="Times New Roman" w:hAnsi="Times New Roman"/>
          <w:spacing w:val="2"/>
          <w:sz w:val="24"/>
          <w:szCs w:val="24"/>
        </w:rPr>
        <w:t>метов, чисел, геометрических фигур и</w:t>
      </w:r>
      <w:r w:rsidRPr="006B01A2">
        <w:rPr>
          <w:rFonts w:ascii="Times New Roman" w:hAnsi="Times New Roman"/>
          <w:spacing w:val="2"/>
          <w:sz w:val="24"/>
          <w:szCs w:val="24"/>
        </w:rPr>
        <w:t> </w:t>
      </w:r>
      <w:r w:rsidRPr="006B01A2">
        <w:rPr>
          <w:rFonts w:ascii="Times New Roman" w:hAnsi="Times New Roman"/>
          <w:spacing w:val="2"/>
          <w:sz w:val="24"/>
          <w:szCs w:val="24"/>
        </w:rPr>
        <w:t xml:space="preserve">др. по правилу. </w:t>
      </w:r>
      <w:r w:rsidRPr="006B01A2">
        <w:rPr>
          <w:rFonts w:ascii="Times New Roman" w:hAnsi="Times New Roman"/>
          <w:sz w:val="24"/>
          <w:szCs w:val="24"/>
        </w:rPr>
        <w:t>Составление, запись и выполнение простого алгоритма, плана поиска информации.</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spacing w:val="2"/>
          <w:sz w:val="24"/>
          <w:szCs w:val="24"/>
        </w:rPr>
        <w:t xml:space="preserve">Чтение и заполнение таблицы. Интерпретация данных </w:t>
      </w:r>
      <w:r w:rsidRPr="006B01A2">
        <w:rPr>
          <w:rFonts w:ascii="Times New Roman" w:hAnsi="Times New Roman"/>
          <w:sz w:val="24"/>
          <w:szCs w:val="24"/>
        </w:rPr>
        <w:t>таблицы. Чтение столбчатой диаграммы. Создание простейшей информационной модели (схема, таблица, цепочка).</w:t>
      </w:r>
    </w:p>
    <w:p w:rsidR="006B01A2" w:rsidRPr="006B01A2" w:rsidRDefault="006B01A2" w:rsidP="006B01A2">
      <w:pPr>
        <w:pStyle w:val="41"/>
        <w:spacing w:before="0" w:after="0" w:line="276" w:lineRule="auto"/>
        <w:rPr>
          <w:rFonts w:ascii="Times New Roman" w:hAnsi="Times New Roman" w:cs="Times New Roman"/>
          <w:b/>
          <w:sz w:val="24"/>
          <w:szCs w:val="24"/>
        </w:rPr>
      </w:pPr>
      <w:r w:rsidRPr="006B01A2">
        <w:rPr>
          <w:rFonts w:ascii="Times New Roman" w:hAnsi="Times New Roman" w:cs="Times New Roman"/>
          <w:b/>
          <w:sz w:val="24"/>
          <w:szCs w:val="24"/>
        </w:rPr>
        <w:t>5. Окружающий мир (Человек, природа, общество)</w:t>
      </w:r>
    </w:p>
    <w:p w:rsidR="006B01A2" w:rsidRPr="006B01A2" w:rsidRDefault="006B01A2" w:rsidP="006B01A2">
      <w:pPr>
        <w:pStyle w:val="afc"/>
        <w:spacing w:line="276" w:lineRule="auto"/>
        <w:ind w:firstLine="709"/>
        <w:rPr>
          <w:rFonts w:ascii="Times New Roman" w:hAnsi="Times New Roman"/>
          <w:b/>
          <w:bCs/>
          <w:i/>
          <w:iCs/>
          <w:sz w:val="24"/>
          <w:szCs w:val="24"/>
        </w:rPr>
      </w:pPr>
      <w:r w:rsidRPr="006B01A2">
        <w:rPr>
          <w:rFonts w:ascii="Times New Roman" w:hAnsi="Times New Roman"/>
          <w:b/>
          <w:bCs/>
          <w:i/>
          <w:iCs/>
          <w:sz w:val="24"/>
          <w:szCs w:val="24"/>
        </w:rPr>
        <w:t>Человек и природа</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pacing w:val="-2"/>
          <w:sz w:val="24"/>
          <w:szCs w:val="24"/>
        </w:rPr>
        <w:t>Природа — это то, что нас окружает, но не создано челове</w:t>
      </w:r>
      <w:r w:rsidRPr="006B01A2">
        <w:rPr>
          <w:rFonts w:ascii="Times New Roman" w:hAnsi="Times New Roman"/>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6B01A2">
        <w:rPr>
          <w:rFonts w:ascii="Times New Roman" w:hAnsi="Times New Roman"/>
          <w:sz w:val="24"/>
          <w:szCs w:val="24"/>
        </w:rPr>
        <w:t> </w:t>
      </w:r>
      <w:r w:rsidRPr="006B01A2">
        <w:rPr>
          <w:rFonts w:ascii="Times New Roman" w:hAnsi="Times New Roman"/>
          <w:sz w:val="24"/>
          <w:szCs w:val="24"/>
        </w:rPr>
        <w:t xml:space="preserve">др.). Расположение предметов в пространстве (право, лево, верх, низ и пр.). </w:t>
      </w:r>
      <w:proofErr w:type="gramStart"/>
      <w:r w:rsidRPr="006B01A2">
        <w:rPr>
          <w:rFonts w:ascii="Times New Roman" w:hAnsi="Times New Roman"/>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 xml:space="preserve">Вещество — то, из чего состоят все природные объекты </w:t>
      </w:r>
      <w:r w:rsidRPr="006B01A2">
        <w:rPr>
          <w:rFonts w:ascii="Times New Roman" w:hAnsi="Times New Roman"/>
          <w:spacing w:val="2"/>
          <w:sz w:val="24"/>
          <w:szCs w:val="24"/>
        </w:rPr>
        <w:t xml:space="preserve">и предметы. Разнообразие веществ в окружающем мире. </w:t>
      </w:r>
      <w:r w:rsidRPr="006B01A2">
        <w:rPr>
          <w:rFonts w:ascii="Times New Roman" w:hAnsi="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pacing w:val="2"/>
          <w:sz w:val="24"/>
          <w:szCs w:val="24"/>
        </w:rPr>
        <w:t xml:space="preserve">Звёзды и планеты. </w:t>
      </w:r>
      <w:r w:rsidRPr="006B01A2">
        <w:rPr>
          <w:rFonts w:ascii="Times New Roman" w:hAnsi="Times New Roman"/>
          <w:iCs/>
          <w:spacing w:val="2"/>
          <w:sz w:val="24"/>
          <w:szCs w:val="24"/>
        </w:rPr>
        <w:t>Солнце</w:t>
      </w:r>
      <w:r w:rsidRPr="006B01A2">
        <w:rPr>
          <w:rFonts w:ascii="Times New Roman" w:hAnsi="Times New Roman"/>
          <w:spacing w:val="2"/>
          <w:sz w:val="24"/>
          <w:szCs w:val="24"/>
        </w:rPr>
        <w:t xml:space="preserve"> — </w:t>
      </w:r>
      <w:r w:rsidRPr="006B01A2">
        <w:rPr>
          <w:rFonts w:ascii="Times New Roman" w:hAnsi="Times New Roman"/>
          <w:iCs/>
          <w:spacing w:val="2"/>
          <w:sz w:val="24"/>
          <w:szCs w:val="24"/>
        </w:rPr>
        <w:t>ближайшая к нам звез</w:t>
      </w:r>
      <w:r w:rsidRPr="006B01A2">
        <w:rPr>
          <w:rFonts w:ascii="Times New Roman" w:hAnsi="Times New Roman"/>
          <w:iCs/>
          <w:sz w:val="24"/>
          <w:szCs w:val="24"/>
        </w:rPr>
        <w:t xml:space="preserve">да, источник света и тепла для всего живого на Земле. </w:t>
      </w:r>
      <w:r w:rsidRPr="006B01A2">
        <w:rPr>
          <w:rFonts w:ascii="Times New Roman" w:hAnsi="Times New Roman"/>
          <w:spacing w:val="2"/>
          <w:sz w:val="24"/>
          <w:szCs w:val="24"/>
        </w:rPr>
        <w:t>Земля — планета, общее представление о форме и размерах Земли. Глобус как модель Земли. Географическая кар</w:t>
      </w:r>
      <w:r w:rsidRPr="006B01A2">
        <w:rPr>
          <w:rFonts w:ascii="Times New Roman" w:hAnsi="Times New Roman"/>
          <w:sz w:val="24"/>
          <w:szCs w:val="24"/>
        </w:rPr>
        <w:t xml:space="preserve">та и план. Материки и океаны, их названия, </w:t>
      </w:r>
      <w:r w:rsidRPr="006B01A2">
        <w:rPr>
          <w:rFonts w:ascii="Times New Roman" w:hAnsi="Times New Roman"/>
          <w:sz w:val="24"/>
          <w:szCs w:val="24"/>
        </w:rPr>
        <w:lastRenderedPageBreak/>
        <w:t xml:space="preserve">расположение на глобусе и карте. </w:t>
      </w:r>
      <w:r w:rsidRPr="006B01A2">
        <w:rPr>
          <w:rFonts w:ascii="Times New Roman" w:hAnsi="Times New Roman"/>
          <w:iCs/>
          <w:sz w:val="24"/>
          <w:szCs w:val="24"/>
        </w:rPr>
        <w:t>Важнейшие природные объекты своей страны, района</w:t>
      </w:r>
      <w:r w:rsidRPr="006B01A2">
        <w:rPr>
          <w:rFonts w:ascii="Times New Roman" w:hAnsi="Times New Roman"/>
          <w:sz w:val="24"/>
          <w:szCs w:val="24"/>
        </w:rPr>
        <w:t>. Ориентирование на местности. Компас.</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Смена дня и ночи на Земле. Вращение Земли как при</w:t>
      </w:r>
      <w:r w:rsidRPr="006B01A2">
        <w:rPr>
          <w:rFonts w:ascii="Times New Roman" w:hAnsi="Times New Roman"/>
          <w:spacing w:val="2"/>
          <w:sz w:val="24"/>
          <w:szCs w:val="24"/>
        </w:rPr>
        <w:t xml:space="preserve">чина смены дня и ночи. Времена года, их особенности (на основе наблюдений). </w:t>
      </w:r>
      <w:r w:rsidRPr="006B01A2">
        <w:rPr>
          <w:rFonts w:ascii="Times New Roman" w:hAnsi="Times New Roman"/>
          <w:iCs/>
          <w:sz w:val="24"/>
          <w:szCs w:val="24"/>
        </w:rPr>
        <w:t>Обращение Земли вокруг Солнца как причина смены времён года</w:t>
      </w:r>
      <w:r w:rsidRPr="006B01A2">
        <w:rPr>
          <w:rFonts w:ascii="Times New Roman" w:hAnsi="Times New Roman"/>
          <w:sz w:val="24"/>
          <w:szCs w:val="24"/>
        </w:rPr>
        <w:t>. Смена времён года в родном крае на основе наблюдений.</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pacing w:val="-2"/>
          <w:sz w:val="24"/>
          <w:szCs w:val="24"/>
        </w:rPr>
        <w:t xml:space="preserve">Погода, её составляющие (температура воздуха, облачность, </w:t>
      </w:r>
      <w:r w:rsidRPr="006B01A2">
        <w:rPr>
          <w:rFonts w:ascii="Times New Roman" w:hAnsi="Times New Roman"/>
          <w:sz w:val="24"/>
          <w:szCs w:val="24"/>
        </w:rPr>
        <w:t xml:space="preserve">осадки, ветер). Наблюдение за погодой своего края. </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B01A2" w:rsidRPr="006B01A2" w:rsidRDefault="006B01A2" w:rsidP="006B01A2">
      <w:pPr>
        <w:pStyle w:val="afc"/>
        <w:spacing w:line="276" w:lineRule="auto"/>
        <w:ind w:firstLine="709"/>
        <w:rPr>
          <w:rFonts w:ascii="Times New Roman" w:hAnsi="Times New Roman"/>
          <w:sz w:val="24"/>
          <w:szCs w:val="24"/>
        </w:rPr>
      </w:pPr>
      <w:proofErr w:type="gramStart"/>
      <w:r w:rsidRPr="006B01A2">
        <w:rPr>
          <w:rFonts w:ascii="Times New Roman" w:hAnsi="Times New Roman"/>
          <w:spacing w:val="2"/>
          <w:sz w:val="24"/>
          <w:szCs w:val="24"/>
        </w:rPr>
        <w:t xml:space="preserve">Водоёмы, их разнообразие (океан, море, река, озеро, </w:t>
      </w:r>
      <w:r w:rsidRPr="006B01A2">
        <w:rPr>
          <w:rFonts w:ascii="Times New Roman" w:hAnsi="Times New Roman"/>
          <w:sz w:val="24"/>
          <w:szCs w:val="24"/>
        </w:rPr>
        <w:t>пруд, болото); использование человеком.</w:t>
      </w:r>
      <w:proofErr w:type="gramEnd"/>
      <w:r w:rsidRPr="006B01A2">
        <w:rPr>
          <w:rFonts w:ascii="Times New Roman" w:hAnsi="Times New Roman"/>
          <w:sz w:val="24"/>
          <w:szCs w:val="24"/>
        </w:rPr>
        <w:t xml:space="preserve"> Водоёмы родного края (названия, краткая характеристика на основе наблюдений).</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pacing w:val="-2"/>
          <w:sz w:val="24"/>
          <w:szCs w:val="24"/>
        </w:rPr>
        <w:t xml:space="preserve">Вода. Свойства воды. Состояния воды, её распространение </w:t>
      </w:r>
      <w:r w:rsidRPr="006B01A2">
        <w:rPr>
          <w:rFonts w:ascii="Times New Roman" w:hAnsi="Times New Roman"/>
          <w:sz w:val="24"/>
          <w:szCs w:val="24"/>
        </w:rPr>
        <w:t>в природе, значение для живых организмов и хозяйственной жизни человека. Круговорот воды в природе. Охрана, бережное использование  воды.</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pacing w:val="2"/>
          <w:sz w:val="24"/>
          <w:szCs w:val="24"/>
        </w:rPr>
        <w:t xml:space="preserve">Почва, её состав, значение для живой природы и для </w:t>
      </w:r>
      <w:r w:rsidRPr="006B01A2">
        <w:rPr>
          <w:rFonts w:ascii="Times New Roman" w:hAnsi="Times New Roman"/>
          <w:sz w:val="24"/>
          <w:szCs w:val="24"/>
        </w:rPr>
        <w:t>хозяйственной жизни человека. Охрана, бережное использование почв.</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6B01A2">
        <w:rPr>
          <w:rFonts w:ascii="Times New Roman" w:hAnsi="Times New Roman"/>
          <w:spacing w:val="2"/>
          <w:sz w:val="24"/>
          <w:szCs w:val="24"/>
        </w:rPr>
        <w:t xml:space="preserve">ста растений, фиксация изменений. Деревья, кустарники, </w:t>
      </w:r>
      <w:r w:rsidRPr="006B01A2">
        <w:rPr>
          <w:rFonts w:ascii="Times New Roman" w:hAnsi="Times New Roman"/>
          <w:sz w:val="24"/>
          <w:szCs w:val="24"/>
        </w:rPr>
        <w:t xml:space="preserve">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6B01A2">
        <w:rPr>
          <w:rFonts w:ascii="Times New Roman" w:hAnsi="Times New Roman"/>
          <w:sz w:val="24"/>
          <w:szCs w:val="24"/>
        </w:rPr>
        <w:t>комнатными</w:t>
      </w:r>
      <w:proofErr w:type="gramEnd"/>
      <w:r w:rsidRPr="006B01A2">
        <w:rPr>
          <w:rFonts w:ascii="Times New Roman" w:hAnsi="Times New Roman"/>
          <w:sz w:val="24"/>
          <w:szCs w:val="24"/>
        </w:rPr>
        <w:t xml:space="preserve"> и культурными растениям. Растения родного края, названия и краткая характеристика на основе наблюдений.</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Грибы: съедобные и ядовитые. Правила сбора грибов.</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pacing w:val="2"/>
          <w:sz w:val="24"/>
          <w:szCs w:val="24"/>
        </w:rPr>
        <w:t>Животные, их разнообразие. Условия, необходимые для жизни животных (воздух, вода, тепло, пища). Насекомые,</w:t>
      </w:r>
      <w:r w:rsidRPr="006B01A2">
        <w:rPr>
          <w:rFonts w:ascii="Times New Roman" w:hAnsi="Times New Roman"/>
          <w:sz w:val="24"/>
          <w:szCs w:val="24"/>
        </w:rPr>
        <w:t xml:space="preserve"> рыбы, земноводные, пресмыкающиеся, птицы, звери, их отличия. Особенности питания разных животных. Раз</w:t>
      </w:r>
      <w:r w:rsidRPr="006B01A2">
        <w:rPr>
          <w:rFonts w:ascii="Times New Roman" w:hAnsi="Times New Roman"/>
          <w:spacing w:val="-2"/>
          <w:sz w:val="24"/>
          <w:szCs w:val="24"/>
        </w:rPr>
        <w:t xml:space="preserve">множение животных. Дикие </w:t>
      </w:r>
      <w:r w:rsidRPr="006B01A2">
        <w:rPr>
          <w:rFonts w:ascii="Times New Roman" w:hAnsi="Times New Roman"/>
          <w:sz w:val="24"/>
          <w:szCs w:val="24"/>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6B01A2" w:rsidRPr="006B01A2" w:rsidRDefault="006B01A2" w:rsidP="006B01A2">
      <w:pPr>
        <w:pStyle w:val="afc"/>
        <w:spacing w:line="276" w:lineRule="auto"/>
        <w:ind w:firstLine="709"/>
        <w:rPr>
          <w:rFonts w:ascii="Times New Roman" w:hAnsi="Times New Roman"/>
          <w:spacing w:val="-2"/>
          <w:sz w:val="24"/>
          <w:szCs w:val="24"/>
        </w:rPr>
      </w:pPr>
      <w:proofErr w:type="gramStart"/>
      <w:r w:rsidRPr="006B01A2">
        <w:rPr>
          <w:rFonts w:ascii="Times New Roman" w:hAnsi="Times New Roman"/>
          <w:sz w:val="24"/>
          <w:szCs w:val="24"/>
        </w:rPr>
        <w:t>Лес, луг, водоём — единство живой и неживой природы (солнечный свет, воздух, вода, почва, растения, животные).</w:t>
      </w:r>
      <w:proofErr w:type="gramEnd"/>
      <w:r w:rsidRPr="006B01A2">
        <w:rPr>
          <w:rFonts w:ascii="Times New Roman" w:hAnsi="Times New Roman"/>
          <w:spacing w:val="-2"/>
          <w:sz w:val="24"/>
          <w:szCs w:val="24"/>
        </w:rPr>
        <w:t xml:space="preserve"> </w:t>
      </w:r>
      <w:r w:rsidRPr="006B01A2">
        <w:rPr>
          <w:rFonts w:ascii="Times New Roman" w:hAnsi="Times New Roman"/>
          <w:iCs/>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6B01A2">
        <w:rPr>
          <w:rFonts w:ascii="Times New Roman" w:hAnsi="Times New Roman"/>
          <w:iCs/>
          <w:sz w:val="24"/>
          <w:szCs w:val="24"/>
        </w:rPr>
        <w:t xml:space="preserve">ловека на природные сообщества. Природные сообщества </w:t>
      </w:r>
      <w:r w:rsidRPr="006B01A2">
        <w:rPr>
          <w:rFonts w:ascii="Times New Roman" w:hAnsi="Times New Roman"/>
          <w:iCs/>
          <w:spacing w:val="-2"/>
          <w:sz w:val="24"/>
          <w:szCs w:val="24"/>
        </w:rPr>
        <w:t>родного края (2—3</w:t>
      </w:r>
      <w:r w:rsidRPr="006B01A2">
        <w:rPr>
          <w:rFonts w:ascii="Times New Roman" w:hAnsi="Times New Roman"/>
          <w:spacing w:val="-2"/>
          <w:sz w:val="24"/>
          <w:szCs w:val="24"/>
        </w:rPr>
        <w:t> </w:t>
      </w:r>
      <w:r w:rsidRPr="006B01A2">
        <w:rPr>
          <w:rFonts w:ascii="Times New Roman" w:hAnsi="Times New Roman"/>
          <w:iCs/>
          <w:spacing w:val="-2"/>
          <w:sz w:val="24"/>
          <w:szCs w:val="24"/>
        </w:rPr>
        <w:t>примера на основе наблюдений)</w:t>
      </w:r>
      <w:r w:rsidRPr="006B01A2">
        <w:rPr>
          <w:rFonts w:ascii="Times New Roman" w:hAnsi="Times New Roman"/>
          <w:spacing w:val="-2"/>
          <w:sz w:val="24"/>
          <w:szCs w:val="24"/>
        </w:rPr>
        <w:t>.</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 xml:space="preserve">Природные зоны России: общее представление, основные </w:t>
      </w:r>
      <w:r w:rsidRPr="006B01A2">
        <w:rPr>
          <w:rFonts w:ascii="Times New Roman" w:hAnsi="Times New Roman"/>
          <w:spacing w:val="2"/>
          <w:sz w:val="24"/>
          <w:szCs w:val="24"/>
        </w:rPr>
        <w:t xml:space="preserve">природные зоны (климат, растительный и животный мир, </w:t>
      </w:r>
      <w:r w:rsidRPr="006B01A2">
        <w:rPr>
          <w:rFonts w:ascii="Times New Roman" w:hAnsi="Times New Roman"/>
          <w:sz w:val="24"/>
          <w:szCs w:val="24"/>
        </w:rPr>
        <w:t>особенности труда и быта людей, влияние человека на природу изучаемых зон, охрана природы).</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pacing w:val="2"/>
          <w:sz w:val="24"/>
          <w:szCs w:val="24"/>
        </w:rPr>
        <w:t xml:space="preserve">Человек — часть природы. Зависимость жизни человека </w:t>
      </w:r>
      <w:r w:rsidRPr="006B01A2">
        <w:rPr>
          <w:rFonts w:ascii="Times New Roman" w:hAnsi="Times New Roman"/>
          <w:sz w:val="24"/>
          <w:szCs w:val="24"/>
        </w:rPr>
        <w:t>от природы. Этическое и эстетическое значение приро</w:t>
      </w:r>
      <w:r w:rsidRPr="006B01A2">
        <w:rPr>
          <w:rFonts w:ascii="Times New Roman" w:hAnsi="Times New Roman"/>
          <w:spacing w:val="2"/>
          <w:sz w:val="24"/>
          <w:szCs w:val="24"/>
        </w:rPr>
        <w:t xml:space="preserve">ды в жизни человека. Освоение человеком законов жизни </w:t>
      </w:r>
      <w:r w:rsidRPr="006B01A2">
        <w:rPr>
          <w:rFonts w:ascii="Times New Roman" w:hAnsi="Times New Roman"/>
          <w:sz w:val="24"/>
          <w:szCs w:val="24"/>
        </w:rPr>
        <w:t>при</w:t>
      </w:r>
      <w:r w:rsidRPr="006B01A2">
        <w:rPr>
          <w:rFonts w:ascii="Times New Roman" w:hAnsi="Times New Roman"/>
          <w:spacing w:val="2"/>
          <w:sz w:val="24"/>
          <w:szCs w:val="24"/>
        </w:rPr>
        <w:t xml:space="preserve">роды посредством практической деятельности. Народный </w:t>
      </w:r>
      <w:r w:rsidRPr="006B01A2">
        <w:rPr>
          <w:rFonts w:ascii="Times New Roman" w:hAnsi="Times New Roman"/>
          <w:sz w:val="24"/>
          <w:szCs w:val="24"/>
        </w:rPr>
        <w:t>календарь (приметы, поговорки, пословицы), определяющий сезонный труд людей.</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pacing w:val="2"/>
          <w:sz w:val="24"/>
          <w:szCs w:val="24"/>
        </w:rPr>
        <w:t xml:space="preserve">Положительное и отрицательное влияние деятельности </w:t>
      </w:r>
      <w:r w:rsidRPr="006B01A2">
        <w:rPr>
          <w:rFonts w:ascii="Times New Roman" w:hAnsi="Times New Roman"/>
          <w:sz w:val="24"/>
          <w:szCs w:val="24"/>
        </w:rPr>
        <w:t xml:space="preserve">человека на природу (в том числе на примере окружающей </w:t>
      </w:r>
      <w:r w:rsidRPr="006B01A2">
        <w:rPr>
          <w:rFonts w:ascii="Times New Roman" w:hAnsi="Times New Roman"/>
          <w:spacing w:val="-2"/>
          <w:sz w:val="24"/>
          <w:szCs w:val="24"/>
        </w:rPr>
        <w:t xml:space="preserve">местности). Правила поведения в природе. Охрана природных </w:t>
      </w:r>
      <w:r w:rsidRPr="006B01A2">
        <w:rPr>
          <w:rFonts w:ascii="Times New Roman" w:hAnsi="Times New Roman"/>
          <w:sz w:val="24"/>
          <w:szCs w:val="24"/>
        </w:rPr>
        <w:t>богатств: воды, воздуха, полезных ископаемых, растительно</w:t>
      </w:r>
      <w:r w:rsidRPr="006B01A2">
        <w:rPr>
          <w:rFonts w:ascii="Times New Roman" w:hAnsi="Times New Roman"/>
          <w:spacing w:val="2"/>
          <w:sz w:val="24"/>
          <w:szCs w:val="24"/>
        </w:rPr>
        <w:t xml:space="preserve">го и животного мира. Заповедники, национальные парки, </w:t>
      </w:r>
      <w:r w:rsidRPr="006B01A2">
        <w:rPr>
          <w:rFonts w:ascii="Times New Roman" w:hAnsi="Times New Roman"/>
          <w:sz w:val="24"/>
          <w:szCs w:val="24"/>
        </w:rPr>
        <w:t xml:space="preserve">их роль в охране природы. Красная книга России, её </w:t>
      </w:r>
      <w:r w:rsidRPr="006B01A2">
        <w:rPr>
          <w:rFonts w:ascii="Times New Roman" w:hAnsi="Times New Roman"/>
          <w:sz w:val="24"/>
          <w:szCs w:val="24"/>
        </w:rPr>
        <w:lastRenderedPageBreak/>
        <w:t>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rsidRPr="006B01A2">
        <w:rPr>
          <w:rFonts w:ascii="Times New Roman" w:hAnsi="Times New Roman"/>
          <w:sz w:val="24"/>
          <w:szCs w:val="24"/>
        </w:rPr>
        <w:t xml:space="preserve">Системы </w:t>
      </w:r>
      <w:r w:rsidRPr="006B01A2">
        <w:rPr>
          <w:rFonts w:ascii="Times New Roman" w:hAnsi="Times New Roman"/>
          <w:spacing w:val="2"/>
          <w:sz w:val="24"/>
          <w:szCs w:val="24"/>
        </w:rPr>
        <w:t>органов (</w:t>
      </w:r>
      <w:proofErr w:type="spellStart"/>
      <w:r w:rsidRPr="006B01A2">
        <w:rPr>
          <w:rFonts w:ascii="Times New Roman" w:hAnsi="Times New Roman"/>
          <w:spacing w:val="2"/>
          <w:sz w:val="24"/>
          <w:szCs w:val="24"/>
        </w:rPr>
        <w:t>опорно­двигательная</w:t>
      </w:r>
      <w:proofErr w:type="spellEnd"/>
      <w:r w:rsidRPr="006B01A2">
        <w:rPr>
          <w:rFonts w:ascii="Times New Roman" w:hAnsi="Times New Roman"/>
          <w:spacing w:val="2"/>
          <w:sz w:val="24"/>
          <w:szCs w:val="24"/>
        </w:rPr>
        <w:t>, пищеварительная, дыхатель</w:t>
      </w:r>
      <w:r w:rsidRPr="006B01A2">
        <w:rPr>
          <w:rFonts w:ascii="Times New Roman" w:hAnsi="Times New Roman"/>
          <w:sz w:val="24"/>
          <w:szCs w:val="24"/>
        </w:rPr>
        <w:t>ная, кровеносная, нервная, органы чувств), их роль в жизнедеятельности организма.</w:t>
      </w:r>
      <w:proofErr w:type="gramEnd"/>
      <w:r w:rsidRPr="006B01A2">
        <w:rPr>
          <w:rFonts w:ascii="Times New Roman" w:hAnsi="Times New Roman"/>
          <w:sz w:val="24"/>
          <w:szCs w:val="24"/>
        </w:rP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6B01A2">
        <w:rPr>
          <w:rFonts w:ascii="Times New Roman" w:hAnsi="Times New Roman"/>
          <w:spacing w:val="2"/>
          <w:sz w:val="24"/>
          <w:szCs w:val="24"/>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6B01A2">
        <w:rPr>
          <w:rFonts w:ascii="Times New Roman" w:hAnsi="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6B01A2" w:rsidRPr="006B01A2" w:rsidRDefault="006B01A2" w:rsidP="006B01A2">
      <w:pPr>
        <w:pStyle w:val="afc"/>
        <w:spacing w:line="276" w:lineRule="auto"/>
        <w:ind w:firstLine="709"/>
        <w:rPr>
          <w:rFonts w:ascii="Times New Roman" w:hAnsi="Times New Roman"/>
          <w:b/>
          <w:bCs/>
          <w:i/>
          <w:iCs/>
          <w:sz w:val="24"/>
          <w:szCs w:val="24"/>
        </w:rPr>
      </w:pPr>
      <w:r w:rsidRPr="006B01A2">
        <w:rPr>
          <w:rFonts w:ascii="Times New Roman" w:hAnsi="Times New Roman"/>
          <w:b/>
          <w:bCs/>
          <w:i/>
          <w:iCs/>
          <w:sz w:val="24"/>
          <w:szCs w:val="24"/>
        </w:rPr>
        <w:t>Человек и общество</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pacing w:val="2"/>
          <w:sz w:val="24"/>
          <w:szCs w:val="24"/>
        </w:rPr>
        <w:t xml:space="preserve">Общество - совокупность людей, которые объединены </w:t>
      </w:r>
      <w:r w:rsidRPr="006B01A2">
        <w:rPr>
          <w:rFonts w:ascii="Times New Roman" w:hAnsi="Times New Roman"/>
          <w:sz w:val="24"/>
          <w:szCs w:val="24"/>
        </w:rPr>
        <w:t>общей культурой и связаны друг с другом совместной дея</w:t>
      </w:r>
      <w:r w:rsidRPr="006B01A2">
        <w:rPr>
          <w:rFonts w:ascii="Times New Roman" w:hAnsi="Times New Roman"/>
          <w:spacing w:val="-4"/>
          <w:sz w:val="24"/>
          <w:szCs w:val="24"/>
        </w:rPr>
        <w:t xml:space="preserve">тельностью во имя общей цели. </w:t>
      </w:r>
      <w:proofErr w:type="spellStart"/>
      <w:r w:rsidRPr="006B01A2">
        <w:rPr>
          <w:rFonts w:ascii="Times New Roman" w:hAnsi="Times New Roman"/>
          <w:spacing w:val="-4"/>
          <w:sz w:val="24"/>
          <w:szCs w:val="24"/>
        </w:rPr>
        <w:t>Духовно­нравственные</w:t>
      </w:r>
      <w:proofErr w:type="spellEnd"/>
      <w:r w:rsidRPr="006B01A2">
        <w:rPr>
          <w:rFonts w:ascii="Times New Roman" w:hAnsi="Times New Roman"/>
          <w:spacing w:val="-4"/>
          <w:sz w:val="24"/>
          <w:szCs w:val="24"/>
        </w:rPr>
        <w:t xml:space="preserve"> и куль</w:t>
      </w:r>
      <w:r w:rsidRPr="006B01A2">
        <w:rPr>
          <w:rFonts w:ascii="Times New Roman" w:hAnsi="Times New Roman"/>
          <w:sz w:val="24"/>
          <w:szCs w:val="24"/>
        </w:rPr>
        <w:t xml:space="preserve">турные ценности  российского общества, отраженные в государственных праздниках и народных традициях региона. </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 xml:space="preserve">Человек — член общества, создатель и носитель культуры. </w:t>
      </w:r>
      <w:proofErr w:type="spellStart"/>
      <w:r w:rsidRPr="006B01A2">
        <w:rPr>
          <w:rFonts w:ascii="Times New Roman" w:hAnsi="Times New Roman"/>
          <w:sz w:val="24"/>
          <w:szCs w:val="24"/>
        </w:rPr>
        <w:t>Могонациональность</w:t>
      </w:r>
      <w:proofErr w:type="spellEnd"/>
      <w:r w:rsidRPr="006B01A2">
        <w:rPr>
          <w:rFonts w:ascii="Times New Roman" w:hAnsi="Times New Roman"/>
          <w:sz w:val="24"/>
          <w:szCs w:val="24"/>
        </w:rPr>
        <w:t xml:space="preserve"> – особенность нашей страны. </w:t>
      </w:r>
      <w:r w:rsidRPr="006B01A2">
        <w:rPr>
          <w:rFonts w:ascii="Times New Roman" w:hAnsi="Times New Roman"/>
          <w:spacing w:val="2"/>
          <w:sz w:val="24"/>
          <w:szCs w:val="24"/>
        </w:rPr>
        <w:t xml:space="preserve">Общее представление о вкладе </w:t>
      </w:r>
      <w:r w:rsidRPr="006B01A2">
        <w:rPr>
          <w:rFonts w:ascii="Times New Roman" w:hAnsi="Times New Roman"/>
          <w:spacing w:val="-2"/>
          <w:sz w:val="24"/>
          <w:szCs w:val="24"/>
        </w:rPr>
        <w:t>разных народов</w:t>
      </w:r>
      <w:r w:rsidRPr="006B01A2">
        <w:rPr>
          <w:rFonts w:ascii="Times New Roman" w:hAnsi="Times New Roman"/>
          <w:spacing w:val="2"/>
          <w:sz w:val="24"/>
          <w:szCs w:val="24"/>
        </w:rPr>
        <w:t xml:space="preserve"> в многонациональную культуру нашей страны</w:t>
      </w:r>
      <w:r w:rsidRPr="006B01A2">
        <w:rPr>
          <w:rFonts w:ascii="Times New Roman" w:hAnsi="Times New Roman"/>
          <w:spacing w:val="-2"/>
          <w:sz w:val="24"/>
          <w:szCs w:val="24"/>
        </w:rPr>
        <w:t xml:space="preserve">. Ценность каждого народа для него самого и для всей страны. </w:t>
      </w:r>
      <w:r w:rsidRPr="006B01A2">
        <w:rPr>
          <w:rFonts w:ascii="Times New Roman" w:hAnsi="Times New Roman"/>
          <w:sz w:val="24"/>
          <w:szCs w:val="24"/>
        </w:rPr>
        <w:t xml:space="preserve">Взаимоотношения человека с другими людьми. Культура общения. Уважение к чужому мнению. </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pacing w:val="2"/>
          <w:sz w:val="24"/>
          <w:szCs w:val="24"/>
        </w:rPr>
        <w:t xml:space="preserve">Семья — самое близкое окружение человека. Семейные </w:t>
      </w:r>
      <w:r w:rsidRPr="006B01A2">
        <w:rPr>
          <w:rFonts w:ascii="Times New Roman" w:hAnsi="Times New Roman"/>
          <w:sz w:val="24"/>
          <w:szCs w:val="24"/>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6B01A2">
        <w:rPr>
          <w:rFonts w:ascii="Times New Roman" w:hAnsi="Times New Roman"/>
          <w:sz w:val="24"/>
          <w:szCs w:val="24"/>
        </w:rPr>
        <w:t>Свои</w:t>
      </w:r>
      <w:proofErr w:type="gramEnd"/>
      <w:r w:rsidRPr="006B01A2">
        <w:rPr>
          <w:rFonts w:ascii="Times New Roman" w:hAnsi="Times New Roman"/>
          <w:sz w:val="24"/>
          <w:szCs w:val="24"/>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 xml:space="preserve">Младший школьник. Правила поведения в школе, на уроке. Обращение к учителю. </w:t>
      </w:r>
      <w:r w:rsidRPr="006B01A2">
        <w:rPr>
          <w:rFonts w:ascii="Times New Roman" w:hAnsi="Times New Roman"/>
          <w:spacing w:val="2"/>
          <w:sz w:val="24"/>
          <w:szCs w:val="24"/>
        </w:rPr>
        <w:t xml:space="preserve">Классный, школьный </w:t>
      </w:r>
      <w:r w:rsidRPr="006B01A2">
        <w:rPr>
          <w:rFonts w:ascii="Times New Roman" w:hAnsi="Times New Roman"/>
          <w:sz w:val="24"/>
          <w:szCs w:val="24"/>
        </w:rPr>
        <w:t xml:space="preserve">коллектив, совместная учёба, игры, отдых. Школьные праздники и торжественные даты. День учителя. Составление режима дня школьника. </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pacing w:val="2"/>
          <w:sz w:val="24"/>
          <w:szCs w:val="24"/>
        </w:rPr>
        <w:t>Друзья, взаимоотношения между ними; ценность друж</w:t>
      </w:r>
      <w:r w:rsidRPr="006B01A2">
        <w:rPr>
          <w:rFonts w:ascii="Times New Roman" w:hAnsi="Times New Roman"/>
          <w:sz w:val="24"/>
          <w:szCs w:val="24"/>
        </w:rPr>
        <w:t xml:space="preserve">бы, согласия, взаимной помощи. Правила взаимоотношений </w:t>
      </w:r>
      <w:proofErr w:type="gramStart"/>
      <w:r w:rsidRPr="006B01A2">
        <w:rPr>
          <w:rFonts w:ascii="Times New Roman" w:hAnsi="Times New Roman"/>
          <w:sz w:val="24"/>
          <w:szCs w:val="24"/>
        </w:rPr>
        <w:t>со</w:t>
      </w:r>
      <w:proofErr w:type="gramEnd"/>
      <w:r w:rsidRPr="006B01A2">
        <w:rPr>
          <w:rFonts w:ascii="Times New Roman" w:hAnsi="Times New Roman"/>
          <w:sz w:val="24"/>
          <w:szCs w:val="24"/>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B01A2" w:rsidRPr="006B01A2" w:rsidRDefault="006B01A2" w:rsidP="006B01A2">
      <w:pPr>
        <w:pStyle w:val="afc"/>
        <w:spacing w:line="276" w:lineRule="auto"/>
        <w:ind w:firstLine="709"/>
        <w:rPr>
          <w:rFonts w:ascii="Times New Roman" w:hAnsi="Times New Roman"/>
          <w:i/>
          <w:iCs/>
          <w:sz w:val="24"/>
          <w:szCs w:val="24"/>
        </w:rPr>
      </w:pPr>
      <w:r w:rsidRPr="006B01A2">
        <w:rPr>
          <w:rFonts w:ascii="Times New Roman" w:hAnsi="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6B01A2" w:rsidRPr="006B01A2" w:rsidRDefault="006B01A2" w:rsidP="006B01A2">
      <w:pPr>
        <w:pStyle w:val="afc"/>
        <w:spacing w:line="276" w:lineRule="auto"/>
        <w:ind w:firstLine="709"/>
        <w:rPr>
          <w:rFonts w:ascii="Times New Roman" w:hAnsi="Times New Roman"/>
          <w:iCs/>
          <w:spacing w:val="-2"/>
          <w:sz w:val="24"/>
          <w:szCs w:val="24"/>
        </w:rPr>
      </w:pPr>
      <w:r w:rsidRPr="006B01A2">
        <w:rPr>
          <w:rFonts w:ascii="Times New Roman" w:hAnsi="Times New Roman"/>
          <w:iCs/>
          <w:spacing w:val="2"/>
          <w:sz w:val="24"/>
          <w:szCs w:val="24"/>
        </w:rPr>
        <w:t xml:space="preserve">Средства массовой информации: радио, телевидение, </w:t>
      </w:r>
      <w:r w:rsidRPr="006B01A2">
        <w:rPr>
          <w:rFonts w:ascii="Times New Roman" w:hAnsi="Times New Roman"/>
          <w:iCs/>
          <w:spacing w:val="-2"/>
          <w:sz w:val="24"/>
          <w:szCs w:val="24"/>
        </w:rPr>
        <w:t xml:space="preserve">пресса, Интернет. </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 xml:space="preserve">Наша Родина — Россия, Российская Федерация. </w:t>
      </w:r>
      <w:proofErr w:type="spellStart"/>
      <w:r w:rsidRPr="006B01A2">
        <w:rPr>
          <w:rFonts w:ascii="Times New Roman" w:hAnsi="Times New Roman"/>
          <w:sz w:val="24"/>
          <w:szCs w:val="24"/>
        </w:rPr>
        <w:t>Ценност</w:t>
      </w:r>
      <w:r w:rsidRPr="006B01A2">
        <w:rPr>
          <w:rFonts w:ascii="Times New Roman" w:hAnsi="Times New Roman"/>
          <w:spacing w:val="2"/>
          <w:sz w:val="24"/>
          <w:szCs w:val="24"/>
        </w:rPr>
        <w:t>но­смысловое</w:t>
      </w:r>
      <w:proofErr w:type="spellEnd"/>
      <w:r w:rsidRPr="006B01A2">
        <w:rPr>
          <w:rFonts w:ascii="Times New Roman" w:hAnsi="Times New Roman"/>
          <w:spacing w:val="2"/>
          <w:sz w:val="24"/>
          <w:szCs w:val="24"/>
        </w:rPr>
        <w:t xml:space="preserve"> содержание понятий «Родина», «Отечество», </w:t>
      </w:r>
      <w:r w:rsidRPr="006B01A2">
        <w:rPr>
          <w:rFonts w:ascii="Times New Roman" w:hAnsi="Times New Roman"/>
          <w:sz w:val="24"/>
          <w:szCs w:val="24"/>
        </w:rPr>
        <w:t>«Отчизна». Государственная символика России: Государствен</w:t>
      </w:r>
      <w:r w:rsidRPr="006B01A2">
        <w:rPr>
          <w:rFonts w:ascii="Times New Roman" w:hAnsi="Times New Roman"/>
          <w:spacing w:val="2"/>
          <w:sz w:val="24"/>
          <w:szCs w:val="24"/>
        </w:rPr>
        <w:t>ный герб России, Государственный флаг России, Государ</w:t>
      </w:r>
      <w:r w:rsidRPr="006B01A2">
        <w:rPr>
          <w:rFonts w:ascii="Times New Roman" w:hAnsi="Times New Roman"/>
          <w:sz w:val="24"/>
          <w:szCs w:val="24"/>
        </w:rPr>
        <w:t>ственный гимн России; правила поведения при прослуши</w:t>
      </w:r>
      <w:r w:rsidRPr="006B01A2">
        <w:rPr>
          <w:rFonts w:ascii="Times New Roman" w:hAnsi="Times New Roman"/>
          <w:spacing w:val="2"/>
          <w:sz w:val="24"/>
          <w:szCs w:val="24"/>
        </w:rPr>
        <w:t xml:space="preserve">вании гимна. Конституция — Основной закон Российской </w:t>
      </w:r>
      <w:r w:rsidRPr="006B01A2">
        <w:rPr>
          <w:rFonts w:ascii="Times New Roman" w:hAnsi="Times New Roman"/>
          <w:sz w:val="24"/>
          <w:szCs w:val="24"/>
        </w:rPr>
        <w:t>Федерации. Права ребёнка.</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pacing w:val="2"/>
          <w:sz w:val="24"/>
          <w:szCs w:val="24"/>
        </w:rPr>
        <w:t xml:space="preserve">Президент Российской Федерации — глава государства. </w:t>
      </w:r>
      <w:r w:rsidRPr="006B01A2">
        <w:rPr>
          <w:rFonts w:ascii="Times New Roman" w:hAnsi="Times New Roman"/>
          <w:sz w:val="24"/>
          <w:szCs w:val="24"/>
        </w:rPr>
        <w:t xml:space="preserve">Ответственность главы государства за социальное и </w:t>
      </w:r>
      <w:proofErr w:type="spellStart"/>
      <w:r w:rsidRPr="006B01A2">
        <w:rPr>
          <w:rFonts w:ascii="Times New Roman" w:hAnsi="Times New Roman"/>
          <w:sz w:val="24"/>
          <w:szCs w:val="24"/>
        </w:rPr>
        <w:t>духовно­нравственное</w:t>
      </w:r>
      <w:proofErr w:type="spellEnd"/>
      <w:r w:rsidRPr="006B01A2">
        <w:rPr>
          <w:rFonts w:ascii="Times New Roman" w:hAnsi="Times New Roman"/>
          <w:sz w:val="24"/>
          <w:szCs w:val="24"/>
        </w:rPr>
        <w:t xml:space="preserve"> благополучие граждан.</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Праздник в жизни общества как средство укрепления об</w:t>
      </w:r>
      <w:r w:rsidRPr="006B01A2">
        <w:rPr>
          <w:rFonts w:ascii="Times New Roman" w:hAnsi="Times New Roman"/>
          <w:spacing w:val="2"/>
          <w:sz w:val="24"/>
          <w:szCs w:val="24"/>
        </w:rPr>
        <w:t xml:space="preserve">щественной солидарности и упрочения </w:t>
      </w:r>
      <w:proofErr w:type="spellStart"/>
      <w:r w:rsidRPr="006B01A2">
        <w:rPr>
          <w:rFonts w:ascii="Times New Roman" w:hAnsi="Times New Roman"/>
          <w:spacing w:val="2"/>
          <w:sz w:val="24"/>
          <w:szCs w:val="24"/>
        </w:rPr>
        <w:t>духовно­нравственных</w:t>
      </w:r>
      <w:proofErr w:type="spellEnd"/>
      <w:r w:rsidRPr="006B01A2">
        <w:rPr>
          <w:rFonts w:ascii="Times New Roman" w:hAnsi="Times New Roman"/>
          <w:spacing w:val="2"/>
          <w:sz w:val="24"/>
          <w:szCs w:val="24"/>
        </w:rPr>
        <w:t xml:space="preserve"> связей между соотечественниками. Новый год, Рождество, </w:t>
      </w:r>
      <w:r w:rsidRPr="006B01A2">
        <w:rPr>
          <w:rFonts w:ascii="Times New Roman" w:hAnsi="Times New Roman"/>
          <w:spacing w:val="2"/>
          <w:sz w:val="24"/>
          <w:szCs w:val="24"/>
        </w:rPr>
        <w:lastRenderedPageBreak/>
        <w:t>День защитника Отечества, 8 Марта, День весны и труда, День Победы, День России, День защиты детей,</w:t>
      </w:r>
      <w:r w:rsidRPr="006B01A2">
        <w:rPr>
          <w:rFonts w:ascii="Times New Roman" w:hAnsi="Times New Roman"/>
          <w:sz w:val="24"/>
          <w:szCs w:val="24"/>
        </w:rPr>
        <w:t xml:space="preserve"> День народного единства, День Конституции. Праздники и </w:t>
      </w:r>
      <w:r w:rsidRPr="006B01A2">
        <w:rPr>
          <w:rFonts w:ascii="Times New Roman" w:hAnsi="Times New Roman"/>
          <w:spacing w:val="2"/>
          <w:sz w:val="24"/>
          <w:szCs w:val="24"/>
        </w:rPr>
        <w:t xml:space="preserve">памятные даты своего региона. Оформление плаката или </w:t>
      </w:r>
      <w:r w:rsidRPr="006B01A2">
        <w:rPr>
          <w:rFonts w:ascii="Times New Roman" w:hAnsi="Times New Roman"/>
          <w:sz w:val="24"/>
          <w:szCs w:val="24"/>
        </w:rPr>
        <w:t>стенной газеты к государственному празднику.</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Россия на карте, государственная граница России.</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 xml:space="preserve">Москва — столица России. </w:t>
      </w:r>
      <w:r w:rsidRPr="006B01A2">
        <w:rPr>
          <w:rFonts w:ascii="Times New Roman" w:hAnsi="Times New Roman"/>
          <w:spacing w:val="2"/>
          <w:sz w:val="24"/>
          <w:szCs w:val="24"/>
        </w:rPr>
        <w:t>Достопримечательности Москвы: Кремль, Красная площадь, Большой театр и</w:t>
      </w:r>
      <w:r w:rsidRPr="006B01A2">
        <w:rPr>
          <w:rFonts w:ascii="Times New Roman" w:hAnsi="Times New Roman"/>
          <w:spacing w:val="2"/>
          <w:sz w:val="24"/>
          <w:szCs w:val="24"/>
        </w:rPr>
        <w:t> </w:t>
      </w:r>
      <w:r w:rsidRPr="006B01A2">
        <w:rPr>
          <w:rFonts w:ascii="Times New Roman" w:hAnsi="Times New Roman"/>
          <w:spacing w:val="2"/>
          <w:sz w:val="24"/>
          <w:szCs w:val="24"/>
        </w:rPr>
        <w:t xml:space="preserve">др. </w:t>
      </w:r>
      <w:r w:rsidRPr="006B01A2">
        <w:rPr>
          <w:rFonts w:ascii="Times New Roman" w:hAnsi="Times New Roman"/>
          <w:sz w:val="24"/>
          <w:szCs w:val="24"/>
        </w:rPr>
        <w:t>Расположение Москвы на карте.</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pacing w:val="2"/>
          <w:sz w:val="24"/>
          <w:szCs w:val="24"/>
        </w:rPr>
        <w:t xml:space="preserve">Города России. </w:t>
      </w:r>
      <w:proofErr w:type="spellStart"/>
      <w:r w:rsidRPr="006B01A2">
        <w:rPr>
          <w:rFonts w:ascii="Times New Roman" w:hAnsi="Times New Roman"/>
          <w:spacing w:val="2"/>
          <w:sz w:val="24"/>
          <w:szCs w:val="24"/>
        </w:rPr>
        <w:t>Санкт­Петербург</w:t>
      </w:r>
      <w:proofErr w:type="spellEnd"/>
      <w:r w:rsidRPr="006B01A2">
        <w:rPr>
          <w:rFonts w:ascii="Times New Roman" w:hAnsi="Times New Roman"/>
          <w:spacing w:val="2"/>
          <w:sz w:val="24"/>
          <w:szCs w:val="24"/>
        </w:rPr>
        <w:t xml:space="preserve">: достопримечательности </w:t>
      </w:r>
      <w:r w:rsidRPr="006B01A2">
        <w:rPr>
          <w:rFonts w:ascii="Times New Roman" w:hAnsi="Times New Roman"/>
          <w:sz w:val="24"/>
          <w:szCs w:val="24"/>
        </w:rPr>
        <w:t xml:space="preserve">(Зимний дворец, памятник Петру I — Медный всадник, </w:t>
      </w:r>
      <w:r w:rsidRPr="006B01A2">
        <w:rPr>
          <w:rFonts w:ascii="Times New Roman" w:hAnsi="Times New Roman"/>
          <w:iCs/>
          <w:sz w:val="24"/>
          <w:szCs w:val="24"/>
        </w:rPr>
        <w:t>раз</w:t>
      </w:r>
      <w:r w:rsidRPr="006B01A2">
        <w:rPr>
          <w:rFonts w:ascii="Times New Roman" w:hAnsi="Times New Roman"/>
          <w:iCs/>
          <w:spacing w:val="2"/>
          <w:sz w:val="24"/>
          <w:szCs w:val="24"/>
        </w:rPr>
        <w:t>водные мосты через Неву</w:t>
      </w:r>
      <w:r w:rsidRPr="006B01A2">
        <w:rPr>
          <w:rFonts w:ascii="Times New Roman" w:hAnsi="Times New Roman"/>
          <w:spacing w:val="2"/>
          <w:sz w:val="24"/>
          <w:szCs w:val="24"/>
        </w:rPr>
        <w:t xml:space="preserve"> и</w:t>
      </w:r>
      <w:r w:rsidRPr="006B01A2">
        <w:rPr>
          <w:rFonts w:ascii="Times New Roman" w:hAnsi="Times New Roman"/>
          <w:spacing w:val="2"/>
          <w:sz w:val="24"/>
          <w:szCs w:val="24"/>
        </w:rPr>
        <w:t> </w:t>
      </w:r>
      <w:r w:rsidRPr="006B01A2">
        <w:rPr>
          <w:rFonts w:ascii="Times New Roman" w:hAnsi="Times New Roman"/>
          <w:spacing w:val="2"/>
          <w:sz w:val="24"/>
          <w:szCs w:val="24"/>
        </w:rPr>
        <w:t xml:space="preserve">др.), города Золотого кольца </w:t>
      </w:r>
      <w:r w:rsidRPr="006B01A2">
        <w:rPr>
          <w:rFonts w:ascii="Times New Roman" w:hAnsi="Times New Roman"/>
          <w:sz w:val="24"/>
          <w:szCs w:val="24"/>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 xml:space="preserve">Россия — многонациональная страна. Народы, населяющие Россию, их обычаи, характерные особенности быта (по </w:t>
      </w:r>
      <w:r w:rsidRPr="006B01A2">
        <w:rPr>
          <w:rFonts w:ascii="Times New Roman" w:hAnsi="Times New Roman"/>
          <w:spacing w:val="2"/>
          <w:sz w:val="24"/>
          <w:szCs w:val="24"/>
        </w:rPr>
        <w:t xml:space="preserve">выбору). </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 xml:space="preserve">Родной край — частица России. </w:t>
      </w:r>
      <w:proofErr w:type="gramStart"/>
      <w:r w:rsidRPr="006B01A2">
        <w:rPr>
          <w:rFonts w:ascii="Times New Roman" w:hAnsi="Times New Roman"/>
          <w:sz w:val="24"/>
          <w:szCs w:val="24"/>
        </w:rPr>
        <w:t>Родной город (населён</w:t>
      </w:r>
      <w:r w:rsidRPr="006B01A2">
        <w:rPr>
          <w:rFonts w:ascii="Times New Roman" w:hAnsi="Times New Roman"/>
          <w:spacing w:val="2"/>
          <w:sz w:val="24"/>
          <w:szCs w:val="24"/>
        </w:rPr>
        <w:t xml:space="preserve">ный пункт), регион (область, край, республика): название, </w:t>
      </w:r>
      <w:r w:rsidRPr="006B01A2">
        <w:rPr>
          <w:rFonts w:ascii="Times New Roman" w:hAnsi="Times New Roman"/>
          <w:sz w:val="24"/>
          <w:szCs w:val="24"/>
        </w:rPr>
        <w:t>основные достопримечательности; музеи, театры, спортивные комплексы и</w:t>
      </w:r>
      <w:r w:rsidRPr="006B01A2">
        <w:rPr>
          <w:rFonts w:ascii="Times New Roman" w:hAnsi="Times New Roman"/>
          <w:sz w:val="24"/>
          <w:szCs w:val="24"/>
        </w:rPr>
        <w:t> </w:t>
      </w:r>
      <w:r w:rsidRPr="006B01A2">
        <w:rPr>
          <w:rFonts w:ascii="Times New Roman" w:hAnsi="Times New Roman"/>
          <w:sz w:val="24"/>
          <w:szCs w:val="24"/>
        </w:rPr>
        <w:t>пр.</w:t>
      </w:r>
      <w:proofErr w:type="gramEnd"/>
      <w:r w:rsidRPr="006B01A2">
        <w:rPr>
          <w:rFonts w:ascii="Times New Roman" w:hAnsi="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w:t>
      </w:r>
      <w:proofErr w:type="spellStart"/>
      <w:proofErr w:type="gramStart"/>
      <w:r w:rsidRPr="006B01A2">
        <w:rPr>
          <w:rFonts w:ascii="Times New Roman" w:hAnsi="Times New Roman"/>
          <w:sz w:val="24"/>
          <w:szCs w:val="24"/>
        </w:rPr>
        <w:t>нескольки</w:t>
      </w:r>
      <w:proofErr w:type="spellEnd"/>
      <w:r w:rsidRPr="006B01A2">
        <w:rPr>
          <w:rFonts w:ascii="Times New Roman" w:hAnsi="Times New Roman"/>
          <w:sz w:val="24"/>
          <w:szCs w:val="24"/>
        </w:rPr>
        <w:t xml:space="preserve"> ми</w:t>
      </w:r>
      <w:proofErr w:type="gramEnd"/>
      <w:r w:rsidRPr="006B01A2">
        <w:rPr>
          <w:rFonts w:ascii="Times New Roman" w:hAnsi="Times New Roman"/>
          <w:sz w:val="24"/>
          <w:szCs w:val="24"/>
        </w:rPr>
        <w:t>) странами (по выбору): название, расположение на политической карте, столица, главные достопримечательности.</w:t>
      </w:r>
    </w:p>
    <w:p w:rsidR="006B01A2" w:rsidRPr="006B01A2" w:rsidRDefault="006B01A2" w:rsidP="006B01A2">
      <w:pPr>
        <w:pStyle w:val="afc"/>
        <w:spacing w:line="276" w:lineRule="auto"/>
        <w:ind w:firstLine="709"/>
        <w:rPr>
          <w:rFonts w:ascii="Times New Roman" w:hAnsi="Times New Roman"/>
          <w:b/>
          <w:bCs/>
          <w:i/>
          <w:iCs/>
          <w:sz w:val="24"/>
          <w:szCs w:val="24"/>
        </w:rPr>
      </w:pPr>
      <w:r w:rsidRPr="006B01A2">
        <w:rPr>
          <w:rFonts w:ascii="Times New Roman" w:hAnsi="Times New Roman"/>
          <w:b/>
          <w:bCs/>
          <w:i/>
          <w:iCs/>
          <w:sz w:val="24"/>
          <w:szCs w:val="24"/>
        </w:rPr>
        <w:t>Правила безопасной жизни</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Ценность здоровья и здорового образа жизни.</w:t>
      </w:r>
    </w:p>
    <w:p w:rsidR="006B01A2" w:rsidRPr="006B01A2" w:rsidRDefault="006B01A2" w:rsidP="006B01A2">
      <w:pPr>
        <w:pStyle w:val="afc"/>
        <w:spacing w:line="276" w:lineRule="auto"/>
        <w:ind w:firstLine="709"/>
        <w:rPr>
          <w:rFonts w:ascii="Times New Roman" w:hAnsi="Times New Roman"/>
          <w:i/>
          <w:sz w:val="24"/>
          <w:szCs w:val="24"/>
        </w:rPr>
      </w:pPr>
      <w:r w:rsidRPr="006B01A2">
        <w:rPr>
          <w:rFonts w:ascii="Times New Roman" w:hAnsi="Times New Roman"/>
          <w:spacing w:val="2"/>
          <w:sz w:val="24"/>
          <w:szCs w:val="24"/>
        </w:rPr>
        <w:t xml:space="preserve">Режим дня школьника, чередование труда и отдыха в </w:t>
      </w:r>
      <w:r w:rsidRPr="006B01A2">
        <w:rPr>
          <w:rFonts w:ascii="Times New Roman" w:hAnsi="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6B01A2">
        <w:rPr>
          <w:rFonts w:ascii="Times New Roman" w:hAnsi="Times New Roman"/>
          <w:spacing w:val="2"/>
          <w:sz w:val="24"/>
          <w:szCs w:val="24"/>
        </w:rPr>
        <w:t>здоровья. Личная ответственность каждого человека за со</w:t>
      </w:r>
      <w:r w:rsidRPr="006B01A2">
        <w:rPr>
          <w:rFonts w:ascii="Times New Roman" w:hAnsi="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6B01A2">
        <w:rPr>
          <w:rFonts w:ascii="Times New Roman" w:hAnsi="Times New Roman"/>
          <w:spacing w:val="2"/>
          <w:sz w:val="24"/>
          <w:szCs w:val="24"/>
        </w:rPr>
        <w:t xml:space="preserve">помощь при лёгких травмах </w:t>
      </w:r>
      <w:r w:rsidRPr="006B01A2">
        <w:rPr>
          <w:rFonts w:ascii="Times New Roman" w:hAnsi="Times New Roman"/>
          <w:i/>
          <w:spacing w:val="2"/>
          <w:sz w:val="24"/>
          <w:szCs w:val="24"/>
        </w:rPr>
        <w:t>(</w:t>
      </w:r>
      <w:r w:rsidRPr="006B01A2">
        <w:rPr>
          <w:rFonts w:ascii="Times New Roman" w:hAnsi="Times New Roman"/>
          <w:i/>
          <w:iCs/>
          <w:spacing w:val="2"/>
          <w:sz w:val="24"/>
          <w:szCs w:val="24"/>
        </w:rPr>
        <w:t>ушиб</w:t>
      </w:r>
      <w:r w:rsidRPr="006B01A2">
        <w:rPr>
          <w:rFonts w:ascii="Times New Roman" w:hAnsi="Times New Roman"/>
          <w:i/>
          <w:spacing w:val="2"/>
          <w:sz w:val="24"/>
          <w:szCs w:val="24"/>
        </w:rPr>
        <w:t xml:space="preserve">, </w:t>
      </w:r>
      <w:r w:rsidRPr="006B01A2">
        <w:rPr>
          <w:rFonts w:ascii="Times New Roman" w:hAnsi="Times New Roman"/>
          <w:i/>
          <w:iCs/>
          <w:spacing w:val="2"/>
          <w:sz w:val="24"/>
          <w:szCs w:val="24"/>
        </w:rPr>
        <w:t>порез</w:t>
      </w:r>
      <w:r w:rsidRPr="006B01A2">
        <w:rPr>
          <w:rFonts w:ascii="Times New Roman" w:hAnsi="Times New Roman"/>
          <w:i/>
          <w:spacing w:val="2"/>
          <w:sz w:val="24"/>
          <w:szCs w:val="24"/>
        </w:rPr>
        <w:t xml:space="preserve">, </w:t>
      </w:r>
      <w:r w:rsidRPr="006B01A2">
        <w:rPr>
          <w:rFonts w:ascii="Times New Roman" w:hAnsi="Times New Roman"/>
          <w:i/>
          <w:iCs/>
          <w:spacing w:val="2"/>
          <w:sz w:val="24"/>
          <w:szCs w:val="24"/>
        </w:rPr>
        <w:t>ожог</w:t>
      </w:r>
      <w:r w:rsidRPr="006B01A2">
        <w:rPr>
          <w:rFonts w:ascii="Times New Roman" w:hAnsi="Times New Roman"/>
          <w:i/>
          <w:spacing w:val="2"/>
          <w:sz w:val="24"/>
          <w:szCs w:val="24"/>
        </w:rPr>
        <w:t xml:space="preserve">), </w:t>
      </w:r>
      <w:r w:rsidRPr="006B01A2">
        <w:rPr>
          <w:rFonts w:ascii="Times New Roman" w:hAnsi="Times New Roman"/>
          <w:i/>
          <w:iCs/>
          <w:spacing w:val="2"/>
          <w:sz w:val="24"/>
          <w:szCs w:val="24"/>
        </w:rPr>
        <w:t>обмора</w:t>
      </w:r>
      <w:r w:rsidRPr="006B01A2">
        <w:rPr>
          <w:rFonts w:ascii="Times New Roman" w:hAnsi="Times New Roman"/>
          <w:i/>
          <w:iCs/>
          <w:sz w:val="24"/>
          <w:szCs w:val="24"/>
        </w:rPr>
        <w:t>живании</w:t>
      </w:r>
      <w:r w:rsidRPr="006B01A2">
        <w:rPr>
          <w:rFonts w:ascii="Times New Roman" w:hAnsi="Times New Roman"/>
          <w:i/>
          <w:sz w:val="24"/>
          <w:szCs w:val="24"/>
        </w:rPr>
        <w:t xml:space="preserve">, </w:t>
      </w:r>
      <w:r w:rsidRPr="006B01A2">
        <w:rPr>
          <w:rFonts w:ascii="Times New Roman" w:hAnsi="Times New Roman"/>
          <w:i/>
          <w:iCs/>
          <w:sz w:val="24"/>
          <w:szCs w:val="24"/>
        </w:rPr>
        <w:t>перегреве</w:t>
      </w:r>
      <w:r w:rsidRPr="006B01A2">
        <w:rPr>
          <w:rFonts w:ascii="Times New Roman" w:hAnsi="Times New Roman"/>
          <w:i/>
          <w:sz w:val="24"/>
          <w:szCs w:val="24"/>
        </w:rPr>
        <w:t>.</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 xml:space="preserve">Дорога от дома до школы, правила безопасного поведения </w:t>
      </w:r>
      <w:r w:rsidRPr="006B01A2">
        <w:rPr>
          <w:rFonts w:ascii="Times New Roman" w:hAnsi="Times New Roman"/>
          <w:spacing w:val="2"/>
          <w:sz w:val="24"/>
          <w:szCs w:val="24"/>
        </w:rPr>
        <w:t>на дорогах, в лесу, на водоёме в разное время года. Пра</w:t>
      </w:r>
      <w:r w:rsidRPr="006B01A2">
        <w:rPr>
          <w:rFonts w:ascii="Times New Roman" w:hAnsi="Times New Roman"/>
          <w:sz w:val="24"/>
          <w:szCs w:val="24"/>
        </w:rPr>
        <w:t>вила пожарной безопасности, основные правила обращения с газом, электричеством, водой.</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Правила безопасного поведения в природе.</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Правило безопасного поведения в общественных местах. Правила взаимодействия с незнакомыми людьми.</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Забота о здоровье и безопасности окружающих людей — нравственный долг каждого человека.</w:t>
      </w:r>
    </w:p>
    <w:p w:rsidR="006B01A2" w:rsidRPr="006B01A2" w:rsidRDefault="006B01A2" w:rsidP="006B01A2">
      <w:pPr>
        <w:pStyle w:val="afc"/>
        <w:spacing w:line="276" w:lineRule="auto"/>
        <w:ind w:firstLine="0"/>
        <w:jc w:val="center"/>
        <w:rPr>
          <w:rFonts w:ascii="Times New Roman" w:hAnsi="Times New Roman"/>
          <w:b/>
          <w:i/>
          <w:sz w:val="24"/>
          <w:szCs w:val="24"/>
        </w:rPr>
      </w:pPr>
      <w:r w:rsidRPr="006B01A2">
        <w:rPr>
          <w:rFonts w:ascii="Times New Roman" w:hAnsi="Times New Roman"/>
          <w:b/>
          <w:i/>
          <w:sz w:val="24"/>
          <w:szCs w:val="24"/>
        </w:rPr>
        <w:t>6. Основы религиозных культур и светской этики</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sz w:val="24"/>
          <w:szCs w:val="24"/>
        </w:rPr>
        <w:t>Россия — наша Родина.</w:t>
      </w:r>
    </w:p>
    <w:p w:rsidR="006B01A2" w:rsidRPr="006B01A2" w:rsidRDefault="006B01A2" w:rsidP="006B01A2">
      <w:pPr>
        <w:pStyle w:val="afc"/>
        <w:spacing w:line="276" w:lineRule="auto"/>
        <w:ind w:firstLine="708"/>
        <w:rPr>
          <w:rFonts w:ascii="Times New Roman" w:hAnsi="Times New Roman"/>
          <w:spacing w:val="-3"/>
          <w:sz w:val="24"/>
          <w:szCs w:val="24"/>
        </w:rPr>
      </w:pPr>
      <w:r w:rsidRPr="006B01A2">
        <w:rPr>
          <w:rFonts w:ascii="Times New Roman" w:hAnsi="Times New Roman"/>
          <w:sz w:val="24"/>
          <w:szCs w:val="24"/>
        </w:rPr>
        <w:t xml:space="preserve">Культура и религия. </w:t>
      </w:r>
      <w:r w:rsidRPr="006B01A2">
        <w:rPr>
          <w:rFonts w:ascii="Times New Roman" w:hAnsi="Times New Roman"/>
          <w:spacing w:val="-3"/>
          <w:sz w:val="24"/>
          <w:szCs w:val="24"/>
        </w:rPr>
        <w:t xml:space="preserve">Праздники в религиях мира. </w:t>
      </w:r>
    </w:p>
    <w:p w:rsidR="006B01A2" w:rsidRPr="006B01A2" w:rsidRDefault="006B01A2" w:rsidP="006B01A2">
      <w:pPr>
        <w:pStyle w:val="afc"/>
        <w:spacing w:line="276" w:lineRule="auto"/>
        <w:ind w:firstLine="708"/>
        <w:rPr>
          <w:rFonts w:ascii="Times New Roman" w:hAnsi="Times New Roman"/>
          <w:spacing w:val="-3"/>
          <w:sz w:val="24"/>
          <w:szCs w:val="24"/>
        </w:rPr>
      </w:pPr>
      <w:r w:rsidRPr="006B01A2">
        <w:rPr>
          <w:rFonts w:ascii="Times New Roman" w:hAnsi="Times New Roman"/>
          <w:spacing w:val="-3"/>
          <w:sz w:val="24"/>
          <w:szCs w:val="24"/>
        </w:rPr>
        <w:t>Представление о светской этике, об отечественных традиционных религиях, их роли в культуре, истории и современности России.</w:t>
      </w:r>
    </w:p>
    <w:p w:rsidR="006B01A2" w:rsidRPr="006B01A2" w:rsidRDefault="006B01A2" w:rsidP="006B01A2">
      <w:pPr>
        <w:pStyle w:val="afc"/>
        <w:spacing w:line="276" w:lineRule="auto"/>
        <w:ind w:firstLine="708"/>
        <w:rPr>
          <w:rFonts w:ascii="Times New Roman" w:hAnsi="Times New Roman"/>
          <w:spacing w:val="-3"/>
          <w:sz w:val="24"/>
          <w:szCs w:val="24"/>
        </w:rPr>
      </w:pPr>
      <w:r w:rsidRPr="006B01A2">
        <w:rPr>
          <w:rFonts w:ascii="Times New Roman" w:hAnsi="Times New Roman"/>
          <w:spacing w:val="-3"/>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6B01A2" w:rsidRPr="006B01A2" w:rsidRDefault="006B01A2" w:rsidP="006B01A2">
      <w:pPr>
        <w:pStyle w:val="afc"/>
        <w:spacing w:line="276" w:lineRule="auto"/>
        <w:ind w:firstLine="708"/>
        <w:rPr>
          <w:rFonts w:ascii="Times New Roman" w:hAnsi="Times New Roman"/>
          <w:spacing w:val="-3"/>
          <w:sz w:val="24"/>
          <w:szCs w:val="24"/>
        </w:rPr>
      </w:pPr>
      <w:r w:rsidRPr="006B01A2">
        <w:rPr>
          <w:rFonts w:ascii="Times New Roman" w:hAnsi="Times New Roman"/>
          <w:sz w:val="24"/>
          <w:szCs w:val="24"/>
        </w:rPr>
        <w:lastRenderedPageBreak/>
        <w:t xml:space="preserve">Семья, семейные ценности. Долг, свобода, ответственность, </w:t>
      </w:r>
      <w:r w:rsidRPr="006B01A2">
        <w:rPr>
          <w:rFonts w:ascii="Times New Roman" w:hAnsi="Times New Roman"/>
          <w:spacing w:val="-3"/>
          <w:sz w:val="24"/>
          <w:szCs w:val="24"/>
        </w:rPr>
        <w:t xml:space="preserve">учение и труд. </w:t>
      </w:r>
      <w:proofErr w:type="gramStart"/>
      <w:r w:rsidRPr="006B01A2">
        <w:rPr>
          <w:rFonts w:ascii="Times New Roman" w:hAnsi="Times New Roman"/>
          <w:spacing w:val="-3"/>
          <w:sz w:val="24"/>
          <w:szCs w:val="24"/>
        </w:rPr>
        <w:t>Милосердие, забота о слабых, взаимопомощь, социальные проблемы общества и отношение к ним разных религий.</w:t>
      </w:r>
      <w:proofErr w:type="gramEnd"/>
      <w:r w:rsidRPr="006B01A2">
        <w:rPr>
          <w:rFonts w:ascii="Times New Roman" w:hAnsi="Times New Roman"/>
          <w:spacing w:val="-3"/>
          <w:sz w:val="24"/>
          <w:szCs w:val="24"/>
        </w:rPr>
        <w:t xml:space="preserve"> Любовь и уважение к Отечеству. </w:t>
      </w:r>
    </w:p>
    <w:p w:rsidR="006B01A2" w:rsidRPr="006B01A2" w:rsidRDefault="006B01A2" w:rsidP="006B01A2">
      <w:pPr>
        <w:pStyle w:val="41"/>
        <w:spacing w:before="0" w:after="0" w:line="276" w:lineRule="auto"/>
        <w:rPr>
          <w:rFonts w:ascii="Times New Roman" w:hAnsi="Times New Roman" w:cs="Times New Roman"/>
          <w:b/>
          <w:sz w:val="24"/>
          <w:szCs w:val="24"/>
        </w:rPr>
      </w:pPr>
      <w:r w:rsidRPr="006B01A2">
        <w:rPr>
          <w:rFonts w:ascii="Times New Roman" w:hAnsi="Times New Roman" w:cs="Times New Roman"/>
          <w:b/>
          <w:sz w:val="24"/>
          <w:szCs w:val="24"/>
        </w:rPr>
        <w:t>7. Изобразительное искусство</w:t>
      </w:r>
    </w:p>
    <w:p w:rsidR="006B01A2" w:rsidRPr="006B01A2" w:rsidRDefault="006B01A2" w:rsidP="006B01A2">
      <w:pPr>
        <w:pStyle w:val="afc"/>
        <w:spacing w:line="276" w:lineRule="auto"/>
        <w:ind w:firstLine="708"/>
        <w:rPr>
          <w:rFonts w:ascii="Times New Roman" w:hAnsi="Times New Roman"/>
          <w:b/>
          <w:bCs/>
          <w:i/>
          <w:iCs/>
          <w:sz w:val="24"/>
          <w:szCs w:val="24"/>
        </w:rPr>
      </w:pPr>
      <w:r w:rsidRPr="006B01A2">
        <w:rPr>
          <w:rFonts w:ascii="Times New Roman" w:hAnsi="Times New Roman"/>
          <w:b/>
          <w:bCs/>
          <w:i/>
          <w:iCs/>
          <w:sz w:val="24"/>
          <w:szCs w:val="24"/>
        </w:rPr>
        <w:t>Виды художественной деятельности</w:t>
      </w:r>
    </w:p>
    <w:p w:rsidR="006B01A2" w:rsidRPr="006B01A2" w:rsidRDefault="006B01A2" w:rsidP="006B01A2">
      <w:pPr>
        <w:pStyle w:val="afc"/>
        <w:spacing w:line="276" w:lineRule="auto"/>
        <w:ind w:firstLine="709"/>
        <w:rPr>
          <w:rFonts w:ascii="Times New Roman" w:hAnsi="Times New Roman"/>
          <w:b/>
          <w:bCs/>
          <w:sz w:val="24"/>
          <w:szCs w:val="24"/>
        </w:rPr>
      </w:pPr>
      <w:r w:rsidRPr="006B01A2">
        <w:rPr>
          <w:rFonts w:ascii="Times New Roman" w:hAnsi="Times New Roman"/>
          <w:b/>
          <w:bCs/>
          <w:sz w:val="24"/>
          <w:szCs w:val="24"/>
        </w:rPr>
        <w:t xml:space="preserve">Восприятие произведений искусства. </w:t>
      </w:r>
      <w:r w:rsidRPr="006B01A2">
        <w:rPr>
          <w:rFonts w:ascii="Times New Roman" w:hAnsi="Times New Roman"/>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6B01A2">
        <w:rPr>
          <w:rFonts w:ascii="Times New Roman" w:hAnsi="Times New Roman"/>
          <w:sz w:val="24"/>
          <w:szCs w:val="24"/>
        </w:rPr>
        <w:t>через</w:t>
      </w:r>
      <w:proofErr w:type="gramEnd"/>
      <w:r w:rsidRPr="006B01A2">
        <w:rPr>
          <w:rFonts w:ascii="Times New Roman" w:hAnsi="Times New Roman"/>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6B01A2">
        <w:rPr>
          <w:rFonts w:ascii="Times New Roman" w:hAnsi="Times New Roman"/>
          <w:spacing w:val="2"/>
          <w:sz w:val="24"/>
          <w:szCs w:val="24"/>
        </w:rPr>
        <w:t>ству. Фотография и произведение изобразительного искус</w:t>
      </w:r>
      <w:r w:rsidRPr="006B01A2">
        <w:rPr>
          <w:rFonts w:ascii="Times New Roman" w:hAnsi="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sidRPr="006B01A2">
        <w:rPr>
          <w:rFonts w:ascii="Times New Roman" w:hAnsi="Times New Roman"/>
          <w:spacing w:val="2"/>
          <w:sz w:val="24"/>
          <w:szCs w:val="24"/>
        </w:rPr>
        <w:t>о богатстве и разнообразии художественной культуры (на примере культуры народов России). Выдающиеся предста</w:t>
      </w:r>
      <w:r w:rsidRPr="006B01A2">
        <w:rPr>
          <w:rFonts w:ascii="Times New Roman" w:hAnsi="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6B01A2">
        <w:rPr>
          <w:rFonts w:ascii="Times New Roman" w:hAnsi="Times New Roman"/>
          <w:spacing w:val="2"/>
          <w:sz w:val="24"/>
          <w:szCs w:val="24"/>
        </w:rPr>
        <w:t xml:space="preserve">циональная оценка шедевров национального, российского </w:t>
      </w:r>
      <w:r w:rsidRPr="006B01A2">
        <w:rPr>
          <w:rFonts w:ascii="Times New Roman" w:hAnsi="Times New Roman"/>
          <w:sz w:val="24"/>
          <w:szCs w:val="24"/>
        </w:rPr>
        <w:t xml:space="preserve">и мирового искусства. </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b/>
          <w:bCs/>
          <w:sz w:val="24"/>
          <w:szCs w:val="24"/>
        </w:rPr>
        <w:t xml:space="preserve">Рисунок. </w:t>
      </w:r>
      <w:proofErr w:type="gramStart"/>
      <w:r w:rsidRPr="006B01A2">
        <w:rPr>
          <w:rFonts w:ascii="Times New Roman" w:hAnsi="Times New Roman"/>
          <w:sz w:val="24"/>
          <w:szCs w:val="24"/>
        </w:rPr>
        <w:t>Материалы для рисунка: карандаш, ручка, фломастер, уголь, пастель, мелки и</w:t>
      </w:r>
      <w:r w:rsidRPr="006B01A2">
        <w:rPr>
          <w:rFonts w:ascii="Times New Roman" w:hAnsi="Times New Roman"/>
          <w:sz w:val="24"/>
          <w:szCs w:val="24"/>
        </w:rPr>
        <w:t> </w:t>
      </w:r>
      <w:r w:rsidRPr="006B01A2">
        <w:rPr>
          <w:rFonts w:ascii="Times New Roman" w:hAnsi="Times New Roman"/>
          <w:sz w:val="24"/>
          <w:szCs w:val="24"/>
        </w:rPr>
        <w:t>т.</w:t>
      </w:r>
      <w:r w:rsidRPr="006B01A2">
        <w:rPr>
          <w:rFonts w:ascii="Times New Roman" w:hAnsi="Times New Roman"/>
          <w:sz w:val="24"/>
          <w:szCs w:val="24"/>
        </w:rPr>
        <w:t> </w:t>
      </w:r>
      <w:r w:rsidRPr="006B01A2">
        <w:rPr>
          <w:rFonts w:ascii="Times New Roman" w:hAnsi="Times New Roman"/>
          <w:sz w:val="24"/>
          <w:szCs w:val="24"/>
        </w:rPr>
        <w:t>д. Приёмы работы с различными графическими материалами.</w:t>
      </w:r>
      <w:proofErr w:type="gramEnd"/>
      <w:r w:rsidRPr="006B01A2">
        <w:rPr>
          <w:rFonts w:ascii="Times New Roman" w:hAnsi="Times New Roman"/>
          <w:sz w:val="24"/>
          <w:szCs w:val="24"/>
        </w:rPr>
        <w:t xml:space="preserve"> Роль рисунка в искусстве: основная и вспомогательная. Красота и разнообразие </w:t>
      </w:r>
      <w:r w:rsidRPr="006B01A2">
        <w:rPr>
          <w:rFonts w:ascii="Times New Roman" w:hAnsi="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6B01A2">
        <w:rPr>
          <w:rFonts w:ascii="Times New Roman" w:hAnsi="Times New Roman"/>
          <w:sz w:val="24"/>
          <w:szCs w:val="24"/>
        </w:rPr>
        <w:t>общие и характерные черты.</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b/>
          <w:bCs/>
          <w:spacing w:val="2"/>
          <w:sz w:val="24"/>
          <w:szCs w:val="24"/>
        </w:rPr>
        <w:t xml:space="preserve">Живопись. </w:t>
      </w:r>
      <w:r w:rsidRPr="006B01A2">
        <w:rPr>
          <w:rFonts w:ascii="Times New Roman" w:hAnsi="Times New Roman"/>
          <w:spacing w:val="2"/>
          <w:sz w:val="24"/>
          <w:szCs w:val="24"/>
        </w:rPr>
        <w:t xml:space="preserve">Живописные материалы. Красота и разнообразие природы, человека, зданий, предметов, выраженные </w:t>
      </w:r>
      <w:r w:rsidRPr="006B01A2">
        <w:rPr>
          <w:rFonts w:ascii="Times New Roman" w:hAnsi="Times New Roman"/>
          <w:sz w:val="24"/>
          <w:szCs w:val="24"/>
        </w:rPr>
        <w:t xml:space="preserve">средствами живописи. Цвет – основа языка живописи. </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6B01A2">
        <w:rPr>
          <w:rFonts w:ascii="Times New Roman" w:hAnsi="Times New Roman"/>
          <w:sz w:val="24"/>
          <w:szCs w:val="24"/>
        </w:rPr>
        <w:t>задачами. Образы природы и человека в живописи.</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b/>
          <w:bCs/>
          <w:spacing w:val="2"/>
          <w:sz w:val="24"/>
          <w:szCs w:val="24"/>
        </w:rPr>
        <w:t xml:space="preserve">Скульптура. </w:t>
      </w:r>
      <w:r w:rsidRPr="006B01A2">
        <w:rPr>
          <w:rFonts w:ascii="Times New Roman" w:hAnsi="Times New Roman"/>
          <w:spacing w:val="2"/>
          <w:sz w:val="24"/>
          <w:szCs w:val="24"/>
        </w:rPr>
        <w:t xml:space="preserve">Материалы скульптуры и их роль в создании выразительного образа. Элементарные приёмы работы </w:t>
      </w:r>
      <w:r w:rsidRPr="006B01A2">
        <w:rPr>
          <w:rFonts w:ascii="Times New Roman" w:hAnsi="Times New Roman"/>
          <w:sz w:val="24"/>
          <w:szCs w:val="24"/>
        </w:rPr>
        <w:t xml:space="preserve">с пластическими скульптурными материалами для создания </w:t>
      </w:r>
      <w:r w:rsidRPr="006B01A2">
        <w:rPr>
          <w:rFonts w:ascii="Times New Roman" w:hAnsi="Times New Roman"/>
          <w:spacing w:val="2"/>
          <w:sz w:val="24"/>
          <w:szCs w:val="24"/>
        </w:rPr>
        <w:t xml:space="preserve">выразительного образа (пластилин, глина — раскатывание, </w:t>
      </w:r>
      <w:r w:rsidRPr="006B01A2">
        <w:rPr>
          <w:rFonts w:ascii="Times New Roman" w:hAnsi="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b/>
          <w:bCs/>
          <w:sz w:val="24"/>
          <w:szCs w:val="24"/>
        </w:rPr>
        <w:t xml:space="preserve">Художественное конструирование и дизайн. </w:t>
      </w:r>
      <w:r w:rsidRPr="006B01A2">
        <w:rPr>
          <w:rFonts w:ascii="Times New Roman" w:hAnsi="Times New Roman"/>
          <w:sz w:val="24"/>
          <w:szCs w:val="24"/>
        </w:rPr>
        <w:t>Разнообразие материалов для художественного конструирования и моделирования (пластилин, бумага, картон и</w:t>
      </w:r>
      <w:r w:rsidRPr="006B01A2">
        <w:rPr>
          <w:rFonts w:ascii="Times New Roman" w:hAnsi="Times New Roman"/>
          <w:sz w:val="24"/>
          <w:szCs w:val="24"/>
        </w:rPr>
        <w:t> </w:t>
      </w:r>
      <w:r w:rsidRPr="006B01A2">
        <w:rPr>
          <w:rFonts w:ascii="Times New Roman" w:hAnsi="Times New Roman"/>
          <w:sz w:val="24"/>
          <w:szCs w:val="24"/>
        </w:rPr>
        <w:t xml:space="preserve">др.). Элементарные приёмы работы с различными материалами для создания </w:t>
      </w:r>
      <w:r w:rsidRPr="006B01A2">
        <w:rPr>
          <w:rFonts w:ascii="Times New Roman" w:hAnsi="Times New Roman"/>
          <w:spacing w:val="2"/>
          <w:sz w:val="24"/>
          <w:szCs w:val="24"/>
        </w:rPr>
        <w:t xml:space="preserve">выразительного образа (пластилин — раскатывание, набор </w:t>
      </w:r>
      <w:r w:rsidRPr="006B01A2">
        <w:rPr>
          <w:rFonts w:ascii="Times New Roman" w:hAnsi="Times New Roman"/>
          <w:sz w:val="24"/>
          <w:szCs w:val="24"/>
        </w:rPr>
        <w:t xml:space="preserve">объёма, вытягивание формы; бумага и картон — сгибание, </w:t>
      </w:r>
      <w:r w:rsidRPr="006B01A2">
        <w:rPr>
          <w:rFonts w:ascii="Times New Roman" w:hAnsi="Times New Roman"/>
          <w:spacing w:val="2"/>
          <w:sz w:val="24"/>
          <w:szCs w:val="24"/>
        </w:rPr>
        <w:t xml:space="preserve">вырезание). Представление о возможностях использования </w:t>
      </w:r>
      <w:r w:rsidRPr="006B01A2">
        <w:rPr>
          <w:rFonts w:ascii="Times New Roman" w:hAnsi="Times New Roman"/>
          <w:sz w:val="24"/>
          <w:szCs w:val="24"/>
        </w:rPr>
        <w:t>навыков художественного конструирования и моделирования в жизни человека.</w:t>
      </w:r>
    </w:p>
    <w:p w:rsidR="006B01A2" w:rsidRPr="006B01A2" w:rsidRDefault="006B01A2" w:rsidP="006B01A2">
      <w:pPr>
        <w:pStyle w:val="afc"/>
        <w:spacing w:line="276" w:lineRule="auto"/>
        <w:ind w:firstLine="708"/>
        <w:rPr>
          <w:rFonts w:ascii="Times New Roman" w:hAnsi="Times New Roman"/>
          <w:sz w:val="24"/>
          <w:szCs w:val="24"/>
        </w:rPr>
      </w:pPr>
      <w:proofErr w:type="spellStart"/>
      <w:r w:rsidRPr="006B01A2">
        <w:rPr>
          <w:rFonts w:ascii="Times New Roman" w:hAnsi="Times New Roman"/>
          <w:b/>
          <w:bCs/>
          <w:spacing w:val="-4"/>
          <w:sz w:val="24"/>
          <w:szCs w:val="24"/>
        </w:rPr>
        <w:t>Декоративно­прикладное</w:t>
      </w:r>
      <w:proofErr w:type="spellEnd"/>
      <w:r w:rsidRPr="006B01A2">
        <w:rPr>
          <w:rFonts w:ascii="Times New Roman" w:hAnsi="Times New Roman"/>
          <w:b/>
          <w:bCs/>
          <w:spacing w:val="-4"/>
          <w:sz w:val="24"/>
          <w:szCs w:val="24"/>
        </w:rPr>
        <w:t xml:space="preserve"> искусство. </w:t>
      </w:r>
      <w:r w:rsidRPr="006B01A2">
        <w:rPr>
          <w:rFonts w:ascii="Times New Roman" w:hAnsi="Times New Roman"/>
          <w:spacing w:val="-4"/>
          <w:sz w:val="24"/>
          <w:szCs w:val="24"/>
        </w:rPr>
        <w:t xml:space="preserve">Истоки </w:t>
      </w:r>
      <w:proofErr w:type="spellStart"/>
      <w:r w:rsidRPr="006B01A2">
        <w:rPr>
          <w:rFonts w:ascii="Times New Roman" w:hAnsi="Times New Roman"/>
          <w:spacing w:val="-4"/>
          <w:sz w:val="24"/>
          <w:szCs w:val="24"/>
        </w:rPr>
        <w:t>декоративно­</w:t>
      </w:r>
      <w:r w:rsidRPr="006B01A2">
        <w:rPr>
          <w:rFonts w:ascii="Times New Roman" w:hAnsi="Times New Roman"/>
          <w:sz w:val="24"/>
          <w:szCs w:val="24"/>
        </w:rPr>
        <w:t>прикладного</w:t>
      </w:r>
      <w:proofErr w:type="spellEnd"/>
      <w:r w:rsidRPr="006B01A2">
        <w:rPr>
          <w:rFonts w:ascii="Times New Roman" w:hAnsi="Times New Roman"/>
          <w:sz w:val="24"/>
          <w:szCs w:val="24"/>
        </w:rPr>
        <w:t xml:space="preserve"> искусства и его роль в жизни человека. </w:t>
      </w:r>
      <w:proofErr w:type="gramStart"/>
      <w:r w:rsidRPr="006B01A2">
        <w:rPr>
          <w:rFonts w:ascii="Times New Roman" w:hAnsi="Times New Roman"/>
          <w:sz w:val="24"/>
          <w:szCs w:val="24"/>
        </w:rPr>
        <w:t xml:space="preserve">Понятие о синтетичном характере народной культуры (украшение </w:t>
      </w:r>
      <w:r w:rsidRPr="006B01A2">
        <w:rPr>
          <w:rFonts w:ascii="Times New Roman" w:hAnsi="Times New Roman"/>
          <w:spacing w:val="2"/>
          <w:sz w:val="24"/>
          <w:szCs w:val="24"/>
        </w:rPr>
        <w:t xml:space="preserve">жилища, предметов быта, орудий труда, костюма; музыка, </w:t>
      </w:r>
      <w:r w:rsidRPr="006B01A2">
        <w:rPr>
          <w:rFonts w:ascii="Times New Roman" w:hAnsi="Times New Roman"/>
          <w:sz w:val="24"/>
          <w:szCs w:val="24"/>
        </w:rPr>
        <w:t>песни, хороводы; былины, сказания, сказки).</w:t>
      </w:r>
      <w:proofErr w:type="gramEnd"/>
      <w:r w:rsidRPr="006B01A2">
        <w:rPr>
          <w:rFonts w:ascii="Times New Roman" w:hAnsi="Times New Roman"/>
          <w:sz w:val="24"/>
          <w:szCs w:val="24"/>
        </w:rPr>
        <w:t xml:space="preserve"> Образ человека в традиционной культуре. Представления народа о мужской </w:t>
      </w:r>
      <w:r w:rsidRPr="006B01A2">
        <w:rPr>
          <w:rFonts w:ascii="Times New Roman" w:hAnsi="Times New Roman"/>
          <w:spacing w:val="2"/>
          <w:sz w:val="24"/>
          <w:szCs w:val="24"/>
        </w:rPr>
        <w:t>и женской красоте, отражённые в изобразительном искус</w:t>
      </w:r>
      <w:r w:rsidRPr="006B01A2">
        <w:rPr>
          <w:rFonts w:ascii="Times New Roman" w:hAnsi="Times New Roman"/>
          <w:sz w:val="24"/>
          <w:szCs w:val="24"/>
        </w:rPr>
        <w:t xml:space="preserve">стве, сказках, песнях. Сказочные образы в народной культуре и </w:t>
      </w:r>
      <w:proofErr w:type="spellStart"/>
      <w:r w:rsidRPr="006B01A2">
        <w:rPr>
          <w:rFonts w:ascii="Times New Roman" w:hAnsi="Times New Roman"/>
          <w:sz w:val="24"/>
          <w:szCs w:val="24"/>
        </w:rPr>
        <w:t>декоративно­прикладном</w:t>
      </w:r>
      <w:proofErr w:type="spellEnd"/>
      <w:r w:rsidRPr="006B01A2">
        <w:rPr>
          <w:rFonts w:ascii="Times New Roman" w:hAnsi="Times New Roman"/>
          <w:sz w:val="24"/>
          <w:szCs w:val="24"/>
        </w:rPr>
        <w:t xml:space="preserve"> искусстве. Разнообразие форм в природе </w:t>
      </w:r>
      <w:r w:rsidRPr="006B01A2">
        <w:rPr>
          <w:rFonts w:ascii="Times New Roman" w:hAnsi="Times New Roman"/>
          <w:spacing w:val="2"/>
          <w:sz w:val="24"/>
          <w:szCs w:val="24"/>
        </w:rPr>
        <w:t xml:space="preserve">как основа декоративных форм в прикладном искусстве (цветы, раскраска бабочек, переплетение ветвей </w:t>
      </w:r>
      <w:r w:rsidRPr="006B01A2">
        <w:rPr>
          <w:rFonts w:ascii="Times New Roman" w:hAnsi="Times New Roman"/>
          <w:sz w:val="24"/>
          <w:szCs w:val="24"/>
        </w:rPr>
        <w:t>деревьев, морозные узоры на стекле и</w:t>
      </w:r>
      <w:r w:rsidRPr="006B01A2">
        <w:rPr>
          <w:rFonts w:ascii="Times New Roman" w:hAnsi="Times New Roman"/>
          <w:sz w:val="24"/>
          <w:szCs w:val="24"/>
        </w:rPr>
        <w:t> </w:t>
      </w:r>
      <w:r w:rsidRPr="006B01A2">
        <w:rPr>
          <w:rFonts w:ascii="Times New Roman" w:hAnsi="Times New Roman"/>
          <w:sz w:val="24"/>
          <w:szCs w:val="24"/>
        </w:rPr>
        <w:t>т.</w:t>
      </w:r>
      <w:r w:rsidRPr="006B01A2">
        <w:rPr>
          <w:rFonts w:ascii="Times New Roman" w:hAnsi="Times New Roman"/>
          <w:sz w:val="24"/>
          <w:szCs w:val="24"/>
        </w:rPr>
        <w:t> </w:t>
      </w:r>
      <w:r w:rsidRPr="006B01A2">
        <w:rPr>
          <w:rFonts w:ascii="Times New Roman" w:hAnsi="Times New Roman"/>
          <w:sz w:val="24"/>
          <w:szCs w:val="24"/>
        </w:rPr>
        <w:t>д.). Ознакомление с произведениями народных художественных промыслов в России (с учётом местных условий).</w:t>
      </w:r>
    </w:p>
    <w:p w:rsidR="006B01A2" w:rsidRPr="006B01A2" w:rsidRDefault="006B01A2" w:rsidP="006B01A2">
      <w:pPr>
        <w:pStyle w:val="afc"/>
        <w:spacing w:line="276" w:lineRule="auto"/>
        <w:ind w:firstLine="709"/>
        <w:rPr>
          <w:rFonts w:ascii="Times New Roman" w:hAnsi="Times New Roman"/>
          <w:b/>
          <w:bCs/>
          <w:i/>
          <w:iCs/>
          <w:sz w:val="24"/>
          <w:szCs w:val="24"/>
        </w:rPr>
      </w:pPr>
      <w:r w:rsidRPr="006B01A2">
        <w:rPr>
          <w:rFonts w:ascii="Times New Roman" w:hAnsi="Times New Roman"/>
          <w:b/>
          <w:bCs/>
          <w:i/>
          <w:iCs/>
          <w:sz w:val="24"/>
          <w:szCs w:val="24"/>
        </w:rPr>
        <w:t>Азбука искусства. Как говорит искусство?</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b/>
          <w:bCs/>
          <w:spacing w:val="-2"/>
          <w:sz w:val="24"/>
          <w:szCs w:val="24"/>
        </w:rPr>
        <w:t xml:space="preserve">Композиция. </w:t>
      </w:r>
      <w:r w:rsidRPr="006B01A2">
        <w:rPr>
          <w:rFonts w:ascii="Times New Roman" w:hAnsi="Times New Roman"/>
          <w:spacing w:val="-2"/>
          <w:sz w:val="24"/>
          <w:szCs w:val="24"/>
        </w:rPr>
        <w:t>Элементарные приёмы композиции на плос</w:t>
      </w:r>
      <w:r w:rsidRPr="006B01A2">
        <w:rPr>
          <w:rFonts w:ascii="Times New Roman" w:hAnsi="Times New Roman"/>
          <w:spacing w:val="2"/>
          <w:sz w:val="24"/>
          <w:szCs w:val="24"/>
        </w:rPr>
        <w:t xml:space="preserve">кости и в пространстве. Понятия: горизонталь, вертикаль </w:t>
      </w:r>
      <w:r w:rsidRPr="006B01A2">
        <w:rPr>
          <w:rFonts w:ascii="Times New Roman" w:hAnsi="Times New Roman"/>
          <w:sz w:val="24"/>
          <w:szCs w:val="24"/>
        </w:rPr>
        <w:t xml:space="preserve">и диагональ в построении композиции. Понятия: линия горизонта, ближе — больше, дальше — меньше, загораживания. Роль контраста в композиции: </w:t>
      </w:r>
      <w:r w:rsidRPr="006B01A2">
        <w:rPr>
          <w:rFonts w:ascii="Times New Roman" w:hAnsi="Times New Roman"/>
          <w:sz w:val="24"/>
          <w:szCs w:val="24"/>
        </w:rPr>
        <w:lastRenderedPageBreak/>
        <w:t>низкое и высокое, большое и маленькое, тонкое и толстое, тёмное и светлое, т.</w:t>
      </w:r>
      <w:r w:rsidRPr="006B01A2">
        <w:rPr>
          <w:rFonts w:ascii="Times New Roman" w:hAnsi="Times New Roman"/>
          <w:sz w:val="24"/>
          <w:szCs w:val="24"/>
        </w:rPr>
        <w:t> </w:t>
      </w:r>
      <w:r w:rsidRPr="006B01A2">
        <w:rPr>
          <w:rFonts w:ascii="Times New Roman" w:hAnsi="Times New Roman"/>
          <w:sz w:val="24"/>
          <w:szCs w:val="24"/>
        </w:rPr>
        <w:t>д. Главное и второстепенное в композиции. Симметрия и асимметрия.</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b/>
          <w:bCs/>
          <w:sz w:val="24"/>
          <w:szCs w:val="24"/>
        </w:rPr>
        <w:t xml:space="preserve">Цвет. </w:t>
      </w:r>
      <w:r w:rsidRPr="006B01A2">
        <w:rPr>
          <w:rFonts w:ascii="Times New Roman" w:hAnsi="Times New Roman"/>
          <w:sz w:val="24"/>
          <w:szCs w:val="24"/>
        </w:rPr>
        <w:t xml:space="preserve">Основные и составные цвета. Тёплые и холодные </w:t>
      </w:r>
      <w:r w:rsidRPr="006B01A2">
        <w:rPr>
          <w:rFonts w:ascii="Times New Roman" w:hAnsi="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6B01A2">
        <w:rPr>
          <w:rFonts w:ascii="Times New Roman" w:hAnsi="Times New Roman"/>
          <w:sz w:val="24"/>
          <w:szCs w:val="24"/>
        </w:rPr>
        <w:t xml:space="preserve">новами </w:t>
      </w:r>
      <w:proofErr w:type="spellStart"/>
      <w:r w:rsidRPr="006B01A2">
        <w:rPr>
          <w:rFonts w:ascii="Times New Roman" w:hAnsi="Times New Roman"/>
          <w:sz w:val="24"/>
          <w:szCs w:val="24"/>
        </w:rPr>
        <w:t>цветоведения</w:t>
      </w:r>
      <w:proofErr w:type="spellEnd"/>
      <w:r w:rsidRPr="006B01A2">
        <w:rPr>
          <w:rFonts w:ascii="Times New Roman" w:hAnsi="Times New Roman"/>
          <w:sz w:val="24"/>
          <w:szCs w:val="24"/>
        </w:rPr>
        <w:t>. Передача с помощью цвета характера персонажа, его эмоционального состояния.</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b/>
          <w:bCs/>
          <w:spacing w:val="2"/>
          <w:sz w:val="24"/>
          <w:szCs w:val="24"/>
        </w:rPr>
        <w:t xml:space="preserve">Линия. </w:t>
      </w:r>
      <w:proofErr w:type="gramStart"/>
      <w:r w:rsidRPr="006B01A2">
        <w:rPr>
          <w:rFonts w:ascii="Times New Roman" w:hAnsi="Times New Roman"/>
          <w:spacing w:val="2"/>
          <w:sz w:val="24"/>
          <w:szCs w:val="24"/>
        </w:rPr>
        <w:t xml:space="preserve">Многообразие линий (тонкие, толстые, прямые, </w:t>
      </w:r>
      <w:r w:rsidRPr="006B01A2">
        <w:rPr>
          <w:rFonts w:ascii="Times New Roman" w:hAnsi="Times New Roman"/>
          <w:sz w:val="24"/>
          <w:szCs w:val="24"/>
        </w:rPr>
        <w:t>волнистые, плавные, острые, закруглённые спиралью, летящие) и их знаковый характер.</w:t>
      </w:r>
      <w:proofErr w:type="gramEnd"/>
      <w:r w:rsidRPr="006B01A2">
        <w:rPr>
          <w:rFonts w:ascii="Times New Roman" w:hAnsi="Times New Roman"/>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b/>
          <w:bCs/>
          <w:sz w:val="24"/>
          <w:szCs w:val="24"/>
        </w:rPr>
        <w:t xml:space="preserve">Форма. </w:t>
      </w:r>
      <w:r w:rsidRPr="006B01A2">
        <w:rPr>
          <w:rFonts w:ascii="Times New Roman" w:hAnsi="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6B01A2">
        <w:rPr>
          <w:rFonts w:ascii="Times New Roman" w:hAnsi="Times New Roman"/>
          <w:spacing w:val="2"/>
          <w:sz w:val="24"/>
          <w:szCs w:val="24"/>
        </w:rPr>
        <w:t>Трансформация форм. Влияние формы предмета на пред</w:t>
      </w:r>
      <w:r w:rsidRPr="006B01A2">
        <w:rPr>
          <w:rFonts w:ascii="Times New Roman" w:hAnsi="Times New Roman"/>
          <w:sz w:val="24"/>
          <w:szCs w:val="24"/>
        </w:rPr>
        <w:t>ставление о его характере. Силуэт.</w:t>
      </w:r>
    </w:p>
    <w:p w:rsidR="006B01A2" w:rsidRPr="006B01A2" w:rsidRDefault="006B01A2" w:rsidP="006B01A2">
      <w:pPr>
        <w:pStyle w:val="afc"/>
        <w:spacing w:line="276" w:lineRule="auto"/>
        <w:ind w:firstLine="708"/>
        <w:rPr>
          <w:rFonts w:ascii="Times New Roman" w:hAnsi="Times New Roman"/>
          <w:b/>
          <w:bCs/>
          <w:sz w:val="24"/>
          <w:szCs w:val="24"/>
        </w:rPr>
      </w:pPr>
      <w:r w:rsidRPr="006B01A2">
        <w:rPr>
          <w:rFonts w:ascii="Times New Roman" w:hAnsi="Times New Roman"/>
          <w:b/>
          <w:bCs/>
          <w:spacing w:val="2"/>
          <w:sz w:val="24"/>
          <w:szCs w:val="24"/>
        </w:rPr>
        <w:t xml:space="preserve">Объём. </w:t>
      </w:r>
      <w:r w:rsidRPr="006B01A2">
        <w:rPr>
          <w:rFonts w:ascii="Times New Roman" w:hAnsi="Times New Roman"/>
          <w:spacing w:val="2"/>
          <w:sz w:val="24"/>
          <w:szCs w:val="24"/>
        </w:rPr>
        <w:t xml:space="preserve">Объём в пространстве и объём на плоскости. </w:t>
      </w:r>
      <w:r w:rsidRPr="006B01A2">
        <w:rPr>
          <w:rFonts w:ascii="Times New Roman" w:hAnsi="Times New Roman"/>
          <w:sz w:val="24"/>
          <w:szCs w:val="24"/>
        </w:rPr>
        <w:t>Способы передачи объёма. Выразительность объёмных композиций.</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b/>
          <w:bCs/>
          <w:spacing w:val="2"/>
          <w:sz w:val="24"/>
          <w:szCs w:val="24"/>
        </w:rPr>
        <w:t xml:space="preserve">Ритм. </w:t>
      </w:r>
      <w:r w:rsidRPr="006B01A2">
        <w:rPr>
          <w:rFonts w:ascii="Times New Roman" w:hAnsi="Times New Roman"/>
          <w:spacing w:val="2"/>
          <w:sz w:val="24"/>
          <w:szCs w:val="24"/>
        </w:rPr>
        <w:t>Виды ритма (спокойный, замедленный, порыви</w:t>
      </w:r>
      <w:r w:rsidRPr="006B01A2">
        <w:rPr>
          <w:rFonts w:ascii="Times New Roman" w:hAnsi="Times New Roman"/>
          <w:sz w:val="24"/>
          <w:szCs w:val="24"/>
        </w:rPr>
        <w:t>стый, беспокойный и</w:t>
      </w:r>
      <w:r w:rsidRPr="006B01A2">
        <w:rPr>
          <w:rFonts w:ascii="Times New Roman" w:hAnsi="Times New Roman"/>
          <w:sz w:val="24"/>
          <w:szCs w:val="24"/>
        </w:rPr>
        <w:t> </w:t>
      </w:r>
      <w:r w:rsidRPr="006B01A2">
        <w:rPr>
          <w:rFonts w:ascii="Times New Roman" w:hAnsi="Times New Roman"/>
          <w:sz w:val="24"/>
          <w:szCs w:val="24"/>
        </w:rPr>
        <w:t>т.</w:t>
      </w:r>
      <w:r w:rsidRPr="006B01A2">
        <w:rPr>
          <w:rFonts w:ascii="Times New Roman" w:hAnsi="Times New Roman"/>
          <w:sz w:val="24"/>
          <w:szCs w:val="24"/>
        </w:rPr>
        <w:t> </w:t>
      </w:r>
      <w:r w:rsidRPr="006B01A2">
        <w:rPr>
          <w:rFonts w:ascii="Times New Roman" w:hAnsi="Times New Roman"/>
          <w:sz w:val="24"/>
          <w:szCs w:val="24"/>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6B01A2">
        <w:rPr>
          <w:rFonts w:ascii="Times New Roman" w:hAnsi="Times New Roman"/>
          <w:sz w:val="24"/>
          <w:szCs w:val="24"/>
        </w:rPr>
        <w:t>декоративно­прикладном</w:t>
      </w:r>
      <w:proofErr w:type="spellEnd"/>
      <w:r w:rsidRPr="006B01A2">
        <w:rPr>
          <w:rFonts w:ascii="Times New Roman" w:hAnsi="Times New Roman"/>
          <w:sz w:val="24"/>
          <w:szCs w:val="24"/>
        </w:rPr>
        <w:t xml:space="preserve"> искусстве.</w:t>
      </w:r>
    </w:p>
    <w:p w:rsidR="006B01A2" w:rsidRPr="006B01A2" w:rsidRDefault="006B01A2" w:rsidP="006B01A2">
      <w:pPr>
        <w:pStyle w:val="afc"/>
        <w:spacing w:line="276" w:lineRule="auto"/>
        <w:ind w:firstLine="708"/>
        <w:rPr>
          <w:rFonts w:ascii="Times New Roman" w:hAnsi="Times New Roman"/>
          <w:b/>
          <w:bCs/>
          <w:i/>
          <w:iCs/>
          <w:spacing w:val="-2"/>
          <w:sz w:val="24"/>
          <w:szCs w:val="24"/>
        </w:rPr>
      </w:pPr>
      <w:r w:rsidRPr="006B01A2">
        <w:rPr>
          <w:rFonts w:ascii="Times New Roman" w:hAnsi="Times New Roman"/>
          <w:b/>
          <w:bCs/>
          <w:i/>
          <w:iCs/>
          <w:spacing w:val="-2"/>
          <w:sz w:val="24"/>
          <w:szCs w:val="24"/>
        </w:rPr>
        <w:t>Значимые темы искусства. О чём говорит искусство?</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b/>
          <w:bCs/>
          <w:sz w:val="24"/>
          <w:szCs w:val="24"/>
        </w:rPr>
        <w:t xml:space="preserve">Земля — наш общий дом. </w:t>
      </w:r>
      <w:r w:rsidRPr="006B01A2">
        <w:rPr>
          <w:rFonts w:ascii="Times New Roman" w:hAnsi="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6B01A2">
        <w:rPr>
          <w:rFonts w:ascii="Times New Roman" w:hAnsi="Times New Roman"/>
          <w:spacing w:val="2"/>
          <w:sz w:val="24"/>
          <w:szCs w:val="24"/>
        </w:rPr>
        <w:t>художественных материалов и сре</w:t>
      </w:r>
      <w:proofErr w:type="gramStart"/>
      <w:r w:rsidRPr="006B01A2">
        <w:rPr>
          <w:rFonts w:ascii="Times New Roman" w:hAnsi="Times New Roman"/>
          <w:spacing w:val="2"/>
          <w:sz w:val="24"/>
          <w:szCs w:val="24"/>
        </w:rPr>
        <w:t>дств дл</w:t>
      </w:r>
      <w:proofErr w:type="gramEnd"/>
      <w:r w:rsidRPr="006B01A2">
        <w:rPr>
          <w:rFonts w:ascii="Times New Roman" w:hAnsi="Times New Roman"/>
          <w:spacing w:val="2"/>
          <w:sz w:val="24"/>
          <w:szCs w:val="24"/>
        </w:rPr>
        <w:t xml:space="preserve">я создания выразительных образов природы. </w:t>
      </w:r>
      <w:r w:rsidRPr="006B01A2">
        <w:rPr>
          <w:rFonts w:ascii="Times New Roman" w:hAnsi="Times New Roman"/>
          <w:sz w:val="24"/>
          <w:szCs w:val="24"/>
        </w:rPr>
        <w:t>П</w:t>
      </w:r>
      <w:r w:rsidRPr="006B01A2">
        <w:rPr>
          <w:rFonts w:ascii="Times New Roman" w:hAnsi="Times New Roman"/>
          <w:spacing w:val="2"/>
          <w:sz w:val="24"/>
          <w:szCs w:val="24"/>
        </w:rPr>
        <w:t xml:space="preserve">остройки в природе: птичьи </w:t>
      </w:r>
      <w:r w:rsidRPr="006B01A2">
        <w:rPr>
          <w:rFonts w:ascii="Times New Roman" w:hAnsi="Times New Roman"/>
          <w:sz w:val="24"/>
          <w:szCs w:val="24"/>
        </w:rPr>
        <w:t>гнёзда, норы, ульи, панцирь черепахи, домик улитки и</w:t>
      </w:r>
      <w:r w:rsidRPr="006B01A2">
        <w:rPr>
          <w:rFonts w:ascii="Times New Roman" w:hAnsi="Times New Roman"/>
          <w:sz w:val="24"/>
          <w:szCs w:val="24"/>
        </w:rPr>
        <w:t> </w:t>
      </w:r>
      <w:r w:rsidRPr="006B01A2">
        <w:rPr>
          <w:rFonts w:ascii="Times New Roman" w:hAnsi="Times New Roman"/>
          <w:sz w:val="24"/>
          <w:szCs w:val="24"/>
        </w:rPr>
        <w:t>т.</w:t>
      </w:r>
      <w:r w:rsidRPr="006B01A2">
        <w:rPr>
          <w:rFonts w:ascii="Times New Roman" w:hAnsi="Times New Roman"/>
          <w:sz w:val="24"/>
          <w:szCs w:val="24"/>
        </w:rPr>
        <w:t> </w:t>
      </w:r>
      <w:r w:rsidRPr="006B01A2">
        <w:rPr>
          <w:rFonts w:ascii="Times New Roman" w:hAnsi="Times New Roman"/>
          <w:sz w:val="24"/>
          <w:szCs w:val="24"/>
        </w:rPr>
        <w:t>д.</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spacing w:val="2"/>
          <w:sz w:val="24"/>
          <w:szCs w:val="24"/>
        </w:rPr>
        <w:t xml:space="preserve">Восприятие и эмоциональная оценка шедевров русского </w:t>
      </w:r>
      <w:r w:rsidRPr="006B01A2">
        <w:rPr>
          <w:rFonts w:ascii="Times New Roman" w:hAnsi="Times New Roman"/>
          <w:spacing w:val="-2"/>
          <w:sz w:val="24"/>
          <w:szCs w:val="24"/>
        </w:rPr>
        <w:t>и зарубежного искусства, изображающих природу.</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b/>
          <w:bCs/>
          <w:sz w:val="24"/>
          <w:szCs w:val="24"/>
        </w:rPr>
        <w:t xml:space="preserve">Родина моя — Россия. </w:t>
      </w:r>
      <w:r w:rsidRPr="006B01A2">
        <w:rPr>
          <w:rFonts w:ascii="Times New Roman" w:hAnsi="Times New Roman"/>
          <w:sz w:val="24"/>
          <w:szCs w:val="24"/>
        </w:rPr>
        <w:t>Роль природных условий в ха</w:t>
      </w:r>
      <w:r w:rsidRPr="006B01A2">
        <w:rPr>
          <w:rFonts w:ascii="Times New Roman" w:hAnsi="Times New Roman"/>
          <w:spacing w:val="2"/>
          <w:sz w:val="24"/>
          <w:szCs w:val="24"/>
        </w:rPr>
        <w:t xml:space="preserve">рактере традиционной культуры народов России. Пейзажи </w:t>
      </w:r>
      <w:r w:rsidRPr="006B01A2">
        <w:rPr>
          <w:rFonts w:ascii="Times New Roman" w:hAnsi="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6B01A2" w:rsidRPr="006B01A2" w:rsidRDefault="006B01A2" w:rsidP="006B01A2">
      <w:pPr>
        <w:pStyle w:val="afc"/>
        <w:spacing w:line="276" w:lineRule="auto"/>
        <w:ind w:firstLine="454"/>
        <w:rPr>
          <w:rFonts w:ascii="Times New Roman" w:hAnsi="Times New Roman"/>
          <w:b/>
          <w:bCs/>
          <w:sz w:val="24"/>
          <w:szCs w:val="24"/>
        </w:rPr>
      </w:pPr>
      <w:r w:rsidRPr="006B01A2">
        <w:rPr>
          <w:rFonts w:ascii="Times New Roman" w:hAnsi="Times New Roman"/>
          <w:b/>
          <w:bCs/>
          <w:spacing w:val="2"/>
          <w:sz w:val="24"/>
          <w:szCs w:val="24"/>
        </w:rPr>
        <w:t xml:space="preserve">Человек и человеческие взаимоотношения. </w:t>
      </w:r>
      <w:r w:rsidRPr="006B01A2">
        <w:rPr>
          <w:rFonts w:ascii="Times New Roman" w:hAnsi="Times New Roman"/>
          <w:spacing w:val="2"/>
          <w:sz w:val="24"/>
          <w:szCs w:val="24"/>
        </w:rPr>
        <w:t>Образ че</w:t>
      </w:r>
      <w:r w:rsidRPr="006B01A2">
        <w:rPr>
          <w:rFonts w:ascii="Times New Roman" w:hAnsi="Times New Roman"/>
          <w:sz w:val="24"/>
          <w:szCs w:val="24"/>
        </w:rPr>
        <w:t xml:space="preserve">ловека в разных культурах мира. Образ современника. Жанр портрета. Темы любви, дружбы, семьи в искусстве. </w:t>
      </w:r>
      <w:proofErr w:type="gramStart"/>
      <w:r w:rsidRPr="006B01A2">
        <w:rPr>
          <w:rFonts w:ascii="Times New Roman" w:hAnsi="Times New Roman"/>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6B01A2">
        <w:rPr>
          <w:rFonts w:ascii="Times New Roman" w:hAnsi="Times New Roman"/>
          <w:sz w:val="24"/>
          <w:szCs w:val="24"/>
        </w:rPr>
        <w:t> </w:t>
      </w:r>
      <w:r w:rsidRPr="006B01A2">
        <w:rPr>
          <w:rFonts w:ascii="Times New Roman" w:hAnsi="Times New Roman"/>
          <w:sz w:val="24"/>
          <w:szCs w:val="24"/>
        </w:rPr>
        <w:t>т.</w:t>
      </w:r>
      <w:r w:rsidRPr="006B01A2">
        <w:rPr>
          <w:rFonts w:ascii="Times New Roman" w:hAnsi="Times New Roman"/>
          <w:sz w:val="24"/>
          <w:szCs w:val="24"/>
        </w:rPr>
        <w:t> </w:t>
      </w:r>
      <w:r w:rsidRPr="006B01A2">
        <w:rPr>
          <w:rFonts w:ascii="Times New Roman" w:hAnsi="Times New Roman"/>
          <w:sz w:val="24"/>
          <w:szCs w:val="24"/>
        </w:rPr>
        <w:t>д. Образы персонажей, вызывающие гнев, раздражение, презрение.</w:t>
      </w:r>
      <w:proofErr w:type="gramEnd"/>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b/>
          <w:bCs/>
          <w:sz w:val="24"/>
          <w:szCs w:val="24"/>
        </w:rPr>
        <w:t xml:space="preserve">Искусство дарит людям красоту. </w:t>
      </w:r>
      <w:r w:rsidRPr="006B01A2">
        <w:rPr>
          <w:rFonts w:ascii="Times New Roman" w:hAnsi="Times New Roman"/>
          <w:sz w:val="24"/>
          <w:szCs w:val="24"/>
        </w:rPr>
        <w:t>Искусство вокруг нас сегодня. Использование различных художественных матери</w:t>
      </w:r>
      <w:r w:rsidRPr="006B01A2">
        <w:rPr>
          <w:rFonts w:ascii="Times New Roman" w:hAnsi="Times New Roman"/>
          <w:spacing w:val="2"/>
          <w:sz w:val="24"/>
          <w:szCs w:val="24"/>
        </w:rPr>
        <w:t>алов и сре</w:t>
      </w:r>
      <w:proofErr w:type="gramStart"/>
      <w:r w:rsidRPr="006B01A2">
        <w:rPr>
          <w:rFonts w:ascii="Times New Roman" w:hAnsi="Times New Roman"/>
          <w:spacing w:val="2"/>
          <w:sz w:val="24"/>
          <w:szCs w:val="24"/>
        </w:rPr>
        <w:t>дств дл</w:t>
      </w:r>
      <w:proofErr w:type="gramEnd"/>
      <w:r w:rsidRPr="006B01A2">
        <w:rPr>
          <w:rFonts w:ascii="Times New Roman" w:hAnsi="Times New Roman"/>
          <w:spacing w:val="2"/>
          <w:sz w:val="24"/>
          <w:szCs w:val="24"/>
        </w:rPr>
        <w:t xml:space="preserve">я создания проектов красивых, удобных </w:t>
      </w:r>
      <w:r w:rsidRPr="006B01A2">
        <w:rPr>
          <w:rFonts w:ascii="Times New Roman" w:hAnsi="Times New Roman"/>
          <w:sz w:val="24"/>
          <w:szCs w:val="24"/>
        </w:rPr>
        <w:t>и выразительных предметов быта, видов транспорта. Пред</w:t>
      </w:r>
      <w:r w:rsidRPr="006B01A2">
        <w:rPr>
          <w:rFonts w:ascii="Times New Roman" w:hAnsi="Times New Roman"/>
          <w:spacing w:val="2"/>
          <w:sz w:val="24"/>
          <w:szCs w:val="24"/>
        </w:rPr>
        <w:t>ставление о роли изобразительных (пластических) иску</w:t>
      </w:r>
      <w:proofErr w:type="gramStart"/>
      <w:r w:rsidRPr="006B01A2">
        <w:rPr>
          <w:rFonts w:ascii="Times New Roman" w:hAnsi="Times New Roman"/>
          <w:spacing w:val="2"/>
          <w:sz w:val="24"/>
          <w:szCs w:val="24"/>
        </w:rPr>
        <w:t xml:space="preserve">сств </w:t>
      </w:r>
      <w:r w:rsidRPr="006B01A2">
        <w:rPr>
          <w:rFonts w:ascii="Times New Roman" w:hAnsi="Times New Roman"/>
          <w:sz w:val="24"/>
          <w:szCs w:val="24"/>
        </w:rPr>
        <w:t>в п</w:t>
      </w:r>
      <w:proofErr w:type="gramEnd"/>
      <w:r w:rsidRPr="006B01A2">
        <w:rPr>
          <w:rFonts w:ascii="Times New Roman" w:hAnsi="Times New Roman"/>
          <w:sz w:val="24"/>
          <w:szCs w:val="24"/>
        </w:rPr>
        <w:t>овседневной жизни человека, в организации его матери</w:t>
      </w:r>
      <w:r w:rsidRPr="006B01A2">
        <w:rPr>
          <w:rFonts w:ascii="Times New Roman" w:hAnsi="Times New Roman"/>
          <w:spacing w:val="2"/>
          <w:sz w:val="24"/>
          <w:szCs w:val="24"/>
        </w:rPr>
        <w:t>ального окружения.</w:t>
      </w:r>
      <w:r w:rsidRPr="006B01A2">
        <w:rPr>
          <w:rFonts w:ascii="Times New Roman" w:hAnsi="Times New Roman"/>
          <w:sz w:val="24"/>
          <w:szCs w:val="24"/>
        </w:rPr>
        <w:t xml:space="preserve"> </w:t>
      </w:r>
      <w:r w:rsidRPr="006B01A2">
        <w:rPr>
          <w:rFonts w:ascii="Times New Roman" w:hAnsi="Times New Roman"/>
          <w:spacing w:val="-2"/>
          <w:sz w:val="24"/>
          <w:szCs w:val="24"/>
        </w:rPr>
        <w:t xml:space="preserve">Жанр </w:t>
      </w:r>
      <w:r w:rsidRPr="006B01A2">
        <w:rPr>
          <w:rFonts w:ascii="Times New Roman" w:hAnsi="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B01A2" w:rsidRPr="006B01A2" w:rsidRDefault="006B01A2" w:rsidP="006B01A2">
      <w:pPr>
        <w:pStyle w:val="afc"/>
        <w:spacing w:line="276" w:lineRule="auto"/>
        <w:ind w:firstLine="708"/>
        <w:rPr>
          <w:rFonts w:ascii="Times New Roman" w:hAnsi="Times New Roman"/>
          <w:b/>
          <w:bCs/>
          <w:i/>
          <w:iCs/>
          <w:sz w:val="24"/>
          <w:szCs w:val="24"/>
        </w:rPr>
      </w:pPr>
      <w:r w:rsidRPr="006B01A2">
        <w:rPr>
          <w:rFonts w:ascii="Times New Roman" w:hAnsi="Times New Roman"/>
          <w:b/>
          <w:bCs/>
          <w:i/>
          <w:iCs/>
          <w:sz w:val="24"/>
          <w:szCs w:val="24"/>
        </w:rPr>
        <w:t xml:space="preserve">Опыт </w:t>
      </w:r>
      <w:proofErr w:type="spellStart"/>
      <w:r w:rsidRPr="006B01A2">
        <w:rPr>
          <w:rFonts w:ascii="Times New Roman" w:hAnsi="Times New Roman"/>
          <w:b/>
          <w:bCs/>
          <w:i/>
          <w:iCs/>
          <w:sz w:val="24"/>
          <w:szCs w:val="24"/>
        </w:rPr>
        <w:t>художественно­творческой</w:t>
      </w:r>
      <w:proofErr w:type="spellEnd"/>
      <w:r w:rsidRPr="006B01A2">
        <w:rPr>
          <w:rFonts w:ascii="Times New Roman" w:hAnsi="Times New Roman"/>
          <w:b/>
          <w:bCs/>
          <w:i/>
          <w:iCs/>
          <w:sz w:val="24"/>
          <w:szCs w:val="24"/>
        </w:rPr>
        <w:t xml:space="preserve"> деятельности</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 xml:space="preserve">Участие в различных видах изобразительной, </w:t>
      </w:r>
      <w:proofErr w:type="spellStart"/>
      <w:r w:rsidRPr="006B01A2">
        <w:rPr>
          <w:rFonts w:ascii="Times New Roman" w:hAnsi="Times New Roman"/>
          <w:sz w:val="24"/>
          <w:szCs w:val="24"/>
        </w:rPr>
        <w:t>декоративно­прикладной</w:t>
      </w:r>
      <w:proofErr w:type="spellEnd"/>
      <w:r w:rsidRPr="006B01A2">
        <w:rPr>
          <w:rFonts w:ascii="Times New Roman" w:hAnsi="Times New Roman"/>
          <w:sz w:val="24"/>
          <w:szCs w:val="24"/>
        </w:rPr>
        <w:t xml:space="preserve"> и </w:t>
      </w:r>
      <w:proofErr w:type="spellStart"/>
      <w:r w:rsidRPr="006B01A2">
        <w:rPr>
          <w:rFonts w:ascii="Times New Roman" w:hAnsi="Times New Roman"/>
          <w:sz w:val="24"/>
          <w:szCs w:val="24"/>
        </w:rPr>
        <w:t>художественно­конструкторской</w:t>
      </w:r>
      <w:proofErr w:type="spellEnd"/>
      <w:r w:rsidRPr="006B01A2">
        <w:rPr>
          <w:rFonts w:ascii="Times New Roman" w:hAnsi="Times New Roman"/>
          <w:sz w:val="24"/>
          <w:szCs w:val="24"/>
        </w:rPr>
        <w:t xml:space="preserve"> деятельности. </w:t>
      </w:r>
      <w:r w:rsidRPr="006B01A2">
        <w:rPr>
          <w:rFonts w:ascii="Times New Roman" w:hAnsi="Times New Roman"/>
          <w:spacing w:val="2"/>
          <w:sz w:val="24"/>
          <w:szCs w:val="24"/>
        </w:rPr>
        <w:t xml:space="preserve">Освоение основ рисунка, живописи, скульптуры, </w:t>
      </w:r>
      <w:proofErr w:type="spellStart"/>
      <w:r w:rsidRPr="006B01A2">
        <w:rPr>
          <w:rFonts w:ascii="Times New Roman" w:hAnsi="Times New Roman"/>
          <w:spacing w:val="2"/>
          <w:sz w:val="24"/>
          <w:szCs w:val="24"/>
        </w:rPr>
        <w:t>деко</w:t>
      </w:r>
      <w:r w:rsidRPr="006B01A2">
        <w:rPr>
          <w:rFonts w:ascii="Times New Roman" w:hAnsi="Times New Roman"/>
          <w:sz w:val="24"/>
          <w:szCs w:val="24"/>
        </w:rPr>
        <w:t>ративно­прикладного</w:t>
      </w:r>
      <w:proofErr w:type="spellEnd"/>
      <w:r w:rsidRPr="006B01A2">
        <w:rPr>
          <w:rFonts w:ascii="Times New Roman" w:hAnsi="Times New Roman"/>
          <w:sz w:val="24"/>
          <w:szCs w:val="24"/>
        </w:rPr>
        <w:t xml:space="preserve"> искусства. </w:t>
      </w:r>
      <w:proofErr w:type="gramStart"/>
      <w:r w:rsidRPr="006B01A2">
        <w:rPr>
          <w:rFonts w:ascii="Times New Roman" w:hAnsi="Times New Roman"/>
          <w:spacing w:val="2"/>
          <w:sz w:val="24"/>
          <w:szCs w:val="24"/>
        </w:rPr>
        <w:t>Овладение основами художественной грамоты: компози</w:t>
      </w:r>
      <w:r w:rsidRPr="006B01A2">
        <w:rPr>
          <w:rFonts w:ascii="Times New Roman" w:hAnsi="Times New Roman"/>
          <w:sz w:val="24"/>
          <w:szCs w:val="24"/>
        </w:rPr>
        <w:t>цией, формой, ритмом, линией, цветом, объёмом, фактурой.</w:t>
      </w:r>
      <w:proofErr w:type="gramEnd"/>
      <w:r w:rsidRPr="006B01A2">
        <w:rPr>
          <w:rFonts w:ascii="Times New Roman" w:hAnsi="Times New Roman"/>
          <w:sz w:val="24"/>
          <w:szCs w:val="24"/>
        </w:rPr>
        <w:t xml:space="preserve"> Создание </w:t>
      </w:r>
      <w:r w:rsidRPr="006B01A2">
        <w:rPr>
          <w:rFonts w:ascii="Times New Roman" w:hAnsi="Times New Roman"/>
          <w:sz w:val="24"/>
          <w:szCs w:val="24"/>
        </w:rPr>
        <w:lastRenderedPageBreak/>
        <w:t xml:space="preserve">моделей предметов бытового окружения человека. Овладение элементарными навыками лепки и </w:t>
      </w:r>
      <w:proofErr w:type="spellStart"/>
      <w:r w:rsidRPr="006B01A2">
        <w:rPr>
          <w:rFonts w:ascii="Times New Roman" w:hAnsi="Times New Roman"/>
          <w:sz w:val="24"/>
          <w:szCs w:val="24"/>
        </w:rPr>
        <w:t>бумагопластики</w:t>
      </w:r>
      <w:proofErr w:type="spellEnd"/>
      <w:r w:rsidRPr="006B01A2">
        <w:rPr>
          <w:rFonts w:ascii="Times New Roman" w:hAnsi="Times New Roman"/>
          <w:sz w:val="24"/>
          <w:szCs w:val="24"/>
        </w:rPr>
        <w:t>.</w:t>
      </w:r>
    </w:p>
    <w:p w:rsidR="006B01A2" w:rsidRPr="006B01A2" w:rsidRDefault="006B01A2" w:rsidP="006B01A2">
      <w:pPr>
        <w:pStyle w:val="afc"/>
        <w:spacing w:line="276" w:lineRule="auto"/>
        <w:ind w:firstLine="454"/>
        <w:rPr>
          <w:rFonts w:ascii="Times New Roman" w:hAnsi="Times New Roman"/>
          <w:sz w:val="24"/>
          <w:szCs w:val="24"/>
        </w:rPr>
      </w:pPr>
      <w:r w:rsidRPr="006B01A2">
        <w:rPr>
          <w:rFonts w:ascii="Times New Roman" w:hAnsi="Times New Roman"/>
          <w:spacing w:val="2"/>
          <w:sz w:val="24"/>
          <w:szCs w:val="24"/>
        </w:rPr>
        <w:t>Выбор и применение выразительных сре</w:t>
      </w:r>
      <w:proofErr w:type="gramStart"/>
      <w:r w:rsidRPr="006B01A2">
        <w:rPr>
          <w:rFonts w:ascii="Times New Roman" w:hAnsi="Times New Roman"/>
          <w:spacing w:val="2"/>
          <w:sz w:val="24"/>
          <w:szCs w:val="24"/>
        </w:rPr>
        <w:t>дств дл</w:t>
      </w:r>
      <w:proofErr w:type="gramEnd"/>
      <w:r w:rsidRPr="006B01A2">
        <w:rPr>
          <w:rFonts w:ascii="Times New Roman" w:hAnsi="Times New Roman"/>
          <w:spacing w:val="2"/>
          <w:sz w:val="24"/>
          <w:szCs w:val="24"/>
        </w:rPr>
        <w:t>я реали</w:t>
      </w:r>
      <w:r w:rsidRPr="006B01A2">
        <w:rPr>
          <w:rFonts w:ascii="Times New Roman" w:hAnsi="Times New Roman"/>
          <w:sz w:val="24"/>
          <w:szCs w:val="24"/>
        </w:rPr>
        <w:t>зации собственного замысла в рисунке, живописи, аппликации, художественном конструировании.</w:t>
      </w:r>
    </w:p>
    <w:p w:rsidR="006B01A2" w:rsidRPr="006B01A2" w:rsidRDefault="006B01A2" w:rsidP="006B01A2">
      <w:pPr>
        <w:pStyle w:val="afc"/>
        <w:spacing w:line="276" w:lineRule="auto"/>
        <w:ind w:firstLine="454"/>
        <w:rPr>
          <w:rFonts w:ascii="Times New Roman" w:hAnsi="Times New Roman"/>
          <w:sz w:val="24"/>
          <w:szCs w:val="24"/>
        </w:rPr>
      </w:pPr>
      <w:r w:rsidRPr="006B01A2">
        <w:rPr>
          <w:rFonts w:ascii="Times New Roman" w:hAnsi="Times New Roman"/>
          <w:spacing w:val="2"/>
          <w:sz w:val="24"/>
          <w:szCs w:val="24"/>
        </w:rPr>
        <w:t>Выбор и применение выразительных сре</w:t>
      </w:r>
      <w:proofErr w:type="gramStart"/>
      <w:r w:rsidRPr="006B01A2">
        <w:rPr>
          <w:rFonts w:ascii="Times New Roman" w:hAnsi="Times New Roman"/>
          <w:spacing w:val="2"/>
          <w:sz w:val="24"/>
          <w:szCs w:val="24"/>
        </w:rPr>
        <w:t>дств дл</w:t>
      </w:r>
      <w:proofErr w:type="gramEnd"/>
      <w:r w:rsidRPr="006B01A2">
        <w:rPr>
          <w:rFonts w:ascii="Times New Roman" w:hAnsi="Times New Roman"/>
          <w:spacing w:val="2"/>
          <w:sz w:val="24"/>
          <w:szCs w:val="24"/>
        </w:rPr>
        <w:t>я реали</w:t>
      </w:r>
      <w:r w:rsidRPr="006B01A2">
        <w:rPr>
          <w:rFonts w:ascii="Times New Roman" w:hAnsi="Times New Roman"/>
          <w:sz w:val="24"/>
          <w:szCs w:val="24"/>
        </w:rPr>
        <w:t xml:space="preserve">зации собственного замысла в рисунке, живописи, аппликации, художественном конструировании. </w:t>
      </w:r>
      <w:proofErr w:type="gramStart"/>
      <w:r w:rsidRPr="006B01A2">
        <w:rPr>
          <w:rFonts w:ascii="Times New Roman" w:hAnsi="Times New Roman"/>
          <w:sz w:val="24"/>
          <w:szCs w:val="24"/>
        </w:rPr>
        <w:t xml:space="preserve">Передача настроения в творческой работе с помощью цвета, </w:t>
      </w:r>
      <w:r w:rsidRPr="006B01A2">
        <w:rPr>
          <w:rFonts w:ascii="Times New Roman" w:hAnsi="Times New Roman"/>
          <w:iCs/>
          <w:sz w:val="24"/>
          <w:szCs w:val="24"/>
        </w:rPr>
        <w:t>тона</w:t>
      </w:r>
      <w:r w:rsidRPr="006B01A2">
        <w:rPr>
          <w:rFonts w:ascii="Times New Roman" w:hAnsi="Times New Roman"/>
          <w:sz w:val="24"/>
          <w:szCs w:val="24"/>
        </w:rPr>
        <w:t xml:space="preserve">, композиции, пространства, линии, штриха, пятна, объёма, </w:t>
      </w:r>
      <w:r w:rsidRPr="006B01A2">
        <w:rPr>
          <w:rFonts w:ascii="Times New Roman" w:hAnsi="Times New Roman"/>
          <w:iCs/>
          <w:sz w:val="24"/>
          <w:szCs w:val="24"/>
        </w:rPr>
        <w:t>фактуры материала</w:t>
      </w:r>
      <w:r w:rsidRPr="006B01A2">
        <w:rPr>
          <w:rFonts w:ascii="Times New Roman" w:hAnsi="Times New Roman"/>
          <w:sz w:val="24"/>
          <w:szCs w:val="24"/>
        </w:rPr>
        <w:t>.</w:t>
      </w:r>
      <w:proofErr w:type="gramEnd"/>
    </w:p>
    <w:p w:rsidR="006B01A2" w:rsidRPr="006B01A2" w:rsidRDefault="006B01A2" w:rsidP="006B01A2">
      <w:pPr>
        <w:pStyle w:val="afc"/>
        <w:spacing w:line="276" w:lineRule="auto"/>
        <w:ind w:firstLine="454"/>
        <w:rPr>
          <w:rFonts w:ascii="Times New Roman" w:hAnsi="Times New Roman"/>
          <w:sz w:val="24"/>
          <w:szCs w:val="24"/>
        </w:rPr>
      </w:pPr>
      <w:proofErr w:type="gramStart"/>
      <w:r w:rsidRPr="006B01A2">
        <w:rPr>
          <w:rFonts w:ascii="Times New Roman" w:hAnsi="Times New Roman"/>
          <w:spacing w:val="2"/>
          <w:sz w:val="24"/>
          <w:szCs w:val="24"/>
        </w:rPr>
        <w:t>Использование в индивидуальной и коллективной дея</w:t>
      </w:r>
      <w:r w:rsidRPr="006B01A2">
        <w:rPr>
          <w:rFonts w:ascii="Times New Roman" w:hAnsi="Times New Roman"/>
          <w:sz w:val="24"/>
          <w:szCs w:val="24"/>
        </w:rPr>
        <w:t xml:space="preserve">тельности различных художественных техник и материалов: </w:t>
      </w:r>
      <w:r w:rsidRPr="006B01A2">
        <w:rPr>
          <w:rFonts w:ascii="Times New Roman" w:hAnsi="Times New Roman"/>
          <w:iCs/>
          <w:spacing w:val="2"/>
          <w:sz w:val="24"/>
          <w:szCs w:val="24"/>
        </w:rPr>
        <w:t>коллажа</w:t>
      </w:r>
      <w:r w:rsidRPr="006B01A2">
        <w:rPr>
          <w:rFonts w:ascii="Times New Roman" w:hAnsi="Times New Roman"/>
          <w:spacing w:val="2"/>
          <w:sz w:val="24"/>
          <w:szCs w:val="24"/>
        </w:rPr>
        <w:t xml:space="preserve">, </w:t>
      </w:r>
      <w:proofErr w:type="spellStart"/>
      <w:r w:rsidRPr="006B01A2">
        <w:rPr>
          <w:rFonts w:ascii="Times New Roman" w:hAnsi="Times New Roman"/>
          <w:iCs/>
          <w:spacing w:val="2"/>
          <w:sz w:val="24"/>
          <w:szCs w:val="24"/>
        </w:rPr>
        <w:t>граттажа</w:t>
      </w:r>
      <w:proofErr w:type="spellEnd"/>
      <w:r w:rsidRPr="006B01A2">
        <w:rPr>
          <w:rFonts w:ascii="Times New Roman" w:hAnsi="Times New Roman"/>
          <w:spacing w:val="2"/>
          <w:sz w:val="24"/>
          <w:szCs w:val="24"/>
        </w:rPr>
        <w:t xml:space="preserve">, аппликации, компьютерной анимации, натурной мультипликации,  бумажной пластики, гуаши, акварели, </w:t>
      </w:r>
      <w:r w:rsidRPr="006B01A2">
        <w:rPr>
          <w:rFonts w:ascii="Times New Roman" w:hAnsi="Times New Roman"/>
          <w:iCs/>
          <w:spacing w:val="2"/>
          <w:sz w:val="24"/>
          <w:szCs w:val="24"/>
        </w:rPr>
        <w:t>пастели</w:t>
      </w:r>
      <w:r w:rsidRPr="006B01A2">
        <w:rPr>
          <w:rFonts w:ascii="Times New Roman" w:hAnsi="Times New Roman"/>
          <w:spacing w:val="2"/>
          <w:sz w:val="24"/>
          <w:szCs w:val="24"/>
        </w:rPr>
        <w:t xml:space="preserve">, </w:t>
      </w:r>
      <w:r w:rsidRPr="006B01A2">
        <w:rPr>
          <w:rFonts w:ascii="Times New Roman" w:hAnsi="Times New Roman"/>
          <w:iCs/>
          <w:spacing w:val="2"/>
          <w:sz w:val="24"/>
          <w:szCs w:val="24"/>
        </w:rPr>
        <w:t>восковых</w:t>
      </w:r>
      <w:r w:rsidRPr="006B01A2">
        <w:rPr>
          <w:rFonts w:ascii="Times New Roman" w:hAnsi="Times New Roman"/>
          <w:iCs/>
          <w:sz w:val="24"/>
          <w:szCs w:val="24"/>
        </w:rPr>
        <w:t xml:space="preserve"> мелков</w:t>
      </w:r>
      <w:r w:rsidRPr="006B01A2">
        <w:rPr>
          <w:rFonts w:ascii="Times New Roman" w:hAnsi="Times New Roman"/>
          <w:sz w:val="24"/>
          <w:szCs w:val="24"/>
        </w:rPr>
        <w:t xml:space="preserve">, </w:t>
      </w:r>
      <w:r w:rsidRPr="006B01A2">
        <w:rPr>
          <w:rFonts w:ascii="Times New Roman" w:hAnsi="Times New Roman"/>
          <w:iCs/>
          <w:sz w:val="24"/>
          <w:szCs w:val="24"/>
        </w:rPr>
        <w:t>туши</w:t>
      </w:r>
      <w:r w:rsidRPr="006B01A2">
        <w:rPr>
          <w:rFonts w:ascii="Times New Roman" w:hAnsi="Times New Roman"/>
          <w:sz w:val="24"/>
          <w:szCs w:val="24"/>
        </w:rPr>
        <w:t xml:space="preserve">, карандаша, фломастеров, </w:t>
      </w:r>
      <w:r w:rsidRPr="006B01A2">
        <w:rPr>
          <w:rFonts w:ascii="Times New Roman" w:hAnsi="Times New Roman"/>
          <w:iCs/>
          <w:sz w:val="24"/>
          <w:szCs w:val="24"/>
        </w:rPr>
        <w:t>пластилина</w:t>
      </w:r>
      <w:r w:rsidRPr="006B01A2">
        <w:rPr>
          <w:rFonts w:ascii="Times New Roman" w:hAnsi="Times New Roman"/>
          <w:sz w:val="24"/>
          <w:szCs w:val="24"/>
        </w:rPr>
        <w:t xml:space="preserve">, </w:t>
      </w:r>
      <w:r w:rsidRPr="006B01A2">
        <w:rPr>
          <w:rFonts w:ascii="Times New Roman" w:hAnsi="Times New Roman"/>
          <w:iCs/>
          <w:sz w:val="24"/>
          <w:szCs w:val="24"/>
        </w:rPr>
        <w:t>глины</w:t>
      </w:r>
      <w:r w:rsidRPr="006B01A2">
        <w:rPr>
          <w:rFonts w:ascii="Times New Roman" w:hAnsi="Times New Roman"/>
          <w:sz w:val="24"/>
          <w:szCs w:val="24"/>
        </w:rPr>
        <w:t>, подручных и природных материалов.</w:t>
      </w:r>
      <w:proofErr w:type="gramEnd"/>
    </w:p>
    <w:p w:rsidR="006B01A2" w:rsidRPr="006B01A2" w:rsidRDefault="006B01A2" w:rsidP="006B01A2">
      <w:pPr>
        <w:pStyle w:val="afc"/>
        <w:spacing w:line="276" w:lineRule="auto"/>
        <w:ind w:firstLine="454"/>
        <w:rPr>
          <w:rFonts w:ascii="Times New Roman" w:hAnsi="Times New Roman"/>
          <w:sz w:val="24"/>
          <w:szCs w:val="24"/>
        </w:rPr>
      </w:pPr>
      <w:r w:rsidRPr="006B01A2">
        <w:rPr>
          <w:rFonts w:ascii="Times New Roman" w:hAnsi="Times New Roman"/>
          <w:spacing w:val="-2"/>
          <w:sz w:val="24"/>
          <w:szCs w:val="24"/>
        </w:rPr>
        <w:t>Участие в обсуждении содержания и выразительных сре</w:t>
      </w:r>
      <w:proofErr w:type="gramStart"/>
      <w:r w:rsidRPr="006B01A2">
        <w:rPr>
          <w:rFonts w:ascii="Times New Roman" w:hAnsi="Times New Roman"/>
          <w:spacing w:val="-2"/>
          <w:sz w:val="24"/>
          <w:szCs w:val="24"/>
        </w:rPr>
        <w:t xml:space="preserve">дств </w:t>
      </w:r>
      <w:r w:rsidRPr="006B01A2">
        <w:rPr>
          <w:rFonts w:ascii="Times New Roman" w:hAnsi="Times New Roman"/>
          <w:sz w:val="24"/>
          <w:szCs w:val="24"/>
        </w:rPr>
        <w:t>пр</w:t>
      </w:r>
      <w:proofErr w:type="gramEnd"/>
      <w:r w:rsidRPr="006B01A2">
        <w:rPr>
          <w:rFonts w:ascii="Times New Roman" w:hAnsi="Times New Roman"/>
          <w:sz w:val="24"/>
          <w:szCs w:val="24"/>
        </w:rPr>
        <w:t>оизведений изобразительного искусства, выражение своего отношения к произведению.</w:t>
      </w:r>
    </w:p>
    <w:p w:rsidR="006B01A2" w:rsidRPr="006B01A2" w:rsidRDefault="006B01A2" w:rsidP="006B01A2">
      <w:pPr>
        <w:pStyle w:val="41"/>
        <w:spacing w:before="0" w:after="0" w:line="276" w:lineRule="auto"/>
        <w:rPr>
          <w:rFonts w:ascii="Times New Roman" w:hAnsi="Times New Roman" w:cs="Times New Roman"/>
          <w:b/>
          <w:sz w:val="24"/>
          <w:szCs w:val="24"/>
        </w:rPr>
      </w:pPr>
      <w:r w:rsidRPr="006B01A2">
        <w:rPr>
          <w:rFonts w:ascii="Times New Roman" w:hAnsi="Times New Roman" w:cs="Times New Roman"/>
          <w:b/>
          <w:sz w:val="24"/>
          <w:szCs w:val="24"/>
        </w:rPr>
        <w:t>8. Музыка</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b/>
          <w:bCs/>
          <w:sz w:val="24"/>
          <w:szCs w:val="24"/>
        </w:rPr>
        <w:t>Музыка в жизни человека.</w:t>
      </w:r>
      <w:r w:rsidRPr="006B01A2">
        <w:rPr>
          <w:rFonts w:ascii="Times New Roman" w:hAnsi="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pacing w:val="2"/>
          <w:sz w:val="24"/>
          <w:szCs w:val="24"/>
        </w:rPr>
        <w:t xml:space="preserve">Обобщённое представление об основных </w:t>
      </w:r>
      <w:proofErr w:type="spellStart"/>
      <w:r w:rsidRPr="006B01A2">
        <w:rPr>
          <w:rFonts w:ascii="Times New Roman" w:hAnsi="Times New Roman"/>
          <w:spacing w:val="2"/>
          <w:sz w:val="24"/>
          <w:szCs w:val="24"/>
        </w:rPr>
        <w:t>образно­эмо</w:t>
      </w:r>
      <w:r w:rsidRPr="006B01A2">
        <w:rPr>
          <w:rFonts w:ascii="Times New Roman" w:hAnsi="Times New Roman"/>
          <w:sz w:val="24"/>
          <w:szCs w:val="24"/>
        </w:rPr>
        <w:t>ци</w:t>
      </w:r>
      <w:r w:rsidRPr="006B01A2">
        <w:rPr>
          <w:rFonts w:ascii="Times New Roman" w:hAnsi="Times New Roman"/>
          <w:spacing w:val="2"/>
          <w:sz w:val="24"/>
          <w:szCs w:val="24"/>
        </w:rPr>
        <w:t>ональных</w:t>
      </w:r>
      <w:proofErr w:type="spellEnd"/>
      <w:r w:rsidRPr="006B01A2">
        <w:rPr>
          <w:rFonts w:ascii="Times New Roman" w:hAnsi="Times New Roman"/>
          <w:spacing w:val="2"/>
          <w:sz w:val="24"/>
          <w:szCs w:val="24"/>
        </w:rPr>
        <w:t xml:space="preserve"> сферах музыки и о многообразии музыкальных </w:t>
      </w:r>
      <w:r w:rsidRPr="006B01A2">
        <w:rPr>
          <w:rFonts w:ascii="Times New Roman" w:hAnsi="Times New Roman"/>
          <w:sz w:val="24"/>
          <w:szCs w:val="24"/>
        </w:rPr>
        <w:t xml:space="preserve">жанров и стилей. Песня, танец, марш и их разновидности. </w:t>
      </w:r>
      <w:proofErr w:type="spellStart"/>
      <w:r w:rsidRPr="006B01A2">
        <w:rPr>
          <w:rFonts w:ascii="Times New Roman" w:hAnsi="Times New Roman"/>
          <w:sz w:val="24"/>
          <w:szCs w:val="24"/>
        </w:rPr>
        <w:t>Песенность</w:t>
      </w:r>
      <w:proofErr w:type="spellEnd"/>
      <w:r w:rsidRPr="006B01A2">
        <w:rPr>
          <w:rFonts w:ascii="Times New Roman" w:hAnsi="Times New Roman"/>
          <w:sz w:val="24"/>
          <w:szCs w:val="24"/>
        </w:rPr>
        <w:t xml:space="preserve">, </w:t>
      </w:r>
      <w:proofErr w:type="spellStart"/>
      <w:r w:rsidRPr="006B01A2">
        <w:rPr>
          <w:rFonts w:ascii="Times New Roman" w:hAnsi="Times New Roman"/>
          <w:sz w:val="24"/>
          <w:szCs w:val="24"/>
        </w:rPr>
        <w:t>танцевальность</w:t>
      </w:r>
      <w:proofErr w:type="spellEnd"/>
      <w:r w:rsidRPr="006B01A2">
        <w:rPr>
          <w:rFonts w:ascii="Times New Roman" w:hAnsi="Times New Roman"/>
          <w:sz w:val="24"/>
          <w:szCs w:val="24"/>
        </w:rPr>
        <w:t xml:space="preserve">, </w:t>
      </w:r>
      <w:proofErr w:type="spellStart"/>
      <w:r w:rsidRPr="006B01A2">
        <w:rPr>
          <w:rFonts w:ascii="Times New Roman" w:hAnsi="Times New Roman"/>
          <w:sz w:val="24"/>
          <w:szCs w:val="24"/>
        </w:rPr>
        <w:t>маршевость</w:t>
      </w:r>
      <w:proofErr w:type="spellEnd"/>
      <w:r w:rsidRPr="006B01A2">
        <w:rPr>
          <w:rFonts w:ascii="Times New Roman" w:hAnsi="Times New Roman"/>
          <w:sz w:val="24"/>
          <w:szCs w:val="24"/>
        </w:rPr>
        <w:t>. Опера, балет, симфония, концерт.</w:t>
      </w:r>
    </w:p>
    <w:p w:rsidR="006B01A2" w:rsidRPr="006B01A2" w:rsidRDefault="006B01A2" w:rsidP="006B01A2">
      <w:pPr>
        <w:pStyle w:val="afc"/>
        <w:spacing w:line="276" w:lineRule="auto"/>
        <w:ind w:firstLine="709"/>
        <w:rPr>
          <w:rFonts w:ascii="Times New Roman" w:hAnsi="Times New Roman"/>
          <w:b/>
          <w:bCs/>
          <w:sz w:val="24"/>
          <w:szCs w:val="24"/>
        </w:rPr>
      </w:pPr>
      <w:r w:rsidRPr="006B01A2">
        <w:rPr>
          <w:rFonts w:ascii="Times New Roman" w:hAnsi="Times New Roman"/>
          <w:spacing w:val="2"/>
          <w:sz w:val="24"/>
          <w:szCs w:val="24"/>
        </w:rPr>
        <w:t>Отечественные народные музыкальные традиции. Твор</w:t>
      </w:r>
      <w:r w:rsidRPr="006B01A2">
        <w:rPr>
          <w:rFonts w:ascii="Times New Roman" w:hAnsi="Times New Roman"/>
          <w:sz w:val="24"/>
          <w:szCs w:val="24"/>
        </w:rPr>
        <w:t xml:space="preserve">чество народов России. </w:t>
      </w:r>
      <w:proofErr w:type="gramStart"/>
      <w:r w:rsidRPr="006B01A2">
        <w:rPr>
          <w:rFonts w:ascii="Times New Roman" w:hAnsi="Times New Roman"/>
          <w:sz w:val="24"/>
          <w:szCs w:val="24"/>
        </w:rPr>
        <w:t xml:space="preserve">Музыкальный и поэтический фольклор: песни, танцы, действа, обряды, скороговорки, загадки, </w:t>
      </w:r>
      <w:proofErr w:type="spellStart"/>
      <w:r w:rsidRPr="006B01A2">
        <w:rPr>
          <w:rFonts w:ascii="Times New Roman" w:hAnsi="Times New Roman"/>
          <w:spacing w:val="2"/>
          <w:sz w:val="24"/>
          <w:szCs w:val="24"/>
        </w:rPr>
        <w:t>игры­драматизации</w:t>
      </w:r>
      <w:proofErr w:type="spellEnd"/>
      <w:r w:rsidRPr="006B01A2">
        <w:rPr>
          <w:rFonts w:ascii="Times New Roman" w:hAnsi="Times New Roman"/>
          <w:spacing w:val="2"/>
          <w:sz w:val="24"/>
          <w:szCs w:val="24"/>
        </w:rPr>
        <w:t>.</w:t>
      </w:r>
      <w:proofErr w:type="gramEnd"/>
      <w:r w:rsidRPr="006B01A2">
        <w:rPr>
          <w:rFonts w:ascii="Times New Roman" w:hAnsi="Times New Roman"/>
          <w:spacing w:val="2"/>
          <w:sz w:val="24"/>
          <w:szCs w:val="24"/>
        </w:rPr>
        <w:t xml:space="preserve"> Историческое прошлое в музыкальных </w:t>
      </w:r>
      <w:r w:rsidRPr="006B01A2">
        <w:rPr>
          <w:rFonts w:ascii="Times New Roman" w:hAnsi="Times New Roman"/>
          <w:sz w:val="24"/>
          <w:szCs w:val="24"/>
        </w:rPr>
        <w:t xml:space="preserve">образах. Народная и профессиональная музыка. Сочинения </w:t>
      </w:r>
      <w:r w:rsidRPr="006B01A2">
        <w:rPr>
          <w:rFonts w:ascii="Times New Roman" w:hAnsi="Times New Roman"/>
          <w:spacing w:val="2"/>
          <w:sz w:val="24"/>
          <w:szCs w:val="24"/>
        </w:rPr>
        <w:t xml:space="preserve">отечественных композиторов о Родине. Духовная музыка в </w:t>
      </w:r>
      <w:r w:rsidRPr="006B01A2">
        <w:rPr>
          <w:rFonts w:ascii="Times New Roman" w:hAnsi="Times New Roman"/>
          <w:sz w:val="24"/>
          <w:szCs w:val="24"/>
        </w:rPr>
        <w:t>творчестве композиторов.</w:t>
      </w:r>
    </w:p>
    <w:p w:rsidR="006B01A2" w:rsidRPr="006B01A2" w:rsidRDefault="006B01A2" w:rsidP="006B01A2">
      <w:pPr>
        <w:pStyle w:val="afc"/>
        <w:spacing w:line="276" w:lineRule="auto"/>
        <w:ind w:firstLine="709"/>
        <w:rPr>
          <w:rFonts w:ascii="Times New Roman" w:hAnsi="Times New Roman"/>
          <w:spacing w:val="-2"/>
          <w:sz w:val="24"/>
          <w:szCs w:val="24"/>
        </w:rPr>
      </w:pPr>
      <w:r w:rsidRPr="006B01A2">
        <w:rPr>
          <w:rFonts w:ascii="Times New Roman" w:hAnsi="Times New Roman"/>
          <w:b/>
          <w:bCs/>
          <w:spacing w:val="-2"/>
          <w:sz w:val="24"/>
          <w:szCs w:val="24"/>
        </w:rPr>
        <w:t>Основные закономерности музыкального искусства.</w:t>
      </w:r>
      <w:r w:rsidRPr="006B01A2">
        <w:rPr>
          <w:rFonts w:ascii="Times New Roman" w:hAnsi="Times New Roman"/>
          <w:spacing w:val="-2"/>
          <w:sz w:val="24"/>
          <w:szCs w:val="24"/>
        </w:rPr>
        <w:t xml:space="preserve"> </w:t>
      </w:r>
      <w:proofErr w:type="spellStart"/>
      <w:r w:rsidRPr="006B01A2">
        <w:rPr>
          <w:rFonts w:ascii="Times New Roman" w:hAnsi="Times New Roman"/>
          <w:spacing w:val="-2"/>
          <w:sz w:val="24"/>
          <w:szCs w:val="24"/>
        </w:rPr>
        <w:t>Ин</w:t>
      </w:r>
      <w:r w:rsidRPr="006B01A2">
        <w:rPr>
          <w:rFonts w:ascii="Times New Roman" w:hAnsi="Times New Roman"/>
          <w:sz w:val="24"/>
          <w:szCs w:val="24"/>
        </w:rPr>
        <w:t>тонационно­образная</w:t>
      </w:r>
      <w:proofErr w:type="spellEnd"/>
      <w:r w:rsidRPr="006B01A2">
        <w:rPr>
          <w:rFonts w:ascii="Times New Roman" w:hAnsi="Times New Roman"/>
          <w:sz w:val="24"/>
          <w:szCs w:val="24"/>
        </w:rPr>
        <w:t xml:space="preserve"> природа музыкального искусства. Вы</w:t>
      </w:r>
      <w:r w:rsidRPr="006B01A2">
        <w:rPr>
          <w:rFonts w:ascii="Times New Roman" w:hAnsi="Times New Roman"/>
          <w:spacing w:val="-2"/>
          <w:sz w:val="24"/>
          <w:szCs w:val="24"/>
        </w:rPr>
        <w:t>разительность и изобразительность в музыке. Интонация как озвученное состояние, выражение эмоций и мыслей человека.</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Интонации музыкальные и речевые. Сходство и различия. Интонация — источник музыкальной речи. Основные сред</w:t>
      </w:r>
      <w:r w:rsidRPr="006B01A2">
        <w:rPr>
          <w:rFonts w:ascii="Times New Roman" w:hAnsi="Times New Roman"/>
          <w:spacing w:val="2"/>
          <w:sz w:val="24"/>
          <w:szCs w:val="24"/>
        </w:rPr>
        <w:t xml:space="preserve">ства музыкальной выразительности (мелодия, ритм, темп, </w:t>
      </w:r>
      <w:r w:rsidRPr="006B01A2">
        <w:rPr>
          <w:rFonts w:ascii="Times New Roman" w:hAnsi="Times New Roman"/>
          <w:sz w:val="24"/>
          <w:szCs w:val="24"/>
        </w:rPr>
        <w:t>динамика, тембр и</w:t>
      </w:r>
      <w:r w:rsidRPr="006B01A2">
        <w:rPr>
          <w:rFonts w:ascii="Times New Roman" w:hAnsi="Times New Roman"/>
          <w:sz w:val="24"/>
          <w:szCs w:val="24"/>
        </w:rPr>
        <w:t> </w:t>
      </w:r>
      <w:r w:rsidRPr="006B01A2">
        <w:rPr>
          <w:rFonts w:ascii="Times New Roman" w:hAnsi="Times New Roman"/>
          <w:sz w:val="24"/>
          <w:szCs w:val="24"/>
        </w:rPr>
        <w:t>др.).</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 xml:space="preserve">Музыкальная речь как способ общения между людьми, её эмоциональное воздействие. Композитор — исполнитель — </w:t>
      </w:r>
      <w:r w:rsidRPr="006B01A2">
        <w:rPr>
          <w:rFonts w:ascii="Times New Roman" w:hAnsi="Times New Roman"/>
          <w:spacing w:val="2"/>
          <w:sz w:val="24"/>
          <w:szCs w:val="24"/>
        </w:rPr>
        <w:t xml:space="preserve">слушатель. Особенности музыкальной речи в сочинениях </w:t>
      </w:r>
      <w:r w:rsidRPr="006B01A2">
        <w:rPr>
          <w:rFonts w:ascii="Times New Roman" w:hAnsi="Times New Roman"/>
          <w:sz w:val="24"/>
          <w:szCs w:val="24"/>
        </w:rPr>
        <w:t>композиторов, её выразительный смысл. Нотная запись как способ фиксации музыкальной речи. Элементы нотной грамоты.</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z w:val="24"/>
          <w:szCs w:val="24"/>
        </w:rPr>
        <w:t xml:space="preserve">Развитие музыки — сопоставление и столкновение чувств </w:t>
      </w:r>
      <w:r w:rsidRPr="006B01A2">
        <w:rPr>
          <w:rFonts w:ascii="Times New Roman" w:hAnsi="Times New Roman"/>
          <w:spacing w:val="2"/>
          <w:sz w:val="24"/>
          <w:szCs w:val="24"/>
        </w:rPr>
        <w:t>и мыслей человека, музыкальных интонаций, тем, художе</w:t>
      </w:r>
      <w:r w:rsidRPr="006B01A2">
        <w:rPr>
          <w:rFonts w:ascii="Times New Roman" w:hAnsi="Times New Roman"/>
          <w:sz w:val="24"/>
          <w:szCs w:val="24"/>
        </w:rPr>
        <w:t>ственных образов. Основные приёмы музыкального развития (повтор и контраст).</w:t>
      </w:r>
    </w:p>
    <w:p w:rsidR="006B01A2" w:rsidRPr="006B01A2" w:rsidRDefault="006B01A2" w:rsidP="006B01A2">
      <w:pPr>
        <w:pStyle w:val="afc"/>
        <w:spacing w:line="276" w:lineRule="auto"/>
        <w:ind w:firstLine="709"/>
        <w:rPr>
          <w:rFonts w:ascii="Times New Roman" w:hAnsi="Times New Roman"/>
          <w:b/>
          <w:bCs/>
          <w:sz w:val="24"/>
          <w:szCs w:val="24"/>
        </w:rPr>
      </w:pPr>
      <w:r w:rsidRPr="006B01A2">
        <w:rPr>
          <w:rFonts w:ascii="Times New Roman" w:hAnsi="Times New Roman"/>
          <w:spacing w:val="2"/>
          <w:sz w:val="24"/>
          <w:szCs w:val="24"/>
        </w:rPr>
        <w:t xml:space="preserve">Формы построения музыки как обобщённое выражение </w:t>
      </w:r>
      <w:proofErr w:type="spellStart"/>
      <w:r w:rsidRPr="006B01A2">
        <w:rPr>
          <w:rFonts w:ascii="Times New Roman" w:hAnsi="Times New Roman"/>
          <w:sz w:val="24"/>
          <w:szCs w:val="24"/>
        </w:rPr>
        <w:t>художественно­образного</w:t>
      </w:r>
      <w:proofErr w:type="spellEnd"/>
      <w:r w:rsidRPr="006B01A2">
        <w:rPr>
          <w:rFonts w:ascii="Times New Roman" w:hAnsi="Times New Roman"/>
          <w:sz w:val="24"/>
          <w:szCs w:val="24"/>
        </w:rPr>
        <w:t xml:space="preserve"> содержания произведений. </w:t>
      </w:r>
    </w:p>
    <w:p w:rsidR="006B01A2" w:rsidRPr="006B01A2" w:rsidRDefault="006B01A2" w:rsidP="006B01A2">
      <w:pPr>
        <w:pStyle w:val="afc"/>
        <w:spacing w:line="276" w:lineRule="auto"/>
        <w:ind w:firstLine="709"/>
        <w:rPr>
          <w:rFonts w:ascii="Times New Roman" w:hAnsi="Times New Roman"/>
          <w:spacing w:val="-2"/>
          <w:sz w:val="24"/>
          <w:szCs w:val="24"/>
        </w:rPr>
      </w:pPr>
      <w:r w:rsidRPr="006B01A2">
        <w:rPr>
          <w:rFonts w:ascii="Times New Roman" w:hAnsi="Times New Roman"/>
          <w:b/>
          <w:bCs/>
          <w:sz w:val="24"/>
          <w:szCs w:val="24"/>
        </w:rPr>
        <w:t>Музыкальная картина мира.</w:t>
      </w:r>
      <w:r w:rsidRPr="006B01A2">
        <w:rPr>
          <w:rFonts w:ascii="Times New Roman" w:hAnsi="Times New Roman"/>
          <w:sz w:val="24"/>
          <w:szCs w:val="24"/>
        </w:rPr>
        <w:t xml:space="preserve"> Интонационное богатство </w:t>
      </w:r>
      <w:r w:rsidRPr="006B01A2">
        <w:rPr>
          <w:rFonts w:ascii="Times New Roman" w:hAnsi="Times New Roman"/>
          <w:spacing w:val="2"/>
          <w:sz w:val="24"/>
          <w:szCs w:val="24"/>
        </w:rPr>
        <w:t xml:space="preserve">музыкального мира. Общие представления о музыкальной </w:t>
      </w:r>
      <w:r w:rsidRPr="006B01A2">
        <w:rPr>
          <w:rFonts w:ascii="Times New Roman" w:hAnsi="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6B01A2">
        <w:rPr>
          <w:rFonts w:ascii="Times New Roman" w:hAnsi="Times New Roman"/>
          <w:spacing w:val="-2"/>
          <w:sz w:val="24"/>
          <w:szCs w:val="24"/>
        </w:rPr>
        <w:noBreakHyphen/>
        <w:t xml:space="preserve"> и телепередачи, видеофильмы, звукозаписи (CD, DVD).</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pacing w:val="-4"/>
          <w:sz w:val="24"/>
          <w:szCs w:val="24"/>
        </w:rPr>
        <w:t>Различные виды музыки: вокальная, инструментальная; соль</w:t>
      </w:r>
      <w:r w:rsidRPr="006B01A2">
        <w:rPr>
          <w:rFonts w:ascii="Times New Roman" w:hAnsi="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spacing w:val="-4"/>
          <w:sz w:val="24"/>
          <w:szCs w:val="24"/>
        </w:rPr>
        <w:lastRenderedPageBreak/>
        <w:t>Народное и профессиональное музыкальное творчество раз</w:t>
      </w:r>
      <w:r w:rsidRPr="006B01A2">
        <w:rPr>
          <w:rFonts w:ascii="Times New Roman" w:hAnsi="Times New Roman"/>
          <w:sz w:val="24"/>
          <w:szCs w:val="24"/>
        </w:rPr>
        <w:t xml:space="preserve">ных стран мира. Многообразие этнокультурных, исторически сложившихся традиций. Региональные </w:t>
      </w:r>
      <w:proofErr w:type="spellStart"/>
      <w:r w:rsidRPr="006B01A2">
        <w:rPr>
          <w:rFonts w:ascii="Times New Roman" w:hAnsi="Times New Roman"/>
          <w:sz w:val="24"/>
          <w:szCs w:val="24"/>
        </w:rPr>
        <w:t>музыкально­поэтические</w:t>
      </w:r>
      <w:proofErr w:type="spellEnd"/>
      <w:r w:rsidRPr="006B01A2">
        <w:rPr>
          <w:rFonts w:ascii="Times New Roman" w:hAnsi="Times New Roman"/>
          <w:sz w:val="24"/>
          <w:szCs w:val="24"/>
        </w:rPr>
        <w:t xml:space="preserve"> традиции: содержание, образная сфера и музыкальный язык.</w:t>
      </w:r>
    </w:p>
    <w:p w:rsidR="006B01A2" w:rsidRPr="006B01A2" w:rsidRDefault="007551EC" w:rsidP="006B01A2">
      <w:pPr>
        <w:pStyle w:val="41"/>
        <w:spacing w:before="0" w:after="0" w:line="276" w:lineRule="auto"/>
        <w:rPr>
          <w:rFonts w:ascii="Times New Roman" w:hAnsi="Times New Roman" w:cs="Times New Roman"/>
          <w:b/>
          <w:sz w:val="24"/>
          <w:szCs w:val="24"/>
        </w:rPr>
      </w:pPr>
      <w:r>
        <w:rPr>
          <w:rFonts w:ascii="Times New Roman" w:hAnsi="Times New Roman" w:cs="Times New Roman"/>
          <w:b/>
          <w:sz w:val="24"/>
          <w:szCs w:val="24"/>
        </w:rPr>
        <w:t xml:space="preserve">9. Технология </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b/>
          <w:bCs/>
          <w:sz w:val="24"/>
          <w:szCs w:val="24"/>
        </w:rPr>
        <w:t xml:space="preserve">Общекультурные и </w:t>
      </w:r>
      <w:proofErr w:type="spellStart"/>
      <w:r w:rsidRPr="006B01A2">
        <w:rPr>
          <w:rFonts w:ascii="Times New Roman" w:hAnsi="Times New Roman"/>
          <w:b/>
          <w:bCs/>
          <w:sz w:val="24"/>
          <w:szCs w:val="24"/>
        </w:rPr>
        <w:t>общетрудовые</w:t>
      </w:r>
      <w:proofErr w:type="spellEnd"/>
      <w:r w:rsidRPr="006B01A2">
        <w:rPr>
          <w:rFonts w:ascii="Times New Roman" w:hAnsi="Times New Roman"/>
          <w:b/>
          <w:bCs/>
          <w:sz w:val="24"/>
          <w:szCs w:val="24"/>
        </w:rPr>
        <w:t xml:space="preserve"> компетенции. Основы культуры труда, самообслуживания</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spacing w:val="2"/>
          <w:sz w:val="24"/>
          <w:szCs w:val="24"/>
        </w:rPr>
        <w:t xml:space="preserve">Трудовая деятельность и её значение в жизни человека. </w:t>
      </w:r>
      <w:r w:rsidRPr="006B01A2">
        <w:rPr>
          <w:rFonts w:ascii="Times New Roman" w:hAnsi="Times New Roman"/>
          <w:sz w:val="24"/>
          <w:szCs w:val="24"/>
        </w:rPr>
        <w:t xml:space="preserve">Рукотворный мир как результат труда человека; разнообразие предметов рукотворного мира (техника, предметы быта и </w:t>
      </w:r>
      <w:proofErr w:type="spellStart"/>
      <w:r w:rsidRPr="006B01A2">
        <w:rPr>
          <w:rFonts w:ascii="Times New Roman" w:hAnsi="Times New Roman"/>
          <w:sz w:val="24"/>
          <w:szCs w:val="24"/>
        </w:rPr>
        <w:t>декоративно­прикладного</w:t>
      </w:r>
      <w:proofErr w:type="spellEnd"/>
      <w:r w:rsidRPr="006B01A2">
        <w:rPr>
          <w:rFonts w:ascii="Times New Roman" w:hAnsi="Times New Roman"/>
          <w:sz w:val="24"/>
          <w:szCs w:val="24"/>
        </w:rPr>
        <w:t xml:space="preserve"> искусства и</w:t>
      </w:r>
      <w:r w:rsidRPr="006B01A2">
        <w:rPr>
          <w:rFonts w:ascii="Times New Roman" w:hAnsi="Times New Roman"/>
          <w:sz w:val="24"/>
          <w:szCs w:val="24"/>
        </w:rPr>
        <w:t> </w:t>
      </w:r>
      <w:r w:rsidRPr="006B01A2">
        <w:rPr>
          <w:rFonts w:ascii="Times New Roman" w:hAnsi="Times New Roman"/>
          <w:sz w:val="24"/>
          <w:szCs w:val="24"/>
        </w:rPr>
        <w:t>т.</w:t>
      </w:r>
      <w:r w:rsidRPr="006B01A2">
        <w:rPr>
          <w:rFonts w:ascii="Times New Roman" w:hAnsi="Times New Roman"/>
          <w:sz w:val="24"/>
          <w:szCs w:val="24"/>
        </w:rPr>
        <w:t> </w:t>
      </w:r>
      <w:r w:rsidRPr="006B01A2">
        <w:rPr>
          <w:rFonts w:ascii="Times New Roman" w:hAnsi="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B01A2" w:rsidRPr="006B01A2" w:rsidRDefault="006B01A2" w:rsidP="006B01A2">
      <w:pPr>
        <w:pStyle w:val="afc"/>
        <w:spacing w:line="276" w:lineRule="auto"/>
        <w:ind w:firstLine="708"/>
        <w:rPr>
          <w:rFonts w:ascii="Times New Roman" w:hAnsi="Times New Roman"/>
          <w:spacing w:val="2"/>
          <w:sz w:val="24"/>
          <w:szCs w:val="24"/>
        </w:rPr>
      </w:pPr>
      <w:r w:rsidRPr="006B01A2">
        <w:rPr>
          <w:rFonts w:ascii="Times New Roman" w:hAnsi="Times New Roman"/>
          <w:spacing w:val="2"/>
          <w:sz w:val="24"/>
          <w:szCs w:val="24"/>
        </w:rPr>
        <w:t>Элементарные общие правила создания предметов руко</w:t>
      </w:r>
      <w:r w:rsidRPr="006B01A2">
        <w:rPr>
          <w:rFonts w:ascii="Times New Roman" w:hAnsi="Times New Roman"/>
          <w:sz w:val="24"/>
          <w:szCs w:val="24"/>
        </w:rPr>
        <w:t>т</w:t>
      </w:r>
      <w:r w:rsidRPr="006B01A2">
        <w:rPr>
          <w:rFonts w:ascii="Times New Roman" w:hAnsi="Times New Roman"/>
          <w:spacing w:val="-2"/>
          <w:sz w:val="24"/>
          <w:szCs w:val="24"/>
        </w:rPr>
        <w:t>ворного мира (удобство, эстетическая выразительность, проч</w:t>
      </w:r>
      <w:r w:rsidRPr="006B01A2">
        <w:rPr>
          <w:rFonts w:ascii="Times New Roman" w:hAnsi="Times New Roman"/>
          <w:sz w:val="24"/>
          <w:szCs w:val="24"/>
        </w:rPr>
        <w:t xml:space="preserve">ность; гармония предметов и окружающей среды). Бережное </w:t>
      </w:r>
      <w:r w:rsidRPr="006B01A2">
        <w:rPr>
          <w:rFonts w:ascii="Times New Roman" w:hAnsi="Times New Roman"/>
          <w:spacing w:val="2"/>
          <w:sz w:val="24"/>
          <w:szCs w:val="24"/>
        </w:rPr>
        <w:t>отношение к природе как источнику сырьевых ресурсов. Мастера и их профессии.</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6B01A2">
        <w:rPr>
          <w:rFonts w:ascii="Times New Roman" w:hAnsi="Times New Roman"/>
          <w:iCs/>
          <w:spacing w:val="-2"/>
          <w:sz w:val="24"/>
          <w:szCs w:val="24"/>
        </w:rPr>
        <w:t>распределение рабочего времени</w:t>
      </w:r>
      <w:r w:rsidRPr="006B01A2">
        <w:rPr>
          <w:rFonts w:ascii="Times New Roman" w:hAnsi="Times New Roman"/>
          <w:spacing w:val="-2"/>
          <w:sz w:val="24"/>
          <w:szCs w:val="24"/>
        </w:rPr>
        <w:t>. Отбор и анализ информа</w:t>
      </w:r>
      <w:r w:rsidRPr="006B01A2">
        <w:rPr>
          <w:rFonts w:ascii="Times New Roman" w:hAnsi="Times New Roman"/>
          <w:spacing w:val="2"/>
          <w:sz w:val="24"/>
          <w:szCs w:val="24"/>
        </w:rPr>
        <w:t xml:space="preserve">ции (из учебника и других дидактических материалов), её </w:t>
      </w:r>
      <w:r w:rsidRPr="006B01A2">
        <w:rPr>
          <w:rFonts w:ascii="Times New Roman" w:hAnsi="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6B01A2">
        <w:rPr>
          <w:rFonts w:ascii="Times New Roman" w:hAnsi="Times New Roman"/>
          <w:sz w:val="24"/>
          <w:szCs w:val="24"/>
        </w:rPr>
        <w:t>индивидуальные проекты</w:t>
      </w:r>
      <w:proofErr w:type="gramEnd"/>
      <w:r w:rsidRPr="006B01A2">
        <w:rPr>
          <w:rFonts w:ascii="Times New Roman" w:hAnsi="Times New Roman"/>
          <w:sz w:val="24"/>
          <w:szCs w:val="24"/>
        </w:rPr>
        <w:t xml:space="preserve">. Культура межличностных отношений в совместной деятельности. </w:t>
      </w:r>
      <w:proofErr w:type="gramStart"/>
      <w:r w:rsidRPr="006B01A2">
        <w:rPr>
          <w:rFonts w:ascii="Times New Roman" w:hAnsi="Times New Roman"/>
          <w:sz w:val="24"/>
          <w:szCs w:val="24"/>
        </w:rPr>
        <w:t>Результат проектной деятельности — изделия, услуги (например, помощь ветеранам, пенсионерам, инвалидам), праздники и</w:t>
      </w:r>
      <w:r w:rsidRPr="006B01A2">
        <w:rPr>
          <w:rFonts w:ascii="Times New Roman" w:hAnsi="Times New Roman"/>
          <w:sz w:val="24"/>
          <w:szCs w:val="24"/>
        </w:rPr>
        <w:t> </w:t>
      </w:r>
      <w:r w:rsidRPr="006B01A2">
        <w:rPr>
          <w:rFonts w:ascii="Times New Roman" w:hAnsi="Times New Roman"/>
          <w:sz w:val="24"/>
          <w:szCs w:val="24"/>
        </w:rPr>
        <w:t>т.п.</w:t>
      </w:r>
      <w:proofErr w:type="gramEnd"/>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spacing w:val="2"/>
          <w:sz w:val="24"/>
          <w:szCs w:val="24"/>
        </w:rPr>
        <w:t>Выполнение доступных видов работ по самообслужива</w:t>
      </w:r>
      <w:r w:rsidRPr="006B01A2">
        <w:rPr>
          <w:rFonts w:ascii="Times New Roman" w:hAnsi="Times New Roman"/>
          <w:sz w:val="24"/>
          <w:szCs w:val="24"/>
        </w:rPr>
        <w:t>нию, домашнему труду, оказание доступных видов помощи малышам, взрослым и сверстникам.</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b/>
          <w:bCs/>
          <w:sz w:val="24"/>
          <w:szCs w:val="24"/>
        </w:rPr>
        <w:t>Технология ручной обработки материалов. Элементы графической грамоты.</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6B01A2">
        <w:rPr>
          <w:rFonts w:ascii="Times New Roman" w:hAnsi="Times New Roman"/>
          <w:iCs/>
          <w:sz w:val="24"/>
          <w:szCs w:val="24"/>
        </w:rPr>
        <w:t>Многообразие материалов и их практическое применение в жизни</w:t>
      </w:r>
      <w:r w:rsidRPr="006B01A2">
        <w:rPr>
          <w:rFonts w:ascii="Times New Roman" w:hAnsi="Times New Roman"/>
          <w:sz w:val="24"/>
          <w:szCs w:val="24"/>
        </w:rPr>
        <w:t>.</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sz w:val="24"/>
          <w:szCs w:val="24"/>
        </w:rPr>
        <w:t xml:space="preserve">Подготовка материалов к работе. Экономное расходование материалов. </w:t>
      </w:r>
      <w:r w:rsidRPr="006B01A2">
        <w:rPr>
          <w:rFonts w:ascii="Times New Roman" w:hAnsi="Times New Roman"/>
          <w:iCs/>
          <w:sz w:val="24"/>
          <w:szCs w:val="24"/>
        </w:rPr>
        <w:t xml:space="preserve">Выбор материалов по их </w:t>
      </w:r>
      <w:proofErr w:type="spellStart"/>
      <w:r w:rsidRPr="006B01A2">
        <w:rPr>
          <w:rFonts w:ascii="Times New Roman" w:hAnsi="Times New Roman"/>
          <w:iCs/>
          <w:sz w:val="24"/>
          <w:szCs w:val="24"/>
        </w:rPr>
        <w:t>декоративно­художе</w:t>
      </w:r>
      <w:r w:rsidRPr="006B01A2">
        <w:rPr>
          <w:rFonts w:ascii="Times New Roman" w:hAnsi="Times New Roman"/>
          <w:iCs/>
          <w:spacing w:val="2"/>
          <w:sz w:val="24"/>
          <w:szCs w:val="24"/>
        </w:rPr>
        <w:t>ственным</w:t>
      </w:r>
      <w:proofErr w:type="spellEnd"/>
      <w:r w:rsidRPr="006B01A2">
        <w:rPr>
          <w:rFonts w:ascii="Times New Roman" w:hAnsi="Times New Roman"/>
          <w:iCs/>
          <w:spacing w:val="2"/>
          <w:sz w:val="24"/>
          <w:szCs w:val="24"/>
        </w:rPr>
        <w:t xml:space="preserve"> и конструктивным свойствам, использование </w:t>
      </w:r>
      <w:r w:rsidRPr="006B01A2">
        <w:rPr>
          <w:rFonts w:ascii="Times New Roman" w:hAnsi="Times New Roman"/>
          <w:iCs/>
          <w:sz w:val="24"/>
          <w:szCs w:val="24"/>
        </w:rPr>
        <w:t>соответствующих способов обработки материалов в зависимости от назначения изделия</w:t>
      </w:r>
      <w:r w:rsidRPr="006B01A2">
        <w:rPr>
          <w:rFonts w:ascii="Times New Roman" w:hAnsi="Times New Roman"/>
          <w:sz w:val="24"/>
          <w:szCs w:val="24"/>
        </w:rPr>
        <w:t>.</w:t>
      </w:r>
    </w:p>
    <w:p w:rsidR="006B01A2" w:rsidRPr="006B01A2" w:rsidRDefault="006B01A2" w:rsidP="006B01A2">
      <w:pPr>
        <w:pStyle w:val="afc"/>
        <w:spacing w:line="276" w:lineRule="auto"/>
        <w:ind w:firstLine="708"/>
        <w:rPr>
          <w:rFonts w:ascii="Times New Roman" w:hAnsi="Times New Roman"/>
          <w:i/>
          <w:iCs/>
          <w:sz w:val="24"/>
          <w:szCs w:val="24"/>
        </w:rPr>
      </w:pPr>
      <w:r w:rsidRPr="006B01A2">
        <w:rPr>
          <w:rFonts w:ascii="Times New Roman" w:hAnsi="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6B01A2">
        <w:rPr>
          <w:rFonts w:ascii="Times New Roman" w:hAnsi="Times New Roman"/>
          <w:iCs/>
          <w:spacing w:val="2"/>
          <w:sz w:val="24"/>
          <w:szCs w:val="24"/>
        </w:rPr>
        <w:t xml:space="preserve">сборка, отделка изделия; проверка изделия в действии, </w:t>
      </w:r>
      <w:r w:rsidRPr="006B01A2">
        <w:rPr>
          <w:rFonts w:ascii="Times New Roman" w:hAnsi="Times New Roman"/>
          <w:iCs/>
          <w:sz w:val="24"/>
          <w:szCs w:val="24"/>
        </w:rPr>
        <w:t>внесение необходимых дополнений и изменений</w:t>
      </w:r>
      <w:r w:rsidRPr="006B01A2">
        <w:rPr>
          <w:rFonts w:ascii="Times New Roman" w:hAnsi="Times New Roman"/>
          <w:sz w:val="24"/>
          <w:szCs w:val="24"/>
        </w:rPr>
        <w:t xml:space="preserve">. </w:t>
      </w:r>
      <w:proofErr w:type="gramStart"/>
      <w:r w:rsidRPr="006B01A2">
        <w:rPr>
          <w:rFonts w:ascii="Times New Roman" w:hAnsi="Times New Roman"/>
          <w:sz w:val="24"/>
          <w:szCs w:val="24"/>
        </w:rPr>
        <w:t xml:space="preserve">Называние </w:t>
      </w:r>
      <w:r w:rsidRPr="006B01A2">
        <w:rPr>
          <w:rFonts w:ascii="Times New Roman" w:hAnsi="Times New Roman"/>
          <w:spacing w:val="2"/>
          <w:sz w:val="24"/>
          <w:szCs w:val="24"/>
        </w:rPr>
        <w:t xml:space="preserve">и выполнение основных технологических операций ручной </w:t>
      </w:r>
      <w:r w:rsidRPr="006B01A2">
        <w:rPr>
          <w:rFonts w:ascii="Times New Roman" w:hAnsi="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6B01A2">
        <w:rPr>
          <w:rFonts w:ascii="Times New Roman" w:hAnsi="Times New Roman"/>
          <w:sz w:val="24"/>
          <w:szCs w:val="24"/>
        </w:rPr>
        <w:t> </w:t>
      </w:r>
      <w:r w:rsidRPr="006B01A2">
        <w:rPr>
          <w:rFonts w:ascii="Times New Roman" w:hAnsi="Times New Roman"/>
          <w:sz w:val="24"/>
          <w:szCs w:val="24"/>
        </w:rPr>
        <w:t xml:space="preserve">др.), сборка изделия (клеевое, </w:t>
      </w:r>
      <w:r w:rsidRPr="006B01A2">
        <w:rPr>
          <w:rFonts w:ascii="Times New Roman" w:hAnsi="Times New Roman"/>
          <w:spacing w:val="2"/>
          <w:sz w:val="24"/>
          <w:szCs w:val="24"/>
        </w:rPr>
        <w:t>ниточное, проволочное, винтовое и другие виды соедине</w:t>
      </w:r>
      <w:r w:rsidRPr="006B01A2">
        <w:rPr>
          <w:rFonts w:ascii="Times New Roman" w:hAnsi="Times New Roman"/>
          <w:sz w:val="24"/>
          <w:szCs w:val="24"/>
        </w:rPr>
        <w:t>ния), отделка изделия или его деталей (окрашивание, вышивка, аппликация и</w:t>
      </w:r>
      <w:r w:rsidRPr="006B01A2">
        <w:rPr>
          <w:rFonts w:ascii="Times New Roman" w:hAnsi="Times New Roman"/>
          <w:sz w:val="24"/>
          <w:szCs w:val="24"/>
        </w:rPr>
        <w:t> </w:t>
      </w:r>
      <w:r w:rsidRPr="006B01A2">
        <w:rPr>
          <w:rFonts w:ascii="Times New Roman" w:hAnsi="Times New Roman"/>
          <w:sz w:val="24"/>
          <w:szCs w:val="24"/>
        </w:rPr>
        <w:t>др.).</w:t>
      </w:r>
      <w:proofErr w:type="gramEnd"/>
      <w:r w:rsidRPr="006B01A2">
        <w:rPr>
          <w:rFonts w:ascii="Times New Roman" w:hAnsi="Times New Roman"/>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spacing w:val="2"/>
          <w:sz w:val="24"/>
          <w:szCs w:val="24"/>
        </w:rPr>
        <w:lastRenderedPageBreak/>
        <w:t xml:space="preserve">Использование измерений и построений для решения </w:t>
      </w:r>
      <w:r w:rsidRPr="006B01A2">
        <w:rPr>
          <w:rFonts w:ascii="Times New Roman" w:hAnsi="Times New Roman"/>
          <w:sz w:val="24"/>
          <w:szCs w:val="24"/>
        </w:rPr>
        <w:t>практических задач. Виды условных графических изображе</w:t>
      </w:r>
      <w:r w:rsidRPr="006B01A2">
        <w:rPr>
          <w:rFonts w:ascii="Times New Roman" w:hAnsi="Times New Roman"/>
          <w:spacing w:val="2"/>
          <w:sz w:val="24"/>
          <w:szCs w:val="24"/>
        </w:rPr>
        <w:t xml:space="preserve">ний: рисунок, простейший чертёж, эскиз, развёртка, схема (их узнавание). </w:t>
      </w:r>
      <w:proofErr w:type="gramStart"/>
      <w:r w:rsidRPr="006B01A2">
        <w:rPr>
          <w:rFonts w:ascii="Times New Roman" w:hAnsi="Times New Roman"/>
          <w:spacing w:val="2"/>
          <w:sz w:val="24"/>
          <w:szCs w:val="24"/>
        </w:rPr>
        <w:t>Назначение линий чертежа (контур, линия</w:t>
      </w:r>
      <w:r w:rsidRPr="006B01A2">
        <w:rPr>
          <w:rFonts w:ascii="Times New Roman" w:hAnsi="Times New Roman"/>
          <w:sz w:val="24"/>
          <w:szCs w:val="24"/>
        </w:rPr>
        <w:t xml:space="preserve"> надреза, сгиба, размерная, осевая, центровая, </w:t>
      </w:r>
      <w:r w:rsidRPr="006B01A2">
        <w:rPr>
          <w:rFonts w:ascii="Times New Roman" w:hAnsi="Times New Roman"/>
          <w:iCs/>
          <w:sz w:val="24"/>
          <w:szCs w:val="24"/>
        </w:rPr>
        <w:t>разрыва</w:t>
      </w:r>
      <w:r w:rsidRPr="006B01A2">
        <w:rPr>
          <w:rFonts w:ascii="Times New Roman" w:hAnsi="Times New Roman"/>
          <w:sz w:val="24"/>
          <w:szCs w:val="24"/>
        </w:rPr>
        <w:t>).</w:t>
      </w:r>
      <w:proofErr w:type="gramEnd"/>
      <w:r w:rsidRPr="006B01A2">
        <w:rPr>
          <w:rFonts w:ascii="Times New Roman" w:hAnsi="Times New Roman"/>
          <w:sz w:val="24"/>
          <w:szCs w:val="24"/>
        </w:rPr>
        <w:t xml:space="preserve"> Чте</w:t>
      </w:r>
      <w:r w:rsidRPr="006B01A2">
        <w:rPr>
          <w:rFonts w:ascii="Times New Roman" w:hAnsi="Times New Roman"/>
          <w:spacing w:val="2"/>
          <w:sz w:val="24"/>
          <w:szCs w:val="24"/>
        </w:rPr>
        <w:t xml:space="preserve">ние условных графических изображений. Разметка деталей </w:t>
      </w:r>
      <w:r w:rsidRPr="006B01A2">
        <w:rPr>
          <w:rFonts w:ascii="Times New Roman" w:hAnsi="Times New Roman"/>
          <w:sz w:val="24"/>
          <w:szCs w:val="24"/>
        </w:rPr>
        <w:t>с опорой на простейший чертёж, эскиз. Изготовление изделий по рисунку, простейшему чертежу или эскизу, схеме.</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b/>
          <w:bCs/>
          <w:sz w:val="24"/>
          <w:szCs w:val="24"/>
        </w:rPr>
        <w:t>Конструирование и моделирование</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spacing w:val="2"/>
          <w:sz w:val="24"/>
          <w:szCs w:val="24"/>
        </w:rPr>
        <w:t xml:space="preserve">Общее представление о конструировании как создании </w:t>
      </w:r>
      <w:proofErr w:type="gramStart"/>
      <w:r w:rsidRPr="006B01A2">
        <w:rPr>
          <w:rFonts w:ascii="Times New Roman" w:hAnsi="Times New Roman"/>
          <w:spacing w:val="2"/>
          <w:sz w:val="24"/>
          <w:szCs w:val="24"/>
        </w:rPr>
        <w:t>конструкции</w:t>
      </w:r>
      <w:proofErr w:type="gramEnd"/>
      <w:r w:rsidRPr="006B01A2">
        <w:rPr>
          <w:rFonts w:ascii="Times New Roman" w:hAnsi="Times New Roman"/>
          <w:spacing w:val="2"/>
          <w:sz w:val="24"/>
          <w:szCs w:val="24"/>
        </w:rPr>
        <w:t xml:space="preserve"> </w:t>
      </w:r>
      <w:proofErr w:type="spellStart"/>
      <w:r w:rsidRPr="006B01A2">
        <w:rPr>
          <w:rFonts w:ascii="Times New Roman" w:hAnsi="Times New Roman"/>
          <w:spacing w:val="2"/>
          <w:sz w:val="24"/>
          <w:szCs w:val="24"/>
        </w:rPr>
        <w:t>каких­либо</w:t>
      </w:r>
      <w:proofErr w:type="spellEnd"/>
      <w:r w:rsidRPr="006B01A2">
        <w:rPr>
          <w:rFonts w:ascii="Times New Roman" w:hAnsi="Times New Roman"/>
          <w:spacing w:val="2"/>
          <w:sz w:val="24"/>
          <w:szCs w:val="24"/>
        </w:rPr>
        <w:t xml:space="preserve"> изделий (технических, бытовых, </w:t>
      </w:r>
      <w:r w:rsidRPr="006B01A2">
        <w:rPr>
          <w:rFonts w:ascii="Times New Roman" w:hAnsi="Times New Roman"/>
          <w:sz w:val="24"/>
          <w:szCs w:val="24"/>
        </w:rPr>
        <w:t>учебных и</w:t>
      </w:r>
      <w:r w:rsidRPr="006B01A2">
        <w:rPr>
          <w:rFonts w:ascii="Times New Roman" w:hAnsi="Times New Roman"/>
          <w:sz w:val="24"/>
          <w:szCs w:val="24"/>
        </w:rPr>
        <w:t> </w:t>
      </w:r>
      <w:r w:rsidRPr="006B01A2">
        <w:rPr>
          <w:rFonts w:ascii="Times New Roman" w:hAnsi="Times New Roman"/>
          <w:sz w:val="24"/>
          <w:szCs w:val="24"/>
        </w:rPr>
        <w:t xml:space="preserve">пр.). Изделие, деталь изделия (общее представление). Понятие о конструкции изделия; </w:t>
      </w:r>
      <w:r w:rsidRPr="006B01A2">
        <w:rPr>
          <w:rFonts w:ascii="Times New Roman" w:hAnsi="Times New Roman"/>
          <w:iCs/>
          <w:sz w:val="24"/>
          <w:szCs w:val="24"/>
        </w:rPr>
        <w:t>различные виды конструкций и способы их сборки</w:t>
      </w:r>
      <w:r w:rsidRPr="006B01A2">
        <w:rPr>
          <w:rFonts w:ascii="Times New Roman"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sz w:val="24"/>
          <w:szCs w:val="24"/>
        </w:rPr>
        <w:t xml:space="preserve">Конструирование и моделирование изделий из различных материалов по образцу, рисунку, простейшему </w:t>
      </w:r>
      <w:r w:rsidRPr="006B01A2">
        <w:rPr>
          <w:rFonts w:ascii="Times New Roman" w:hAnsi="Times New Roman"/>
          <w:iCs/>
          <w:sz w:val="24"/>
          <w:szCs w:val="24"/>
        </w:rPr>
        <w:t>чертежу или эскизу и по заданным условиям (</w:t>
      </w:r>
      <w:proofErr w:type="spellStart"/>
      <w:r w:rsidRPr="006B01A2">
        <w:rPr>
          <w:rFonts w:ascii="Times New Roman" w:hAnsi="Times New Roman"/>
          <w:iCs/>
          <w:sz w:val="24"/>
          <w:szCs w:val="24"/>
        </w:rPr>
        <w:t>технико­технологическим</w:t>
      </w:r>
      <w:proofErr w:type="spellEnd"/>
      <w:r w:rsidRPr="006B01A2">
        <w:rPr>
          <w:rFonts w:ascii="Times New Roman" w:hAnsi="Times New Roman"/>
          <w:iCs/>
          <w:sz w:val="24"/>
          <w:szCs w:val="24"/>
        </w:rPr>
        <w:t xml:space="preserve">, </w:t>
      </w:r>
      <w:r w:rsidRPr="006B01A2">
        <w:rPr>
          <w:rFonts w:ascii="Times New Roman" w:hAnsi="Times New Roman"/>
          <w:iCs/>
          <w:spacing w:val="-4"/>
          <w:sz w:val="24"/>
          <w:szCs w:val="24"/>
        </w:rPr>
        <w:t xml:space="preserve">функциональным, </w:t>
      </w:r>
      <w:proofErr w:type="spellStart"/>
      <w:r w:rsidRPr="006B01A2">
        <w:rPr>
          <w:rFonts w:ascii="Times New Roman" w:hAnsi="Times New Roman"/>
          <w:iCs/>
          <w:spacing w:val="-4"/>
          <w:sz w:val="24"/>
          <w:szCs w:val="24"/>
        </w:rPr>
        <w:t>декоративно­художественным</w:t>
      </w:r>
      <w:proofErr w:type="spellEnd"/>
      <w:r w:rsidRPr="006B01A2">
        <w:rPr>
          <w:rFonts w:ascii="Times New Roman" w:hAnsi="Times New Roman"/>
          <w:iCs/>
          <w:spacing w:val="-4"/>
          <w:sz w:val="24"/>
          <w:szCs w:val="24"/>
        </w:rPr>
        <w:t xml:space="preserve"> и</w:t>
      </w:r>
      <w:r w:rsidRPr="006B01A2">
        <w:rPr>
          <w:rFonts w:ascii="Times New Roman" w:hAnsi="Times New Roman"/>
          <w:iCs/>
          <w:spacing w:val="-4"/>
          <w:sz w:val="24"/>
          <w:szCs w:val="24"/>
        </w:rPr>
        <w:t> </w:t>
      </w:r>
      <w:r w:rsidRPr="006B01A2">
        <w:rPr>
          <w:rFonts w:ascii="Times New Roman" w:hAnsi="Times New Roman"/>
          <w:iCs/>
          <w:spacing w:val="-4"/>
          <w:sz w:val="24"/>
          <w:szCs w:val="24"/>
        </w:rPr>
        <w:t>пр.).</w:t>
      </w:r>
      <w:r w:rsidRPr="006B01A2">
        <w:rPr>
          <w:rFonts w:ascii="Times New Roman" w:hAnsi="Times New Roman"/>
          <w:spacing w:val="-4"/>
          <w:sz w:val="24"/>
          <w:szCs w:val="24"/>
        </w:rPr>
        <w:t xml:space="preserve"> </w:t>
      </w:r>
      <w:r w:rsidRPr="006B01A2">
        <w:rPr>
          <w:rFonts w:ascii="Times New Roman" w:hAnsi="Times New Roman"/>
          <w:sz w:val="24"/>
          <w:szCs w:val="24"/>
        </w:rPr>
        <w:t>Конструирование и моделирование на компьютере и в интерактивном конструкторе.</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b/>
          <w:bCs/>
          <w:sz w:val="24"/>
          <w:szCs w:val="24"/>
        </w:rPr>
        <w:t>Практика работы на компьютере</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sz w:val="24"/>
          <w:szCs w:val="24"/>
        </w:rPr>
        <w:t>Информация и её отбор. Способы получения, хранения, переработки информации.</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6B01A2">
        <w:rPr>
          <w:rFonts w:ascii="Times New Roman" w:hAnsi="Times New Roman"/>
          <w:sz w:val="24"/>
          <w:szCs w:val="24"/>
        </w:rPr>
        <w:t xml:space="preserve">ра, </w:t>
      </w:r>
      <w:r w:rsidRPr="006B01A2">
        <w:rPr>
          <w:rFonts w:ascii="Times New Roman" w:hAnsi="Times New Roman"/>
          <w:iCs/>
          <w:sz w:val="24"/>
          <w:szCs w:val="24"/>
        </w:rPr>
        <w:t>общее представление о правилах клавиатурного письма</w:t>
      </w:r>
      <w:r w:rsidRPr="006B01A2">
        <w:rPr>
          <w:rFonts w:ascii="Times New Roman" w:hAnsi="Times New Roman"/>
          <w:sz w:val="24"/>
          <w:szCs w:val="24"/>
        </w:rPr>
        <w:t xml:space="preserve">, пользование мышью, использование простейших средств текстового редактора. </w:t>
      </w:r>
      <w:r w:rsidRPr="006B01A2">
        <w:rPr>
          <w:rFonts w:ascii="Times New Roman" w:hAnsi="Times New Roman"/>
          <w:iCs/>
          <w:sz w:val="24"/>
          <w:szCs w:val="24"/>
        </w:rPr>
        <w:t>Простейшие приёмы поиска информации: по ключевым словам</w:t>
      </w:r>
      <w:r w:rsidRPr="006B01A2">
        <w:rPr>
          <w:rFonts w:ascii="Times New Roman" w:hAnsi="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6B01A2" w:rsidRPr="006B01A2" w:rsidRDefault="006B01A2" w:rsidP="006B01A2">
      <w:pPr>
        <w:pStyle w:val="afc"/>
        <w:spacing w:line="276" w:lineRule="auto"/>
        <w:ind w:firstLine="708"/>
        <w:rPr>
          <w:rFonts w:ascii="Times New Roman" w:hAnsi="Times New Roman"/>
          <w:iCs/>
          <w:sz w:val="24"/>
          <w:szCs w:val="24"/>
        </w:rPr>
      </w:pPr>
      <w:proofErr w:type="gramStart"/>
      <w:r w:rsidRPr="006B01A2">
        <w:rPr>
          <w:rFonts w:ascii="Times New Roman" w:hAnsi="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6B01A2">
        <w:rPr>
          <w:rFonts w:ascii="Times New Roman" w:hAnsi="Times New Roman"/>
          <w:sz w:val="24"/>
          <w:szCs w:val="24"/>
        </w:rPr>
        <w:t xml:space="preserve"> Создание небольшого текста по интересной </w:t>
      </w:r>
      <w:r w:rsidRPr="006B01A2">
        <w:rPr>
          <w:rFonts w:ascii="Times New Roman" w:hAnsi="Times New Roman"/>
          <w:spacing w:val="2"/>
          <w:sz w:val="24"/>
          <w:szCs w:val="24"/>
        </w:rPr>
        <w:t xml:space="preserve">детям тематике. Вывод текста на принтер. </w:t>
      </w:r>
      <w:r w:rsidRPr="006B01A2">
        <w:rPr>
          <w:rFonts w:ascii="Times New Roman" w:hAnsi="Times New Roman"/>
          <w:iCs/>
          <w:spacing w:val="2"/>
          <w:sz w:val="24"/>
          <w:szCs w:val="24"/>
        </w:rPr>
        <w:t xml:space="preserve">Использование </w:t>
      </w:r>
      <w:r w:rsidRPr="006B01A2">
        <w:rPr>
          <w:rFonts w:ascii="Times New Roman" w:hAnsi="Times New Roman"/>
          <w:iCs/>
          <w:sz w:val="24"/>
          <w:szCs w:val="24"/>
        </w:rPr>
        <w:t xml:space="preserve">рисунков из ресурса компьютера, программ </w:t>
      </w:r>
      <w:proofErr w:type="spellStart"/>
      <w:r w:rsidRPr="006B01A2">
        <w:rPr>
          <w:rFonts w:ascii="Times New Roman" w:hAnsi="Times New Roman"/>
          <w:iCs/>
          <w:sz w:val="24"/>
          <w:szCs w:val="24"/>
        </w:rPr>
        <w:t>Word</w:t>
      </w:r>
      <w:proofErr w:type="spellEnd"/>
      <w:r w:rsidRPr="006B01A2">
        <w:rPr>
          <w:rFonts w:ascii="Times New Roman" w:hAnsi="Times New Roman"/>
          <w:iCs/>
          <w:sz w:val="24"/>
          <w:szCs w:val="24"/>
        </w:rPr>
        <w:t xml:space="preserve"> и </w:t>
      </w:r>
      <w:proofErr w:type="spellStart"/>
      <w:r w:rsidRPr="006B01A2">
        <w:rPr>
          <w:rFonts w:ascii="Times New Roman" w:hAnsi="Times New Roman"/>
          <w:iCs/>
          <w:sz w:val="24"/>
          <w:szCs w:val="24"/>
        </w:rPr>
        <w:t>Power</w:t>
      </w:r>
      <w:proofErr w:type="spellEnd"/>
      <w:r w:rsidRPr="006B01A2">
        <w:rPr>
          <w:rFonts w:ascii="Times New Roman" w:hAnsi="Times New Roman"/>
          <w:iCs/>
          <w:sz w:val="24"/>
          <w:szCs w:val="24"/>
        </w:rPr>
        <w:t xml:space="preserve"> </w:t>
      </w:r>
      <w:proofErr w:type="spellStart"/>
      <w:r w:rsidRPr="006B01A2">
        <w:rPr>
          <w:rFonts w:ascii="Times New Roman" w:hAnsi="Times New Roman"/>
          <w:iCs/>
          <w:sz w:val="24"/>
          <w:szCs w:val="24"/>
        </w:rPr>
        <w:t>Point</w:t>
      </w:r>
      <w:proofErr w:type="spellEnd"/>
      <w:r w:rsidRPr="006B01A2">
        <w:rPr>
          <w:rFonts w:ascii="Times New Roman" w:hAnsi="Times New Roman"/>
          <w:iCs/>
          <w:sz w:val="24"/>
          <w:szCs w:val="24"/>
        </w:rPr>
        <w:t>.</w:t>
      </w:r>
    </w:p>
    <w:p w:rsidR="006B01A2" w:rsidRPr="006B01A2" w:rsidRDefault="006B01A2" w:rsidP="006B01A2">
      <w:pPr>
        <w:pStyle w:val="41"/>
        <w:spacing w:before="0" w:after="0" w:line="276" w:lineRule="auto"/>
        <w:rPr>
          <w:rFonts w:ascii="Times New Roman" w:hAnsi="Times New Roman" w:cs="Times New Roman"/>
          <w:b/>
          <w:sz w:val="24"/>
          <w:szCs w:val="24"/>
        </w:rPr>
      </w:pPr>
      <w:r w:rsidRPr="006B01A2">
        <w:rPr>
          <w:rFonts w:ascii="Times New Roman" w:hAnsi="Times New Roman" w:cs="Times New Roman"/>
          <w:b/>
          <w:sz w:val="24"/>
          <w:szCs w:val="24"/>
        </w:rPr>
        <w:t xml:space="preserve">10. Физическая культура </w:t>
      </w:r>
    </w:p>
    <w:p w:rsidR="006B01A2" w:rsidRPr="006B01A2" w:rsidRDefault="006B01A2" w:rsidP="006B01A2">
      <w:pPr>
        <w:pStyle w:val="afc"/>
        <w:spacing w:line="276" w:lineRule="auto"/>
        <w:ind w:firstLine="708"/>
        <w:rPr>
          <w:rFonts w:ascii="Times New Roman" w:hAnsi="Times New Roman"/>
          <w:b/>
          <w:bCs/>
          <w:i/>
          <w:iCs/>
          <w:color w:val="auto"/>
          <w:sz w:val="24"/>
          <w:szCs w:val="24"/>
        </w:rPr>
      </w:pPr>
      <w:r w:rsidRPr="006B01A2">
        <w:rPr>
          <w:rFonts w:ascii="Times New Roman" w:hAnsi="Times New Roman"/>
          <w:b/>
          <w:bCs/>
          <w:i/>
          <w:iCs/>
          <w:sz w:val="24"/>
          <w:szCs w:val="24"/>
        </w:rPr>
        <w:t xml:space="preserve">Знания </w:t>
      </w:r>
      <w:r w:rsidRPr="006B01A2">
        <w:rPr>
          <w:rFonts w:ascii="Times New Roman" w:hAnsi="Times New Roman"/>
          <w:b/>
          <w:bCs/>
          <w:i/>
          <w:iCs/>
          <w:color w:val="auto"/>
          <w:sz w:val="24"/>
          <w:szCs w:val="24"/>
        </w:rPr>
        <w:t>по физической культуре</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b/>
          <w:bCs/>
          <w:sz w:val="24"/>
          <w:szCs w:val="24"/>
        </w:rPr>
        <w:t xml:space="preserve">Физическая культура. </w:t>
      </w:r>
      <w:r w:rsidRPr="006B01A2">
        <w:rPr>
          <w:rFonts w:ascii="Times New Roman" w:hAnsi="Times New Roman"/>
          <w:spacing w:val="2"/>
          <w:sz w:val="24"/>
          <w:szCs w:val="24"/>
        </w:rPr>
        <w:t xml:space="preserve">Правила предупреждения травматизма во время занятий </w:t>
      </w:r>
      <w:r w:rsidRPr="006B01A2">
        <w:rPr>
          <w:rFonts w:ascii="Times New Roman" w:hAnsi="Times New Roman"/>
          <w:sz w:val="24"/>
          <w:szCs w:val="24"/>
        </w:rPr>
        <w:t>физическими упражнениями: организация мест занятий, подбор одежды, обуви и инвентаря. Правила личной гигиены.</w:t>
      </w:r>
    </w:p>
    <w:p w:rsidR="006B01A2" w:rsidRPr="006B01A2" w:rsidRDefault="006B01A2" w:rsidP="006B01A2">
      <w:pPr>
        <w:pStyle w:val="afc"/>
        <w:spacing w:line="276" w:lineRule="auto"/>
        <w:ind w:firstLine="708"/>
        <w:rPr>
          <w:rFonts w:ascii="Times New Roman" w:hAnsi="Times New Roman"/>
          <w:spacing w:val="-2"/>
          <w:sz w:val="24"/>
          <w:szCs w:val="24"/>
        </w:rPr>
      </w:pPr>
      <w:r w:rsidRPr="006B01A2">
        <w:rPr>
          <w:rFonts w:ascii="Times New Roman" w:hAnsi="Times New Roman"/>
          <w:b/>
          <w:bCs/>
          <w:spacing w:val="-4"/>
          <w:sz w:val="24"/>
          <w:szCs w:val="24"/>
        </w:rPr>
        <w:t xml:space="preserve">Физические упражнения. </w:t>
      </w:r>
      <w:r w:rsidRPr="006B01A2">
        <w:rPr>
          <w:rFonts w:ascii="Times New Roman" w:hAnsi="Times New Roman"/>
          <w:spacing w:val="-4"/>
          <w:sz w:val="24"/>
          <w:szCs w:val="24"/>
        </w:rPr>
        <w:t>Физические упражнения, их вли</w:t>
      </w:r>
      <w:r w:rsidRPr="006B01A2">
        <w:rPr>
          <w:rFonts w:ascii="Times New Roman" w:hAnsi="Times New Roman"/>
          <w:spacing w:val="-2"/>
          <w:sz w:val="24"/>
          <w:szCs w:val="24"/>
        </w:rPr>
        <w:t xml:space="preserve">яние на физическое развитие и развитие физических качеств, </w:t>
      </w:r>
      <w:r w:rsidRPr="006B01A2">
        <w:rPr>
          <w:rFonts w:ascii="Times New Roman" w:hAnsi="Times New Roman"/>
          <w:color w:val="auto"/>
          <w:spacing w:val="-2"/>
          <w:sz w:val="24"/>
          <w:szCs w:val="24"/>
        </w:rPr>
        <w:t>основы спортивной техники изучаемых упражнений</w:t>
      </w:r>
      <w:r w:rsidRPr="006B01A2">
        <w:rPr>
          <w:rFonts w:ascii="Times New Roman" w:hAnsi="Times New Roman"/>
          <w:spacing w:val="-2"/>
          <w:sz w:val="24"/>
          <w:szCs w:val="24"/>
        </w:rPr>
        <w:t xml:space="preserve">. </w:t>
      </w:r>
      <w:r w:rsidRPr="006B01A2">
        <w:rPr>
          <w:rFonts w:ascii="Times New Roman" w:hAnsi="Times New Roman"/>
          <w:spacing w:val="-4"/>
          <w:sz w:val="24"/>
          <w:szCs w:val="24"/>
        </w:rPr>
        <w:t>Физическая подготовка и её связь с развитием основных физи</w:t>
      </w:r>
      <w:r w:rsidRPr="006B01A2">
        <w:rPr>
          <w:rFonts w:ascii="Times New Roman" w:hAnsi="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6B01A2" w:rsidRPr="006B01A2" w:rsidRDefault="006B01A2" w:rsidP="006B01A2">
      <w:pPr>
        <w:pStyle w:val="afc"/>
        <w:spacing w:line="276" w:lineRule="auto"/>
        <w:ind w:firstLine="708"/>
        <w:rPr>
          <w:rFonts w:ascii="Times New Roman" w:hAnsi="Times New Roman"/>
          <w:b/>
          <w:bCs/>
          <w:i/>
          <w:iCs/>
          <w:sz w:val="24"/>
          <w:szCs w:val="24"/>
        </w:rPr>
      </w:pPr>
      <w:r w:rsidRPr="006B01A2">
        <w:rPr>
          <w:rFonts w:ascii="Times New Roman" w:hAnsi="Times New Roman"/>
          <w:b/>
          <w:bCs/>
          <w:i/>
          <w:iCs/>
          <w:sz w:val="24"/>
          <w:szCs w:val="24"/>
        </w:rPr>
        <w:t>Способы физкультурной деятельности</w:t>
      </w:r>
    </w:p>
    <w:p w:rsidR="006B01A2" w:rsidRPr="006B01A2" w:rsidRDefault="006B01A2" w:rsidP="006B01A2">
      <w:pPr>
        <w:pStyle w:val="afc"/>
        <w:spacing w:line="276" w:lineRule="auto"/>
        <w:ind w:firstLine="708"/>
        <w:rPr>
          <w:rFonts w:ascii="Times New Roman" w:hAnsi="Times New Roman"/>
          <w:spacing w:val="-2"/>
          <w:sz w:val="24"/>
          <w:szCs w:val="24"/>
        </w:rPr>
      </w:pPr>
      <w:r w:rsidRPr="006B01A2">
        <w:rPr>
          <w:rFonts w:ascii="Times New Roman" w:hAnsi="Times New Roman"/>
          <w:b/>
          <w:bCs/>
          <w:spacing w:val="2"/>
          <w:sz w:val="24"/>
          <w:szCs w:val="24"/>
        </w:rPr>
        <w:t xml:space="preserve">Самостоятельные занятия. </w:t>
      </w:r>
      <w:r w:rsidRPr="006B01A2">
        <w:rPr>
          <w:rFonts w:ascii="Times New Roman" w:hAnsi="Times New Roman"/>
          <w:spacing w:val="-2"/>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b/>
          <w:bCs/>
          <w:sz w:val="24"/>
          <w:szCs w:val="24"/>
        </w:rPr>
        <w:t xml:space="preserve">Самостоятельные игры и развлечения. </w:t>
      </w:r>
      <w:r w:rsidRPr="006B01A2">
        <w:rPr>
          <w:rFonts w:ascii="Times New Roman" w:hAnsi="Times New Roman"/>
          <w:sz w:val="24"/>
          <w:szCs w:val="24"/>
        </w:rPr>
        <w:t>Организация и проведение подвижных игр (на спортивных площадках и в спортивных залах). Соблюдение правил игр.</w:t>
      </w:r>
    </w:p>
    <w:p w:rsidR="006B01A2" w:rsidRPr="006B01A2" w:rsidRDefault="006B01A2" w:rsidP="006B01A2">
      <w:pPr>
        <w:pStyle w:val="afc"/>
        <w:spacing w:line="276" w:lineRule="auto"/>
        <w:ind w:firstLine="708"/>
        <w:rPr>
          <w:rFonts w:ascii="Times New Roman" w:hAnsi="Times New Roman"/>
          <w:b/>
          <w:bCs/>
          <w:i/>
          <w:iCs/>
          <w:sz w:val="24"/>
          <w:szCs w:val="24"/>
        </w:rPr>
      </w:pPr>
      <w:r w:rsidRPr="006B01A2">
        <w:rPr>
          <w:rFonts w:ascii="Times New Roman" w:hAnsi="Times New Roman"/>
          <w:b/>
          <w:bCs/>
          <w:i/>
          <w:iCs/>
          <w:sz w:val="24"/>
          <w:szCs w:val="24"/>
        </w:rPr>
        <w:t>Физическое совершенствование</w:t>
      </w:r>
    </w:p>
    <w:p w:rsidR="006B01A2" w:rsidRPr="006B01A2" w:rsidRDefault="006B01A2" w:rsidP="006B01A2">
      <w:pPr>
        <w:pStyle w:val="afc"/>
        <w:spacing w:line="276" w:lineRule="auto"/>
        <w:ind w:firstLine="708"/>
        <w:rPr>
          <w:rFonts w:ascii="Times New Roman" w:hAnsi="Times New Roman"/>
          <w:sz w:val="24"/>
          <w:szCs w:val="24"/>
        </w:rPr>
      </w:pPr>
      <w:proofErr w:type="spellStart"/>
      <w:r w:rsidRPr="006B01A2">
        <w:rPr>
          <w:rFonts w:ascii="Times New Roman" w:hAnsi="Times New Roman"/>
          <w:b/>
          <w:bCs/>
          <w:sz w:val="24"/>
          <w:szCs w:val="24"/>
        </w:rPr>
        <w:t>Физкультурно­оздоровительная</w:t>
      </w:r>
      <w:proofErr w:type="spellEnd"/>
      <w:r w:rsidRPr="006B01A2">
        <w:rPr>
          <w:rFonts w:ascii="Times New Roman" w:hAnsi="Times New Roman"/>
          <w:b/>
          <w:bCs/>
          <w:sz w:val="24"/>
          <w:szCs w:val="24"/>
        </w:rPr>
        <w:t xml:space="preserve"> деятельность. </w:t>
      </w:r>
      <w:r w:rsidRPr="006B01A2">
        <w:rPr>
          <w:rFonts w:ascii="Times New Roman" w:hAnsi="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B01A2" w:rsidRPr="006B01A2" w:rsidRDefault="006B01A2" w:rsidP="006B01A2">
      <w:pPr>
        <w:pStyle w:val="afc"/>
        <w:spacing w:line="276" w:lineRule="auto"/>
        <w:ind w:firstLine="454"/>
        <w:rPr>
          <w:rFonts w:ascii="Times New Roman" w:hAnsi="Times New Roman"/>
          <w:sz w:val="24"/>
          <w:szCs w:val="24"/>
        </w:rPr>
      </w:pPr>
      <w:r w:rsidRPr="006B01A2">
        <w:rPr>
          <w:rFonts w:ascii="Times New Roman" w:hAnsi="Times New Roman"/>
          <w:sz w:val="24"/>
          <w:szCs w:val="24"/>
        </w:rPr>
        <w:t>Комплексы упражнений на развитие физических качеств.</w:t>
      </w:r>
    </w:p>
    <w:p w:rsidR="006B01A2" w:rsidRPr="006B01A2" w:rsidRDefault="006B01A2" w:rsidP="006B01A2">
      <w:pPr>
        <w:pStyle w:val="afc"/>
        <w:spacing w:line="276" w:lineRule="auto"/>
        <w:ind w:firstLine="454"/>
        <w:rPr>
          <w:rFonts w:ascii="Times New Roman" w:hAnsi="Times New Roman"/>
          <w:sz w:val="24"/>
          <w:szCs w:val="24"/>
        </w:rPr>
      </w:pPr>
      <w:r w:rsidRPr="006B01A2">
        <w:rPr>
          <w:rFonts w:ascii="Times New Roman" w:hAnsi="Times New Roman"/>
          <w:spacing w:val="-2"/>
          <w:sz w:val="24"/>
          <w:szCs w:val="24"/>
        </w:rPr>
        <w:t xml:space="preserve">Комплексы дыхательных упражнений. Гимнастика для </w:t>
      </w:r>
      <w:r w:rsidRPr="006B01A2">
        <w:rPr>
          <w:rFonts w:ascii="Times New Roman" w:hAnsi="Times New Roman"/>
          <w:sz w:val="24"/>
          <w:szCs w:val="24"/>
        </w:rPr>
        <w:t>глаз.</w:t>
      </w:r>
    </w:p>
    <w:p w:rsidR="006B01A2" w:rsidRPr="006B01A2" w:rsidRDefault="006B01A2" w:rsidP="006B01A2">
      <w:pPr>
        <w:pStyle w:val="afc"/>
        <w:spacing w:line="276" w:lineRule="auto"/>
        <w:ind w:firstLine="708"/>
        <w:rPr>
          <w:rFonts w:ascii="Times New Roman" w:hAnsi="Times New Roman"/>
          <w:b/>
          <w:bCs/>
          <w:sz w:val="24"/>
          <w:szCs w:val="24"/>
        </w:rPr>
      </w:pPr>
      <w:proofErr w:type="spellStart"/>
      <w:r w:rsidRPr="006B01A2">
        <w:rPr>
          <w:rFonts w:ascii="Times New Roman" w:hAnsi="Times New Roman"/>
          <w:b/>
          <w:bCs/>
          <w:sz w:val="24"/>
          <w:szCs w:val="24"/>
        </w:rPr>
        <w:lastRenderedPageBreak/>
        <w:t>Спортивно­оздоровительная</w:t>
      </w:r>
      <w:proofErr w:type="spellEnd"/>
      <w:r w:rsidRPr="006B01A2">
        <w:rPr>
          <w:rFonts w:ascii="Times New Roman" w:hAnsi="Times New Roman"/>
          <w:b/>
          <w:bCs/>
          <w:sz w:val="24"/>
          <w:szCs w:val="24"/>
        </w:rPr>
        <w:t xml:space="preserve"> деятельность.</w:t>
      </w:r>
    </w:p>
    <w:p w:rsidR="006B01A2" w:rsidRPr="006B01A2" w:rsidRDefault="006B01A2" w:rsidP="006B01A2">
      <w:pPr>
        <w:pStyle w:val="afc"/>
        <w:spacing w:line="276" w:lineRule="auto"/>
        <w:ind w:firstLine="708"/>
        <w:rPr>
          <w:rFonts w:ascii="Times New Roman" w:hAnsi="Times New Roman"/>
          <w:b/>
          <w:bCs/>
          <w:iCs/>
          <w:spacing w:val="2"/>
          <w:sz w:val="24"/>
          <w:szCs w:val="24"/>
        </w:rPr>
      </w:pPr>
      <w:r w:rsidRPr="006B01A2">
        <w:rPr>
          <w:rFonts w:ascii="Times New Roman" w:hAnsi="Times New Roman"/>
          <w:b/>
          <w:bCs/>
          <w:iCs/>
          <w:spacing w:val="2"/>
          <w:sz w:val="24"/>
          <w:szCs w:val="24"/>
        </w:rPr>
        <w:t xml:space="preserve">Гимнастика. </w:t>
      </w:r>
    </w:p>
    <w:p w:rsidR="006B01A2" w:rsidRPr="006B01A2" w:rsidRDefault="006B01A2" w:rsidP="006B01A2">
      <w:pPr>
        <w:pStyle w:val="afc"/>
        <w:spacing w:line="276" w:lineRule="auto"/>
        <w:ind w:firstLine="708"/>
        <w:rPr>
          <w:rFonts w:ascii="Times New Roman" w:hAnsi="Times New Roman"/>
          <w:i/>
          <w:iCs/>
          <w:sz w:val="24"/>
          <w:szCs w:val="24"/>
        </w:rPr>
      </w:pPr>
      <w:r w:rsidRPr="006B01A2">
        <w:rPr>
          <w:rFonts w:ascii="Times New Roman" w:hAnsi="Times New Roman"/>
          <w:i/>
          <w:iCs/>
          <w:spacing w:val="2"/>
          <w:sz w:val="24"/>
          <w:szCs w:val="24"/>
        </w:rPr>
        <w:t xml:space="preserve">Организующие </w:t>
      </w:r>
      <w:r w:rsidRPr="006B01A2">
        <w:rPr>
          <w:rFonts w:ascii="Times New Roman" w:hAnsi="Times New Roman"/>
          <w:i/>
          <w:iCs/>
          <w:sz w:val="24"/>
          <w:szCs w:val="24"/>
        </w:rPr>
        <w:t xml:space="preserve">команды и приёмы. </w:t>
      </w:r>
      <w:r w:rsidRPr="006B01A2">
        <w:rPr>
          <w:rFonts w:ascii="Times New Roman" w:hAnsi="Times New Roman"/>
          <w:iCs/>
          <w:sz w:val="24"/>
          <w:szCs w:val="24"/>
        </w:rPr>
        <w:t>Простейшие виды построений.</w:t>
      </w:r>
      <w:r w:rsidRPr="006B01A2">
        <w:rPr>
          <w:rFonts w:ascii="Times New Roman" w:hAnsi="Times New Roman"/>
          <w:i/>
          <w:iCs/>
          <w:sz w:val="24"/>
          <w:szCs w:val="24"/>
        </w:rPr>
        <w:t xml:space="preserve"> </w:t>
      </w:r>
      <w:r w:rsidRPr="006B01A2">
        <w:rPr>
          <w:rFonts w:ascii="Times New Roman" w:hAnsi="Times New Roman"/>
          <w:sz w:val="24"/>
          <w:szCs w:val="24"/>
        </w:rPr>
        <w:t>Строевые действия в шеренге и колонне; выполнение простейших строевых команд с одновременным показом учителя.</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i/>
          <w:sz w:val="24"/>
          <w:szCs w:val="24"/>
        </w:rPr>
        <w:t xml:space="preserve">Упражнения </w:t>
      </w:r>
      <w:r w:rsidRPr="006B01A2">
        <w:rPr>
          <w:rFonts w:ascii="Times New Roman" w:hAnsi="Times New Roman"/>
          <w:sz w:val="24"/>
          <w:szCs w:val="24"/>
        </w:rPr>
        <w:t>без предметов (для различных групп мышц) и с предметами (гимнастические палки, флажки, обручи, малые и большие  мячи).</w:t>
      </w:r>
    </w:p>
    <w:p w:rsidR="006B01A2" w:rsidRPr="006B01A2" w:rsidRDefault="006B01A2" w:rsidP="006B01A2">
      <w:pPr>
        <w:pStyle w:val="afc"/>
        <w:spacing w:line="276" w:lineRule="auto"/>
        <w:ind w:firstLine="709"/>
        <w:rPr>
          <w:rFonts w:ascii="Times New Roman" w:hAnsi="Times New Roman"/>
          <w:i/>
          <w:iCs/>
          <w:sz w:val="24"/>
          <w:szCs w:val="24"/>
        </w:rPr>
      </w:pPr>
      <w:r w:rsidRPr="006B01A2">
        <w:rPr>
          <w:rFonts w:ascii="Times New Roman" w:hAnsi="Times New Roman"/>
          <w:i/>
          <w:iCs/>
          <w:sz w:val="24"/>
          <w:szCs w:val="24"/>
        </w:rPr>
        <w:t>Опорный прыжок:</w:t>
      </w:r>
      <w:r w:rsidRPr="006B01A2">
        <w:rPr>
          <w:rFonts w:ascii="Times New Roman" w:hAnsi="Times New Roman"/>
          <w:iCs/>
          <w:sz w:val="24"/>
          <w:szCs w:val="24"/>
        </w:rPr>
        <w:t xml:space="preserve"> имитационные упражнения, подводящие упражнения к прыжкам </w:t>
      </w:r>
      <w:r w:rsidRPr="006B01A2">
        <w:rPr>
          <w:rFonts w:ascii="Times New Roman" w:hAnsi="Times New Roman"/>
          <w:sz w:val="24"/>
          <w:szCs w:val="24"/>
        </w:rPr>
        <w:t>с разбега через гимнастического козла (с повышенной организацией техники безопасности).</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i/>
          <w:iCs/>
          <w:spacing w:val="2"/>
          <w:sz w:val="24"/>
          <w:szCs w:val="24"/>
        </w:rPr>
        <w:t xml:space="preserve">Гимнастические упражнения прикладного характера. </w:t>
      </w:r>
      <w:r w:rsidRPr="006B01A2">
        <w:rPr>
          <w:rFonts w:ascii="Times New Roman" w:hAnsi="Times New Roman"/>
          <w:iCs/>
          <w:spacing w:val="2"/>
          <w:sz w:val="24"/>
          <w:szCs w:val="24"/>
        </w:rPr>
        <w:t xml:space="preserve">Ходьба, бег, метания. </w:t>
      </w:r>
      <w:r w:rsidRPr="006B01A2">
        <w:rPr>
          <w:rFonts w:ascii="Times New Roman" w:hAnsi="Times New Roman"/>
          <w:spacing w:val="2"/>
          <w:sz w:val="24"/>
          <w:szCs w:val="24"/>
        </w:rPr>
        <w:t xml:space="preserve">Прыжки со скакалкой. Передвижение по гимнастической </w:t>
      </w:r>
      <w:r w:rsidRPr="006B01A2">
        <w:rPr>
          <w:rFonts w:ascii="Times New Roman" w:hAnsi="Times New Roman"/>
          <w:sz w:val="24"/>
          <w:szCs w:val="24"/>
        </w:rPr>
        <w:t xml:space="preserve">стенке. Преодоление полосы препятствий с элементами лазанья и </w:t>
      </w:r>
      <w:proofErr w:type="spellStart"/>
      <w:r w:rsidRPr="006B01A2">
        <w:rPr>
          <w:rFonts w:ascii="Times New Roman" w:hAnsi="Times New Roman"/>
          <w:sz w:val="24"/>
          <w:szCs w:val="24"/>
        </w:rPr>
        <w:t>перелезания</w:t>
      </w:r>
      <w:proofErr w:type="spellEnd"/>
      <w:r w:rsidRPr="006B01A2">
        <w:rPr>
          <w:rFonts w:ascii="Times New Roman" w:hAnsi="Times New Roman"/>
          <w:sz w:val="24"/>
          <w:szCs w:val="24"/>
        </w:rPr>
        <w:t xml:space="preserve">, </w:t>
      </w:r>
      <w:proofErr w:type="spellStart"/>
      <w:r w:rsidRPr="006B01A2">
        <w:rPr>
          <w:rFonts w:ascii="Times New Roman" w:hAnsi="Times New Roman"/>
          <w:sz w:val="24"/>
          <w:szCs w:val="24"/>
        </w:rPr>
        <w:t>переползания</w:t>
      </w:r>
      <w:proofErr w:type="spellEnd"/>
      <w:r w:rsidRPr="006B01A2">
        <w:rPr>
          <w:rFonts w:ascii="Times New Roman" w:hAnsi="Times New Roman"/>
          <w:sz w:val="24"/>
          <w:szCs w:val="24"/>
        </w:rPr>
        <w:t>, передвижение по наклонной гимнастической скамейке.</w:t>
      </w:r>
    </w:p>
    <w:p w:rsidR="006B01A2" w:rsidRPr="006B01A2" w:rsidRDefault="006B01A2" w:rsidP="006B01A2">
      <w:pPr>
        <w:pStyle w:val="afc"/>
        <w:spacing w:line="276" w:lineRule="auto"/>
        <w:ind w:firstLine="708"/>
        <w:rPr>
          <w:rFonts w:ascii="Times New Roman" w:hAnsi="Times New Roman"/>
          <w:sz w:val="24"/>
          <w:szCs w:val="24"/>
        </w:rPr>
      </w:pPr>
      <w:proofErr w:type="gramStart"/>
      <w:r w:rsidRPr="006B01A2">
        <w:rPr>
          <w:rFonts w:ascii="Times New Roman" w:hAnsi="Times New Roman"/>
          <w:i/>
          <w:sz w:val="24"/>
          <w:szCs w:val="24"/>
        </w:rPr>
        <w:t>Упражнения в поднимании и переноске грузов</w:t>
      </w:r>
      <w:r w:rsidRPr="006B01A2">
        <w:rPr>
          <w:rFonts w:ascii="Times New Roman" w:hAnsi="Times New Roman"/>
          <w:sz w:val="24"/>
          <w:szCs w:val="24"/>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6B01A2" w:rsidRPr="006B01A2" w:rsidRDefault="006B01A2" w:rsidP="006B01A2">
      <w:pPr>
        <w:pStyle w:val="afc"/>
        <w:spacing w:line="276" w:lineRule="auto"/>
        <w:ind w:firstLine="708"/>
        <w:rPr>
          <w:rFonts w:ascii="Times New Roman" w:hAnsi="Times New Roman"/>
          <w:b/>
          <w:bCs/>
          <w:iCs/>
          <w:sz w:val="24"/>
          <w:szCs w:val="24"/>
        </w:rPr>
      </w:pPr>
      <w:r w:rsidRPr="006B01A2">
        <w:rPr>
          <w:rFonts w:ascii="Times New Roman" w:hAnsi="Times New Roman"/>
          <w:b/>
          <w:bCs/>
          <w:iCs/>
          <w:sz w:val="24"/>
          <w:szCs w:val="24"/>
        </w:rPr>
        <w:t xml:space="preserve">Лёгкая атлетика. </w:t>
      </w:r>
    </w:p>
    <w:p w:rsidR="006B01A2" w:rsidRPr="006B01A2" w:rsidRDefault="006B01A2" w:rsidP="006B01A2">
      <w:pPr>
        <w:pStyle w:val="afc"/>
        <w:spacing w:line="276" w:lineRule="auto"/>
        <w:ind w:firstLine="708"/>
        <w:rPr>
          <w:rFonts w:ascii="Times New Roman" w:hAnsi="Times New Roman"/>
          <w:i/>
          <w:iCs/>
          <w:sz w:val="24"/>
          <w:szCs w:val="24"/>
        </w:rPr>
      </w:pPr>
      <w:r w:rsidRPr="006B01A2">
        <w:rPr>
          <w:rFonts w:ascii="Times New Roman" w:hAnsi="Times New Roman"/>
          <w:i/>
          <w:iCs/>
          <w:sz w:val="24"/>
          <w:szCs w:val="24"/>
        </w:rPr>
        <w:t xml:space="preserve">Ходьба:  </w:t>
      </w:r>
      <w:r w:rsidRPr="006B01A2">
        <w:rPr>
          <w:rFonts w:ascii="Times New Roman" w:hAnsi="Times New Roman"/>
          <w:iCs/>
          <w:sz w:val="24"/>
          <w:szCs w:val="24"/>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6B01A2" w:rsidRPr="006B01A2" w:rsidRDefault="006B01A2" w:rsidP="006B01A2">
      <w:pPr>
        <w:pStyle w:val="afc"/>
        <w:spacing w:line="276" w:lineRule="auto"/>
        <w:ind w:firstLine="708"/>
        <w:rPr>
          <w:rFonts w:ascii="Times New Roman" w:hAnsi="Times New Roman"/>
          <w:i/>
          <w:iCs/>
          <w:sz w:val="24"/>
          <w:szCs w:val="24"/>
        </w:rPr>
      </w:pPr>
      <w:r w:rsidRPr="006B01A2">
        <w:rPr>
          <w:rFonts w:ascii="Times New Roman" w:hAnsi="Times New Roman"/>
          <w:i/>
          <w:iCs/>
          <w:sz w:val="24"/>
          <w:szCs w:val="24"/>
        </w:rPr>
        <w:t xml:space="preserve">Беговые упражнения: </w:t>
      </w:r>
      <w:r w:rsidRPr="006B01A2">
        <w:rPr>
          <w:rFonts w:ascii="Times New Roman" w:hAnsi="Times New Roman"/>
          <w:sz w:val="24"/>
          <w:szCs w:val="24"/>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6B01A2" w:rsidRPr="006B01A2" w:rsidRDefault="006B01A2" w:rsidP="006B01A2">
      <w:pPr>
        <w:pStyle w:val="afc"/>
        <w:spacing w:line="276" w:lineRule="auto"/>
        <w:ind w:firstLine="708"/>
        <w:rPr>
          <w:rFonts w:ascii="Times New Roman" w:hAnsi="Times New Roman"/>
          <w:i/>
          <w:iCs/>
          <w:sz w:val="24"/>
          <w:szCs w:val="24"/>
        </w:rPr>
      </w:pPr>
      <w:r w:rsidRPr="006B01A2">
        <w:rPr>
          <w:rFonts w:ascii="Times New Roman" w:hAnsi="Times New Roman"/>
          <w:i/>
          <w:iCs/>
          <w:sz w:val="24"/>
          <w:szCs w:val="24"/>
        </w:rPr>
        <w:t xml:space="preserve">Прыжковые упражнения: </w:t>
      </w:r>
      <w:r w:rsidRPr="006B01A2">
        <w:rPr>
          <w:rFonts w:ascii="Times New Roman" w:hAnsi="Times New Roman"/>
          <w:sz w:val="24"/>
          <w:szCs w:val="24"/>
        </w:rPr>
        <w:t>на одной ноге и двух ногах на месте и с продвижением; в длину и высоту; спрыгивание и запрыгивание.</w:t>
      </w:r>
    </w:p>
    <w:p w:rsidR="006B01A2" w:rsidRPr="006B01A2" w:rsidRDefault="006B01A2" w:rsidP="006B01A2">
      <w:pPr>
        <w:pStyle w:val="afc"/>
        <w:spacing w:line="276" w:lineRule="auto"/>
        <w:ind w:firstLine="708"/>
        <w:rPr>
          <w:rFonts w:ascii="Times New Roman" w:hAnsi="Times New Roman"/>
          <w:i/>
          <w:iCs/>
          <w:sz w:val="24"/>
          <w:szCs w:val="24"/>
        </w:rPr>
      </w:pPr>
      <w:r w:rsidRPr="006B01A2">
        <w:rPr>
          <w:rFonts w:ascii="Times New Roman" w:hAnsi="Times New Roman"/>
          <w:i/>
          <w:iCs/>
          <w:sz w:val="24"/>
          <w:szCs w:val="24"/>
        </w:rPr>
        <w:t xml:space="preserve">Броски: </w:t>
      </w:r>
      <w:r w:rsidRPr="006B01A2">
        <w:rPr>
          <w:rFonts w:ascii="Times New Roman" w:hAnsi="Times New Roman"/>
          <w:sz w:val="24"/>
          <w:szCs w:val="24"/>
        </w:rPr>
        <w:t>большого мяча (</w:t>
      </w:r>
      <w:smartTag w:uri="urn:schemas-microsoft-com:office:smarttags" w:element="metricconverter">
        <w:smartTagPr>
          <w:attr w:name="ProductID" w:val="1 кг"/>
        </w:smartTagPr>
        <w:r w:rsidRPr="006B01A2">
          <w:rPr>
            <w:rFonts w:ascii="Times New Roman" w:hAnsi="Times New Roman"/>
            <w:sz w:val="24"/>
            <w:szCs w:val="24"/>
          </w:rPr>
          <w:t>1 кг</w:t>
        </w:r>
      </w:smartTag>
      <w:r w:rsidRPr="006B01A2">
        <w:rPr>
          <w:rFonts w:ascii="Times New Roman" w:hAnsi="Times New Roman"/>
          <w:sz w:val="24"/>
          <w:szCs w:val="24"/>
        </w:rPr>
        <w:t>) на дальность разными способами.</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i/>
          <w:iCs/>
          <w:sz w:val="24"/>
          <w:szCs w:val="24"/>
        </w:rPr>
        <w:t xml:space="preserve">Метание: </w:t>
      </w:r>
      <w:r w:rsidRPr="006B01A2">
        <w:rPr>
          <w:rFonts w:ascii="Times New Roman" w:hAnsi="Times New Roman"/>
          <w:sz w:val="24"/>
          <w:szCs w:val="24"/>
        </w:rPr>
        <w:t>малого мяча в вертикальную и горизонтальную цель и на дальность.</w:t>
      </w:r>
    </w:p>
    <w:p w:rsidR="006B01A2" w:rsidRPr="006B01A2" w:rsidRDefault="006B01A2" w:rsidP="006B01A2">
      <w:pPr>
        <w:pStyle w:val="afc"/>
        <w:spacing w:line="276" w:lineRule="auto"/>
        <w:ind w:firstLine="708"/>
        <w:rPr>
          <w:rFonts w:ascii="Times New Roman" w:hAnsi="Times New Roman"/>
          <w:b/>
          <w:bCs/>
          <w:i/>
          <w:iCs/>
          <w:sz w:val="24"/>
          <w:szCs w:val="24"/>
        </w:rPr>
      </w:pPr>
      <w:r w:rsidRPr="006B01A2">
        <w:rPr>
          <w:rFonts w:ascii="Times New Roman" w:hAnsi="Times New Roman"/>
          <w:b/>
          <w:bCs/>
          <w:iCs/>
          <w:sz w:val="24"/>
          <w:szCs w:val="24"/>
        </w:rPr>
        <w:t>Лыжная подготовка.</w:t>
      </w:r>
      <w:r w:rsidRPr="006B01A2">
        <w:rPr>
          <w:rFonts w:ascii="Times New Roman" w:hAnsi="Times New Roman"/>
          <w:b/>
          <w:bCs/>
          <w:i/>
          <w:iCs/>
          <w:sz w:val="24"/>
          <w:szCs w:val="24"/>
        </w:rPr>
        <w:t xml:space="preserve"> </w:t>
      </w:r>
      <w:r w:rsidRPr="006B01A2">
        <w:rPr>
          <w:rFonts w:ascii="Times New Roman" w:hAnsi="Times New Roman"/>
          <w:sz w:val="24"/>
          <w:szCs w:val="24"/>
        </w:rPr>
        <w:t>Передвижение на лыжах; повороты; спуски; подъёмы; торможение.</w:t>
      </w:r>
    </w:p>
    <w:p w:rsidR="006B01A2" w:rsidRPr="006B01A2" w:rsidRDefault="006B01A2" w:rsidP="006B01A2">
      <w:pPr>
        <w:pStyle w:val="afc"/>
        <w:spacing w:line="276" w:lineRule="auto"/>
        <w:ind w:firstLine="709"/>
        <w:rPr>
          <w:rFonts w:ascii="Times New Roman" w:hAnsi="Times New Roman"/>
          <w:b/>
          <w:bCs/>
          <w:iCs/>
          <w:sz w:val="24"/>
          <w:szCs w:val="24"/>
        </w:rPr>
      </w:pPr>
      <w:r w:rsidRPr="006B01A2">
        <w:rPr>
          <w:rFonts w:ascii="Times New Roman" w:hAnsi="Times New Roman"/>
          <w:b/>
          <w:bCs/>
          <w:iCs/>
          <w:sz w:val="24"/>
          <w:szCs w:val="24"/>
        </w:rPr>
        <w:t xml:space="preserve">Плавание. </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i/>
          <w:iCs/>
          <w:sz w:val="24"/>
          <w:szCs w:val="24"/>
        </w:rPr>
        <w:t xml:space="preserve">Подводящие упражнения: </w:t>
      </w:r>
      <w:r w:rsidRPr="006B01A2">
        <w:rPr>
          <w:rFonts w:ascii="Times New Roman" w:hAnsi="Times New Roman"/>
          <w:sz w:val="24"/>
          <w:szCs w:val="24"/>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6B01A2" w:rsidRPr="006B01A2" w:rsidRDefault="006B01A2" w:rsidP="006B01A2">
      <w:pPr>
        <w:pStyle w:val="afc"/>
        <w:spacing w:line="276" w:lineRule="auto"/>
        <w:ind w:firstLine="708"/>
        <w:rPr>
          <w:rFonts w:ascii="Times New Roman" w:hAnsi="Times New Roman"/>
          <w:b/>
          <w:bCs/>
          <w:i/>
          <w:iCs/>
          <w:sz w:val="24"/>
          <w:szCs w:val="24"/>
        </w:rPr>
      </w:pPr>
      <w:r w:rsidRPr="006B01A2">
        <w:rPr>
          <w:rFonts w:ascii="Times New Roman" w:hAnsi="Times New Roman"/>
          <w:b/>
          <w:i/>
          <w:sz w:val="24"/>
          <w:szCs w:val="24"/>
        </w:rPr>
        <w:t xml:space="preserve">Подвижные игры и </w:t>
      </w:r>
      <w:r w:rsidRPr="006B01A2">
        <w:rPr>
          <w:rStyle w:val="c12"/>
          <w:rFonts w:ascii="Times New Roman" w:hAnsi="Times New Roman"/>
          <w:b/>
          <w:i/>
          <w:sz w:val="24"/>
          <w:szCs w:val="24"/>
        </w:rPr>
        <w:t>элементы спортивных игр</w:t>
      </w:r>
    </w:p>
    <w:p w:rsidR="006B01A2" w:rsidRPr="006B01A2" w:rsidRDefault="006B01A2" w:rsidP="006B01A2">
      <w:pPr>
        <w:pStyle w:val="afc"/>
        <w:spacing w:line="276" w:lineRule="auto"/>
        <w:ind w:firstLine="708"/>
        <w:rPr>
          <w:rFonts w:ascii="Times New Roman" w:hAnsi="Times New Roman"/>
          <w:i/>
          <w:iCs/>
          <w:sz w:val="24"/>
          <w:szCs w:val="24"/>
        </w:rPr>
      </w:pPr>
      <w:r w:rsidRPr="006B01A2">
        <w:rPr>
          <w:rFonts w:ascii="Times New Roman" w:hAnsi="Times New Roman"/>
          <w:i/>
          <w:iCs/>
          <w:sz w:val="24"/>
          <w:szCs w:val="24"/>
        </w:rPr>
        <w:t xml:space="preserve">На материале гимнастики: </w:t>
      </w:r>
      <w:r w:rsidRPr="006B01A2">
        <w:rPr>
          <w:rFonts w:ascii="Times New Roman" w:hAnsi="Times New Roman"/>
          <w:sz w:val="24"/>
          <w:szCs w:val="24"/>
        </w:rPr>
        <w:t>игровые задания с исполь</w:t>
      </w:r>
      <w:r w:rsidRPr="006B01A2">
        <w:rPr>
          <w:rFonts w:ascii="Times New Roman" w:hAnsi="Times New Roman"/>
          <w:spacing w:val="2"/>
          <w:sz w:val="24"/>
          <w:szCs w:val="24"/>
        </w:rPr>
        <w:t xml:space="preserve">зованием строевых упражнений, упражнений на внимание, </w:t>
      </w:r>
      <w:r w:rsidRPr="006B01A2">
        <w:rPr>
          <w:rFonts w:ascii="Times New Roman" w:hAnsi="Times New Roman"/>
          <w:sz w:val="24"/>
          <w:szCs w:val="24"/>
        </w:rPr>
        <w:t>силу, ловкость и координацию.</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i/>
          <w:iCs/>
          <w:sz w:val="24"/>
          <w:szCs w:val="24"/>
        </w:rPr>
        <w:t xml:space="preserve">На материале лёгкой атлетики: </w:t>
      </w:r>
      <w:r w:rsidRPr="006B01A2">
        <w:rPr>
          <w:rFonts w:ascii="Times New Roman" w:hAnsi="Times New Roman"/>
          <w:sz w:val="24"/>
          <w:szCs w:val="24"/>
        </w:rPr>
        <w:t>прыжки, бег, метания и броски; упражнения на координацию, выносливость и быстроту.</w:t>
      </w:r>
    </w:p>
    <w:p w:rsidR="006B01A2" w:rsidRPr="006B01A2" w:rsidRDefault="006B01A2" w:rsidP="006B01A2">
      <w:pPr>
        <w:pStyle w:val="afc"/>
        <w:spacing w:line="276" w:lineRule="auto"/>
        <w:ind w:firstLine="708"/>
        <w:rPr>
          <w:rFonts w:ascii="Times New Roman" w:hAnsi="Times New Roman"/>
          <w:i/>
          <w:iCs/>
          <w:sz w:val="24"/>
          <w:szCs w:val="24"/>
        </w:rPr>
      </w:pPr>
      <w:r w:rsidRPr="006B01A2">
        <w:rPr>
          <w:rFonts w:ascii="Times New Roman" w:hAnsi="Times New Roman"/>
          <w:i/>
          <w:iCs/>
          <w:spacing w:val="2"/>
          <w:sz w:val="24"/>
          <w:szCs w:val="24"/>
        </w:rPr>
        <w:t xml:space="preserve">На материале лыжной подготовки: </w:t>
      </w:r>
      <w:r w:rsidRPr="006B01A2">
        <w:rPr>
          <w:rFonts w:ascii="Times New Roman" w:hAnsi="Times New Roman"/>
          <w:spacing w:val="2"/>
          <w:sz w:val="24"/>
          <w:szCs w:val="24"/>
        </w:rPr>
        <w:t>эстафеты в пере</w:t>
      </w:r>
      <w:r w:rsidRPr="006B01A2">
        <w:rPr>
          <w:rFonts w:ascii="Times New Roman" w:hAnsi="Times New Roman"/>
          <w:sz w:val="24"/>
          <w:szCs w:val="24"/>
        </w:rPr>
        <w:t>движении на лыжах, упражнения на выносливость и координацию.</w:t>
      </w:r>
    </w:p>
    <w:p w:rsidR="006B01A2" w:rsidRPr="006B01A2" w:rsidRDefault="006B01A2" w:rsidP="006B01A2">
      <w:pPr>
        <w:pStyle w:val="afc"/>
        <w:spacing w:line="276" w:lineRule="auto"/>
        <w:ind w:firstLine="708"/>
        <w:rPr>
          <w:rFonts w:ascii="Times New Roman" w:hAnsi="Times New Roman"/>
          <w:i/>
          <w:iCs/>
          <w:sz w:val="24"/>
          <w:szCs w:val="24"/>
        </w:rPr>
      </w:pPr>
      <w:r w:rsidRPr="006B01A2">
        <w:rPr>
          <w:rFonts w:ascii="Times New Roman" w:hAnsi="Times New Roman"/>
          <w:i/>
          <w:iCs/>
          <w:sz w:val="24"/>
          <w:szCs w:val="24"/>
        </w:rPr>
        <w:t>На материале спортивных игр:</w:t>
      </w:r>
    </w:p>
    <w:p w:rsidR="006B01A2" w:rsidRPr="006B01A2" w:rsidRDefault="006B01A2" w:rsidP="006B01A2">
      <w:pPr>
        <w:pStyle w:val="afc"/>
        <w:spacing w:line="276" w:lineRule="auto"/>
        <w:ind w:firstLine="708"/>
        <w:rPr>
          <w:rFonts w:ascii="Times New Roman" w:hAnsi="Times New Roman"/>
          <w:i/>
          <w:iCs/>
          <w:sz w:val="24"/>
          <w:szCs w:val="24"/>
        </w:rPr>
      </w:pPr>
      <w:r w:rsidRPr="006B01A2">
        <w:rPr>
          <w:rFonts w:ascii="Times New Roman" w:hAnsi="Times New Roman"/>
          <w:i/>
          <w:iCs/>
          <w:sz w:val="24"/>
          <w:szCs w:val="24"/>
        </w:rPr>
        <w:t xml:space="preserve">Футбол: </w:t>
      </w:r>
      <w:r w:rsidRPr="006B01A2">
        <w:rPr>
          <w:rFonts w:ascii="Times New Roman" w:hAnsi="Times New Roman"/>
          <w:sz w:val="24"/>
          <w:szCs w:val="24"/>
        </w:rPr>
        <w:t>удар по неподвижному и катящемуся мячу; оста</w:t>
      </w:r>
      <w:r w:rsidRPr="006B01A2">
        <w:rPr>
          <w:rFonts w:ascii="Times New Roman" w:hAnsi="Times New Roman"/>
          <w:spacing w:val="2"/>
          <w:sz w:val="24"/>
          <w:szCs w:val="24"/>
        </w:rPr>
        <w:t xml:space="preserve">новка мяча; ведение мяча; подвижные игры на материале </w:t>
      </w:r>
      <w:r w:rsidRPr="006B01A2">
        <w:rPr>
          <w:rFonts w:ascii="Times New Roman" w:hAnsi="Times New Roman"/>
          <w:sz w:val="24"/>
          <w:szCs w:val="24"/>
        </w:rPr>
        <w:t>футбола.</w:t>
      </w:r>
    </w:p>
    <w:p w:rsidR="006B01A2" w:rsidRPr="006B01A2" w:rsidRDefault="006B01A2" w:rsidP="006B01A2">
      <w:pPr>
        <w:pStyle w:val="afc"/>
        <w:spacing w:line="276" w:lineRule="auto"/>
        <w:ind w:firstLine="708"/>
        <w:rPr>
          <w:rFonts w:ascii="Times New Roman" w:hAnsi="Times New Roman"/>
          <w:i/>
          <w:iCs/>
          <w:sz w:val="24"/>
          <w:szCs w:val="24"/>
        </w:rPr>
      </w:pPr>
      <w:r w:rsidRPr="006B01A2">
        <w:rPr>
          <w:rFonts w:ascii="Times New Roman" w:hAnsi="Times New Roman"/>
          <w:i/>
          <w:iCs/>
          <w:sz w:val="24"/>
          <w:szCs w:val="24"/>
        </w:rPr>
        <w:t xml:space="preserve">Баскетбол: </w:t>
      </w:r>
      <w:r w:rsidRPr="006B01A2">
        <w:rPr>
          <w:rFonts w:ascii="Times New Roman" w:hAnsi="Times New Roman"/>
          <w:iCs/>
          <w:sz w:val="24"/>
          <w:szCs w:val="24"/>
        </w:rPr>
        <w:t>с</w:t>
      </w:r>
      <w:r w:rsidRPr="006B01A2">
        <w:rPr>
          <w:rStyle w:val="c12"/>
          <w:rFonts w:ascii="Times New Roman" w:hAnsi="Times New Roman"/>
          <w:sz w:val="24"/>
          <w:szCs w:val="24"/>
        </w:rPr>
        <w:t>тойка баскетболиста;</w:t>
      </w:r>
      <w:r w:rsidRPr="006B01A2">
        <w:rPr>
          <w:rFonts w:ascii="Times New Roman" w:hAnsi="Times New Roman"/>
          <w:sz w:val="24"/>
          <w:szCs w:val="24"/>
        </w:rPr>
        <w:t xml:space="preserve"> специальные передвижения без мяча; х</w:t>
      </w:r>
      <w:r w:rsidRPr="006B01A2">
        <w:rPr>
          <w:rStyle w:val="c12"/>
          <w:rFonts w:ascii="Times New Roman" w:hAnsi="Times New Roman"/>
          <w:sz w:val="24"/>
          <w:szCs w:val="24"/>
        </w:rPr>
        <w:t>ват мяча;</w:t>
      </w:r>
      <w:r w:rsidRPr="006B01A2">
        <w:rPr>
          <w:rFonts w:ascii="Times New Roman" w:hAnsi="Times New Roman"/>
          <w:sz w:val="24"/>
          <w:szCs w:val="24"/>
        </w:rPr>
        <w:t xml:space="preserve"> в</w:t>
      </w:r>
      <w:r w:rsidRPr="006B01A2">
        <w:rPr>
          <w:rStyle w:val="c12"/>
          <w:rFonts w:ascii="Times New Roman" w:hAnsi="Times New Roman"/>
          <w:sz w:val="24"/>
          <w:szCs w:val="24"/>
        </w:rPr>
        <w:t>едение мяча на месте</w:t>
      </w:r>
      <w:r w:rsidRPr="006B01A2">
        <w:rPr>
          <w:rFonts w:ascii="Times New Roman" w:hAnsi="Times New Roman"/>
          <w:sz w:val="24"/>
          <w:szCs w:val="24"/>
        </w:rPr>
        <w:t>; б</w:t>
      </w:r>
      <w:r w:rsidRPr="006B01A2">
        <w:rPr>
          <w:rStyle w:val="c12"/>
          <w:rFonts w:ascii="Times New Roman" w:hAnsi="Times New Roman"/>
          <w:sz w:val="24"/>
          <w:szCs w:val="24"/>
        </w:rPr>
        <w:t>роски мяча с места двумя руками снизу из-под кольца</w:t>
      </w:r>
      <w:r w:rsidRPr="006B01A2">
        <w:rPr>
          <w:rFonts w:ascii="Times New Roman" w:hAnsi="Times New Roman"/>
          <w:sz w:val="24"/>
          <w:szCs w:val="24"/>
        </w:rPr>
        <w:t>; п</w:t>
      </w:r>
      <w:r w:rsidRPr="006B01A2">
        <w:rPr>
          <w:rStyle w:val="c12"/>
          <w:rFonts w:ascii="Times New Roman" w:hAnsi="Times New Roman"/>
          <w:sz w:val="24"/>
          <w:szCs w:val="24"/>
        </w:rPr>
        <w:t>ередача и ловля мяча на месте двумя руками от груди в паре с учителем;</w:t>
      </w:r>
      <w:r w:rsidRPr="006B01A2">
        <w:rPr>
          <w:rFonts w:ascii="Times New Roman" w:hAnsi="Times New Roman"/>
          <w:sz w:val="24"/>
          <w:szCs w:val="24"/>
        </w:rPr>
        <w:t xml:space="preserve"> подвижные игры на материале баскетбола.</w:t>
      </w:r>
    </w:p>
    <w:p w:rsidR="006B01A2" w:rsidRPr="006B01A2" w:rsidRDefault="006B01A2" w:rsidP="006B01A2">
      <w:pPr>
        <w:pStyle w:val="c11"/>
        <w:spacing w:before="0" w:beforeAutospacing="0" w:after="0" w:afterAutospacing="0" w:line="276" w:lineRule="auto"/>
        <w:ind w:firstLine="709"/>
        <w:jc w:val="both"/>
      </w:pPr>
      <w:r w:rsidRPr="006B01A2">
        <w:rPr>
          <w:rStyle w:val="c12"/>
          <w:i/>
        </w:rPr>
        <w:t>Пионербол</w:t>
      </w:r>
      <w:r w:rsidRPr="006B01A2">
        <w:rPr>
          <w:rStyle w:val="c12"/>
        </w:rPr>
        <w:t>: броски и ловля мяча в парах через сетку двумя руками снизу и сверху; нижняя подача мяча (одной рукой снизу).</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i/>
          <w:iCs/>
          <w:sz w:val="24"/>
          <w:szCs w:val="24"/>
        </w:rPr>
        <w:lastRenderedPageBreak/>
        <w:t xml:space="preserve">Волейбол: </w:t>
      </w:r>
      <w:r w:rsidRPr="006B01A2">
        <w:rPr>
          <w:rFonts w:ascii="Times New Roman" w:hAnsi="Times New Roman"/>
          <w:sz w:val="24"/>
          <w:szCs w:val="24"/>
        </w:rPr>
        <w:t xml:space="preserve">подбрасывание мяча; подача мяча; приём и передача мяча; подвижные игры на материале волейбола. </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i/>
          <w:sz w:val="24"/>
          <w:szCs w:val="24"/>
        </w:rPr>
        <w:t>Подвижные игры разных народов</w:t>
      </w:r>
      <w:r w:rsidRPr="006B01A2">
        <w:rPr>
          <w:rFonts w:ascii="Times New Roman" w:hAnsi="Times New Roman"/>
          <w:sz w:val="24"/>
          <w:szCs w:val="24"/>
        </w:rPr>
        <w:t>.</w:t>
      </w:r>
    </w:p>
    <w:p w:rsidR="006B01A2" w:rsidRPr="006B01A2" w:rsidRDefault="006B01A2" w:rsidP="006B01A2">
      <w:pPr>
        <w:pStyle w:val="c11"/>
        <w:spacing w:before="0" w:beforeAutospacing="0" w:after="0" w:afterAutospacing="0" w:line="276" w:lineRule="auto"/>
        <w:ind w:firstLine="709"/>
        <w:jc w:val="both"/>
      </w:pPr>
      <w:r w:rsidRPr="006B01A2">
        <w:rPr>
          <w:rStyle w:val="c12"/>
          <w:i/>
        </w:rPr>
        <w:t>Коррекционно-развивающие игры</w:t>
      </w:r>
      <w:r w:rsidRPr="006B01A2">
        <w:rPr>
          <w:rStyle w:val="c12"/>
        </w:rPr>
        <w:t>: «Порядок и беспорядок», «Узнай, где звонили», «Собери урожай».</w:t>
      </w:r>
    </w:p>
    <w:p w:rsidR="006B01A2" w:rsidRPr="006B01A2" w:rsidRDefault="006B01A2" w:rsidP="006B01A2">
      <w:pPr>
        <w:pStyle w:val="c11"/>
        <w:spacing w:before="0" w:beforeAutospacing="0" w:after="0" w:afterAutospacing="0" w:line="276" w:lineRule="auto"/>
        <w:ind w:firstLine="709"/>
        <w:jc w:val="both"/>
      </w:pPr>
      <w:r w:rsidRPr="006B01A2">
        <w:rPr>
          <w:rStyle w:val="c12"/>
          <w:i/>
        </w:rPr>
        <w:t>Игры с бегом и прыжками</w:t>
      </w:r>
      <w:r w:rsidRPr="006B01A2">
        <w:rPr>
          <w:rStyle w:val="c12"/>
        </w:rPr>
        <w:t xml:space="preserve">: «Сорви шишку», «У медведя </w:t>
      </w:r>
      <w:proofErr w:type="gramStart"/>
      <w:r w:rsidRPr="006B01A2">
        <w:rPr>
          <w:rStyle w:val="c12"/>
        </w:rPr>
        <w:t>во</w:t>
      </w:r>
      <w:proofErr w:type="gramEnd"/>
      <w:r w:rsidRPr="006B01A2">
        <w:rPr>
          <w:rStyle w:val="c12"/>
        </w:rPr>
        <w:t xml:space="preserve"> бору», «Подбеги к своему предмету», «День и ночь», «Кот и мыши», «Пятнашки»; «Прыжки по кочкам».</w:t>
      </w:r>
    </w:p>
    <w:p w:rsidR="006B01A2" w:rsidRPr="006B01A2" w:rsidRDefault="006B01A2" w:rsidP="006B01A2">
      <w:pPr>
        <w:pStyle w:val="c11"/>
        <w:spacing w:before="0" w:beforeAutospacing="0" w:after="0" w:afterAutospacing="0" w:line="276" w:lineRule="auto"/>
        <w:ind w:firstLine="709"/>
        <w:jc w:val="both"/>
        <w:rPr>
          <w:rStyle w:val="c12"/>
        </w:rPr>
      </w:pPr>
      <w:r w:rsidRPr="006B01A2">
        <w:rPr>
          <w:rStyle w:val="c12"/>
          <w:i/>
        </w:rPr>
        <w:t>Игры с мячом</w:t>
      </w:r>
      <w:r w:rsidRPr="006B01A2">
        <w:rPr>
          <w:rStyle w:val="c12"/>
        </w:rPr>
        <w:t>: «Метание мячей и мешочков»; «Кого назвали – тот и ловит», «Мяч по кругу», «Не урони мяч».</w:t>
      </w:r>
    </w:p>
    <w:p w:rsidR="006B01A2" w:rsidRPr="006B01A2" w:rsidRDefault="006B01A2" w:rsidP="006B01A2">
      <w:pPr>
        <w:pStyle w:val="afc"/>
        <w:spacing w:line="276" w:lineRule="auto"/>
        <w:ind w:firstLine="708"/>
        <w:rPr>
          <w:rStyle w:val="c12"/>
          <w:rFonts w:ascii="Times New Roman" w:hAnsi="Times New Roman"/>
          <w:b/>
          <w:i/>
          <w:sz w:val="24"/>
          <w:szCs w:val="24"/>
        </w:rPr>
      </w:pPr>
      <w:r w:rsidRPr="006B01A2">
        <w:rPr>
          <w:rStyle w:val="c12"/>
          <w:rFonts w:ascii="Times New Roman" w:hAnsi="Times New Roman"/>
          <w:b/>
          <w:i/>
          <w:sz w:val="24"/>
          <w:szCs w:val="24"/>
        </w:rPr>
        <w:t>Адаптивная физическая реабилитация</w:t>
      </w:r>
    </w:p>
    <w:p w:rsidR="006B01A2" w:rsidRPr="006B01A2" w:rsidRDefault="006B01A2" w:rsidP="006B01A2">
      <w:pPr>
        <w:pStyle w:val="afc"/>
        <w:spacing w:line="276" w:lineRule="auto"/>
        <w:ind w:firstLine="708"/>
        <w:rPr>
          <w:rFonts w:ascii="Times New Roman" w:hAnsi="Times New Roman"/>
          <w:b/>
          <w:bCs/>
          <w:i/>
          <w:iCs/>
          <w:sz w:val="24"/>
          <w:szCs w:val="24"/>
        </w:rPr>
      </w:pPr>
      <w:r w:rsidRPr="006B01A2">
        <w:rPr>
          <w:rStyle w:val="c12"/>
          <w:rFonts w:ascii="Times New Roman" w:hAnsi="Times New Roman"/>
          <w:b/>
          <w:i/>
          <w:sz w:val="24"/>
          <w:szCs w:val="24"/>
        </w:rPr>
        <w:t>Общеразвивающие упражнения</w:t>
      </w:r>
    </w:p>
    <w:p w:rsidR="006B01A2" w:rsidRPr="006B01A2" w:rsidRDefault="006B01A2" w:rsidP="006B01A2">
      <w:pPr>
        <w:pStyle w:val="afc"/>
        <w:spacing w:line="276" w:lineRule="auto"/>
        <w:ind w:firstLine="708"/>
        <w:rPr>
          <w:rFonts w:ascii="Times New Roman" w:hAnsi="Times New Roman"/>
          <w:i/>
          <w:iCs/>
          <w:sz w:val="24"/>
          <w:szCs w:val="24"/>
        </w:rPr>
      </w:pPr>
      <w:r w:rsidRPr="006B01A2">
        <w:rPr>
          <w:rFonts w:ascii="Times New Roman" w:hAnsi="Times New Roman"/>
          <w:b/>
          <w:bCs/>
          <w:sz w:val="24"/>
          <w:szCs w:val="24"/>
        </w:rPr>
        <w:t xml:space="preserve">На материале гимнастики </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i/>
          <w:iCs/>
          <w:spacing w:val="2"/>
          <w:sz w:val="24"/>
          <w:szCs w:val="24"/>
        </w:rPr>
        <w:t xml:space="preserve">Развитие гибкости: </w:t>
      </w:r>
      <w:r w:rsidRPr="006B01A2">
        <w:rPr>
          <w:rFonts w:ascii="Times New Roman" w:hAnsi="Times New Roman"/>
          <w:spacing w:val="2"/>
          <w:sz w:val="24"/>
          <w:szCs w:val="24"/>
        </w:rPr>
        <w:t xml:space="preserve">широкие стойки на ногах; ходьба </w:t>
      </w:r>
      <w:r w:rsidRPr="006B01A2">
        <w:rPr>
          <w:rFonts w:ascii="Times New Roman" w:hAnsi="Times New Roman"/>
          <w:sz w:val="24"/>
          <w:szCs w:val="24"/>
        </w:rPr>
        <w:t xml:space="preserve">широким шагом, выпадами, в приседе, с махом ногой; наклоны; выпады и </w:t>
      </w:r>
      <w:proofErr w:type="spellStart"/>
      <w:r w:rsidRPr="006B01A2">
        <w:rPr>
          <w:rFonts w:ascii="Times New Roman" w:hAnsi="Times New Roman"/>
          <w:sz w:val="24"/>
          <w:szCs w:val="24"/>
        </w:rPr>
        <w:t>полушпагаты</w:t>
      </w:r>
      <w:proofErr w:type="spellEnd"/>
      <w:r w:rsidRPr="006B01A2">
        <w:rPr>
          <w:rFonts w:ascii="Times New Roman" w:hAnsi="Times New Roman"/>
          <w:sz w:val="24"/>
          <w:szCs w:val="24"/>
        </w:rPr>
        <w:t xml:space="preserve"> на месте; «</w:t>
      </w:r>
      <w:proofErr w:type="spellStart"/>
      <w:r w:rsidRPr="006B01A2">
        <w:rPr>
          <w:rFonts w:ascii="Times New Roman" w:hAnsi="Times New Roman"/>
          <w:sz w:val="24"/>
          <w:szCs w:val="24"/>
        </w:rPr>
        <w:t>выкруты</w:t>
      </w:r>
      <w:proofErr w:type="spellEnd"/>
      <w:r w:rsidRPr="006B01A2">
        <w:rPr>
          <w:rFonts w:ascii="Times New Roman" w:hAnsi="Times New Roman"/>
          <w:sz w:val="24"/>
          <w:szCs w:val="24"/>
        </w:rPr>
        <w:t xml:space="preserve">» с гимнастической палкой, скакалкой; махи правой и левой ногой, стоя у гимнастической стенки и при передвижениях; </w:t>
      </w:r>
      <w:r w:rsidRPr="006B01A2">
        <w:rPr>
          <w:rFonts w:ascii="Times New Roman" w:hAnsi="Times New Roman"/>
          <w:spacing w:val="2"/>
          <w:sz w:val="24"/>
          <w:szCs w:val="24"/>
        </w:rPr>
        <w:t xml:space="preserve">индивидуальные </w:t>
      </w:r>
      <w:r w:rsidRPr="006B01A2">
        <w:rPr>
          <w:rFonts w:ascii="Times New Roman" w:hAnsi="Times New Roman"/>
          <w:sz w:val="24"/>
          <w:szCs w:val="24"/>
        </w:rPr>
        <w:t>комплексы по развитию гибкости.</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i/>
          <w:iCs/>
          <w:sz w:val="24"/>
          <w:szCs w:val="24"/>
        </w:rPr>
        <w:t xml:space="preserve">Развитие координации: </w:t>
      </w:r>
      <w:r w:rsidRPr="006B01A2">
        <w:rPr>
          <w:rFonts w:ascii="Times New Roman" w:hAnsi="Times New Roman"/>
          <w:sz w:val="24"/>
          <w:szCs w:val="24"/>
        </w:rPr>
        <w:t>преодоление простых препятствий; ходьба по гим</w:t>
      </w:r>
      <w:r w:rsidRPr="006B01A2">
        <w:rPr>
          <w:rFonts w:ascii="Times New Roman" w:hAnsi="Times New Roman"/>
          <w:spacing w:val="2"/>
          <w:sz w:val="24"/>
          <w:szCs w:val="24"/>
        </w:rPr>
        <w:t>настической скамейке, низкому гимнастическому бревну</w:t>
      </w:r>
      <w:r w:rsidRPr="006B01A2">
        <w:rPr>
          <w:rFonts w:ascii="Times New Roman" w:hAnsi="Times New Roman"/>
          <w:sz w:val="24"/>
          <w:szCs w:val="24"/>
        </w:rPr>
        <w:t xml:space="preserve">; воспроизведение заданной игровой позы; игры на </w:t>
      </w:r>
      <w:r w:rsidRPr="006B01A2">
        <w:rPr>
          <w:rFonts w:ascii="Times New Roman" w:hAnsi="Times New Roman"/>
          <w:spacing w:val="2"/>
          <w:sz w:val="24"/>
          <w:szCs w:val="24"/>
        </w:rPr>
        <w:t xml:space="preserve">переключение внимания, на расслабление мышц рук, ног, </w:t>
      </w:r>
      <w:r w:rsidRPr="006B01A2">
        <w:rPr>
          <w:rFonts w:ascii="Times New Roman" w:hAnsi="Times New Roman"/>
          <w:sz w:val="24"/>
          <w:szCs w:val="24"/>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6B01A2">
        <w:rPr>
          <w:rFonts w:ascii="Times New Roman" w:hAnsi="Times New Roman"/>
          <w:spacing w:val="2"/>
          <w:sz w:val="24"/>
          <w:szCs w:val="24"/>
        </w:rPr>
        <w:t xml:space="preserve">на расслабление отдельных мышечных групп, передвижение шагом, бегом, </w:t>
      </w:r>
      <w:r w:rsidRPr="006B01A2">
        <w:rPr>
          <w:rFonts w:ascii="Times New Roman" w:hAnsi="Times New Roman"/>
          <w:sz w:val="24"/>
          <w:szCs w:val="24"/>
        </w:rPr>
        <w:t>прыжками в разных направлениях по намеченным ориентирам и по сигналу.</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i/>
          <w:iCs/>
          <w:sz w:val="24"/>
          <w:szCs w:val="24"/>
        </w:rPr>
        <w:t xml:space="preserve">Формирование осанки: </w:t>
      </w:r>
      <w:r w:rsidRPr="006B01A2">
        <w:rPr>
          <w:rFonts w:ascii="Times New Roman" w:hAnsi="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B01A2" w:rsidRPr="006B01A2" w:rsidRDefault="006B01A2" w:rsidP="006B01A2">
      <w:pPr>
        <w:pStyle w:val="afc"/>
        <w:spacing w:line="276" w:lineRule="auto"/>
        <w:ind w:firstLine="708"/>
        <w:rPr>
          <w:rFonts w:ascii="Times New Roman" w:hAnsi="Times New Roman"/>
          <w:spacing w:val="-2"/>
          <w:sz w:val="24"/>
          <w:szCs w:val="24"/>
        </w:rPr>
      </w:pPr>
      <w:r w:rsidRPr="006B01A2">
        <w:rPr>
          <w:rFonts w:ascii="Times New Roman" w:hAnsi="Times New Roman"/>
          <w:i/>
          <w:iCs/>
          <w:sz w:val="24"/>
          <w:szCs w:val="24"/>
        </w:rPr>
        <w:t xml:space="preserve">Развитие силовых способностей: </w:t>
      </w:r>
      <w:r w:rsidRPr="006B01A2">
        <w:rPr>
          <w:rFonts w:ascii="Times New Roman" w:hAnsi="Times New Roman"/>
          <w:sz w:val="24"/>
          <w:szCs w:val="24"/>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6B01A2">
          <w:rPr>
            <w:rFonts w:ascii="Times New Roman" w:hAnsi="Times New Roman"/>
            <w:sz w:val="24"/>
            <w:szCs w:val="24"/>
          </w:rPr>
          <w:t>1 кг</w:t>
        </w:r>
      </w:smartTag>
      <w:r w:rsidRPr="006B01A2">
        <w:rPr>
          <w:rFonts w:ascii="Times New Roman" w:hAnsi="Times New Roman"/>
          <w:sz w:val="24"/>
          <w:szCs w:val="24"/>
        </w:rPr>
        <w:t xml:space="preserve">, гантели или мешочки с песком до </w:t>
      </w:r>
      <w:smartTag w:uri="urn:schemas-microsoft-com:office:smarttags" w:element="metricconverter">
        <w:smartTagPr>
          <w:attr w:name="ProductID" w:val="100 г"/>
        </w:smartTagPr>
        <w:r w:rsidRPr="006B01A2">
          <w:rPr>
            <w:rFonts w:ascii="Times New Roman" w:hAnsi="Times New Roman"/>
            <w:sz w:val="24"/>
            <w:szCs w:val="24"/>
          </w:rPr>
          <w:t>100 г</w:t>
        </w:r>
      </w:smartTag>
      <w:r w:rsidRPr="006B01A2">
        <w:rPr>
          <w:rFonts w:ascii="Times New Roman" w:hAnsi="Times New Roman"/>
          <w:sz w:val="24"/>
          <w:szCs w:val="24"/>
        </w:rPr>
        <w:t>, гимнастические палки и булавы), преодоление сопротивления партнера (парные упражнения)</w:t>
      </w:r>
      <w:r w:rsidRPr="006B01A2">
        <w:rPr>
          <w:rFonts w:ascii="Times New Roman" w:hAnsi="Times New Roman"/>
          <w:spacing w:val="2"/>
          <w:sz w:val="24"/>
          <w:szCs w:val="24"/>
        </w:rPr>
        <w:t xml:space="preserve">; </w:t>
      </w:r>
      <w:r w:rsidRPr="006B01A2">
        <w:rPr>
          <w:rFonts w:ascii="Times New Roman" w:hAnsi="Times New Roman"/>
          <w:spacing w:val="-2"/>
          <w:sz w:val="24"/>
          <w:szCs w:val="24"/>
        </w:rPr>
        <w:t>отжимания от повышенной опоры (гимнастическая скамейка).</w:t>
      </w:r>
    </w:p>
    <w:p w:rsidR="006B01A2" w:rsidRPr="006B01A2" w:rsidRDefault="006B01A2" w:rsidP="006B01A2">
      <w:pPr>
        <w:pStyle w:val="afc"/>
        <w:spacing w:line="276" w:lineRule="auto"/>
        <w:ind w:firstLine="708"/>
        <w:rPr>
          <w:rFonts w:ascii="Times New Roman" w:hAnsi="Times New Roman"/>
          <w:i/>
          <w:iCs/>
          <w:sz w:val="24"/>
          <w:szCs w:val="24"/>
        </w:rPr>
      </w:pPr>
      <w:r w:rsidRPr="006B01A2">
        <w:rPr>
          <w:rFonts w:ascii="Times New Roman" w:hAnsi="Times New Roman"/>
          <w:b/>
          <w:bCs/>
          <w:sz w:val="24"/>
          <w:szCs w:val="24"/>
        </w:rPr>
        <w:t>На материале лёгкой атлетики</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i/>
          <w:iCs/>
          <w:spacing w:val="2"/>
          <w:sz w:val="24"/>
          <w:szCs w:val="24"/>
        </w:rPr>
        <w:t xml:space="preserve">Развитие координации: </w:t>
      </w:r>
      <w:r w:rsidRPr="006B01A2">
        <w:rPr>
          <w:rFonts w:ascii="Times New Roman" w:hAnsi="Times New Roman"/>
          <w:spacing w:val="2"/>
          <w:sz w:val="24"/>
          <w:szCs w:val="24"/>
        </w:rPr>
        <w:t>бег с изменяющимся направле</w:t>
      </w:r>
      <w:r w:rsidRPr="006B01A2">
        <w:rPr>
          <w:rFonts w:ascii="Times New Roman" w:hAnsi="Times New Roman"/>
          <w:sz w:val="24"/>
          <w:szCs w:val="24"/>
        </w:rPr>
        <w:t xml:space="preserve">нием по ограниченной опоре; </w:t>
      </w:r>
      <w:proofErr w:type="spellStart"/>
      <w:r w:rsidRPr="006B01A2">
        <w:rPr>
          <w:rFonts w:ascii="Times New Roman" w:hAnsi="Times New Roman"/>
          <w:sz w:val="24"/>
          <w:szCs w:val="24"/>
        </w:rPr>
        <w:t>пробегание</w:t>
      </w:r>
      <w:proofErr w:type="spellEnd"/>
      <w:r w:rsidRPr="006B01A2">
        <w:rPr>
          <w:rFonts w:ascii="Times New Roman" w:hAnsi="Times New Roman"/>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6B01A2" w:rsidRPr="006B01A2" w:rsidRDefault="006B01A2" w:rsidP="006B01A2">
      <w:pPr>
        <w:pStyle w:val="afc"/>
        <w:spacing w:line="276" w:lineRule="auto"/>
        <w:ind w:firstLine="708"/>
        <w:rPr>
          <w:rFonts w:ascii="Times New Roman" w:hAnsi="Times New Roman"/>
          <w:spacing w:val="2"/>
          <w:sz w:val="24"/>
          <w:szCs w:val="24"/>
        </w:rPr>
      </w:pPr>
      <w:r w:rsidRPr="006B01A2">
        <w:rPr>
          <w:rFonts w:ascii="Times New Roman" w:hAnsi="Times New Roman"/>
          <w:i/>
          <w:iCs/>
          <w:spacing w:val="2"/>
          <w:sz w:val="24"/>
          <w:szCs w:val="24"/>
        </w:rPr>
        <w:t xml:space="preserve">Развитие быстроты: </w:t>
      </w:r>
      <w:r w:rsidRPr="006B01A2">
        <w:rPr>
          <w:rFonts w:ascii="Times New Roman" w:hAnsi="Times New Roman"/>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6B01A2">
        <w:rPr>
          <w:rFonts w:ascii="Times New Roman" w:hAnsi="Times New Roman"/>
          <w:sz w:val="24"/>
          <w:szCs w:val="24"/>
        </w:rPr>
        <w:t>в стенку и ловля теннисного мяча</w:t>
      </w:r>
      <w:r w:rsidRPr="006B01A2">
        <w:rPr>
          <w:rFonts w:ascii="Times New Roman" w:hAnsi="Times New Roman"/>
          <w:spacing w:val="2"/>
          <w:sz w:val="24"/>
          <w:szCs w:val="24"/>
        </w:rPr>
        <w:t xml:space="preserve">, </w:t>
      </w:r>
      <w:r w:rsidRPr="006B01A2">
        <w:rPr>
          <w:rFonts w:ascii="Times New Roman" w:hAnsi="Times New Roman"/>
          <w:sz w:val="24"/>
          <w:szCs w:val="24"/>
        </w:rPr>
        <w:t>стоя у стены</w:t>
      </w:r>
      <w:r w:rsidRPr="006B01A2">
        <w:rPr>
          <w:rFonts w:ascii="Times New Roman" w:hAnsi="Times New Roman"/>
          <w:spacing w:val="2"/>
          <w:sz w:val="24"/>
          <w:szCs w:val="24"/>
        </w:rPr>
        <w:t>, из разных исходных положений, с поворотами.</w:t>
      </w:r>
    </w:p>
    <w:p w:rsidR="006B01A2" w:rsidRPr="006B01A2" w:rsidRDefault="006B01A2" w:rsidP="006B01A2">
      <w:pPr>
        <w:pStyle w:val="afc"/>
        <w:spacing w:line="276" w:lineRule="auto"/>
        <w:ind w:firstLine="708"/>
        <w:rPr>
          <w:rFonts w:ascii="Times New Roman" w:hAnsi="Times New Roman"/>
          <w:sz w:val="24"/>
          <w:szCs w:val="24"/>
        </w:rPr>
      </w:pPr>
      <w:r w:rsidRPr="006B01A2">
        <w:rPr>
          <w:rFonts w:ascii="Times New Roman" w:hAnsi="Times New Roman"/>
          <w:i/>
          <w:iCs/>
          <w:sz w:val="24"/>
          <w:szCs w:val="24"/>
        </w:rPr>
        <w:t xml:space="preserve">Развитие выносливости: </w:t>
      </w:r>
      <w:r w:rsidRPr="006B01A2">
        <w:rPr>
          <w:rFonts w:ascii="Times New Roman" w:hAnsi="Times New Roman"/>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6B01A2">
          <w:rPr>
            <w:rFonts w:ascii="Times New Roman" w:hAnsi="Times New Roman"/>
            <w:sz w:val="24"/>
            <w:szCs w:val="24"/>
          </w:rPr>
          <w:t>30 м</w:t>
        </w:r>
      </w:smartTag>
      <w:r w:rsidRPr="006B01A2">
        <w:rPr>
          <w:rFonts w:ascii="Times New Roman" w:hAnsi="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6B01A2">
          <w:rPr>
            <w:rFonts w:ascii="Times New Roman" w:hAnsi="Times New Roman"/>
            <w:sz w:val="24"/>
            <w:szCs w:val="24"/>
          </w:rPr>
          <w:t>400 м</w:t>
        </w:r>
      </w:smartTag>
      <w:r w:rsidRPr="006B01A2">
        <w:rPr>
          <w:rFonts w:ascii="Times New Roman" w:hAnsi="Times New Roman"/>
          <w:sz w:val="24"/>
          <w:szCs w:val="24"/>
        </w:rPr>
        <w:t>; равномерный 6</w:t>
      </w:r>
      <w:r w:rsidRPr="006B01A2">
        <w:rPr>
          <w:rFonts w:ascii="Times New Roman" w:hAnsi="Times New Roman"/>
          <w:sz w:val="24"/>
          <w:szCs w:val="24"/>
        </w:rPr>
        <w:noBreakHyphen/>
        <w:t>минутный бег.</w:t>
      </w:r>
    </w:p>
    <w:p w:rsidR="006B01A2" w:rsidRPr="006B01A2" w:rsidRDefault="006B01A2" w:rsidP="006B01A2">
      <w:pPr>
        <w:pStyle w:val="afc"/>
        <w:spacing w:line="276" w:lineRule="auto"/>
        <w:ind w:firstLine="454"/>
        <w:rPr>
          <w:rFonts w:ascii="Times New Roman" w:hAnsi="Times New Roman"/>
          <w:sz w:val="24"/>
          <w:szCs w:val="24"/>
        </w:rPr>
      </w:pPr>
      <w:proofErr w:type="gramStart"/>
      <w:r w:rsidRPr="006B01A2">
        <w:rPr>
          <w:rFonts w:ascii="Times New Roman" w:hAnsi="Times New Roman"/>
          <w:i/>
          <w:iCs/>
          <w:sz w:val="24"/>
          <w:szCs w:val="24"/>
        </w:rPr>
        <w:t xml:space="preserve">Развитие силовых способностей: </w:t>
      </w:r>
      <w:r w:rsidRPr="006B01A2">
        <w:rPr>
          <w:rFonts w:ascii="Times New Roman" w:hAnsi="Times New Roman"/>
          <w:sz w:val="24"/>
          <w:szCs w:val="24"/>
        </w:rPr>
        <w:t xml:space="preserve">повторное выполнение </w:t>
      </w:r>
      <w:proofErr w:type="spellStart"/>
      <w:r w:rsidRPr="006B01A2">
        <w:rPr>
          <w:rFonts w:ascii="Times New Roman" w:hAnsi="Times New Roman"/>
          <w:spacing w:val="-2"/>
          <w:sz w:val="24"/>
          <w:szCs w:val="24"/>
        </w:rPr>
        <w:t>многоскоков</w:t>
      </w:r>
      <w:proofErr w:type="spellEnd"/>
      <w:r w:rsidRPr="006B01A2">
        <w:rPr>
          <w:rFonts w:ascii="Times New Roman" w:hAnsi="Times New Roman"/>
          <w:spacing w:val="-2"/>
          <w:sz w:val="24"/>
          <w:szCs w:val="24"/>
        </w:rPr>
        <w:t xml:space="preserve">; повторное преодоление препятствий (15—20 см); </w:t>
      </w:r>
      <w:r w:rsidRPr="006B01A2">
        <w:rPr>
          <w:rFonts w:ascii="Times New Roman" w:hAnsi="Times New Roman"/>
          <w:sz w:val="24"/>
          <w:szCs w:val="24"/>
        </w:rPr>
        <w:t>передача набивного мяча (</w:t>
      </w:r>
      <w:smartTag w:uri="urn:schemas-microsoft-com:office:smarttags" w:element="metricconverter">
        <w:smartTagPr>
          <w:attr w:name="ProductID" w:val="1 кг"/>
        </w:smartTagPr>
        <w:r w:rsidRPr="006B01A2">
          <w:rPr>
            <w:rFonts w:ascii="Times New Roman" w:hAnsi="Times New Roman"/>
            <w:sz w:val="24"/>
            <w:szCs w:val="24"/>
          </w:rPr>
          <w:t>1 кг</w:t>
        </w:r>
      </w:smartTag>
      <w:r w:rsidRPr="006B01A2">
        <w:rPr>
          <w:rFonts w:ascii="Times New Roman" w:hAnsi="Times New Roman"/>
          <w:sz w:val="24"/>
          <w:szCs w:val="24"/>
        </w:rPr>
        <w:t xml:space="preserve">) в максимальном темпе, по </w:t>
      </w:r>
      <w:r w:rsidRPr="006B01A2">
        <w:rPr>
          <w:rFonts w:ascii="Times New Roman" w:hAnsi="Times New Roman"/>
          <w:spacing w:val="2"/>
          <w:sz w:val="24"/>
          <w:szCs w:val="24"/>
        </w:rPr>
        <w:t xml:space="preserve">кругу, из разных исходных положений; метание набивных </w:t>
      </w:r>
      <w:r w:rsidRPr="006B01A2">
        <w:rPr>
          <w:rFonts w:ascii="Times New Roman" w:hAnsi="Times New Roman"/>
          <w:sz w:val="24"/>
          <w:szCs w:val="24"/>
        </w:rPr>
        <w:t xml:space="preserve">мячей (1—2 кг) одной рукой и двумя руками из разных исходных положений и различными способами (сверху, сбоку, </w:t>
      </w:r>
      <w:r w:rsidRPr="006B01A2">
        <w:rPr>
          <w:rFonts w:ascii="Times New Roman" w:hAnsi="Times New Roman"/>
          <w:spacing w:val="2"/>
          <w:sz w:val="24"/>
          <w:szCs w:val="24"/>
        </w:rPr>
        <w:t xml:space="preserve">снизу, от груди); повторное выполнение беговых нагрузок </w:t>
      </w:r>
      <w:r w:rsidRPr="006B01A2">
        <w:rPr>
          <w:rFonts w:ascii="Times New Roman" w:hAnsi="Times New Roman"/>
          <w:sz w:val="24"/>
          <w:szCs w:val="24"/>
        </w:rPr>
        <w:t>в горку;</w:t>
      </w:r>
      <w:proofErr w:type="gramEnd"/>
      <w:r w:rsidRPr="006B01A2">
        <w:rPr>
          <w:rFonts w:ascii="Times New Roman" w:hAnsi="Times New Roman"/>
          <w:sz w:val="24"/>
          <w:szCs w:val="24"/>
        </w:rPr>
        <w:t xml:space="preserve"> прыжки в высоту на месте с касанием рукой подвешенных ориентиров; прыжки с продвижением вперёд (правым и левым </w:t>
      </w:r>
      <w:r w:rsidRPr="006B01A2">
        <w:rPr>
          <w:rFonts w:ascii="Times New Roman" w:hAnsi="Times New Roman"/>
          <w:sz w:val="24"/>
          <w:szCs w:val="24"/>
        </w:rPr>
        <w:lastRenderedPageBreak/>
        <w:t xml:space="preserve">боком), с доставанием ориентиров, расположенных на разной высоте; прыжки по разметкам в </w:t>
      </w:r>
      <w:proofErr w:type="spellStart"/>
      <w:r w:rsidRPr="006B01A2">
        <w:rPr>
          <w:rFonts w:ascii="Times New Roman" w:hAnsi="Times New Roman"/>
          <w:sz w:val="24"/>
          <w:szCs w:val="24"/>
        </w:rPr>
        <w:t>полуприседе</w:t>
      </w:r>
      <w:proofErr w:type="spellEnd"/>
      <w:r w:rsidRPr="006B01A2">
        <w:rPr>
          <w:rFonts w:ascii="Times New Roman" w:hAnsi="Times New Roman"/>
          <w:sz w:val="24"/>
          <w:szCs w:val="24"/>
        </w:rPr>
        <w:t xml:space="preserve"> и приседе.</w:t>
      </w:r>
    </w:p>
    <w:p w:rsidR="006B01A2" w:rsidRPr="006B01A2" w:rsidRDefault="006B01A2" w:rsidP="006B01A2">
      <w:pPr>
        <w:pStyle w:val="afc"/>
        <w:spacing w:line="276" w:lineRule="auto"/>
        <w:ind w:firstLine="709"/>
        <w:rPr>
          <w:rFonts w:ascii="Times New Roman" w:hAnsi="Times New Roman"/>
          <w:i/>
          <w:iCs/>
          <w:sz w:val="24"/>
          <w:szCs w:val="24"/>
        </w:rPr>
      </w:pPr>
      <w:r w:rsidRPr="006B01A2">
        <w:rPr>
          <w:rFonts w:ascii="Times New Roman" w:hAnsi="Times New Roman"/>
          <w:b/>
          <w:bCs/>
          <w:sz w:val="24"/>
          <w:szCs w:val="24"/>
        </w:rPr>
        <w:t>На материале лыжных гонок</w:t>
      </w:r>
    </w:p>
    <w:p w:rsidR="006B01A2" w:rsidRPr="006B01A2" w:rsidRDefault="006B01A2" w:rsidP="006B01A2">
      <w:pPr>
        <w:pStyle w:val="afc"/>
        <w:spacing w:line="276" w:lineRule="auto"/>
        <w:ind w:firstLine="709"/>
        <w:rPr>
          <w:rFonts w:ascii="Times New Roman" w:hAnsi="Times New Roman"/>
          <w:i/>
          <w:iCs/>
          <w:sz w:val="24"/>
          <w:szCs w:val="24"/>
        </w:rPr>
      </w:pPr>
      <w:r w:rsidRPr="006B01A2">
        <w:rPr>
          <w:rFonts w:ascii="Times New Roman" w:hAnsi="Times New Roman"/>
          <w:i/>
          <w:iCs/>
          <w:sz w:val="24"/>
          <w:szCs w:val="24"/>
        </w:rPr>
        <w:t xml:space="preserve">Развитие координации: </w:t>
      </w:r>
      <w:r w:rsidRPr="006B01A2">
        <w:rPr>
          <w:rFonts w:ascii="Times New Roman" w:hAnsi="Times New Roman"/>
          <w:sz w:val="24"/>
          <w:szCs w:val="24"/>
        </w:rPr>
        <w:t xml:space="preserve">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w:t>
      </w:r>
      <w:proofErr w:type="spellStart"/>
      <w:r w:rsidRPr="006B01A2">
        <w:rPr>
          <w:rFonts w:ascii="Times New Roman" w:hAnsi="Times New Roman"/>
          <w:sz w:val="24"/>
          <w:szCs w:val="24"/>
        </w:rPr>
        <w:t>двух­трёх</w:t>
      </w:r>
      <w:proofErr w:type="spellEnd"/>
      <w:r w:rsidRPr="006B01A2">
        <w:rPr>
          <w:rFonts w:ascii="Times New Roman" w:hAnsi="Times New Roman"/>
          <w:sz w:val="24"/>
          <w:szCs w:val="24"/>
        </w:rPr>
        <w:t xml:space="preserve"> шагов; спуск с горы с изменяющимися стой</w:t>
      </w:r>
      <w:r w:rsidRPr="006B01A2">
        <w:rPr>
          <w:rFonts w:ascii="Times New Roman" w:hAnsi="Times New Roman"/>
          <w:spacing w:val="2"/>
          <w:sz w:val="24"/>
          <w:szCs w:val="24"/>
        </w:rPr>
        <w:t xml:space="preserve">ками на лыжах; подбирание предметов во время спуска в </w:t>
      </w:r>
      <w:r w:rsidRPr="006B01A2">
        <w:rPr>
          <w:rFonts w:ascii="Times New Roman" w:hAnsi="Times New Roman"/>
          <w:sz w:val="24"/>
          <w:szCs w:val="24"/>
        </w:rPr>
        <w:t>низкой стойке.</w:t>
      </w:r>
    </w:p>
    <w:p w:rsidR="006B01A2" w:rsidRPr="006B01A2" w:rsidRDefault="006B01A2" w:rsidP="006B01A2">
      <w:pPr>
        <w:pStyle w:val="afc"/>
        <w:spacing w:line="276" w:lineRule="auto"/>
        <w:ind w:firstLine="709"/>
        <w:rPr>
          <w:rFonts w:ascii="Times New Roman" w:hAnsi="Times New Roman"/>
          <w:sz w:val="24"/>
          <w:szCs w:val="24"/>
        </w:rPr>
      </w:pPr>
      <w:r w:rsidRPr="006B01A2">
        <w:rPr>
          <w:rFonts w:ascii="Times New Roman" w:hAnsi="Times New Roman"/>
          <w:i/>
          <w:iCs/>
          <w:sz w:val="24"/>
          <w:szCs w:val="24"/>
        </w:rPr>
        <w:t xml:space="preserve">Развитие выносливости: </w:t>
      </w:r>
      <w:r w:rsidRPr="006B01A2">
        <w:rPr>
          <w:rFonts w:ascii="Times New Roman" w:hAnsi="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B01A2" w:rsidRPr="006B01A2" w:rsidRDefault="006B01A2" w:rsidP="006B01A2">
      <w:pPr>
        <w:pStyle w:val="afc"/>
        <w:spacing w:line="276" w:lineRule="auto"/>
        <w:ind w:firstLine="709"/>
        <w:rPr>
          <w:rFonts w:ascii="Times New Roman" w:hAnsi="Times New Roman"/>
          <w:i/>
          <w:iCs/>
          <w:sz w:val="24"/>
          <w:szCs w:val="24"/>
        </w:rPr>
      </w:pPr>
      <w:r w:rsidRPr="006B01A2">
        <w:rPr>
          <w:rFonts w:ascii="Times New Roman" w:hAnsi="Times New Roman"/>
          <w:b/>
          <w:bCs/>
          <w:sz w:val="24"/>
          <w:szCs w:val="24"/>
        </w:rPr>
        <w:t>На материале плавания</w:t>
      </w:r>
    </w:p>
    <w:p w:rsidR="006B01A2" w:rsidRPr="006B01A2" w:rsidRDefault="006B01A2" w:rsidP="006B01A2">
      <w:pPr>
        <w:pStyle w:val="afc"/>
        <w:spacing w:line="276" w:lineRule="auto"/>
        <w:ind w:firstLine="709"/>
        <w:rPr>
          <w:rFonts w:ascii="Times New Roman" w:hAnsi="Times New Roman"/>
          <w:sz w:val="24"/>
          <w:szCs w:val="24"/>
        </w:rPr>
      </w:pPr>
      <w:proofErr w:type="gramStart"/>
      <w:r w:rsidRPr="006B01A2">
        <w:rPr>
          <w:rFonts w:ascii="Times New Roman" w:hAnsi="Times New Roman"/>
          <w:i/>
          <w:iCs/>
          <w:sz w:val="24"/>
          <w:szCs w:val="24"/>
        </w:rPr>
        <w:t xml:space="preserve">Развитие выносливости: </w:t>
      </w:r>
      <w:r w:rsidRPr="006B01A2">
        <w:rPr>
          <w:rFonts w:ascii="Times New Roman" w:hAnsi="Times New Roman"/>
          <w:iCs/>
          <w:sz w:val="24"/>
          <w:szCs w:val="24"/>
        </w:rPr>
        <w:t>работа ног у вертикальной</w:t>
      </w:r>
      <w:r w:rsidRPr="006B01A2">
        <w:rPr>
          <w:rFonts w:ascii="Times New Roman" w:hAnsi="Times New Roman"/>
          <w:i/>
          <w:iCs/>
          <w:sz w:val="24"/>
          <w:szCs w:val="24"/>
        </w:rPr>
        <w:t xml:space="preserve"> </w:t>
      </w:r>
      <w:r w:rsidRPr="006B01A2">
        <w:rPr>
          <w:rFonts w:ascii="Times New Roman" w:hAnsi="Times New Roman"/>
          <w:sz w:val="24"/>
          <w:szCs w:val="24"/>
        </w:rPr>
        <w:t xml:space="preserve">поверхности, </w:t>
      </w:r>
      <w:proofErr w:type="spellStart"/>
      <w:r w:rsidRPr="006B01A2">
        <w:rPr>
          <w:rFonts w:ascii="Times New Roman" w:hAnsi="Times New Roman"/>
          <w:sz w:val="24"/>
          <w:szCs w:val="24"/>
        </w:rPr>
        <w:t>проплывание</w:t>
      </w:r>
      <w:proofErr w:type="spellEnd"/>
      <w:r w:rsidRPr="006B01A2">
        <w:rPr>
          <w:rFonts w:ascii="Times New Roman" w:hAnsi="Times New Roman"/>
          <w:sz w:val="24"/>
          <w:szCs w:val="24"/>
        </w:rPr>
        <w:t xml:space="preserve"> отрез</w:t>
      </w:r>
      <w:r w:rsidRPr="006B01A2">
        <w:rPr>
          <w:rFonts w:ascii="Times New Roman" w:hAnsi="Times New Roman"/>
          <w:spacing w:val="2"/>
          <w:sz w:val="24"/>
          <w:szCs w:val="24"/>
        </w:rPr>
        <w:t xml:space="preserve">ков на ногах, держась за доску; скольжение на </w:t>
      </w:r>
      <w:r w:rsidRPr="006B01A2">
        <w:rPr>
          <w:rFonts w:ascii="Times New Roman" w:hAnsi="Times New Roman"/>
          <w:sz w:val="24"/>
          <w:szCs w:val="24"/>
        </w:rPr>
        <w:t>груди и спине с задержкой дыхания (стрелочкой.</w:t>
      </w:r>
      <w:proofErr w:type="gramEnd"/>
    </w:p>
    <w:p w:rsidR="006B01A2" w:rsidRPr="006B01A2" w:rsidRDefault="006B01A2" w:rsidP="006B01A2">
      <w:pPr>
        <w:pStyle w:val="afc"/>
        <w:spacing w:line="276" w:lineRule="auto"/>
        <w:ind w:firstLine="709"/>
        <w:rPr>
          <w:rStyle w:val="c12"/>
          <w:rFonts w:ascii="Times New Roman" w:hAnsi="Times New Roman"/>
          <w:b/>
          <w:i/>
          <w:sz w:val="24"/>
          <w:szCs w:val="24"/>
        </w:rPr>
      </w:pPr>
      <w:r w:rsidRPr="006B01A2">
        <w:rPr>
          <w:rStyle w:val="c12"/>
          <w:rFonts w:ascii="Times New Roman" w:hAnsi="Times New Roman"/>
          <w:b/>
          <w:i/>
          <w:sz w:val="24"/>
          <w:szCs w:val="24"/>
        </w:rPr>
        <w:t>Коррекционно-развивающие упражнения</w:t>
      </w:r>
    </w:p>
    <w:p w:rsidR="006B01A2" w:rsidRPr="006B01A2" w:rsidRDefault="006B01A2" w:rsidP="006B01A2">
      <w:pPr>
        <w:pStyle w:val="afc"/>
        <w:spacing w:line="276" w:lineRule="auto"/>
        <w:ind w:firstLine="709"/>
        <w:rPr>
          <w:rStyle w:val="c12"/>
          <w:rFonts w:ascii="Times New Roman" w:hAnsi="Times New Roman"/>
          <w:sz w:val="24"/>
          <w:szCs w:val="24"/>
        </w:rPr>
      </w:pPr>
      <w:r w:rsidRPr="006B01A2">
        <w:rPr>
          <w:rStyle w:val="c12"/>
          <w:rFonts w:ascii="Times New Roman" w:hAnsi="Times New Roman"/>
          <w:i/>
          <w:sz w:val="24"/>
          <w:szCs w:val="24"/>
        </w:rPr>
        <w:t>Основные положения и движения головы, конечностей и туловища</w:t>
      </w:r>
      <w:r w:rsidRPr="006B01A2">
        <w:rPr>
          <w:rStyle w:val="c12"/>
          <w:rFonts w:ascii="Times New Roman" w:hAnsi="Times New Roman"/>
          <w:sz w:val="24"/>
          <w:szCs w:val="24"/>
        </w:rPr>
        <w:t xml:space="preserve">, </w:t>
      </w:r>
      <w:r w:rsidRPr="006B01A2">
        <w:rPr>
          <w:rStyle w:val="c12"/>
          <w:rFonts w:ascii="Times New Roman" w:hAnsi="Times New Roman"/>
          <w:i/>
          <w:sz w:val="24"/>
          <w:szCs w:val="24"/>
        </w:rPr>
        <w:t>выполняемые на месте</w:t>
      </w:r>
      <w:r w:rsidRPr="006B01A2">
        <w:rPr>
          <w:rStyle w:val="c12"/>
          <w:rFonts w:ascii="Times New Roman" w:hAnsi="Times New Roman"/>
          <w:sz w:val="24"/>
          <w:szCs w:val="24"/>
        </w:rPr>
        <w:t>: сочетание движений туловища, ног с одноименными движениями рук; комплексы упражнений без предметов на месте и с предметами (</w:t>
      </w:r>
      <w:proofErr w:type="gramStart"/>
      <w:r w:rsidRPr="006B01A2">
        <w:rPr>
          <w:rStyle w:val="c12"/>
          <w:rFonts w:ascii="Times New Roman" w:hAnsi="Times New Roman"/>
          <w:sz w:val="24"/>
          <w:szCs w:val="24"/>
        </w:rPr>
        <w:t>г</w:t>
      </w:r>
      <w:proofErr w:type="gramEnd"/>
      <w:r w:rsidRPr="006B01A2">
        <w:rPr>
          <w:rStyle w:val="c12"/>
          <w:rFonts w:ascii="Times New Roman" w:hAnsi="Times New Roman"/>
          <w:sz w:val="24"/>
          <w:szCs w:val="24"/>
        </w:rPr>
        <w:t xml:space="preserve">/ палка, малый мяч, средний мяч, г/мяч, набивной мяч, средний обруч, большой обруч). </w:t>
      </w:r>
    </w:p>
    <w:p w:rsidR="006B01A2" w:rsidRPr="006B01A2" w:rsidRDefault="006B01A2" w:rsidP="006B01A2">
      <w:pPr>
        <w:pStyle w:val="c11"/>
        <w:spacing w:before="0" w:beforeAutospacing="0" w:after="0" w:afterAutospacing="0" w:line="276" w:lineRule="auto"/>
        <w:ind w:firstLine="709"/>
        <w:jc w:val="both"/>
        <w:rPr>
          <w:rStyle w:val="c12"/>
        </w:rPr>
      </w:pPr>
      <w:r w:rsidRPr="006B01A2">
        <w:rPr>
          <w:rStyle w:val="c12"/>
          <w:i/>
        </w:rPr>
        <w:t>Упражнения на дыхание</w:t>
      </w:r>
      <w:r w:rsidRPr="006B01A2">
        <w:rPr>
          <w:rStyle w:val="c12"/>
        </w:rPr>
        <w:t xml:space="preserve">: правильное дыхание </w:t>
      </w:r>
      <w:proofErr w:type="gramStart"/>
      <w:r w:rsidRPr="006B01A2">
        <w:rPr>
          <w:rStyle w:val="c12"/>
        </w:rPr>
        <w:t>в</w:t>
      </w:r>
      <w:proofErr w:type="gramEnd"/>
      <w:r w:rsidRPr="006B01A2">
        <w:rPr>
          <w:rStyle w:val="c12"/>
        </w:rPr>
        <w:t xml:space="preserve"> </w:t>
      </w:r>
      <w:proofErr w:type="gramStart"/>
      <w:r w:rsidRPr="006B01A2">
        <w:rPr>
          <w:rStyle w:val="c12"/>
        </w:rPr>
        <w:t>различных</w:t>
      </w:r>
      <w:proofErr w:type="gramEnd"/>
      <w:r w:rsidRPr="006B01A2">
        <w:rPr>
          <w:rStyle w:val="c12"/>
        </w:rP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6B01A2" w:rsidRPr="006B01A2" w:rsidRDefault="006B01A2" w:rsidP="006B01A2">
      <w:pPr>
        <w:pStyle w:val="afc"/>
        <w:spacing w:line="276" w:lineRule="auto"/>
        <w:ind w:firstLine="709"/>
        <w:rPr>
          <w:rStyle w:val="c12"/>
          <w:rFonts w:ascii="Times New Roman" w:hAnsi="Times New Roman"/>
          <w:sz w:val="24"/>
          <w:szCs w:val="24"/>
        </w:rPr>
      </w:pPr>
      <w:r w:rsidRPr="006B01A2">
        <w:rPr>
          <w:rStyle w:val="c12"/>
          <w:rFonts w:ascii="Times New Roman" w:hAnsi="Times New Roman"/>
          <w:i/>
          <w:sz w:val="24"/>
          <w:szCs w:val="24"/>
        </w:rPr>
        <w:t>Упражнения на коррекцию и формирование правильной осанки</w:t>
      </w:r>
      <w:r w:rsidRPr="006B01A2">
        <w:rPr>
          <w:rStyle w:val="c12"/>
          <w:rFonts w:ascii="Times New Roman" w:hAnsi="Times New Roman"/>
          <w:sz w:val="24"/>
          <w:szCs w:val="24"/>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rsidRPr="006B01A2">
        <w:rPr>
          <w:rStyle w:val="c12"/>
          <w:rFonts w:ascii="Times New Roman" w:hAnsi="Times New Roman"/>
          <w:sz w:val="24"/>
          <w:szCs w:val="24"/>
        </w:rPr>
        <w:t>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rsidRPr="006B01A2">
        <w:rPr>
          <w:rStyle w:val="c12"/>
          <w:rFonts w:ascii="Times New Roman" w:hAnsi="Times New Roman"/>
          <w:sz w:val="24"/>
          <w:szCs w:val="24"/>
        </w:rPr>
        <w:t xml:space="preserve"> </w:t>
      </w:r>
      <w:proofErr w:type="gramStart"/>
      <w:r w:rsidRPr="006B01A2">
        <w:rPr>
          <w:rStyle w:val="c12"/>
          <w:rFonts w:ascii="Times New Roman" w:hAnsi="Times New Roman"/>
          <w:sz w:val="24"/>
          <w:szCs w:val="24"/>
        </w:rPr>
        <w:t>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roofErr w:type="gramEnd"/>
    </w:p>
    <w:p w:rsidR="006B01A2" w:rsidRPr="006B01A2" w:rsidRDefault="006B01A2" w:rsidP="006B01A2">
      <w:pPr>
        <w:pStyle w:val="afc"/>
        <w:spacing w:line="276" w:lineRule="auto"/>
        <w:ind w:firstLine="709"/>
        <w:rPr>
          <w:rStyle w:val="c12"/>
          <w:rFonts w:ascii="Times New Roman" w:hAnsi="Times New Roman"/>
          <w:sz w:val="24"/>
          <w:szCs w:val="24"/>
        </w:rPr>
      </w:pPr>
      <w:proofErr w:type="gramStart"/>
      <w:r w:rsidRPr="006B01A2">
        <w:rPr>
          <w:rStyle w:val="c12"/>
          <w:rFonts w:ascii="Times New Roman" w:hAnsi="Times New Roman"/>
          <w:i/>
          <w:sz w:val="24"/>
          <w:szCs w:val="24"/>
        </w:rPr>
        <w:t>Упражнения на коррекцию и профилактику плоскостопия:</w:t>
      </w:r>
      <w:r w:rsidRPr="006B01A2">
        <w:rPr>
          <w:rStyle w:val="c12"/>
          <w:rFonts w:ascii="Times New Roman" w:hAnsi="Times New Roman"/>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p>
    <w:p w:rsidR="006B01A2" w:rsidRPr="006B01A2" w:rsidRDefault="006B01A2" w:rsidP="006B01A2">
      <w:pPr>
        <w:pStyle w:val="afc"/>
        <w:spacing w:line="276" w:lineRule="auto"/>
        <w:ind w:firstLine="709"/>
        <w:rPr>
          <w:rStyle w:val="c12"/>
          <w:rFonts w:ascii="Times New Roman" w:hAnsi="Times New Roman"/>
          <w:sz w:val="24"/>
          <w:szCs w:val="24"/>
        </w:rPr>
      </w:pPr>
      <w:proofErr w:type="gramStart"/>
      <w:r w:rsidRPr="006B01A2">
        <w:rPr>
          <w:rStyle w:val="c12"/>
          <w:rFonts w:ascii="Times New Roman" w:hAnsi="Times New Roman"/>
          <w:i/>
          <w:sz w:val="24"/>
          <w:szCs w:val="24"/>
        </w:rPr>
        <w:t>Упражнения на развитие общей и мелкой моторики:</w:t>
      </w:r>
      <w:r w:rsidRPr="006B01A2">
        <w:rPr>
          <w:rStyle w:val="c12"/>
          <w:rFonts w:ascii="Times New Roman" w:hAnsi="Times New Roman"/>
          <w:sz w:val="24"/>
          <w:szCs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6B01A2">
        <w:rPr>
          <w:rStyle w:val="c12"/>
          <w:rFonts w:ascii="Times New Roman" w:hAnsi="Times New Roman"/>
          <w:sz w:val="24"/>
          <w:szCs w:val="24"/>
        </w:rP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6B01A2" w:rsidRPr="006B01A2" w:rsidRDefault="006B01A2" w:rsidP="006B01A2">
      <w:pPr>
        <w:pStyle w:val="afc"/>
        <w:spacing w:line="276" w:lineRule="auto"/>
        <w:ind w:firstLine="709"/>
        <w:rPr>
          <w:rStyle w:val="c12"/>
          <w:rFonts w:ascii="Times New Roman" w:hAnsi="Times New Roman"/>
          <w:sz w:val="24"/>
          <w:szCs w:val="24"/>
        </w:rPr>
      </w:pPr>
      <w:r w:rsidRPr="006B01A2">
        <w:rPr>
          <w:rStyle w:val="c12"/>
          <w:rFonts w:ascii="Times New Roman" w:hAnsi="Times New Roman"/>
          <w:i/>
          <w:sz w:val="24"/>
          <w:szCs w:val="24"/>
        </w:rPr>
        <w:t>Упражнения на развитие точности и координации движений</w:t>
      </w:r>
      <w:r w:rsidRPr="006B01A2">
        <w:rPr>
          <w:rStyle w:val="c12"/>
          <w:rFonts w:ascii="Times New Roman" w:hAnsi="Times New Roman"/>
          <w:sz w:val="24"/>
          <w:szCs w:val="24"/>
        </w:rPr>
        <w:t xml:space="preserve">: построение в шеренгу и в колонну с изменением места построения; ходьба между различными ориентирами; бег по </w:t>
      </w:r>
      <w:r w:rsidRPr="006B01A2">
        <w:rPr>
          <w:rStyle w:val="c12"/>
          <w:rFonts w:ascii="Times New Roman" w:hAnsi="Times New Roman"/>
          <w:sz w:val="24"/>
          <w:szCs w:val="24"/>
        </w:rPr>
        <w:lastRenderedPageBreak/>
        <w:t>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6B01A2" w:rsidRPr="006B01A2" w:rsidRDefault="006B01A2" w:rsidP="006B01A2">
      <w:pPr>
        <w:pStyle w:val="afc"/>
        <w:spacing w:line="276" w:lineRule="auto"/>
        <w:ind w:firstLine="709"/>
        <w:rPr>
          <w:rStyle w:val="c12"/>
          <w:rFonts w:ascii="Times New Roman" w:hAnsi="Times New Roman"/>
          <w:i/>
          <w:sz w:val="24"/>
          <w:szCs w:val="24"/>
        </w:rPr>
      </w:pPr>
      <w:r w:rsidRPr="006B01A2">
        <w:rPr>
          <w:rStyle w:val="c12"/>
          <w:rFonts w:ascii="Times New Roman" w:hAnsi="Times New Roman"/>
          <w:i/>
          <w:sz w:val="24"/>
          <w:szCs w:val="24"/>
        </w:rPr>
        <w:t>Упражнения на развитие двигательных умений и навыков</w:t>
      </w:r>
    </w:p>
    <w:p w:rsidR="006B01A2" w:rsidRPr="006B01A2" w:rsidRDefault="006B01A2" w:rsidP="006B01A2">
      <w:pPr>
        <w:pStyle w:val="c11"/>
        <w:spacing w:before="0" w:beforeAutospacing="0" w:after="0" w:afterAutospacing="0" w:line="276" w:lineRule="auto"/>
        <w:ind w:firstLine="709"/>
        <w:jc w:val="both"/>
        <w:rPr>
          <w:rStyle w:val="c12"/>
        </w:rPr>
      </w:pPr>
      <w:r w:rsidRPr="006B01A2">
        <w:rPr>
          <w:rStyle w:val="c12"/>
          <w:i/>
        </w:rPr>
        <w:t>Построения и перестроения</w:t>
      </w:r>
      <w:r w:rsidRPr="006B01A2">
        <w:rPr>
          <w:rStyle w:val="c12"/>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6B01A2" w:rsidRPr="006B01A2" w:rsidRDefault="006B01A2" w:rsidP="006B01A2">
      <w:pPr>
        <w:pStyle w:val="c11"/>
        <w:spacing w:before="0" w:beforeAutospacing="0" w:after="0" w:afterAutospacing="0" w:line="276" w:lineRule="auto"/>
        <w:ind w:firstLine="709"/>
        <w:jc w:val="both"/>
        <w:rPr>
          <w:rStyle w:val="c12"/>
        </w:rPr>
      </w:pPr>
      <w:proofErr w:type="gramStart"/>
      <w:r w:rsidRPr="006B01A2">
        <w:rPr>
          <w:rStyle w:val="c12"/>
          <w:i/>
        </w:rPr>
        <w:t>Ходьба и бег</w:t>
      </w:r>
      <w:r w:rsidRPr="006B01A2">
        <w:rPr>
          <w:rStyle w:val="c12"/>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6B01A2">
          <w:rPr>
            <w:rStyle w:val="c12"/>
          </w:rPr>
          <w:t>10 метров</w:t>
        </w:r>
      </w:smartTag>
      <w:r w:rsidRPr="006B01A2">
        <w:rPr>
          <w:rStyle w:val="c12"/>
        </w:rPr>
        <w:t xml:space="preserve">; высокий старт; бег на </w:t>
      </w:r>
      <w:smartTag w:uri="urn:schemas-microsoft-com:office:smarttags" w:element="metricconverter">
        <w:smartTagPr>
          <w:attr w:name="ProductID" w:val="30 метров"/>
        </w:smartTagPr>
        <w:r w:rsidRPr="006B01A2">
          <w:rPr>
            <w:rStyle w:val="c12"/>
          </w:rPr>
          <w:t>30 метров</w:t>
        </w:r>
      </w:smartTag>
      <w:r w:rsidRPr="006B01A2">
        <w:rPr>
          <w:rStyle w:val="c12"/>
        </w:rPr>
        <w:t xml:space="preserve"> с высокого старта на скорость.</w:t>
      </w:r>
      <w:proofErr w:type="gramEnd"/>
    </w:p>
    <w:p w:rsidR="006B01A2" w:rsidRPr="006B01A2" w:rsidRDefault="006B01A2" w:rsidP="006B01A2">
      <w:pPr>
        <w:pStyle w:val="c11"/>
        <w:spacing w:before="0" w:beforeAutospacing="0" w:after="0" w:afterAutospacing="0" w:line="276" w:lineRule="auto"/>
        <w:ind w:firstLine="709"/>
        <w:jc w:val="both"/>
        <w:rPr>
          <w:rStyle w:val="c12"/>
        </w:rPr>
      </w:pPr>
      <w:proofErr w:type="gramStart"/>
      <w:r w:rsidRPr="006B01A2">
        <w:rPr>
          <w:rStyle w:val="c12"/>
          <w:i/>
        </w:rPr>
        <w:t>Прыжки</w:t>
      </w:r>
      <w:r w:rsidRPr="006B01A2">
        <w:rPr>
          <w:rStyle w:val="c12"/>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6B01A2">
          <w:rPr>
            <w:rStyle w:val="c12"/>
          </w:rPr>
          <w:t>50 см</w:t>
        </w:r>
      </w:smartTag>
      <w:r w:rsidRPr="006B01A2">
        <w:rPr>
          <w:rStyle w:val="c12"/>
        </w:rPr>
        <w:t>;  в длину с двух-трех шагов, толчком одной с приземлением на две через ров; прыжки боком через г/скамейку с опорой на руки;</w:t>
      </w:r>
      <w:proofErr w:type="gramEnd"/>
      <w:r w:rsidRPr="006B01A2">
        <w:rPr>
          <w:rStyle w:val="c12"/>
        </w:rPr>
        <w:t xml:space="preserve"> прыжки, наступая на </w:t>
      </w:r>
      <w:proofErr w:type="gramStart"/>
      <w:r w:rsidRPr="006B01A2">
        <w:rPr>
          <w:rStyle w:val="c12"/>
        </w:rPr>
        <w:t>г</w:t>
      </w:r>
      <w:proofErr w:type="gramEnd"/>
      <w:r w:rsidRPr="006B01A2">
        <w:rPr>
          <w:rStyle w:val="c12"/>
        </w:rPr>
        <w:t>/скамейку; прыжки в высоту с шага.</w:t>
      </w:r>
    </w:p>
    <w:p w:rsidR="006B01A2" w:rsidRPr="006B01A2" w:rsidRDefault="006B01A2" w:rsidP="006B01A2">
      <w:pPr>
        <w:pStyle w:val="c11"/>
        <w:spacing w:before="0" w:beforeAutospacing="0" w:after="0" w:afterAutospacing="0" w:line="276" w:lineRule="auto"/>
        <w:ind w:firstLine="709"/>
        <w:jc w:val="both"/>
        <w:rPr>
          <w:rStyle w:val="c12"/>
        </w:rPr>
      </w:pPr>
      <w:proofErr w:type="gramStart"/>
      <w:r w:rsidRPr="006B01A2">
        <w:rPr>
          <w:rStyle w:val="c12"/>
          <w:i/>
        </w:rPr>
        <w:t>Броски, ловля, метание мяча и передача предметов</w:t>
      </w:r>
      <w:r w:rsidRPr="006B01A2">
        <w:rPr>
          <w:rStyle w:val="c12"/>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sidRPr="006B01A2">
        <w:rPr>
          <w:rStyle w:val="c12"/>
        </w:rPr>
        <w:t xml:space="preserve"> </w:t>
      </w:r>
      <w:proofErr w:type="gramStart"/>
      <w:r w:rsidRPr="006B01A2">
        <w:rPr>
          <w:rStyle w:val="c12"/>
        </w:rPr>
        <w:t xml:space="preserve">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6B01A2">
          <w:rPr>
            <w:rStyle w:val="c12"/>
          </w:rPr>
          <w:t>1 кг</w:t>
        </w:r>
      </w:smartTag>
      <w:r w:rsidRPr="006B01A2">
        <w:rPr>
          <w:rStyle w:val="c12"/>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6B01A2">
          <w:rPr>
            <w:rStyle w:val="c12"/>
          </w:rPr>
          <w:t>20 метров</w:t>
        </w:r>
      </w:smartTag>
      <w:r w:rsidRPr="006B01A2">
        <w:rPr>
          <w:rStyle w:val="c12"/>
        </w:rPr>
        <w:t xml:space="preserve"> (набивных мячей </w:t>
      </w:r>
      <w:smartTag w:uri="urn:schemas-microsoft-com:office:smarttags" w:element="metricconverter">
        <w:smartTagPr>
          <w:attr w:name="ProductID" w:val="-1 кг"/>
        </w:smartTagPr>
        <w:r w:rsidRPr="006B01A2">
          <w:rPr>
            <w:rStyle w:val="c12"/>
          </w:rPr>
          <w:t>-1 кг</w:t>
        </w:r>
      </w:smartTag>
      <w:r w:rsidRPr="006B01A2">
        <w:rPr>
          <w:rStyle w:val="c12"/>
        </w:rPr>
        <w:t>, г/палок, больших мячей и т.д.).</w:t>
      </w:r>
      <w:proofErr w:type="gramEnd"/>
    </w:p>
    <w:p w:rsidR="006B01A2" w:rsidRPr="006B01A2" w:rsidRDefault="006B01A2" w:rsidP="006B01A2">
      <w:pPr>
        <w:pStyle w:val="c11"/>
        <w:spacing w:before="0" w:beforeAutospacing="0" w:after="0" w:afterAutospacing="0" w:line="276" w:lineRule="auto"/>
        <w:ind w:firstLine="709"/>
        <w:jc w:val="both"/>
        <w:rPr>
          <w:rStyle w:val="c12"/>
        </w:rPr>
      </w:pPr>
      <w:proofErr w:type="gramStart"/>
      <w:r w:rsidRPr="006B01A2">
        <w:rPr>
          <w:rStyle w:val="c12"/>
          <w:i/>
        </w:rPr>
        <w:t>Равновесие</w:t>
      </w:r>
      <w:r w:rsidRPr="006B01A2">
        <w:rPr>
          <w:rStyle w:val="c12"/>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6B01A2">
          <w:rPr>
            <w:rStyle w:val="c12"/>
          </w:rPr>
          <w:t>20 см</w:t>
        </w:r>
      </w:smartTag>
      <w:r w:rsidRPr="006B01A2">
        <w:rPr>
          <w:rStyle w:val="c12"/>
        </w:rPr>
        <w:t>; поворот кругом переступанием на г/скамейке; расхождение вдвоем при встрече на г/скамейке;</w:t>
      </w:r>
      <w:proofErr w:type="gramEnd"/>
      <w:r w:rsidRPr="006B01A2">
        <w:rPr>
          <w:rStyle w:val="c12"/>
        </w:rPr>
        <w:t xml:space="preserve"> «Петушок», «Ласточка» на полу.</w:t>
      </w:r>
    </w:p>
    <w:p w:rsidR="006B01A2" w:rsidRPr="006B01A2" w:rsidRDefault="006B01A2" w:rsidP="006B01A2">
      <w:pPr>
        <w:pStyle w:val="c11"/>
        <w:spacing w:before="0" w:beforeAutospacing="0" w:after="0" w:afterAutospacing="0" w:line="276" w:lineRule="auto"/>
        <w:ind w:firstLine="709"/>
        <w:jc w:val="both"/>
        <w:rPr>
          <w:rStyle w:val="c12"/>
        </w:rPr>
      </w:pPr>
      <w:r w:rsidRPr="006B01A2">
        <w:rPr>
          <w:rStyle w:val="c12"/>
          <w:i/>
        </w:rPr>
        <w:t xml:space="preserve">Лазание, </w:t>
      </w:r>
      <w:proofErr w:type="spellStart"/>
      <w:r w:rsidRPr="006B01A2">
        <w:rPr>
          <w:rStyle w:val="c12"/>
          <w:i/>
        </w:rPr>
        <w:t>перелезание</w:t>
      </w:r>
      <w:proofErr w:type="spellEnd"/>
      <w:r w:rsidRPr="006B01A2">
        <w:rPr>
          <w:rStyle w:val="c12"/>
          <w:i/>
        </w:rPr>
        <w:t xml:space="preserve">, </w:t>
      </w:r>
      <w:proofErr w:type="spellStart"/>
      <w:r w:rsidRPr="006B01A2">
        <w:rPr>
          <w:rStyle w:val="c12"/>
          <w:i/>
        </w:rPr>
        <w:t>подлезание</w:t>
      </w:r>
      <w:proofErr w:type="spellEnd"/>
      <w:r w:rsidRPr="006B01A2">
        <w:rPr>
          <w:rStyle w:val="c12"/>
        </w:rPr>
        <w:t xml:space="preserve">: ползанье на четвереньках по наклонной </w:t>
      </w:r>
      <w:proofErr w:type="gramStart"/>
      <w:r w:rsidRPr="006B01A2">
        <w:rPr>
          <w:rStyle w:val="c12"/>
        </w:rPr>
        <w:t>г</w:t>
      </w:r>
      <w:proofErr w:type="gramEnd"/>
      <w:r w:rsidRPr="006B01A2">
        <w:rPr>
          <w:rStyle w:val="c12"/>
        </w:rPr>
        <w:t xml:space="preserve">/скамейке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6B01A2">
        <w:rPr>
          <w:rStyle w:val="c12"/>
        </w:rPr>
        <w:t>подлезание</w:t>
      </w:r>
      <w:proofErr w:type="spellEnd"/>
      <w:r w:rsidRPr="006B01A2">
        <w:rPr>
          <w:rStyle w:val="c12"/>
        </w:rPr>
        <w:t xml:space="preserve"> и </w:t>
      </w:r>
      <w:proofErr w:type="spellStart"/>
      <w:r w:rsidRPr="006B01A2">
        <w:rPr>
          <w:rStyle w:val="c12"/>
        </w:rPr>
        <w:t>перелезание</w:t>
      </w:r>
      <w:proofErr w:type="spellEnd"/>
      <w:r w:rsidRPr="006B01A2">
        <w:rPr>
          <w:rStyle w:val="c12"/>
        </w:rPr>
        <w:t xml:space="preserve"> под препятствия разной высоты (мягкие модули, г/скамейка, обручи, г/скакалка, стойки и т.д.); </w:t>
      </w:r>
      <w:proofErr w:type="spellStart"/>
      <w:r w:rsidRPr="006B01A2">
        <w:rPr>
          <w:rStyle w:val="c12"/>
        </w:rPr>
        <w:t>подлезание</w:t>
      </w:r>
      <w:proofErr w:type="spellEnd"/>
      <w:r w:rsidRPr="006B01A2">
        <w:rPr>
          <w:rStyle w:val="c12"/>
        </w:rPr>
        <w:t xml:space="preserve"> под препятствием с предметом в руках; </w:t>
      </w:r>
      <w:proofErr w:type="spellStart"/>
      <w:r w:rsidRPr="006B01A2">
        <w:rPr>
          <w:rStyle w:val="c12"/>
        </w:rPr>
        <w:t>пролезание</w:t>
      </w:r>
      <w:proofErr w:type="spellEnd"/>
      <w:r w:rsidRPr="006B01A2">
        <w:rPr>
          <w:rStyle w:val="c12"/>
        </w:rPr>
        <w:t xml:space="preserve"> в модуль-тоннель; перешагивание через предметы: кубики, кегли, набивные мячи, большие мячи; вис на руках на </w:t>
      </w:r>
      <w:proofErr w:type="gramStart"/>
      <w:r w:rsidRPr="006B01A2">
        <w:rPr>
          <w:rStyle w:val="c12"/>
        </w:rPr>
        <w:t>г</w:t>
      </w:r>
      <w:proofErr w:type="gramEnd"/>
      <w:r w:rsidRPr="006B01A2">
        <w:rPr>
          <w:rStyle w:val="c12"/>
        </w:rPr>
        <w:t xml:space="preserve">/стенке 1-2 секунды; полоса препятствий из 5-6 заданий в </w:t>
      </w:r>
      <w:proofErr w:type="spellStart"/>
      <w:r w:rsidRPr="006B01A2">
        <w:rPr>
          <w:rStyle w:val="c12"/>
        </w:rPr>
        <w:t>подлезании</w:t>
      </w:r>
      <w:proofErr w:type="spellEnd"/>
      <w:r w:rsidRPr="006B01A2">
        <w:rPr>
          <w:rStyle w:val="c12"/>
        </w:rPr>
        <w:t xml:space="preserve">, </w:t>
      </w:r>
      <w:proofErr w:type="spellStart"/>
      <w:r w:rsidRPr="006B01A2">
        <w:rPr>
          <w:rStyle w:val="c12"/>
        </w:rPr>
        <w:t>перелезании</w:t>
      </w:r>
      <w:proofErr w:type="spellEnd"/>
      <w:r w:rsidRPr="006B01A2">
        <w:rPr>
          <w:rStyle w:val="c12"/>
        </w:rPr>
        <w:t xml:space="preserve"> и равновесии.</w:t>
      </w:r>
    </w:p>
    <w:p w:rsidR="007551EC" w:rsidRDefault="007551EC" w:rsidP="006B01A2">
      <w:pPr>
        <w:pStyle w:val="c11"/>
        <w:spacing w:before="0" w:beforeAutospacing="0" w:after="0" w:afterAutospacing="0" w:line="276" w:lineRule="auto"/>
        <w:jc w:val="center"/>
        <w:rPr>
          <w:rStyle w:val="c12"/>
          <w:b/>
        </w:rPr>
      </w:pPr>
    </w:p>
    <w:p w:rsidR="00A41875" w:rsidRDefault="00A41875" w:rsidP="00A41875">
      <w:pPr>
        <w:pStyle w:val="Default"/>
        <w:jc w:val="both"/>
        <w:rPr>
          <w:b/>
        </w:rPr>
      </w:pPr>
      <w:r>
        <w:rPr>
          <w:b/>
        </w:rPr>
        <w:t>2.2.2 Программы</w:t>
      </w:r>
      <w:r w:rsidRPr="00AB7F43">
        <w:rPr>
          <w:b/>
        </w:rPr>
        <w:t xml:space="preserve"> курсов коррекционной работы</w:t>
      </w:r>
    </w:p>
    <w:p w:rsidR="00A41875" w:rsidRDefault="00A41875" w:rsidP="00A41875">
      <w:pPr>
        <w:pStyle w:val="Default"/>
        <w:jc w:val="both"/>
        <w:rPr>
          <w:b/>
        </w:rPr>
      </w:pPr>
    </w:p>
    <w:p w:rsidR="00A41875" w:rsidRPr="007D35ED" w:rsidRDefault="00A41875" w:rsidP="00A41875">
      <w:pPr>
        <w:pStyle w:val="Default"/>
        <w:jc w:val="both"/>
        <w:rPr>
          <w:b/>
          <w:i/>
        </w:rPr>
      </w:pPr>
      <w:r w:rsidRPr="007D35ED">
        <w:rPr>
          <w:b/>
          <w:i/>
        </w:rPr>
        <w:t>2.2.2.1 Коррекционные занятия с логопедом</w:t>
      </w:r>
    </w:p>
    <w:p w:rsidR="00A41875" w:rsidRDefault="00A41875" w:rsidP="00A41875">
      <w:pPr>
        <w:ind w:firstLine="709"/>
        <w:jc w:val="both"/>
        <w:rPr>
          <w:sz w:val="24"/>
          <w:szCs w:val="24"/>
        </w:rPr>
      </w:pPr>
      <w:r w:rsidRPr="006E0CA5">
        <w:rPr>
          <w:sz w:val="24"/>
          <w:szCs w:val="24"/>
        </w:rPr>
        <w:t xml:space="preserve">Курс «Логопедические занятия» является обязательным для реализации и относится к коррекционно-развивающей области. Он направлен на исправление различных недостатков речевого развития у школьников. </w:t>
      </w:r>
    </w:p>
    <w:p w:rsidR="00A41875" w:rsidRPr="006E0CA5" w:rsidRDefault="00A41875" w:rsidP="00A41875">
      <w:pPr>
        <w:ind w:firstLine="709"/>
        <w:jc w:val="both"/>
        <w:rPr>
          <w:sz w:val="24"/>
          <w:szCs w:val="24"/>
        </w:rPr>
      </w:pPr>
      <w:r w:rsidRPr="006E0CA5">
        <w:rPr>
          <w:b/>
          <w:i/>
          <w:sz w:val="24"/>
          <w:szCs w:val="24"/>
        </w:rPr>
        <w:t>Общая цель</w:t>
      </w:r>
      <w:r w:rsidRPr="006E0CA5">
        <w:rPr>
          <w:sz w:val="24"/>
          <w:szCs w:val="24"/>
        </w:rPr>
        <w:t xml:space="preserve"> логопедических занятий заключается в диагностике, коррекции и развитии всех сторон речи (фонетико-фонематической, лексико-грамматической, синтаксической), а также связной устной и письменной речи. </w:t>
      </w:r>
    </w:p>
    <w:p w:rsidR="00A41875" w:rsidRPr="006E0CA5" w:rsidRDefault="00A41875" w:rsidP="00A41875">
      <w:pPr>
        <w:pStyle w:val="Default"/>
        <w:jc w:val="both"/>
        <w:rPr>
          <w:rFonts w:eastAsia="Times New Roman"/>
        </w:rPr>
      </w:pPr>
      <w:r w:rsidRPr="006E0CA5">
        <w:rPr>
          <w:rFonts w:eastAsia="Times New Roman"/>
        </w:rPr>
        <w:t xml:space="preserve">Курс «Логопедические занятия» представляет особую значимость для учащихся с задержкой психического развития (далее ЗПР) поскольку у данной категории детей наблюдается большая распространенность комплексных речевых нарушений, своеобразие речи, проявляющееся в </w:t>
      </w:r>
      <w:r w:rsidRPr="006E0CA5">
        <w:rPr>
          <w:rFonts w:eastAsia="Times New Roman"/>
        </w:rPr>
        <w:lastRenderedPageBreak/>
        <w:t>недостаточности или нарушении развития ее компонентов, что приводит к трудностям освоения учебного материала.</w:t>
      </w:r>
    </w:p>
    <w:p w:rsidR="00A41875" w:rsidRPr="006E0CA5" w:rsidRDefault="00A41875" w:rsidP="00A41875">
      <w:pPr>
        <w:ind w:firstLine="709"/>
        <w:jc w:val="both"/>
        <w:rPr>
          <w:b/>
          <w:i/>
          <w:sz w:val="24"/>
          <w:szCs w:val="24"/>
        </w:rPr>
      </w:pPr>
      <w:r w:rsidRPr="006E0CA5">
        <w:rPr>
          <w:b/>
          <w:i/>
          <w:sz w:val="24"/>
          <w:szCs w:val="24"/>
        </w:rPr>
        <w:t>общие задачи курса:</w:t>
      </w:r>
    </w:p>
    <w:p w:rsidR="00A41875" w:rsidRPr="006E0CA5" w:rsidRDefault="00A41875" w:rsidP="00821DB2">
      <w:pPr>
        <w:pStyle w:val="ab"/>
        <w:numPr>
          <w:ilvl w:val="0"/>
          <w:numId w:val="47"/>
        </w:numPr>
        <w:ind w:left="709" w:hanging="340"/>
        <w:jc w:val="both"/>
        <w:rPr>
          <w:caps/>
          <w:sz w:val="24"/>
          <w:szCs w:val="24"/>
        </w:rPr>
      </w:pPr>
      <w:r w:rsidRPr="006E0CA5">
        <w:rPr>
          <w:sz w:val="24"/>
          <w:szCs w:val="24"/>
        </w:rPr>
        <w:t xml:space="preserve">постановка, автоматизация, дифференциация звуков речи; </w:t>
      </w:r>
    </w:p>
    <w:p w:rsidR="00A41875" w:rsidRPr="006E0CA5" w:rsidRDefault="00A41875" w:rsidP="00821DB2">
      <w:pPr>
        <w:pStyle w:val="ab"/>
        <w:numPr>
          <w:ilvl w:val="0"/>
          <w:numId w:val="47"/>
        </w:numPr>
        <w:ind w:left="709" w:hanging="340"/>
        <w:jc w:val="both"/>
        <w:rPr>
          <w:caps/>
          <w:sz w:val="24"/>
          <w:szCs w:val="24"/>
        </w:rPr>
      </w:pPr>
      <w:r w:rsidRPr="006E0CA5">
        <w:rPr>
          <w:sz w:val="24"/>
          <w:szCs w:val="24"/>
        </w:rPr>
        <w:t>восполнение  пробелов в формировании фонематических процессов;</w:t>
      </w:r>
    </w:p>
    <w:p w:rsidR="00A41875" w:rsidRPr="006E0CA5" w:rsidRDefault="00A41875" w:rsidP="00821DB2">
      <w:pPr>
        <w:pStyle w:val="ab"/>
        <w:numPr>
          <w:ilvl w:val="0"/>
          <w:numId w:val="47"/>
        </w:numPr>
        <w:ind w:left="709" w:hanging="340"/>
        <w:jc w:val="both"/>
        <w:rPr>
          <w:sz w:val="24"/>
          <w:szCs w:val="24"/>
        </w:rPr>
      </w:pPr>
      <w:r w:rsidRPr="006E0CA5">
        <w:rPr>
          <w:sz w:val="24"/>
          <w:szCs w:val="24"/>
        </w:rPr>
        <w:t>обогащение словаря, его расширение и уточнение;</w:t>
      </w:r>
    </w:p>
    <w:p w:rsidR="00A41875" w:rsidRPr="006E0CA5" w:rsidRDefault="00A41875" w:rsidP="00821DB2">
      <w:pPr>
        <w:pStyle w:val="ab"/>
        <w:numPr>
          <w:ilvl w:val="0"/>
          <w:numId w:val="47"/>
        </w:numPr>
        <w:ind w:left="709" w:hanging="340"/>
        <w:jc w:val="both"/>
        <w:rPr>
          <w:sz w:val="24"/>
          <w:szCs w:val="24"/>
        </w:rPr>
      </w:pPr>
      <w:r w:rsidRPr="006E0CA5">
        <w:rPr>
          <w:sz w:val="24"/>
          <w:szCs w:val="24"/>
        </w:rPr>
        <w:t>коррекция недостатков грамматического строя речи;</w:t>
      </w:r>
    </w:p>
    <w:p w:rsidR="00A41875" w:rsidRPr="006E0CA5" w:rsidRDefault="00A41875" w:rsidP="00821DB2">
      <w:pPr>
        <w:pStyle w:val="ab"/>
        <w:numPr>
          <w:ilvl w:val="0"/>
          <w:numId w:val="47"/>
        </w:numPr>
        <w:ind w:left="709" w:hanging="340"/>
        <w:jc w:val="both"/>
        <w:rPr>
          <w:sz w:val="24"/>
          <w:szCs w:val="24"/>
        </w:rPr>
      </w:pPr>
      <w:r w:rsidRPr="006E0CA5">
        <w:rPr>
          <w:sz w:val="24"/>
          <w:szCs w:val="24"/>
        </w:rPr>
        <w:t>улучшение возможностей диалогической и формирование монологической речи;</w:t>
      </w:r>
    </w:p>
    <w:p w:rsidR="00A41875" w:rsidRPr="006E0CA5" w:rsidRDefault="00A41875" w:rsidP="00821DB2">
      <w:pPr>
        <w:pStyle w:val="ab"/>
        <w:numPr>
          <w:ilvl w:val="0"/>
          <w:numId w:val="47"/>
        </w:numPr>
        <w:ind w:left="709" w:hanging="340"/>
        <w:jc w:val="both"/>
        <w:rPr>
          <w:sz w:val="24"/>
          <w:szCs w:val="24"/>
        </w:rPr>
      </w:pPr>
      <w:r w:rsidRPr="006E0CA5">
        <w:rPr>
          <w:sz w:val="24"/>
          <w:szCs w:val="24"/>
        </w:rPr>
        <w:t>совершенствование коммуникативной функции речи;</w:t>
      </w:r>
    </w:p>
    <w:p w:rsidR="00A41875" w:rsidRPr="006E0CA5" w:rsidRDefault="00A41875" w:rsidP="00821DB2">
      <w:pPr>
        <w:pStyle w:val="ab"/>
        <w:numPr>
          <w:ilvl w:val="0"/>
          <w:numId w:val="47"/>
        </w:numPr>
        <w:ind w:left="709" w:hanging="340"/>
        <w:jc w:val="both"/>
        <w:rPr>
          <w:sz w:val="24"/>
          <w:szCs w:val="24"/>
        </w:rPr>
      </w:pPr>
      <w:r w:rsidRPr="006E0CA5">
        <w:rPr>
          <w:sz w:val="24"/>
          <w:szCs w:val="24"/>
        </w:rPr>
        <w:t xml:space="preserve">повышение мотивации </w:t>
      </w:r>
      <w:proofErr w:type="spellStart"/>
      <w:r w:rsidRPr="006E0CA5">
        <w:rPr>
          <w:sz w:val="24"/>
          <w:szCs w:val="24"/>
        </w:rPr>
        <w:t>речеговорения</w:t>
      </w:r>
      <w:proofErr w:type="spellEnd"/>
      <w:r w:rsidRPr="006E0CA5">
        <w:rPr>
          <w:sz w:val="24"/>
          <w:szCs w:val="24"/>
        </w:rPr>
        <w:t>;</w:t>
      </w:r>
    </w:p>
    <w:p w:rsidR="00A41875" w:rsidRPr="006E0CA5" w:rsidRDefault="00A41875" w:rsidP="00821DB2">
      <w:pPr>
        <w:pStyle w:val="ab"/>
        <w:numPr>
          <w:ilvl w:val="0"/>
          <w:numId w:val="47"/>
        </w:numPr>
        <w:ind w:left="709" w:hanging="340"/>
        <w:jc w:val="both"/>
        <w:rPr>
          <w:sz w:val="24"/>
          <w:szCs w:val="24"/>
        </w:rPr>
      </w:pPr>
      <w:r w:rsidRPr="006E0CA5">
        <w:rPr>
          <w:sz w:val="24"/>
          <w:szCs w:val="24"/>
        </w:rPr>
        <w:t>обогащение речевого опыта;</w:t>
      </w:r>
    </w:p>
    <w:p w:rsidR="00A41875" w:rsidRPr="006E0CA5" w:rsidRDefault="00A41875" w:rsidP="00821DB2">
      <w:pPr>
        <w:pStyle w:val="ab"/>
        <w:numPr>
          <w:ilvl w:val="0"/>
          <w:numId w:val="47"/>
        </w:numPr>
        <w:ind w:left="709" w:hanging="340"/>
        <w:jc w:val="both"/>
        <w:rPr>
          <w:sz w:val="24"/>
          <w:szCs w:val="24"/>
        </w:rPr>
      </w:pPr>
      <w:r w:rsidRPr="006E0CA5">
        <w:rPr>
          <w:sz w:val="24"/>
          <w:szCs w:val="24"/>
        </w:rPr>
        <w:t>профилактика и коррекция нарушений чтения и письма.</w:t>
      </w:r>
    </w:p>
    <w:p w:rsidR="00A41875" w:rsidRDefault="00A41875" w:rsidP="00A41875">
      <w:pPr>
        <w:jc w:val="both"/>
        <w:rPr>
          <w:b/>
          <w:i/>
          <w:sz w:val="24"/>
          <w:szCs w:val="24"/>
        </w:rPr>
      </w:pPr>
    </w:p>
    <w:p w:rsidR="00A41875" w:rsidRPr="006E0CA5" w:rsidRDefault="00A41875" w:rsidP="00A41875">
      <w:pPr>
        <w:jc w:val="both"/>
        <w:rPr>
          <w:b/>
          <w:i/>
          <w:sz w:val="24"/>
          <w:szCs w:val="24"/>
        </w:rPr>
      </w:pPr>
      <w:r w:rsidRPr="006E0CA5">
        <w:rPr>
          <w:b/>
          <w:i/>
          <w:sz w:val="24"/>
          <w:szCs w:val="24"/>
        </w:rPr>
        <w:t>Общая характеристика и коррекционно-развивающее значение курса</w:t>
      </w:r>
    </w:p>
    <w:p w:rsidR="00A41875" w:rsidRPr="006E0CA5" w:rsidRDefault="00A41875" w:rsidP="00A41875">
      <w:pPr>
        <w:jc w:val="both"/>
        <w:rPr>
          <w:rFonts w:eastAsia="Times New Roman"/>
          <w:sz w:val="24"/>
          <w:szCs w:val="24"/>
        </w:rPr>
      </w:pPr>
      <w:r w:rsidRPr="006E0CA5">
        <w:rPr>
          <w:rFonts w:eastAsia="Times New Roman"/>
          <w:sz w:val="24"/>
          <w:szCs w:val="24"/>
        </w:rPr>
        <w:t xml:space="preserve">У большинства </w:t>
      </w:r>
      <w:proofErr w:type="gramStart"/>
      <w:r w:rsidRPr="006E0CA5">
        <w:rPr>
          <w:rFonts w:eastAsia="Times New Roman"/>
          <w:sz w:val="24"/>
          <w:szCs w:val="24"/>
        </w:rPr>
        <w:t>обучающихся</w:t>
      </w:r>
      <w:proofErr w:type="gramEnd"/>
      <w:r w:rsidRPr="006E0CA5">
        <w:rPr>
          <w:rFonts w:eastAsia="Times New Roman"/>
          <w:sz w:val="24"/>
          <w:szCs w:val="24"/>
        </w:rPr>
        <w:t xml:space="preserve"> с ЗПР наблюдаются нарушения как </w:t>
      </w:r>
      <w:proofErr w:type="spellStart"/>
      <w:r w:rsidRPr="006E0CA5">
        <w:rPr>
          <w:rFonts w:eastAsia="Times New Roman"/>
          <w:sz w:val="24"/>
          <w:szCs w:val="24"/>
        </w:rPr>
        <w:t>импрессивной</w:t>
      </w:r>
      <w:proofErr w:type="spellEnd"/>
      <w:r w:rsidRPr="006E0CA5">
        <w:rPr>
          <w:rFonts w:eastAsia="Times New Roman"/>
          <w:sz w:val="24"/>
          <w:szCs w:val="24"/>
        </w:rPr>
        <w:t xml:space="preserve">, так и экспрессивной речи, недостаточность не только спонтанной, но и отражённой речи. </w:t>
      </w:r>
      <w:proofErr w:type="spellStart"/>
      <w:r w:rsidRPr="006E0CA5">
        <w:rPr>
          <w:rFonts w:eastAsia="Times New Roman"/>
          <w:sz w:val="24"/>
          <w:szCs w:val="24"/>
        </w:rPr>
        <w:t>Импрессивная</w:t>
      </w:r>
      <w:proofErr w:type="spellEnd"/>
      <w:r w:rsidRPr="006E0CA5">
        <w:rPr>
          <w:rFonts w:eastAsia="Times New Roman"/>
          <w:sz w:val="24"/>
          <w:szCs w:val="24"/>
        </w:rPr>
        <w:t xml:space="preserve"> речь характеризуется малой </w:t>
      </w:r>
      <w:proofErr w:type="spellStart"/>
      <w:r w:rsidRPr="006E0CA5">
        <w:rPr>
          <w:rFonts w:eastAsia="Times New Roman"/>
          <w:sz w:val="24"/>
          <w:szCs w:val="24"/>
        </w:rPr>
        <w:t>дифференцированностью</w:t>
      </w:r>
      <w:proofErr w:type="spellEnd"/>
      <w:r w:rsidRPr="006E0CA5">
        <w:rPr>
          <w:rFonts w:eastAsia="Times New Roman"/>
          <w:sz w:val="24"/>
          <w:szCs w:val="24"/>
        </w:rPr>
        <w:t xml:space="preserve"> речеслухового восприятия, </w:t>
      </w:r>
      <w:proofErr w:type="spellStart"/>
      <w:r w:rsidRPr="006E0CA5">
        <w:rPr>
          <w:rFonts w:eastAsia="Times New Roman"/>
          <w:sz w:val="24"/>
          <w:szCs w:val="24"/>
        </w:rPr>
        <w:t>неразличением</w:t>
      </w:r>
      <w:proofErr w:type="spellEnd"/>
      <w:r w:rsidRPr="006E0CA5">
        <w:rPr>
          <w:rFonts w:eastAsia="Times New Roman"/>
          <w:sz w:val="24"/>
          <w:szCs w:val="24"/>
        </w:rPr>
        <w:t xml:space="preserve"> смысла отдельных слов, тонких оттенков речи.</w:t>
      </w:r>
    </w:p>
    <w:p w:rsidR="00A41875" w:rsidRPr="006E0CA5" w:rsidRDefault="00A41875" w:rsidP="00A41875">
      <w:pPr>
        <w:jc w:val="both"/>
        <w:rPr>
          <w:rFonts w:eastAsia="Times New Roman"/>
          <w:sz w:val="24"/>
          <w:szCs w:val="24"/>
        </w:rPr>
      </w:pPr>
      <w:r w:rsidRPr="006E0CA5">
        <w:rPr>
          <w:rFonts w:eastAsia="Times New Roman"/>
          <w:sz w:val="24"/>
          <w:szCs w:val="24"/>
        </w:rPr>
        <w:t xml:space="preserve">Экспрессивной речи этих детей свойственны нарушения звукопроизношения, бедность словарного запаса, недостаточная </w:t>
      </w:r>
      <w:proofErr w:type="spellStart"/>
      <w:r w:rsidRPr="006E0CA5">
        <w:rPr>
          <w:rFonts w:eastAsia="Times New Roman"/>
          <w:sz w:val="24"/>
          <w:szCs w:val="24"/>
        </w:rPr>
        <w:t>сформированность</w:t>
      </w:r>
      <w:proofErr w:type="spellEnd"/>
      <w:r w:rsidRPr="006E0CA5">
        <w:rPr>
          <w:rFonts w:eastAsia="Times New Roman"/>
          <w:sz w:val="24"/>
          <w:szCs w:val="24"/>
        </w:rPr>
        <w:t xml:space="preserve"> грамматического строя, наличие грамматических стереотипов, </w:t>
      </w:r>
      <w:proofErr w:type="spellStart"/>
      <w:r w:rsidRPr="006E0CA5">
        <w:rPr>
          <w:rFonts w:eastAsia="Times New Roman"/>
          <w:sz w:val="24"/>
          <w:szCs w:val="24"/>
        </w:rPr>
        <w:t>аграмматизмов</w:t>
      </w:r>
      <w:proofErr w:type="spellEnd"/>
      <w:r w:rsidRPr="006E0CA5">
        <w:rPr>
          <w:rFonts w:eastAsia="Times New Roman"/>
          <w:sz w:val="24"/>
          <w:szCs w:val="24"/>
        </w:rPr>
        <w:t xml:space="preserve">, речевая </w:t>
      </w:r>
      <w:proofErr w:type="spellStart"/>
      <w:r w:rsidRPr="006E0CA5">
        <w:rPr>
          <w:rFonts w:eastAsia="Times New Roman"/>
          <w:sz w:val="24"/>
          <w:szCs w:val="24"/>
        </w:rPr>
        <w:t>инактивность</w:t>
      </w:r>
      <w:proofErr w:type="spellEnd"/>
      <w:r w:rsidRPr="006E0CA5">
        <w:rPr>
          <w:rFonts w:eastAsia="Times New Roman"/>
          <w:sz w:val="24"/>
          <w:szCs w:val="24"/>
        </w:rPr>
        <w:t xml:space="preserve">. Нарушения связной речи у детей с ЗПР проявляются в значительных трудностях пересказа и при составлении различных видов рассказов. Детям доступен пересказ лишь небольших объемов текста, при этом уменьшается количество смысловых звеньев, нарушаются  связи между отдельными предложениями текста, типичны неоправданные повторы и паузы. </w:t>
      </w:r>
      <w:proofErr w:type="gramStart"/>
      <w:r w:rsidRPr="006E0CA5">
        <w:rPr>
          <w:rFonts w:eastAsia="Times New Roman"/>
          <w:sz w:val="24"/>
          <w:szCs w:val="24"/>
        </w:rPr>
        <w:t xml:space="preserve">Все это сочетается с недостаточной </w:t>
      </w:r>
      <w:proofErr w:type="spellStart"/>
      <w:r w:rsidRPr="006E0CA5">
        <w:rPr>
          <w:rFonts w:eastAsia="Times New Roman"/>
          <w:sz w:val="24"/>
          <w:szCs w:val="24"/>
        </w:rPr>
        <w:t>сформированностью</w:t>
      </w:r>
      <w:proofErr w:type="spellEnd"/>
      <w:r w:rsidRPr="006E0CA5">
        <w:rPr>
          <w:rFonts w:eastAsia="Times New Roman"/>
          <w:sz w:val="24"/>
          <w:szCs w:val="24"/>
        </w:rPr>
        <w:t xml:space="preserve"> системы произвольной регуляции, основных мыслительных операций, знаково-символической функции мышления, разнообразными нарушениями и/или дефицитами развития психофизических функций (дисфункциями): ослабленной памятью, плохой концентрацией и распределением внимания, недостаточной </w:t>
      </w:r>
      <w:proofErr w:type="spellStart"/>
      <w:r w:rsidRPr="006E0CA5">
        <w:rPr>
          <w:rFonts w:eastAsia="Times New Roman"/>
          <w:sz w:val="24"/>
          <w:szCs w:val="24"/>
        </w:rPr>
        <w:t>сформированностью</w:t>
      </w:r>
      <w:proofErr w:type="spellEnd"/>
      <w:r w:rsidRPr="006E0CA5">
        <w:rPr>
          <w:rFonts w:eastAsia="Times New Roman"/>
          <w:sz w:val="24"/>
          <w:szCs w:val="24"/>
        </w:rPr>
        <w:t xml:space="preserve"> пространственных представлений, зрительно-моторной координации и пр.). </w:t>
      </w:r>
      <w:proofErr w:type="gramEnd"/>
    </w:p>
    <w:p w:rsidR="00A41875" w:rsidRPr="006E0CA5" w:rsidRDefault="00A41875" w:rsidP="00A41875">
      <w:pPr>
        <w:jc w:val="both"/>
        <w:rPr>
          <w:rFonts w:eastAsia="Times New Roman"/>
          <w:sz w:val="24"/>
          <w:szCs w:val="24"/>
        </w:rPr>
      </w:pPr>
      <w:r w:rsidRPr="006E0CA5">
        <w:rPr>
          <w:rFonts w:eastAsia="Times New Roman"/>
          <w:sz w:val="24"/>
          <w:szCs w:val="24"/>
        </w:rPr>
        <w:t>Курс «Логопедические занятия» способствует не только речевому развитию, но и коррекции указанных нарушений, совершенствованию познавательной деятельности и системы произвольной регуляции, удовлетворению общих и специфических образовательных потребностей.</w:t>
      </w:r>
    </w:p>
    <w:p w:rsidR="00A41875" w:rsidRPr="006E0CA5" w:rsidRDefault="00A41875" w:rsidP="00A41875">
      <w:pPr>
        <w:jc w:val="both"/>
        <w:rPr>
          <w:rFonts w:eastAsia="Times New Roman"/>
          <w:sz w:val="24"/>
          <w:szCs w:val="24"/>
        </w:rPr>
      </w:pPr>
      <w:proofErr w:type="gramStart"/>
      <w:r w:rsidRPr="006E0CA5">
        <w:rPr>
          <w:sz w:val="24"/>
          <w:szCs w:val="24"/>
        </w:rPr>
        <w:t xml:space="preserve">Основная </w:t>
      </w:r>
      <w:r w:rsidRPr="006E0CA5">
        <w:rPr>
          <w:b/>
          <w:sz w:val="24"/>
          <w:szCs w:val="24"/>
        </w:rPr>
        <w:t>цель индивидуальных занятий</w:t>
      </w:r>
      <w:r w:rsidRPr="006E0CA5">
        <w:rPr>
          <w:sz w:val="24"/>
          <w:szCs w:val="24"/>
        </w:rPr>
        <w:t xml:space="preserve"> состоит в выборе и применении комплекса артикуляционных упражнений, направленных на устранение специфических нарушений звуковой стороны речи, характерных для разных форм речевой патологии – </w:t>
      </w:r>
      <w:proofErr w:type="spellStart"/>
      <w:r w:rsidRPr="006E0CA5">
        <w:rPr>
          <w:sz w:val="24"/>
          <w:szCs w:val="24"/>
        </w:rPr>
        <w:t>дислалии</w:t>
      </w:r>
      <w:proofErr w:type="spellEnd"/>
      <w:r w:rsidRPr="006E0CA5">
        <w:rPr>
          <w:sz w:val="24"/>
          <w:szCs w:val="24"/>
        </w:rPr>
        <w:t xml:space="preserve">, </w:t>
      </w:r>
      <w:proofErr w:type="spellStart"/>
      <w:r w:rsidRPr="006E0CA5">
        <w:rPr>
          <w:sz w:val="24"/>
          <w:szCs w:val="24"/>
        </w:rPr>
        <w:t>ринолалии</w:t>
      </w:r>
      <w:proofErr w:type="spellEnd"/>
      <w:r w:rsidRPr="006E0CA5">
        <w:rPr>
          <w:sz w:val="24"/>
          <w:szCs w:val="24"/>
        </w:rPr>
        <w:t xml:space="preserve">, дизартрии и др. На индивидуальных занятиях логопед имеет возможность установить эмоциональный контакт с ребёнком, активизировать контроль за качеством звучащей речи, </w:t>
      </w:r>
      <w:proofErr w:type="spellStart"/>
      <w:r w:rsidRPr="006E0CA5">
        <w:rPr>
          <w:sz w:val="24"/>
          <w:szCs w:val="24"/>
        </w:rPr>
        <w:t>скорригировать</w:t>
      </w:r>
      <w:proofErr w:type="spellEnd"/>
      <w:r w:rsidRPr="006E0CA5">
        <w:rPr>
          <w:sz w:val="24"/>
          <w:szCs w:val="24"/>
        </w:rPr>
        <w:t xml:space="preserve"> некоторые не желательные личностные и познавательные особенности учащегося.</w:t>
      </w:r>
      <w:proofErr w:type="gramEnd"/>
      <w:r w:rsidRPr="006E0CA5">
        <w:rPr>
          <w:sz w:val="24"/>
          <w:szCs w:val="24"/>
        </w:rPr>
        <w:t xml:space="preserve"> Периодичность индивидуальных занятий определяется тяжестью нарушения речевого развития. </w:t>
      </w:r>
    </w:p>
    <w:p w:rsidR="00A41875" w:rsidRPr="006E0CA5" w:rsidRDefault="00A41875" w:rsidP="00A41875">
      <w:pPr>
        <w:pStyle w:val="ab"/>
        <w:shd w:val="clear" w:color="auto" w:fill="FFFFFF"/>
        <w:ind w:left="0" w:firstLine="709"/>
        <w:jc w:val="both"/>
        <w:rPr>
          <w:sz w:val="24"/>
          <w:szCs w:val="24"/>
        </w:rPr>
      </w:pPr>
      <w:r w:rsidRPr="006E0CA5">
        <w:rPr>
          <w:b/>
          <w:sz w:val="24"/>
          <w:szCs w:val="24"/>
        </w:rPr>
        <w:t xml:space="preserve">Развитие и коррекция лексической стороны речи </w:t>
      </w:r>
      <w:r w:rsidRPr="006E0CA5">
        <w:rPr>
          <w:sz w:val="24"/>
          <w:szCs w:val="24"/>
        </w:rPr>
        <w:t xml:space="preserve">происходит за счет расширения объема словаря параллельно с расширением представлений об окружающей действительности и преодолением недостатков познавательной деятельности. Работа по уточнению значений слов осуществляется в рамках выделенных лексических тем, особое внимание уделяется переводу слов из пассивного словаря в </w:t>
      </w:r>
      <w:proofErr w:type="gramStart"/>
      <w:r w:rsidRPr="006E0CA5">
        <w:rPr>
          <w:sz w:val="24"/>
          <w:szCs w:val="24"/>
        </w:rPr>
        <w:t>активный</w:t>
      </w:r>
      <w:proofErr w:type="gramEnd"/>
      <w:r w:rsidRPr="006E0CA5">
        <w:rPr>
          <w:sz w:val="24"/>
          <w:szCs w:val="24"/>
        </w:rPr>
        <w:t>. Развитие мыслительных операций происходит за счет использования метафорических выражений, через обучение умению учитывать конте</w:t>
      </w:r>
      <w:proofErr w:type="gramStart"/>
      <w:r w:rsidRPr="006E0CA5">
        <w:rPr>
          <w:sz w:val="24"/>
          <w:szCs w:val="24"/>
        </w:rPr>
        <w:t>кст пр</w:t>
      </w:r>
      <w:proofErr w:type="gramEnd"/>
      <w:r w:rsidRPr="006E0CA5">
        <w:rPr>
          <w:sz w:val="24"/>
          <w:szCs w:val="24"/>
        </w:rPr>
        <w:t>едложений для понимания омонимов, обогащение словаря учащихся синонимами и антонимами.</w:t>
      </w:r>
    </w:p>
    <w:p w:rsidR="00A41875" w:rsidRPr="006E0CA5" w:rsidRDefault="00A41875" w:rsidP="00A41875">
      <w:pPr>
        <w:pStyle w:val="ab"/>
        <w:shd w:val="clear" w:color="auto" w:fill="FFFFFF"/>
        <w:ind w:left="0" w:firstLine="709"/>
        <w:jc w:val="both"/>
        <w:rPr>
          <w:sz w:val="24"/>
          <w:szCs w:val="24"/>
        </w:rPr>
      </w:pPr>
      <w:r w:rsidRPr="006E0CA5">
        <w:rPr>
          <w:b/>
          <w:sz w:val="24"/>
          <w:szCs w:val="24"/>
        </w:rPr>
        <w:t>Развитие и коррекция грамматического строя речи</w:t>
      </w:r>
      <w:r w:rsidRPr="006E0CA5">
        <w:rPr>
          <w:sz w:val="24"/>
          <w:szCs w:val="24"/>
        </w:rPr>
        <w:t xml:space="preserve"> происходит преимущественно в процессе порождения связного высказывания (пересказ рассказ на заданную тему, свободное высказывание). Осуществляется поэтапное формирование речевых предпосылок, определяющих овладение правилами словоизменения и словообразования.</w:t>
      </w:r>
    </w:p>
    <w:p w:rsidR="00A41875" w:rsidRPr="006E0CA5" w:rsidRDefault="00A41875" w:rsidP="00A41875">
      <w:pPr>
        <w:pStyle w:val="ab"/>
        <w:shd w:val="clear" w:color="auto" w:fill="FFFFFF"/>
        <w:ind w:left="0" w:firstLine="709"/>
        <w:jc w:val="both"/>
        <w:rPr>
          <w:sz w:val="24"/>
          <w:szCs w:val="24"/>
        </w:rPr>
      </w:pPr>
      <w:r w:rsidRPr="006E0CA5">
        <w:rPr>
          <w:b/>
          <w:sz w:val="24"/>
          <w:szCs w:val="24"/>
        </w:rPr>
        <w:lastRenderedPageBreak/>
        <w:t xml:space="preserve">Развитие и коррекция диалогической и формирование монологической форм речи </w:t>
      </w:r>
      <w:r w:rsidRPr="006E0CA5">
        <w:rPr>
          <w:sz w:val="24"/>
          <w:szCs w:val="24"/>
        </w:rPr>
        <w:t>является важным направлением работы</w:t>
      </w:r>
      <w:r w:rsidRPr="006E0CA5">
        <w:rPr>
          <w:b/>
          <w:sz w:val="24"/>
          <w:szCs w:val="24"/>
        </w:rPr>
        <w:t xml:space="preserve">. </w:t>
      </w:r>
      <w:r w:rsidRPr="006E0CA5">
        <w:rPr>
          <w:sz w:val="24"/>
          <w:szCs w:val="24"/>
        </w:rPr>
        <w:t>При обучении диалогу необходимо моделирование коммуникативных ситуаций, а также проведение различных упражнений: ответн</w:t>
      </w:r>
      <w:proofErr w:type="gramStart"/>
      <w:r w:rsidRPr="006E0CA5">
        <w:rPr>
          <w:sz w:val="24"/>
          <w:szCs w:val="24"/>
        </w:rPr>
        <w:t>о-</w:t>
      </w:r>
      <w:proofErr w:type="gramEnd"/>
      <w:r w:rsidRPr="006E0CA5">
        <w:rPr>
          <w:sz w:val="24"/>
          <w:szCs w:val="24"/>
        </w:rPr>
        <w:t xml:space="preserve"> ситуативных, моделирующих тематические или проблемные ситуации (словесное описание, </w:t>
      </w:r>
      <w:proofErr w:type="spellStart"/>
      <w:r w:rsidRPr="006E0CA5">
        <w:rPr>
          <w:sz w:val="24"/>
          <w:szCs w:val="24"/>
        </w:rPr>
        <w:t>инсценирование</w:t>
      </w:r>
      <w:proofErr w:type="spellEnd"/>
      <w:r w:rsidRPr="006E0CA5">
        <w:rPr>
          <w:sz w:val="24"/>
          <w:szCs w:val="24"/>
        </w:rPr>
        <w:t>). Коррекционную роль играет и учебная беседа.</w:t>
      </w:r>
    </w:p>
    <w:p w:rsidR="00A41875" w:rsidRPr="006E0CA5" w:rsidRDefault="00A41875" w:rsidP="00A41875">
      <w:pPr>
        <w:pStyle w:val="ab"/>
        <w:shd w:val="clear" w:color="auto" w:fill="FFFFFF"/>
        <w:ind w:left="0" w:firstLine="709"/>
        <w:jc w:val="both"/>
        <w:rPr>
          <w:sz w:val="24"/>
          <w:szCs w:val="24"/>
        </w:rPr>
      </w:pPr>
      <w:proofErr w:type="gramStart"/>
      <w:r w:rsidRPr="006E0CA5">
        <w:rPr>
          <w:sz w:val="24"/>
          <w:szCs w:val="24"/>
        </w:rPr>
        <w:t>Развивая монологическую речь, необходимо подбирать упражнения, предусматривающие постепенное увеличение объема речевого материала и его усложнение по двум линиям: во-первых, должен быть предусмотрен переход от менее  распространенных фраз к более распространенным; во-вторых – от изложения небольшого количества эпизодов к постепенному их увеличению с выражением разнообразных логических связей.</w:t>
      </w:r>
      <w:proofErr w:type="gramEnd"/>
      <w:r w:rsidRPr="006E0CA5">
        <w:rPr>
          <w:sz w:val="24"/>
          <w:szCs w:val="24"/>
        </w:rPr>
        <w:t xml:space="preserve"> Начинать необходимо с опоры на наглядную ситуацию, затем на предшествующий опыт, а дальше – к самостоятельным высказываниям, учитывающим контекст ситуации. </w:t>
      </w:r>
    </w:p>
    <w:p w:rsidR="00A41875" w:rsidRPr="006E0CA5" w:rsidRDefault="00A41875" w:rsidP="00A41875">
      <w:pPr>
        <w:pStyle w:val="ab"/>
        <w:shd w:val="clear" w:color="auto" w:fill="FFFFFF"/>
        <w:ind w:left="0" w:firstLine="709"/>
        <w:jc w:val="both"/>
        <w:rPr>
          <w:caps/>
          <w:sz w:val="24"/>
          <w:szCs w:val="24"/>
        </w:rPr>
      </w:pPr>
      <w:r w:rsidRPr="006E0CA5">
        <w:rPr>
          <w:sz w:val="24"/>
          <w:szCs w:val="24"/>
        </w:rPr>
        <w:t xml:space="preserve">Обязателен логопедический мониторинг. Для его реализации используются рекомендации и методический материал, представленные в руководствах Г. В. Чиркиной, О.Е. Грибовой, Р.И. </w:t>
      </w:r>
      <w:proofErr w:type="spellStart"/>
      <w:r w:rsidRPr="006E0CA5">
        <w:rPr>
          <w:sz w:val="24"/>
          <w:szCs w:val="24"/>
        </w:rPr>
        <w:t>Лалаевой</w:t>
      </w:r>
      <w:proofErr w:type="spellEnd"/>
      <w:r w:rsidRPr="006E0CA5">
        <w:rPr>
          <w:sz w:val="24"/>
          <w:szCs w:val="24"/>
        </w:rPr>
        <w:t xml:space="preserve">, О.Б. Иншаковой, О.А. </w:t>
      </w:r>
      <w:proofErr w:type="spellStart"/>
      <w:r w:rsidRPr="006E0CA5">
        <w:rPr>
          <w:sz w:val="24"/>
          <w:szCs w:val="24"/>
        </w:rPr>
        <w:t>Ишимовой</w:t>
      </w:r>
      <w:proofErr w:type="spellEnd"/>
      <w:r w:rsidRPr="006E0CA5">
        <w:rPr>
          <w:sz w:val="24"/>
          <w:szCs w:val="24"/>
        </w:rPr>
        <w:t xml:space="preserve"> и др. </w:t>
      </w:r>
    </w:p>
    <w:p w:rsidR="00A41875" w:rsidRPr="006E0CA5" w:rsidRDefault="00A41875" w:rsidP="00A41875">
      <w:pPr>
        <w:pStyle w:val="ab"/>
        <w:shd w:val="clear" w:color="auto" w:fill="FFFFFF"/>
        <w:ind w:left="0" w:firstLine="709"/>
        <w:jc w:val="both"/>
        <w:rPr>
          <w:caps/>
          <w:sz w:val="24"/>
          <w:szCs w:val="24"/>
        </w:rPr>
      </w:pPr>
      <w:r w:rsidRPr="006E0CA5">
        <w:rPr>
          <w:sz w:val="24"/>
          <w:szCs w:val="24"/>
        </w:rPr>
        <w:t xml:space="preserve">В логопедическом обследовании детей, пришедших в 1 подготовительный класс из общеобразовательной школы, оцениваются: звукопроизношение, состояние фонематических процессов и слоговой структуры слова, словарный запас, грамматический строй речи, связное высказывание, а также неречевые процессы, определяющие успешность овладения письмом и чтением (повторение ритмов, </w:t>
      </w:r>
      <w:proofErr w:type="spellStart"/>
      <w:r w:rsidRPr="006E0CA5">
        <w:rPr>
          <w:sz w:val="24"/>
          <w:szCs w:val="24"/>
        </w:rPr>
        <w:t>праксис</w:t>
      </w:r>
      <w:proofErr w:type="spellEnd"/>
      <w:r w:rsidRPr="006E0CA5">
        <w:rPr>
          <w:sz w:val="24"/>
          <w:szCs w:val="24"/>
        </w:rPr>
        <w:t xml:space="preserve"> позы, зрительно-моторная координация, пространственная ориентировка). Для выбора наиболее эффективных способов коррекции имеющихся нарушений логопед ориентируется на общий уровень познавательного развития ребенка, а также возможности произвольной регуляции. При низком уровне групповые занятия будут малоэффективны, приоритет должен быть отдан индивидуальной (в крайнем </w:t>
      </w:r>
      <w:proofErr w:type="gramStart"/>
      <w:r w:rsidRPr="006E0CA5">
        <w:rPr>
          <w:sz w:val="24"/>
          <w:szCs w:val="24"/>
        </w:rPr>
        <w:t>случае</w:t>
      </w:r>
      <w:proofErr w:type="gramEnd"/>
      <w:r w:rsidRPr="006E0CA5">
        <w:rPr>
          <w:sz w:val="24"/>
          <w:szCs w:val="24"/>
        </w:rPr>
        <w:t xml:space="preserve"> подгрупповой) форме.</w:t>
      </w:r>
    </w:p>
    <w:p w:rsidR="00A41875" w:rsidRDefault="00A41875" w:rsidP="00A41875">
      <w:pPr>
        <w:ind w:firstLine="709"/>
        <w:jc w:val="both"/>
        <w:rPr>
          <w:b/>
          <w:i/>
          <w:sz w:val="24"/>
          <w:szCs w:val="24"/>
        </w:rPr>
      </w:pPr>
    </w:p>
    <w:p w:rsidR="00A41875" w:rsidRPr="006E0CA5" w:rsidRDefault="00A41875" w:rsidP="00A41875">
      <w:pPr>
        <w:ind w:firstLine="709"/>
        <w:jc w:val="both"/>
        <w:rPr>
          <w:b/>
          <w:i/>
          <w:sz w:val="24"/>
          <w:szCs w:val="24"/>
        </w:rPr>
      </w:pPr>
      <w:r w:rsidRPr="006E0CA5">
        <w:rPr>
          <w:b/>
          <w:i/>
          <w:sz w:val="24"/>
          <w:szCs w:val="24"/>
        </w:rPr>
        <w:t>Значение курса в общей системе коррекционно-развивающей работы</w:t>
      </w:r>
    </w:p>
    <w:p w:rsidR="00A41875" w:rsidRPr="006E0CA5" w:rsidRDefault="00A41875" w:rsidP="00A41875">
      <w:pPr>
        <w:ind w:firstLine="709"/>
        <w:jc w:val="both"/>
        <w:rPr>
          <w:sz w:val="24"/>
          <w:szCs w:val="24"/>
        </w:rPr>
      </w:pPr>
      <w:r w:rsidRPr="006E0CA5">
        <w:rPr>
          <w:sz w:val="24"/>
          <w:szCs w:val="24"/>
        </w:rPr>
        <w:t>Курс «Логопедические занятия», составляет значительную часть содержания программы коррекционной работы, направленной на преодоление недостатков развития. Его роль велика и для успешной социализации, формирования сферы жизненной компетенции.</w:t>
      </w:r>
    </w:p>
    <w:p w:rsidR="00A41875" w:rsidRPr="006E0CA5" w:rsidRDefault="00A41875" w:rsidP="00A41875">
      <w:pPr>
        <w:ind w:firstLine="709"/>
        <w:jc w:val="both"/>
        <w:rPr>
          <w:sz w:val="24"/>
          <w:szCs w:val="24"/>
        </w:rPr>
      </w:pPr>
      <w:r w:rsidRPr="006E0CA5">
        <w:rPr>
          <w:sz w:val="24"/>
          <w:szCs w:val="24"/>
        </w:rPr>
        <w:t xml:space="preserve">Профилактика и своевременная коррекция нарушений чтения и письма потенциально способствует общему повышению учебной успешности. </w:t>
      </w:r>
      <w:r w:rsidRPr="006E0CA5">
        <w:rPr>
          <w:rFonts w:eastAsia="Times New Roman"/>
          <w:sz w:val="24"/>
          <w:szCs w:val="24"/>
        </w:rPr>
        <w:t xml:space="preserve">Развитие фонематических процессов (фонематического слуха, представлений, навыков звукового анализа и синтеза) на коррекционных логопедических занятиях позволит младшим школьникам с ЗПР усвоить программный материал по русскому языку. Все задания на развитие лексики и грамматического строя речи, которые использует логопед на коррекционных занятиях в работе с младшими школьниками с ЗПР, способствуют развитию операций анализа, синтеза, сравнения, обобщения, коррекции недостатков произвольной памяти, внимания. </w:t>
      </w:r>
      <w:r w:rsidRPr="006E0CA5">
        <w:rPr>
          <w:sz w:val="24"/>
          <w:szCs w:val="24"/>
        </w:rPr>
        <w:t xml:space="preserve">В ходе выполнения заданий на анализ звукового состава слова, синтез слов из звуков и слогов, подсчет количества слов в предложении, использование различных классификаций звуков и букв, объяснения значений слов совершенствуется мыслительная деятельность, формируются предпосылки логического (понятийного) мышления. </w:t>
      </w:r>
    </w:p>
    <w:p w:rsidR="00A41875" w:rsidRPr="006E0CA5" w:rsidRDefault="00A41875" w:rsidP="00A41875">
      <w:pPr>
        <w:ind w:firstLine="709"/>
        <w:jc w:val="both"/>
        <w:rPr>
          <w:sz w:val="24"/>
          <w:szCs w:val="24"/>
        </w:rPr>
      </w:pPr>
      <w:r w:rsidRPr="006E0CA5">
        <w:rPr>
          <w:sz w:val="24"/>
          <w:szCs w:val="24"/>
        </w:rPr>
        <w:t>Обучение умениям монологического высказывания способствует усвоению программного материала по учебным предметам «</w:t>
      </w:r>
      <w:r>
        <w:rPr>
          <w:sz w:val="24"/>
          <w:szCs w:val="24"/>
        </w:rPr>
        <w:t>Литература</w:t>
      </w:r>
      <w:r w:rsidRPr="006E0CA5">
        <w:rPr>
          <w:sz w:val="24"/>
          <w:szCs w:val="24"/>
        </w:rPr>
        <w:t>», «</w:t>
      </w:r>
      <w:r>
        <w:rPr>
          <w:sz w:val="24"/>
          <w:szCs w:val="24"/>
        </w:rPr>
        <w:t>Биология</w:t>
      </w:r>
      <w:r w:rsidRPr="006E0CA5">
        <w:rPr>
          <w:sz w:val="24"/>
          <w:szCs w:val="24"/>
        </w:rPr>
        <w:t>»</w:t>
      </w:r>
      <w:r>
        <w:rPr>
          <w:sz w:val="24"/>
          <w:szCs w:val="24"/>
        </w:rPr>
        <w:t xml:space="preserve"> и др</w:t>
      </w:r>
      <w:proofErr w:type="gramStart"/>
      <w:r>
        <w:rPr>
          <w:sz w:val="24"/>
          <w:szCs w:val="24"/>
        </w:rPr>
        <w:t>.</w:t>
      </w:r>
      <w:r w:rsidRPr="006E0CA5">
        <w:rPr>
          <w:sz w:val="24"/>
          <w:szCs w:val="24"/>
        </w:rPr>
        <w:t>.</w:t>
      </w:r>
      <w:proofErr w:type="gramEnd"/>
    </w:p>
    <w:p w:rsidR="00A41875" w:rsidRPr="006E0CA5" w:rsidRDefault="00A41875" w:rsidP="00A41875">
      <w:pPr>
        <w:ind w:firstLine="709"/>
        <w:jc w:val="both"/>
        <w:rPr>
          <w:rFonts w:eastAsia="Times New Roman"/>
          <w:sz w:val="24"/>
          <w:szCs w:val="24"/>
        </w:rPr>
      </w:pPr>
      <w:proofErr w:type="gramStart"/>
      <w:r w:rsidRPr="006E0CA5">
        <w:rPr>
          <w:rFonts w:eastAsia="Times New Roman"/>
          <w:sz w:val="24"/>
          <w:szCs w:val="24"/>
        </w:rPr>
        <w:t>При усвоении программного материала по учебному курсу «Логопедические занятия» обучающиеся приобретают умения ориентироваться в задании и производить его анализ, обдумывать и планировать предстоящую работу, следить за правильностью выполнения задания, рассказывать о проделанном и давать ему оценку, что совершенствует систему произвольной регуляции деятельности.</w:t>
      </w:r>
      <w:proofErr w:type="gramEnd"/>
    </w:p>
    <w:p w:rsidR="00A41875" w:rsidRPr="006E0CA5" w:rsidRDefault="00A41875" w:rsidP="00A41875">
      <w:pPr>
        <w:ind w:firstLine="709"/>
        <w:jc w:val="both"/>
        <w:rPr>
          <w:rFonts w:eastAsia="Times New Roman"/>
          <w:b/>
          <w:color w:val="00B050"/>
          <w:sz w:val="24"/>
          <w:szCs w:val="24"/>
        </w:rPr>
      </w:pPr>
      <w:r w:rsidRPr="006E0CA5">
        <w:rPr>
          <w:rFonts w:eastAsia="Times New Roman"/>
          <w:sz w:val="24"/>
          <w:szCs w:val="24"/>
        </w:rPr>
        <w:t xml:space="preserve">Следует преподносить новый материал предельно развернуто, предлагать </w:t>
      </w:r>
      <w:proofErr w:type="gramStart"/>
      <w:r w:rsidRPr="006E0CA5">
        <w:rPr>
          <w:rFonts w:eastAsia="Times New Roman"/>
          <w:sz w:val="24"/>
          <w:szCs w:val="24"/>
        </w:rPr>
        <w:t>обучающимся</w:t>
      </w:r>
      <w:proofErr w:type="gramEnd"/>
      <w:r w:rsidRPr="006E0CA5">
        <w:rPr>
          <w:rFonts w:eastAsia="Times New Roman"/>
          <w:sz w:val="24"/>
          <w:szCs w:val="24"/>
        </w:rPr>
        <w:t xml:space="preserve"> предписания (алгоритм), определяющий порядок их действий. Это может быть пошаговая памятка или визуальная подсказка, выполненная в знаково-символической форме</w:t>
      </w:r>
      <w:r w:rsidRPr="006E0CA5">
        <w:rPr>
          <w:rFonts w:eastAsia="Times New Roman"/>
          <w:b/>
          <w:sz w:val="24"/>
          <w:szCs w:val="24"/>
        </w:rPr>
        <w:t>.</w:t>
      </w:r>
    </w:p>
    <w:p w:rsidR="00A41875" w:rsidRPr="006E0CA5" w:rsidRDefault="00A41875" w:rsidP="00A41875">
      <w:pPr>
        <w:ind w:firstLine="709"/>
        <w:jc w:val="both"/>
        <w:rPr>
          <w:rFonts w:eastAsia="Times New Roman"/>
          <w:sz w:val="24"/>
          <w:szCs w:val="24"/>
        </w:rPr>
      </w:pPr>
      <w:proofErr w:type="gramStart"/>
      <w:r w:rsidRPr="006E0CA5">
        <w:rPr>
          <w:rFonts w:eastAsia="Times New Roman"/>
          <w:sz w:val="24"/>
          <w:szCs w:val="24"/>
        </w:rPr>
        <w:t>Полезно задействовать различные анализаторы при изучении звуков и буквы: слуховой, зрительный, кинестетический (написание букв в воздухе, принятие телесной позы, сходной с изучаемой буквой, написание букв на шершавой поверхности: песок, манка, поиск буквы в «зашумленном» изображении).</w:t>
      </w:r>
      <w:proofErr w:type="gramEnd"/>
    </w:p>
    <w:p w:rsidR="00A41875" w:rsidRPr="006E0CA5" w:rsidRDefault="00A41875" w:rsidP="00A41875">
      <w:pPr>
        <w:ind w:firstLine="709"/>
        <w:jc w:val="both"/>
        <w:rPr>
          <w:rFonts w:eastAsia="Times New Roman"/>
          <w:sz w:val="24"/>
          <w:szCs w:val="24"/>
        </w:rPr>
      </w:pPr>
      <w:r w:rsidRPr="006E0CA5">
        <w:rPr>
          <w:rFonts w:eastAsia="Times New Roman"/>
          <w:sz w:val="24"/>
          <w:szCs w:val="24"/>
        </w:rPr>
        <w:lastRenderedPageBreak/>
        <w:t xml:space="preserve">Следует усилить возможность практического оперирования предметами, а также реализации собственных действий: </w:t>
      </w:r>
      <w:proofErr w:type="spellStart"/>
      <w:r w:rsidRPr="006E0CA5">
        <w:rPr>
          <w:rFonts w:eastAsia="Times New Roman"/>
          <w:sz w:val="24"/>
          <w:szCs w:val="24"/>
        </w:rPr>
        <w:t>прохлопывание</w:t>
      </w:r>
      <w:proofErr w:type="spellEnd"/>
      <w:r w:rsidRPr="006E0CA5">
        <w:rPr>
          <w:rFonts w:eastAsia="Times New Roman"/>
          <w:sz w:val="24"/>
          <w:szCs w:val="24"/>
        </w:rPr>
        <w:t>, выкладывание графических схем фишками, полосками, кубиками, выполнение шагов при прослушивании предложений и определении в нем количества слов, работа с разрезной азбукой, слоговыми таблицами, абаком и пр.</w:t>
      </w:r>
    </w:p>
    <w:p w:rsidR="00A41875" w:rsidRPr="006E0CA5" w:rsidRDefault="00A41875" w:rsidP="00A41875">
      <w:pPr>
        <w:ind w:firstLine="709"/>
        <w:jc w:val="both"/>
        <w:rPr>
          <w:rFonts w:eastAsia="Times New Roman"/>
          <w:sz w:val="24"/>
          <w:szCs w:val="24"/>
        </w:rPr>
      </w:pPr>
      <w:r w:rsidRPr="006E0CA5">
        <w:rPr>
          <w:rFonts w:eastAsia="Times New Roman"/>
          <w:sz w:val="24"/>
          <w:szCs w:val="24"/>
        </w:rPr>
        <w:t>Рекомендуется включать в ход занятия задания и упражнения, способствующие стимулированию познавательной активности, развитию мыслительных операций на речевом материале (выделение четвертого лишнего, установление закономерности, ребусы, анаграммы и др.) с учетом достигнутого уровня познавательной деятельности (</w:t>
      </w:r>
      <w:proofErr w:type="gramStart"/>
      <w:r w:rsidRPr="006E0CA5">
        <w:rPr>
          <w:rFonts w:eastAsia="Times New Roman"/>
          <w:sz w:val="24"/>
          <w:szCs w:val="24"/>
        </w:rPr>
        <w:t>при</w:t>
      </w:r>
      <w:proofErr w:type="gramEnd"/>
      <w:r w:rsidRPr="006E0CA5">
        <w:rPr>
          <w:rFonts w:eastAsia="Times New Roman"/>
          <w:sz w:val="24"/>
          <w:szCs w:val="24"/>
        </w:rPr>
        <w:t xml:space="preserve"> </w:t>
      </w:r>
      <w:proofErr w:type="gramStart"/>
      <w:r w:rsidRPr="006E0CA5">
        <w:rPr>
          <w:rFonts w:eastAsia="Times New Roman"/>
          <w:sz w:val="24"/>
          <w:szCs w:val="24"/>
        </w:rPr>
        <w:t>низком</w:t>
      </w:r>
      <w:proofErr w:type="gramEnd"/>
      <w:r w:rsidRPr="006E0CA5">
        <w:rPr>
          <w:rFonts w:eastAsia="Times New Roman"/>
          <w:sz w:val="24"/>
          <w:szCs w:val="24"/>
        </w:rPr>
        <w:t xml:space="preserve"> уровне задания предлагаются только на иллюстративном материале). </w:t>
      </w:r>
    </w:p>
    <w:p w:rsidR="00A41875" w:rsidRPr="006E0CA5" w:rsidRDefault="00A41875" w:rsidP="00A41875">
      <w:pPr>
        <w:ind w:firstLine="709"/>
        <w:jc w:val="both"/>
        <w:rPr>
          <w:rFonts w:eastAsia="Times New Roman"/>
          <w:sz w:val="24"/>
          <w:szCs w:val="24"/>
        </w:rPr>
      </w:pPr>
      <w:r w:rsidRPr="006E0CA5">
        <w:rPr>
          <w:rFonts w:eastAsia="Times New Roman"/>
          <w:sz w:val="24"/>
          <w:szCs w:val="24"/>
        </w:rPr>
        <w:t>Необходимо систематически повторять пройденный материал для автоматизации навыка, упрочения связей между языковыми единицами, используя  приемы актуализации имеющихся знаний (визуальная опора, памятка).</w:t>
      </w:r>
    </w:p>
    <w:p w:rsidR="00A41875" w:rsidRPr="006E0CA5" w:rsidRDefault="00A41875" w:rsidP="00A41875">
      <w:pPr>
        <w:ind w:firstLine="709"/>
        <w:jc w:val="both"/>
        <w:rPr>
          <w:rFonts w:eastAsia="Times New Roman"/>
          <w:sz w:val="24"/>
          <w:szCs w:val="24"/>
        </w:rPr>
      </w:pPr>
      <w:r w:rsidRPr="006E0CA5">
        <w:rPr>
          <w:rFonts w:eastAsia="Times New Roman"/>
          <w:sz w:val="24"/>
          <w:szCs w:val="24"/>
        </w:rPr>
        <w:t xml:space="preserve">Применяемый словарный материал следует уточнять, пополнять, расширять путем соотнесения с предметами, явлениями окружающего мира при активном использовании </w:t>
      </w:r>
      <w:r w:rsidRPr="006E0CA5">
        <w:rPr>
          <w:rFonts w:eastAsia="Times New Roman"/>
          <w:sz w:val="24"/>
          <w:szCs w:val="24"/>
          <w:lang w:val="en-US"/>
        </w:rPr>
        <w:t>Internet</w:t>
      </w:r>
      <w:r w:rsidRPr="006E0CA5">
        <w:rPr>
          <w:rFonts w:eastAsia="Times New Roman"/>
          <w:sz w:val="24"/>
          <w:szCs w:val="24"/>
        </w:rPr>
        <w:t xml:space="preserve"> ресурса. Учить находить самостоятельно необходимую информацию, прибегая к нескольким источникам (словарь, интернет, энциклопедия)</w:t>
      </w:r>
    </w:p>
    <w:p w:rsidR="00A41875" w:rsidRPr="006E0CA5" w:rsidRDefault="00A41875" w:rsidP="00A41875">
      <w:pPr>
        <w:ind w:firstLine="709"/>
        <w:jc w:val="both"/>
        <w:rPr>
          <w:rFonts w:eastAsia="Times New Roman"/>
          <w:sz w:val="24"/>
          <w:szCs w:val="24"/>
        </w:rPr>
      </w:pPr>
      <w:r w:rsidRPr="006E0CA5">
        <w:rPr>
          <w:rFonts w:eastAsia="Times New Roman"/>
          <w:sz w:val="24"/>
          <w:szCs w:val="24"/>
        </w:rPr>
        <w:t xml:space="preserve">Необходимо предусматривать </w:t>
      </w:r>
      <w:proofErr w:type="spellStart"/>
      <w:r w:rsidRPr="006E0CA5">
        <w:rPr>
          <w:rFonts w:eastAsia="Times New Roman"/>
          <w:sz w:val="24"/>
          <w:szCs w:val="24"/>
        </w:rPr>
        <w:t>пошаговость</w:t>
      </w:r>
      <w:proofErr w:type="spellEnd"/>
      <w:r w:rsidRPr="006E0CA5">
        <w:rPr>
          <w:rFonts w:eastAsia="Times New Roman"/>
          <w:sz w:val="24"/>
          <w:szCs w:val="24"/>
        </w:rPr>
        <w:t xml:space="preserve"> при формировании учебного действия, навыка. Например, </w:t>
      </w:r>
      <w:proofErr w:type="spellStart"/>
      <w:r w:rsidRPr="006E0CA5">
        <w:rPr>
          <w:rFonts w:eastAsia="Times New Roman"/>
          <w:sz w:val="24"/>
          <w:szCs w:val="24"/>
        </w:rPr>
        <w:t>звуко</w:t>
      </w:r>
      <w:proofErr w:type="spellEnd"/>
      <w:r w:rsidRPr="006E0CA5">
        <w:rPr>
          <w:rFonts w:eastAsia="Times New Roman"/>
          <w:sz w:val="24"/>
          <w:szCs w:val="24"/>
        </w:rPr>
        <w:t xml:space="preserve">-буквенный анализ начинается с выделения звуков и </w:t>
      </w:r>
      <w:proofErr w:type="gramStart"/>
      <w:r w:rsidRPr="006E0CA5">
        <w:rPr>
          <w:rFonts w:eastAsia="Times New Roman"/>
          <w:sz w:val="24"/>
          <w:szCs w:val="24"/>
        </w:rPr>
        <w:t>лишь</w:t>
      </w:r>
      <w:proofErr w:type="gramEnd"/>
      <w:r w:rsidRPr="006E0CA5">
        <w:rPr>
          <w:rFonts w:eastAsia="Times New Roman"/>
          <w:sz w:val="24"/>
          <w:szCs w:val="24"/>
        </w:rPr>
        <w:t xml:space="preserve"> потом используется моделирование звукового состава слова (с последующим декодированием).</w:t>
      </w:r>
    </w:p>
    <w:p w:rsidR="00A41875" w:rsidRPr="006E0CA5" w:rsidRDefault="00A41875" w:rsidP="00821DB2">
      <w:pPr>
        <w:numPr>
          <w:ilvl w:val="0"/>
          <w:numId w:val="48"/>
        </w:numPr>
        <w:jc w:val="both"/>
        <w:rPr>
          <w:rFonts w:eastAsia="Times New Roman"/>
          <w:sz w:val="24"/>
          <w:szCs w:val="24"/>
        </w:rPr>
      </w:pPr>
      <w:r w:rsidRPr="006E0CA5">
        <w:rPr>
          <w:rFonts w:eastAsia="Times New Roman"/>
          <w:sz w:val="24"/>
          <w:szCs w:val="24"/>
        </w:rPr>
        <w:t>Сначала учащиеся последовательно выделяют звуки в слове на основе громкого проговаривания. При этом они соотносят количество выделенных звуков с графической схемой звукового состава слова (сопровождая движением, следя глазами).</w:t>
      </w:r>
    </w:p>
    <w:p w:rsidR="00A41875" w:rsidRPr="006E0CA5" w:rsidRDefault="00A41875" w:rsidP="00821DB2">
      <w:pPr>
        <w:numPr>
          <w:ilvl w:val="0"/>
          <w:numId w:val="48"/>
        </w:numPr>
        <w:jc w:val="both"/>
        <w:rPr>
          <w:rFonts w:eastAsia="Times New Roman"/>
          <w:sz w:val="24"/>
          <w:szCs w:val="24"/>
        </w:rPr>
      </w:pPr>
      <w:r w:rsidRPr="006E0CA5">
        <w:rPr>
          <w:rFonts w:eastAsia="Times New Roman"/>
          <w:sz w:val="24"/>
          <w:szCs w:val="24"/>
        </w:rPr>
        <w:t>Затем учащиеся последовательно выделяют звуки в слове на основе громкого проговаривания. При этом они соотносят количество выделенных звуков с графической схемой звукового состава слова и заполняют ее условными значками-фишками.</w:t>
      </w:r>
    </w:p>
    <w:p w:rsidR="00A41875" w:rsidRPr="006E0CA5" w:rsidRDefault="00A41875" w:rsidP="00821DB2">
      <w:pPr>
        <w:numPr>
          <w:ilvl w:val="0"/>
          <w:numId w:val="48"/>
        </w:numPr>
        <w:jc w:val="both"/>
        <w:rPr>
          <w:rFonts w:eastAsia="Times New Roman"/>
          <w:sz w:val="24"/>
          <w:szCs w:val="24"/>
        </w:rPr>
      </w:pPr>
      <w:r w:rsidRPr="006E0CA5">
        <w:rPr>
          <w:rFonts w:eastAsia="Times New Roman"/>
          <w:sz w:val="24"/>
          <w:szCs w:val="24"/>
        </w:rPr>
        <w:t xml:space="preserve">Далее дети самостоятельно выкладывают схемы из фишек и вычерчивают их на доске цветными мелками, при этом количество звуков остается заданным </w:t>
      </w:r>
      <w:proofErr w:type="spellStart"/>
      <w:r w:rsidRPr="006E0CA5">
        <w:rPr>
          <w:rFonts w:eastAsia="Times New Roman"/>
          <w:sz w:val="24"/>
          <w:szCs w:val="24"/>
        </w:rPr>
        <w:t>незакрашенной</w:t>
      </w:r>
      <w:proofErr w:type="spellEnd"/>
      <w:r w:rsidRPr="006E0CA5">
        <w:rPr>
          <w:rFonts w:eastAsia="Times New Roman"/>
          <w:sz w:val="24"/>
          <w:szCs w:val="24"/>
        </w:rPr>
        <w:t xml:space="preserve"> схемой.</w:t>
      </w:r>
    </w:p>
    <w:p w:rsidR="00A41875" w:rsidRPr="006E0CA5" w:rsidRDefault="00A41875" w:rsidP="00821DB2">
      <w:pPr>
        <w:numPr>
          <w:ilvl w:val="0"/>
          <w:numId w:val="48"/>
        </w:numPr>
        <w:jc w:val="both"/>
        <w:rPr>
          <w:rFonts w:eastAsia="Times New Roman"/>
          <w:sz w:val="24"/>
          <w:szCs w:val="24"/>
        </w:rPr>
      </w:pPr>
      <w:r w:rsidRPr="006E0CA5">
        <w:rPr>
          <w:rFonts w:eastAsia="Times New Roman"/>
          <w:sz w:val="24"/>
          <w:szCs w:val="24"/>
        </w:rPr>
        <w:t>Далее самостоятельно рисуют схему и закрашивают в соответствии со звуковым анализом.</w:t>
      </w:r>
    </w:p>
    <w:p w:rsidR="00A41875" w:rsidRPr="006E0CA5" w:rsidRDefault="00A41875" w:rsidP="00A41875">
      <w:pPr>
        <w:ind w:firstLine="709"/>
        <w:jc w:val="both"/>
        <w:rPr>
          <w:rFonts w:eastAsia="Times New Roman"/>
          <w:sz w:val="24"/>
          <w:szCs w:val="24"/>
        </w:rPr>
      </w:pPr>
      <w:r w:rsidRPr="006E0CA5">
        <w:rPr>
          <w:rFonts w:eastAsia="Times New Roman"/>
          <w:sz w:val="24"/>
          <w:szCs w:val="24"/>
        </w:rPr>
        <w:t xml:space="preserve">Учителю-логопеду следует использовать дозированную помощь, учить детей обращаться за помощью, осознавать возникновение трудности. </w:t>
      </w:r>
      <w:proofErr w:type="gramStart"/>
      <w:r w:rsidRPr="006E0CA5">
        <w:rPr>
          <w:rFonts w:eastAsia="Times New Roman"/>
          <w:sz w:val="24"/>
          <w:szCs w:val="24"/>
        </w:rPr>
        <w:t xml:space="preserve">Настоятельно рекомендуется по возможности облегчать техническую сторону выполнения заданий на самостоятельное письмо по образцу (письмо в тетрадях с разлиновкой «сетка», обозначение точками интервалов между буквами, слогами; обводка пунктирных изображений букв, слогов, слов, то или иное обозначение, в </w:t>
      </w:r>
      <w:proofErr w:type="spellStart"/>
      <w:r w:rsidRPr="006E0CA5">
        <w:rPr>
          <w:rFonts w:eastAsia="Times New Roman"/>
          <w:sz w:val="24"/>
          <w:szCs w:val="24"/>
        </w:rPr>
        <w:t>т.ч</w:t>
      </w:r>
      <w:proofErr w:type="spellEnd"/>
      <w:r w:rsidRPr="006E0CA5">
        <w:rPr>
          <w:rFonts w:eastAsia="Times New Roman"/>
          <w:sz w:val="24"/>
          <w:szCs w:val="24"/>
        </w:rPr>
        <w:t>. обыгрывание верхней и нижней границ строки «пол» и «потолок» и т.п.).</w:t>
      </w:r>
      <w:proofErr w:type="gramEnd"/>
      <w:r w:rsidRPr="006E0CA5">
        <w:rPr>
          <w:rFonts w:eastAsia="Times New Roman"/>
          <w:sz w:val="24"/>
          <w:szCs w:val="24"/>
        </w:rPr>
        <w:t xml:space="preserve"> Технические недочеты могут становиться объектом критики лишь в том случае, когда ученик не старается выполнить задание правильно. </w:t>
      </w:r>
    </w:p>
    <w:p w:rsidR="00A41875" w:rsidRDefault="00A41875" w:rsidP="00A41875">
      <w:pPr>
        <w:jc w:val="both"/>
        <w:rPr>
          <w:b/>
          <w:sz w:val="24"/>
          <w:szCs w:val="24"/>
        </w:rPr>
      </w:pPr>
      <w:r>
        <w:rPr>
          <w:b/>
          <w:sz w:val="24"/>
          <w:szCs w:val="24"/>
        </w:rPr>
        <w:t xml:space="preserve">                   </w:t>
      </w:r>
    </w:p>
    <w:p w:rsidR="00A41875" w:rsidRPr="006E0CA5" w:rsidRDefault="00A41875" w:rsidP="00A41875">
      <w:pPr>
        <w:jc w:val="center"/>
        <w:rPr>
          <w:b/>
          <w:sz w:val="24"/>
          <w:szCs w:val="24"/>
        </w:rPr>
      </w:pPr>
      <w:r>
        <w:rPr>
          <w:b/>
          <w:sz w:val="24"/>
          <w:szCs w:val="24"/>
        </w:rPr>
        <w:t>Содержание коррекционной программы</w:t>
      </w:r>
    </w:p>
    <w:p w:rsidR="00A41875" w:rsidRPr="006E0CA5" w:rsidRDefault="00A41875" w:rsidP="00A41875">
      <w:pPr>
        <w:jc w:val="both"/>
        <w:rPr>
          <w:b/>
          <w:sz w:val="24"/>
          <w:szCs w:val="24"/>
        </w:rPr>
      </w:pPr>
    </w:p>
    <w:p w:rsidR="00A41875" w:rsidRPr="006E0CA5" w:rsidRDefault="00A41875" w:rsidP="00A41875">
      <w:pPr>
        <w:ind w:firstLine="709"/>
        <w:jc w:val="both"/>
        <w:rPr>
          <w:b/>
          <w:sz w:val="24"/>
          <w:szCs w:val="24"/>
        </w:rPr>
      </w:pPr>
      <w:r w:rsidRPr="006E0CA5">
        <w:rPr>
          <w:b/>
          <w:sz w:val="24"/>
          <w:szCs w:val="24"/>
        </w:rPr>
        <w:t xml:space="preserve">Коррекция недостатков звукопроизношения и введение исправленных звуков в устную речь. </w:t>
      </w:r>
    </w:p>
    <w:p w:rsidR="00A41875" w:rsidRPr="006E0CA5" w:rsidRDefault="00A41875" w:rsidP="00A41875">
      <w:pPr>
        <w:ind w:firstLine="709"/>
        <w:jc w:val="both"/>
        <w:rPr>
          <w:sz w:val="24"/>
          <w:szCs w:val="24"/>
        </w:rPr>
      </w:pPr>
      <w:r w:rsidRPr="006E0CA5">
        <w:rPr>
          <w:sz w:val="24"/>
          <w:szCs w:val="24"/>
        </w:rPr>
        <w:t>Этот раздел направлен на развитие артикуляционной моторики, на исправление неправильного звукопроизношения, а также уточнение правильной артикуляции смешиваемых звуков. Реализация этого раздела необходима всем обучающимся с нарушениями звукопроизношения, а также с нечеткой, плохо артикулированной речью.</w:t>
      </w:r>
    </w:p>
    <w:p w:rsidR="00A41875" w:rsidRPr="006E0CA5" w:rsidRDefault="00A41875" w:rsidP="00A41875">
      <w:pPr>
        <w:ind w:firstLine="709"/>
        <w:jc w:val="both"/>
        <w:rPr>
          <w:b/>
          <w:sz w:val="24"/>
          <w:szCs w:val="24"/>
        </w:rPr>
      </w:pPr>
      <w:proofErr w:type="spellStart"/>
      <w:r w:rsidRPr="006E0CA5">
        <w:rPr>
          <w:b/>
          <w:sz w:val="24"/>
          <w:szCs w:val="24"/>
        </w:rPr>
        <w:t>Звуко</w:t>
      </w:r>
      <w:proofErr w:type="spellEnd"/>
      <w:r w:rsidRPr="006E0CA5">
        <w:rPr>
          <w:b/>
          <w:sz w:val="24"/>
          <w:szCs w:val="24"/>
        </w:rPr>
        <w:t>-слоговой анализ и синтез; профилактика и коррекция нарушений письма и чтения.</w:t>
      </w:r>
    </w:p>
    <w:p w:rsidR="00A41875" w:rsidRPr="00A41875" w:rsidRDefault="00A41875" w:rsidP="00A41875">
      <w:pPr>
        <w:ind w:firstLine="709"/>
        <w:jc w:val="both"/>
        <w:rPr>
          <w:rStyle w:val="FontStyle97"/>
          <w:sz w:val="24"/>
          <w:szCs w:val="24"/>
        </w:rPr>
      </w:pPr>
      <w:r w:rsidRPr="00A41875">
        <w:rPr>
          <w:sz w:val="24"/>
          <w:szCs w:val="24"/>
        </w:rPr>
        <w:t xml:space="preserve">Этот раздел направлен на повторение </w:t>
      </w:r>
      <w:r w:rsidRPr="00A41875">
        <w:rPr>
          <w:rStyle w:val="FontStyle97"/>
          <w:sz w:val="24"/>
          <w:szCs w:val="24"/>
        </w:rPr>
        <w:t>и уточнение имеющихся у школьников с ЗПР знаний и умений, усвоенных в предыдущих классах, приводятся в систему те неполные и неточные знания и навыки, которые дети получили в период обучения в массовой школе. В ходе работы по данному разделу не только уточняются представления обучающихся о слоговой и звуковой структуре слов, совершенствуются навыки слогового и фонематического анализа и синтеза, но и определяются основания для дальнейшей коррекционно-развивающей работы.</w:t>
      </w:r>
    </w:p>
    <w:p w:rsidR="00A41875" w:rsidRPr="006E0CA5" w:rsidRDefault="00A41875" w:rsidP="00A41875">
      <w:pPr>
        <w:ind w:firstLine="709"/>
        <w:jc w:val="both"/>
        <w:rPr>
          <w:sz w:val="24"/>
          <w:szCs w:val="24"/>
        </w:rPr>
      </w:pPr>
      <w:r w:rsidRPr="006E0CA5">
        <w:rPr>
          <w:b/>
          <w:sz w:val="24"/>
          <w:szCs w:val="24"/>
        </w:rPr>
        <w:t xml:space="preserve">Дифференциация звуков по акустико-артикуляционным признакам и преодоление нарушений письма и чтения </w:t>
      </w:r>
      <w:r w:rsidRPr="006E0CA5">
        <w:rPr>
          <w:sz w:val="24"/>
          <w:szCs w:val="24"/>
        </w:rPr>
        <w:t xml:space="preserve">(уточнение представлений о звуках, сходных по звучанию и </w:t>
      </w:r>
      <w:r w:rsidRPr="006E0CA5">
        <w:rPr>
          <w:sz w:val="24"/>
          <w:szCs w:val="24"/>
        </w:rPr>
        <w:lastRenderedPageBreak/>
        <w:t xml:space="preserve">артикуляции: согласных </w:t>
      </w:r>
      <w:proofErr w:type="gramStart"/>
      <w:r w:rsidRPr="006E0CA5">
        <w:rPr>
          <w:sz w:val="24"/>
          <w:szCs w:val="24"/>
        </w:rPr>
        <w:t>звонких-глухих</w:t>
      </w:r>
      <w:proofErr w:type="gramEnd"/>
      <w:r w:rsidRPr="006E0CA5">
        <w:rPr>
          <w:sz w:val="24"/>
          <w:szCs w:val="24"/>
        </w:rPr>
        <w:t>, твердых-мягких, парных гласных; формирование навыков их различения и соотнесения с соответствующими буквами в разных языковых единицах – слогах, словах, предложениях; выработка и закрепление навыков обозначения мягкости на письме).</w:t>
      </w:r>
    </w:p>
    <w:p w:rsidR="00A41875" w:rsidRPr="006E0CA5" w:rsidRDefault="00A41875" w:rsidP="00A41875">
      <w:pPr>
        <w:ind w:firstLine="709"/>
        <w:jc w:val="both"/>
        <w:rPr>
          <w:sz w:val="24"/>
          <w:szCs w:val="24"/>
        </w:rPr>
      </w:pPr>
      <w:r w:rsidRPr="006E0CA5">
        <w:rPr>
          <w:b/>
          <w:sz w:val="24"/>
          <w:szCs w:val="24"/>
        </w:rPr>
        <w:t xml:space="preserve">Развитие лексической стороны речи и профилактика нарушений письма и чтения </w:t>
      </w:r>
      <w:r w:rsidRPr="006E0CA5">
        <w:rPr>
          <w:sz w:val="24"/>
          <w:szCs w:val="24"/>
        </w:rPr>
        <w:t>(активизация и обогащение словаря; уточнение представлений о смысловой роли различных лексических единиц в составе связного высказывания; формирование навыков и умений адекватного отбора слов различных грамматических категорий в соответствии с темой высказывания; профилактика смысловых ошибок при чтении и письме).</w:t>
      </w:r>
    </w:p>
    <w:p w:rsidR="00A41875" w:rsidRPr="006E0CA5" w:rsidRDefault="00A41875" w:rsidP="00A41875">
      <w:pPr>
        <w:pStyle w:val="Default"/>
        <w:ind w:firstLine="720"/>
        <w:jc w:val="both"/>
        <w:rPr>
          <w:b/>
        </w:rPr>
      </w:pPr>
      <w:r w:rsidRPr="006E0CA5">
        <w:rPr>
          <w:b/>
        </w:rPr>
        <w:t xml:space="preserve">Диагностика и формирование грамматического строя устной речи и коррекция его недостатков </w:t>
      </w:r>
      <w:r w:rsidRPr="006E0CA5">
        <w:t>(формирование представлений о смысловых и грамматических характеристиках текста, предложения, словосочетания; обучение умениям конструирования предложений в соответствии с грамматическими нормами; формирование и коррекция навыков словоизменения и словообразования).</w:t>
      </w:r>
    </w:p>
    <w:p w:rsidR="00A41875" w:rsidRPr="006E0CA5" w:rsidRDefault="00A41875" w:rsidP="00A41875">
      <w:pPr>
        <w:pStyle w:val="Default"/>
        <w:ind w:firstLine="720"/>
        <w:jc w:val="both"/>
        <w:rPr>
          <w:color w:val="auto"/>
        </w:rPr>
      </w:pPr>
      <w:r w:rsidRPr="006E0CA5">
        <w:rPr>
          <w:b/>
          <w:color w:val="auto"/>
        </w:rPr>
        <w:t>Связная речь (</w:t>
      </w:r>
      <w:r w:rsidRPr="006E0CA5">
        <w:rPr>
          <w:color w:val="auto"/>
        </w:rPr>
        <w:t xml:space="preserve">повышение мотивации говорения; развитие и коррекция навыков диалогической речи; формирование умений устного монологического высказывания). </w:t>
      </w:r>
    </w:p>
    <w:p w:rsidR="00A41875" w:rsidRDefault="00A41875" w:rsidP="00A41875">
      <w:pPr>
        <w:pStyle w:val="Default"/>
        <w:jc w:val="both"/>
        <w:rPr>
          <w:b/>
          <w:i/>
        </w:rPr>
      </w:pPr>
    </w:p>
    <w:p w:rsidR="00A41875" w:rsidRDefault="00A41875" w:rsidP="00A41875">
      <w:pPr>
        <w:pStyle w:val="Default"/>
        <w:jc w:val="both"/>
        <w:rPr>
          <w:b/>
          <w:i/>
        </w:rPr>
      </w:pPr>
      <w:r w:rsidRPr="007D35ED">
        <w:rPr>
          <w:b/>
          <w:i/>
        </w:rPr>
        <w:t>2.2.2.2 Коррекционные занятия с психологом</w:t>
      </w:r>
    </w:p>
    <w:p w:rsidR="00A41875" w:rsidRPr="007D35ED" w:rsidRDefault="00A41875" w:rsidP="00A41875">
      <w:pPr>
        <w:jc w:val="both"/>
        <w:rPr>
          <w:sz w:val="24"/>
          <w:szCs w:val="24"/>
        </w:rPr>
      </w:pPr>
      <w:r w:rsidRPr="007D35ED">
        <w:rPr>
          <w:b/>
          <w:sz w:val="24"/>
          <w:szCs w:val="24"/>
        </w:rPr>
        <w:t xml:space="preserve">Целью  программы </w:t>
      </w:r>
      <w:r w:rsidRPr="007D35ED">
        <w:rPr>
          <w:sz w:val="24"/>
          <w:szCs w:val="24"/>
        </w:rPr>
        <w:t xml:space="preserve"> коррекционной  работы  является  развитие эмоционально-волевой и личностной сферы </w:t>
      </w:r>
      <w:proofErr w:type="gramStart"/>
      <w:r w:rsidRPr="007D35ED">
        <w:rPr>
          <w:sz w:val="24"/>
          <w:szCs w:val="24"/>
        </w:rPr>
        <w:t>обучающихся</w:t>
      </w:r>
      <w:proofErr w:type="gramEnd"/>
      <w:r w:rsidRPr="007D35ED">
        <w:rPr>
          <w:sz w:val="24"/>
          <w:szCs w:val="24"/>
        </w:rPr>
        <w:t xml:space="preserve">. Сохранение и укрепление психофизического и эмоционального здоровья </w:t>
      </w:r>
      <w:proofErr w:type="gramStart"/>
      <w:r w:rsidRPr="007D35ED">
        <w:rPr>
          <w:sz w:val="24"/>
          <w:szCs w:val="24"/>
        </w:rPr>
        <w:t>обучающихся</w:t>
      </w:r>
      <w:proofErr w:type="gramEnd"/>
      <w:r w:rsidRPr="007D35ED">
        <w:rPr>
          <w:sz w:val="24"/>
          <w:szCs w:val="24"/>
        </w:rPr>
        <w:t>.</w:t>
      </w:r>
    </w:p>
    <w:p w:rsidR="00A41875" w:rsidRPr="007D35ED" w:rsidRDefault="00A41875" w:rsidP="00A41875">
      <w:pPr>
        <w:jc w:val="both"/>
        <w:rPr>
          <w:b/>
          <w:sz w:val="24"/>
          <w:szCs w:val="24"/>
        </w:rPr>
      </w:pPr>
      <w:r w:rsidRPr="007D35ED">
        <w:rPr>
          <w:b/>
          <w:sz w:val="24"/>
          <w:szCs w:val="24"/>
        </w:rPr>
        <w:t>Задачи коррекционной работы:</w:t>
      </w:r>
    </w:p>
    <w:p w:rsidR="00A41875" w:rsidRPr="007D35ED" w:rsidRDefault="00A41875" w:rsidP="00A41875">
      <w:pPr>
        <w:jc w:val="both"/>
        <w:rPr>
          <w:sz w:val="24"/>
          <w:szCs w:val="24"/>
        </w:rPr>
      </w:pPr>
      <w:r w:rsidRPr="007D35ED">
        <w:rPr>
          <w:sz w:val="24"/>
          <w:szCs w:val="24"/>
        </w:rPr>
        <w:t>- снижение психоэмоционального напряжения, коррекция тревожности и агрессии;</w:t>
      </w:r>
    </w:p>
    <w:p w:rsidR="00A41875" w:rsidRPr="007D35ED" w:rsidRDefault="00A41875" w:rsidP="00A41875">
      <w:pPr>
        <w:jc w:val="both"/>
        <w:rPr>
          <w:sz w:val="24"/>
          <w:szCs w:val="24"/>
        </w:rPr>
      </w:pPr>
      <w:r w:rsidRPr="007D35ED">
        <w:rPr>
          <w:sz w:val="24"/>
          <w:szCs w:val="24"/>
        </w:rPr>
        <w:t>- коррекция настроения и негативных черт характера;</w:t>
      </w:r>
    </w:p>
    <w:p w:rsidR="00A41875" w:rsidRPr="007D35ED" w:rsidRDefault="00A41875" w:rsidP="00A41875">
      <w:pPr>
        <w:jc w:val="both"/>
        <w:rPr>
          <w:sz w:val="24"/>
          <w:szCs w:val="24"/>
        </w:rPr>
      </w:pPr>
      <w:r w:rsidRPr="007D35ED">
        <w:rPr>
          <w:sz w:val="24"/>
          <w:szCs w:val="24"/>
        </w:rPr>
        <w:t xml:space="preserve">- формирование навыков </w:t>
      </w:r>
      <w:proofErr w:type="spellStart"/>
      <w:r w:rsidRPr="007D35ED">
        <w:rPr>
          <w:sz w:val="24"/>
          <w:szCs w:val="24"/>
        </w:rPr>
        <w:t>саморегуляции</w:t>
      </w:r>
      <w:proofErr w:type="spellEnd"/>
      <w:r w:rsidRPr="007D35ED">
        <w:rPr>
          <w:sz w:val="24"/>
          <w:szCs w:val="24"/>
        </w:rPr>
        <w:t xml:space="preserve"> и самоконтроля;</w:t>
      </w:r>
    </w:p>
    <w:p w:rsidR="00A41875" w:rsidRPr="007D35ED" w:rsidRDefault="00A41875" w:rsidP="00A41875">
      <w:pPr>
        <w:jc w:val="both"/>
        <w:rPr>
          <w:sz w:val="24"/>
          <w:szCs w:val="24"/>
        </w:rPr>
      </w:pPr>
      <w:r w:rsidRPr="007D35ED">
        <w:rPr>
          <w:sz w:val="24"/>
          <w:szCs w:val="24"/>
        </w:rPr>
        <w:t>- развитие системы самосознания и самооценки, рефлексивных способностей, формирование адекватного отношения к себе и другим;</w:t>
      </w:r>
    </w:p>
    <w:p w:rsidR="00A41875" w:rsidRPr="007D35ED" w:rsidRDefault="00A41875" w:rsidP="00A41875">
      <w:pPr>
        <w:jc w:val="both"/>
        <w:rPr>
          <w:sz w:val="24"/>
          <w:szCs w:val="24"/>
        </w:rPr>
      </w:pPr>
      <w:r w:rsidRPr="007D35ED">
        <w:rPr>
          <w:sz w:val="24"/>
          <w:szCs w:val="24"/>
        </w:rPr>
        <w:t>- формирование позитивного отношения к своему «Я», адекватной самооценки и повышение уверенности в себе;</w:t>
      </w:r>
    </w:p>
    <w:p w:rsidR="00A41875" w:rsidRPr="007D35ED" w:rsidRDefault="00A41875" w:rsidP="00A41875">
      <w:pPr>
        <w:jc w:val="both"/>
        <w:rPr>
          <w:sz w:val="24"/>
          <w:szCs w:val="24"/>
        </w:rPr>
      </w:pPr>
      <w:r w:rsidRPr="007D35ED">
        <w:rPr>
          <w:sz w:val="24"/>
          <w:szCs w:val="24"/>
        </w:rPr>
        <w:t xml:space="preserve">- формирование и развитие коммуникативных умений: умение общаться и взаимодействовать в коллективе, уважать мнение других, развитие способности к </w:t>
      </w:r>
      <w:proofErr w:type="spellStart"/>
      <w:r w:rsidRPr="007D35ED">
        <w:rPr>
          <w:sz w:val="24"/>
          <w:szCs w:val="24"/>
        </w:rPr>
        <w:t>эмпатии</w:t>
      </w:r>
      <w:proofErr w:type="spellEnd"/>
      <w:r w:rsidRPr="007D35ED">
        <w:rPr>
          <w:sz w:val="24"/>
          <w:szCs w:val="24"/>
        </w:rPr>
        <w:t>, сопереживанию;</w:t>
      </w:r>
    </w:p>
    <w:p w:rsidR="00A41875" w:rsidRPr="007D35ED" w:rsidRDefault="00A41875" w:rsidP="00A41875">
      <w:pPr>
        <w:jc w:val="both"/>
        <w:rPr>
          <w:sz w:val="24"/>
          <w:szCs w:val="24"/>
        </w:rPr>
      </w:pPr>
      <w:r w:rsidRPr="007D35ED">
        <w:rPr>
          <w:sz w:val="24"/>
          <w:szCs w:val="24"/>
        </w:rPr>
        <w:t xml:space="preserve">- обучение приемам </w:t>
      </w:r>
      <w:proofErr w:type="spellStart"/>
      <w:r w:rsidRPr="007D35ED">
        <w:rPr>
          <w:sz w:val="24"/>
          <w:szCs w:val="24"/>
        </w:rPr>
        <w:t>саморасслабления</w:t>
      </w:r>
      <w:proofErr w:type="spellEnd"/>
      <w:r w:rsidRPr="007D35ED">
        <w:rPr>
          <w:sz w:val="24"/>
          <w:szCs w:val="24"/>
        </w:rPr>
        <w:t xml:space="preserve">, снятие </w:t>
      </w:r>
      <w:proofErr w:type="spellStart"/>
      <w:r w:rsidRPr="007D35ED">
        <w:rPr>
          <w:sz w:val="24"/>
          <w:szCs w:val="24"/>
        </w:rPr>
        <w:t>психомышечного</w:t>
      </w:r>
      <w:proofErr w:type="spellEnd"/>
      <w:r w:rsidRPr="007D35ED">
        <w:rPr>
          <w:sz w:val="24"/>
          <w:szCs w:val="24"/>
        </w:rPr>
        <w:t xml:space="preserve"> напряжения, достижение состояния релаксации и душевного равновесия;</w:t>
      </w:r>
    </w:p>
    <w:p w:rsidR="00A41875" w:rsidRPr="007D35ED" w:rsidRDefault="00A41875" w:rsidP="00A41875">
      <w:pPr>
        <w:jc w:val="both"/>
        <w:rPr>
          <w:sz w:val="24"/>
          <w:szCs w:val="24"/>
        </w:rPr>
      </w:pPr>
      <w:r w:rsidRPr="007D35ED">
        <w:rPr>
          <w:sz w:val="24"/>
          <w:szCs w:val="24"/>
        </w:rPr>
        <w:t xml:space="preserve">- оказание  родителям  (законным  представителям)  </w:t>
      </w:r>
      <w:proofErr w:type="gramStart"/>
      <w:r w:rsidRPr="007D35ED">
        <w:rPr>
          <w:sz w:val="24"/>
          <w:szCs w:val="24"/>
        </w:rPr>
        <w:t>обучающихся</w:t>
      </w:r>
      <w:proofErr w:type="gramEnd"/>
      <w:r w:rsidRPr="007D35ED">
        <w:rPr>
          <w:sz w:val="24"/>
          <w:szCs w:val="24"/>
        </w:rPr>
        <w:t xml:space="preserve">  с  ЗПР консультативной  и  методической  помощи  по  медицинским,  социальным, психологическим, правовым и другим вопросам.</w:t>
      </w:r>
    </w:p>
    <w:p w:rsidR="00A41875" w:rsidRPr="007D35ED" w:rsidRDefault="00A41875" w:rsidP="00A41875">
      <w:pPr>
        <w:jc w:val="both"/>
        <w:rPr>
          <w:sz w:val="24"/>
          <w:szCs w:val="24"/>
        </w:rPr>
      </w:pPr>
    </w:p>
    <w:p w:rsidR="00A41875" w:rsidRPr="007D35ED" w:rsidRDefault="00A41875" w:rsidP="00A41875">
      <w:pPr>
        <w:jc w:val="both"/>
        <w:rPr>
          <w:b/>
          <w:sz w:val="24"/>
          <w:szCs w:val="24"/>
        </w:rPr>
      </w:pPr>
      <w:r w:rsidRPr="007D35ED">
        <w:rPr>
          <w:b/>
          <w:sz w:val="24"/>
          <w:szCs w:val="24"/>
        </w:rPr>
        <w:t>Принципы коррекционной работы:</w:t>
      </w:r>
    </w:p>
    <w:p w:rsidR="00A41875" w:rsidRPr="007D35ED" w:rsidRDefault="00A41875" w:rsidP="00A41875">
      <w:pPr>
        <w:jc w:val="both"/>
        <w:rPr>
          <w:b/>
          <w:sz w:val="24"/>
          <w:szCs w:val="24"/>
        </w:rPr>
      </w:pPr>
      <w:r w:rsidRPr="007D35ED">
        <w:rPr>
          <w:b/>
          <w:i/>
          <w:sz w:val="24"/>
          <w:szCs w:val="24"/>
        </w:rPr>
        <w:t>Принцип  приоритетности  интересов</w:t>
      </w:r>
      <w:r w:rsidRPr="007D35ED">
        <w:rPr>
          <w:sz w:val="24"/>
          <w:szCs w:val="24"/>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A41875" w:rsidRPr="007D35ED" w:rsidRDefault="00A41875" w:rsidP="00A41875">
      <w:pPr>
        <w:jc w:val="both"/>
        <w:rPr>
          <w:sz w:val="24"/>
          <w:szCs w:val="24"/>
        </w:rPr>
      </w:pPr>
      <w:r w:rsidRPr="007D35ED">
        <w:rPr>
          <w:b/>
          <w:i/>
          <w:sz w:val="24"/>
          <w:szCs w:val="24"/>
        </w:rPr>
        <w:t>Принцип  системности</w:t>
      </w:r>
      <w:r w:rsidRPr="007D35ED">
        <w:rPr>
          <w:sz w:val="24"/>
          <w:szCs w:val="24"/>
        </w:rPr>
        <w:t xml:space="preserve">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A41875" w:rsidRPr="007D35ED" w:rsidRDefault="00A41875" w:rsidP="00A41875">
      <w:pPr>
        <w:jc w:val="both"/>
        <w:rPr>
          <w:sz w:val="24"/>
          <w:szCs w:val="24"/>
        </w:rPr>
      </w:pPr>
      <w:r w:rsidRPr="007D35ED">
        <w:rPr>
          <w:b/>
          <w:i/>
          <w:sz w:val="24"/>
          <w:szCs w:val="24"/>
        </w:rPr>
        <w:t>Принцип  непрерывности</w:t>
      </w:r>
      <w:r w:rsidRPr="007D35ED">
        <w:rPr>
          <w:sz w:val="24"/>
          <w:szCs w:val="24"/>
        </w:rPr>
        <w:t xml:space="preserve">  обеспечивает  проведение  коррекционной работы  на  всем  протяжении  обучения  школьников  с  учетом  изменений  в  их личности. </w:t>
      </w:r>
    </w:p>
    <w:p w:rsidR="00A41875" w:rsidRPr="007D35ED" w:rsidRDefault="00A41875" w:rsidP="00A41875">
      <w:pPr>
        <w:jc w:val="both"/>
        <w:rPr>
          <w:sz w:val="24"/>
          <w:szCs w:val="24"/>
        </w:rPr>
      </w:pPr>
      <w:proofErr w:type="gramStart"/>
      <w:r w:rsidRPr="007D35ED">
        <w:rPr>
          <w:b/>
          <w:i/>
          <w:sz w:val="24"/>
          <w:szCs w:val="24"/>
        </w:rPr>
        <w:t>Принцип  вариативности</w:t>
      </w:r>
      <w:r w:rsidRPr="007D35ED">
        <w:rPr>
          <w:sz w:val="24"/>
          <w:szCs w:val="24"/>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roofErr w:type="gramEnd"/>
    </w:p>
    <w:p w:rsidR="00A41875" w:rsidRPr="007D35ED" w:rsidRDefault="00A41875" w:rsidP="00A41875">
      <w:pPr>
        <w:jc w:val="both"/>
        <w:rPr>
          <w:sz w:val="24"/>
          <w:szCs w:val="24"/>
        </w:rPr>
      </w:pPr>
      <w:r w:rsidRPr="007D35ED">
        <w:rPr>
          <w:b/>
          <w:i/>
          <w:sz w:val="24"/>
          <w:szCs w:val="24"/>
        </w:rPr>
        <w:t>Принцип  комплексности</w:t>
      </w:r>
      <w:r w:rsidRPr="007D35ED">
        <w:rPr>
          <w:sz w:val="24"/>
          <w:szCs w:val="24"/>
        </w:rPr>
        <w:t xml:space="preserve">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 </w:t>
      </w:r>
    </w:p>
    <w:p w:rsidR="00A41875" w:rsidRPr="007D35ED" w:rsidRDefault="00A41875" w:rsidP="00A41875">
      <w:pPr>
        <w:jc w:val="both"/>
        <w:rPr>
          <w:sz w:val="24"/>
          <w:szCs w:val="24"/>
        </w:rPr>
      </w:pPr>
      <w:r w:rsidRPr="007D35ED">
        <w:rPr>
          <w:b/>
          <w:i/>
          <w:sz w:val="24"/>
          <w:szCs w:val="24"/>
        </w:rPr>
        <w:t>Принцип  единства</w:t>
      </w:r>
      <w:r w:rsidRPr="007D35ED">
        <w:rPr>
          <w:sz w:val="24"/>
          <w:szCs w:val="24"/>
        </w:rPr>
        <w:t xml:space="preserve">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A41875" w:rsidRPr="007D35ED" w:rsidRDefault="00A41875" w:rsidP="00A41875">
      <w:pPr>
        <w:jc w:val="both"/>
        <w:rPr>
          <w:sz w:val="24"/>
          <w:szCs w:val="24"/>
        </w:rPr>
      </w:pPr>
      <w:r w:rsidRPr="007D35ED">
        <w:rPr>
          <w:b/>
          <w:i/>
          <w:sz w:val="24"/>
          <w:szCs w:val="24"/>
        </w:rPr>
        <w:lastRenderedPageBreak/>
        <w:t xml:space="preserve">Принцип  сотрудничества </w:t>
      </w:r>
      <w:r w:rsidRPr="007D35ED">
        <w:rPr>
          <w:sz w:val="24"/>
          <w:szCs w:val="24"/>
        </w:rPr>
        <w:t xml:space="preserve">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A41875" w:rsidRPr="007D35ED" w:rsidRDefault="00A41875" w:rsidP="00A41875">
      <w:pPr>
        <w:jc w:val="both"/>
        <w:rPr>
          <w:sz w:val="24"/>
          <w:szCs w:val="24"/>
        </w:rPr>
      </w:pPr>
      <w:r w:rsidRPr="007D35ED">
        <w:rPr>
          <w:sz w:val="24"/>
          <w:szCs w:val="24"/>
        </w:rPr>
        <w:t xml:space="preserve">В рамках реализации программы определены следующие </w:t>
      </w:r>
      <w:r w:rsidRPr="007D35ED">
        <w:rPr>
          <w:b/>
          <w:sz w:val="24"/>
          <w:szCs w:val="24"/>
        </w:rPr>
        <w:t>направления работы:</w:t>
      </w:r>
      <w:r w:rsidRPr="007D35ED">
        <w:rPr>
          <w:sz w:val="24"/>
          <w:szCs w:val="24"/>
        </w:rPr>
        <w:t xml:space="preserve"> </w:t>
      </w:r>
    </w:p>
    <w:p w:rsidR="00A41875" w:rsidRPr="007D35ED" w:rsidRDefault="00A41875" w:rsidP="00A41875">
      <w:pPr>
        <w:jc w:val="both"/>
        <w:rPr>
          <w:sz w:val="24"/>
          <w:szCs w:val="24"/>
        </w:rPr>
      </w:pPr>
      <w:r w:rsidRPr="007D35ED">
        <w:rPr>
          <w:b/>
          <w:i/>
          <w:sz w:val="24"/>
          <w:szCs w:val="24"/>
        </w:rPr>
        <w:t xml:space="preserve">1.Диагностическая работа </w:t>
      </w:r>
      <w:r w:rsidRPr="007D35ED">
        <w:rPr>
          <w:sz w:val="24"/>
          <w:szCs w:val="24"/>
        </w:rPr>
        <w:t xml:space="preserve">обеспечивает  выявление  особенностей развития  и  </w:t>
      </w:r>
      <w:proofErr w:type="gramStart"/>
      <w:r w:rsidRPr="007D35ED">
        <w:rPr>
          <w:sz w:val="24"/>
          <w:szCs w:val="24"/>
        </w:rPr>
        <w:t>здоровья</w:t>
      </w:r>
      <w:proofErr w:type="gramEnd"/>
      <w:r w:rsidRPr="007D35ED">
        <w:rPr>
          <w:sz w:val="24"/>
          <w:szCs w:val="24"/>
        </w:rPr>
        <w:t xml:space="preserve">  обучающихся  с  ЗПР  с  целью  создания  благоприятных условий для овладения ими содержанием АООП НОО.   </w:t>
      </w:r>
    </w:p>
    <w:p w:rsidR="00A41875" w:rsidRPr="007D35ED" w:rsidRDefault="00A41875" w:rsidP="00A41875">
      <w:pPr>
        <w:jc w:val="both"/>
        <w:rPr>
          <w:i/>
          <w:sz w:val="24"/>
          <w:szCs w:val="24"/>
        </w:rPr>
      </w:pPr>
      <w:r w:rsidRPr="007D35ED">
        <w:rPr>
          <w:i/>
          <w:sz w:val="24"/>
          <w:szCs w:val="24"/>
        </w:rPr>
        <w:t xml:space="preserve">Проведение диагностической работы предполагает осуществление: </w:t>
      </w:r>
    </w:p>
    <w:p w:rsidR="00A41875" w:rsidRPr="007D35ED" w:rsidRDefault="00A41875" w:rsidP="00A41875">
      <w:pPr>
        <w:jc w:val="both"/>
        <w:rPr>
          <w:sz w:val="24"/>
          <w:szCs w:val="24"/>
        </w:rPr>
      </w:pPr>
      <w:r w:rsidRPr="007D35ED">
        <w:rPr>
          <w:sz w:val="24"/>
          <w:szCs w:val="24"/>
        </w:rPr>
        <w:t xml:space="preserve">1)  психолого-педагогического  и  медицинского  обследования  с  целью выявления их особых образовательных потребностей: </w:t>
      </w:r>
    </w:p>
    <w:p w:rsidR="00A41875" w:rsidRPr="007D35ED" w:rsidRDefault="00A41875" w:rsidP="00A41875">
      <w:pPr>
        <w:jc w:val="both"/>
        <w:rPr>
          <w:sz w:val="24"/>
          <w:szCs w:val="24"/>
        </w:rPr>
      </w:pPr>
      <w:r w:rsidRPr="007D35ED">
        <w:rPr>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A41875" w:rsidRPr="007D35ED" w:rsidRDefault="00A41875" w:rsidP="00A41875">
      <w:pPr>
        <w:jc w:val="both"/>
        <w:rPr>
          <w:sz w:val="24"/>
          <w:szCs w:val="24"/>
        </w:rPr>
      </w:pPr>
      <w:r w:rsidRPr="007D35ED">
        <w:rPr>
          <w:sz w:val="24"/>
          <w:szCs w:val="24"/>
        </w:rPr>
        <w:t xml:space="preserve">― развития  эмоционально-волевой  сферы  и  личностных  особенностей обучающихся; </w:t>
      </w:r>
    </w:p>
    <w:p w:rsidR="00A41875" w:rsidRPr="007D35ED" w:rsidRDefault="00A41875" w:rsidP="00A41875">
      <w:pPr>
        <w:jc w:val="both"/>
        <w:rPr>
          <w:sz w:val="24"/>
          <w:szCs w:val="24"/>
        </w:rPr>
      </w:pPr>
      <w:r w:rsidRPr="007D35ED">
        <w:rPr>
          <w:sz w:val="24"/>
          <w:szCs w:val="24"/>
        </w:rPr>
        <w:t xml:space="preserve">― определение  социальной  ситуации  развития  и  условий  семейного воспитания обучающегося; </w:t>
      </w:r>
    </w:p>
    <w:p w:rsidR="00A41875" w:rsidRPr="007D35ED" w:rsidRDefault="00A41875" w:rsidP="00A41875">
      <w:pPr>
        <w:jc w:val="both"/>
        <w:rPr>
          <w:sz w:val="24"/>
          <w:szCs w:val="24"/>
        </w:rPr>
      </w:pPr>
      <w:r w:rsidRPr="007D35ED">
        <w:rPr>
          <w:sz w:val="24"/>
          <w:szCs w:val="24"/>
        </w:rPr>
        <w:t xml:space="preserve">2)  мониторинга  динамики  развития  обучающихся,  их  успешности  в освоении АООП НОО; </w:t>
      </w:r>
    </w:p>
    <w:p w:rsidR="00A41875" w:rsidRPr="007D35ED" w:rsidRDefault="00A41875" w:rsidP="00A41875">
      <w:pPr>
        <w:jc w:val="both"/>
        <w:rPr>
          <w:sz w:val="24"/>
          <w:szCs w:val="24"/>
        </w:rPr>
      </w:pPr>
      <w:r w:rsidRPr="007D35ED">
        <w:rPr>
          <w:sz w:val="24"/>
          <w:szCs w:val="24"/>
        </w:rPr>
        <w:t>3)  анализа  результатов  обследования  с  целью  проектирования  и корректировки коррекционных мероприятий.</w:t>
      </w:r>
    </w:p>
    <w:p w:rsidR="00A41875" w:rsidRPr="007D35ED" w:rsidRDefault="00A41875" w:rsidP="00A41875">
      <w:pPr>
        <w:jc w:val="both"/>
        <w:rPr>
          <w:sz w:val="24"/>
          <w:szCs w:val="24"/>
        </w:rPr>
      </w:pPr>
      <w:r w:rsidRPr="007D35ED">
        <w:rPr>
          <w:b/>
          <w:i/>
          <w:sz w:val="24"/>
          <w:szCs w:val="24"/>
        </w:rPr>
        <w:t>2. Коррекционно-развивающая работа</w:t>
      </w:r>
      <w:r w:rsidRPr="007D35ED">
        <w:rPr>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A41875" w:rsidRPr="007D35ED" w:rsidRDefault="00A41875" w:rsidP="00A41875">
      <w:pPr>
        <w:jc w:val="both"/>
        <w:rPr>
          <w:i/>
          <w:sz w:val="24"/>
          <w:szCs w:val="24"/>
        </w:rPr>
      </w:pPr>
      <w:r w:rsidRPr="007D35ED">
        <w:rPr>
          <w:i/>
          <w:sz w:val="24"/>
          <w:szCs w:val="24"/>
        </w:rPr>
        <w:t xml:space="preserve">Коррекционно-развивающая работа включает: </w:t>
      </w:r>
    </w:p>
    <w:p w:rsidR="00A41875" w:rsidRPr="007D35ED" w:rsidRDefault="00A41875" w:rsidP="00A41875">
      <w:pPr>
        <w:jc w:val="both"/>
        <w:rPr>
          <w:sz w:val="24"/>
          <w:szCs w:val="24"/>
        </w:rPr>
      </w:pPr>
      <w:r w:rsidRPr="007D35ED">
        <w:rPr>
          <w:sz w:val="24"/>
          <w:szCs w:val="24"/>
        </w:rPr>
        <w:t xml:space="preserve">― формирование  в  классе  психологического  климата  комфортного  для всех обучающихся; </w:t>
      </w:r>
    </w:p>
    <w:p w:rsidR="00A41875" w:rsidRPr="007D35ED" w:rsidRDefault="00A41875" w:rsidP="00A41875">
      <w:pPr>
        <w:jc w:val="both"/>
        <w:rPr>
          <w:sz w:val="24"/>
          <w:szCs w:val="24"/>
        </w:rPr>
      </w:pPr>
      <w:r w:rsidRPr="007D35ED">
        <w:rPr>
          <w:sz w:val="24"/>
          <w:szCs w:val="24"/>
        </w:rPr>
        <w:t xml:space="preserve">― разработка оптимальных для развития обучающихся с ЗПР групповых и  индивидуальных  коррекционных  программ  (методик,  методов  и  </w:t>
      </w:r>
      <w:proofErr w:type="spellStart"/>
      <w:r w:rsidRPr="007D35ED">
        <w:rPr>
          <w:sz w:val="24"/>
          <w:szCs w:val="24"/>
        </w:rPr>
        <w:t>приѐмов</w:t>
      </w:r>
      <w:proofErr w:type="spellEnd"/>
      <w:r w:rsidRPr="007D35ED">
        <w:rPr>
          <w:sz w:val="24"/>
          <w:szCs w:val="24"/>
        </w:rPr>
        <w:t xml:space="preserve"> обучения) в соответствии с их особыми образовательными потребностями; </w:t>
      </w:r>
    </w:p>
    <w:p w:rsidR="00A41875" w:rsidRPr="007D35ED" w:rsidRDefault="00A41875" w:rsidP="00A41875">
      <w:pPr>
        <w:jc w:val="both"/>
        <w:rPr>
          <w:sz w:val="24"/>
          <w:szCs w:val="24"/>
        </w:rPr>
      </w:pPr>
      <w:r w:rsidRPr="007D35ED">
        <w:rPr>
          <w:sz w:val="24"/>
          <w:szCs w:val="24"/>
        </w:rPr>
        <w:t xml:space="preserve">― организацию  и  проведение  педагогом-психологом  индивидуальных  и групповых  занятий  по  </w:t>
      </w:r>
      <w:proofErr w:type="spellStart"/>
      <w:r w:rsidRPr="007D35ED">
        <w:rPr>
          <w:sz w:val="24"/>
          <w:szCs w:val="24"/>
        </w:rPr>
        <w:t>психокоррекции</w:t>
      </w:r>
      <w:proofErr w:type="spellEnd"/>
      <w:r w:rsidRPr="007D35ED">
        <w:rPr>
          <w:sz w:val="24"/>
          <w:szCs w:val="24"/>
        </w:rPr>
        <w:t xml:space="preserve">,  необходимых  для  преодоления нарушений развития обучающихся; </w:t>
      </w:r>
    </w:p>
    <w:p w:rsidR="00A41875" w:rsidRPr="007D35ED" w:rsidRDefault="00A41875" w:rsidP="00A41875">
      <w:pPr>
        <w:jc w:val="both"/>
        <w:rPr>
          <w:sz w:val="24"/>
          <w:szCs w:val="24"/>
        </w:rPr>
      </w:pPr>
      <w:r w:rsidRPr="007D35ED">
        <w:rPr>
          <w:sz w:val="24"/>
          <w:szCs w:val="24"/>
        </w:rPr>
        <w:t xml:space="preserve">― развитие эмоционально-волевой и личностной сферы обучающегося и коррекцию его поведения; </w:t>
      </w:r>
    </w:p>
    <w:p w:rsidR="00A41875" w:rsidRPr="007D35ED" w:rsidRDefault="00A41875" w:rsidP="00A41875">
      <w:pPr>
        <w:jc w:val="both"/>
        <w:rPr>
          <w:sz w:val="24"/>
          <w:szCs w:val="24"/>
        </w:rPr>
      </w:pPr>
      <w:r w:rsidRPr="007D35ED">
        <w:rPr>
          <w:sz w:val="24"/>
          <w:szCs w:val="24"/>
        </w:rPr>
        <w:t xml:space="preserve">― социальное  сопровождение  </w:t>
      </w:r>
      <w:proofErr w:type="gramStart"/>
      <w:r w:rsidRPr="007D35ED">
        <w:rPr>
          <w:sz w:val="24"/>
          <w:szCs w:val="24"/>
        </w:rPr>
        <w:t>обучающегося</w:t>
      </w:r>
      <w:proofErr w:type="gramEnd"/>
      <w:r w:rsidRPr="007D35ED">
        <w:rPr>
          <w:sz w:val="24"/>
          <w:szCs w:val="24"/>
        </w:rPr>
        <w:t xml:space="preserve">  в  случае  неблагоприятных условий жизни при психотравмирующих обстоятельствах.</w:t>
      </w:r>
    </w:p>
    <w:p w:rsidR="00A41875" w:rsidRPr="007D35ED" w:rsidRDefault="00A41875" w:rsidP="00A41875">
      <w:pPr>
        <w:jc w:val="both"/>
        <w:rPr>
          <w:sz w:val="24"/>
          <w:szCs w:val="24"/>
        </w:rPr>
      </w:pPr>
      <w:r w:rsidRPr="007D35ED">
        <w:rPr>
          <w:b/>
          <w:i/>
          <w:sz w:val="24"/>
          <w:szCs w:val="24"/>
        </w:rPr>
        <w:t>3. Консультативная работа</w:t>
      </w:r>
      <w:r w:rsidRPr="007D35ED">
        <w:rPr>
          <w:sz w:val="24"/>
          <w:szCs w:val="24"/>
        </w:rPr>
        <w:t xml:space="preserve"> обеспечивает непрерывность специального сопровождения детей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A41875" w:rsidRPr="007D35ED" w:rsidRDefault="00A41875" w:rsidP="00A41875">
      <w:pPr>
        <w:jc w:val="both"/>
        <w:rPr>
          <w:i/>
          <w:sz w:val="24"/>
          <w:szCs w:val="24"/>
        </w:rPr>
      </w:pPr>
      <w:r w:rsidRPr="007D35ED">
        <w:rPr>
          <w:i/>
          <w:sz w:val="24"/>
          <w:szCs w:val="24"/>
        </w:rPr>
        <w:t xml:space="preserve">Консультативная работа включает: </w:t>
      </w:r>
    </w:p>
    <w:p w:rsidR="00A41875" w:rsidRPr="007D35ED" w:rsidRDefault="00A41875" w:rsidP="00A41875">
      <w:pPr>
        <w:jc w:val="both"/>
        <w:rPr>
          <w:sz w:val="24"/>
          <w:szCs w:val="24"/>
        </w:rPr>
      </w:pPr>
      <w:r w:rsidRPr="007D35ED">
        <w:rPr>
          <w:sz w:val="24"/>
          <w:szCs w:val="24"/>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A41875" w:rsidRPr="007D35ED" w:rsidRDefault="00A41875" w:rsidP="00A41875">
      <w:pPr>
        <w:jc w:val="both"/>
        <w:rPr>
          <w:sz w:val="24"/>
          <w:szCs w:val="24"/>
        </w:rPr>
      </w:pPr>
      <w:r w:rsidRPr="007D35ED">
        <w:rPr>
          <w:sz w:val="24"/>
          <w:szCs w:val="24"/>
        </w:rPr>
        <w:t xml:space="preserve">― консультативную  помощь  семье  в  вопросах  решения  конкретных вопросов воспитания и оказания возможной помощи </w:t>
      </w:r>
      <w:proofErr w:type="gramStart"/>
      <w:r w:rsidRPr="007D35ED">
        <w:rPr>
          <w:sz w:val="24"/>
          <w:szCs w:val="24"/>
        </w:rPr>
        <w:t>обучающимся</w:t>
      </w:r>
      <w:proofErr w:type="gramEnd"/>
      <w:r w:rsidRPr="007D35ED">
        <w:rPr>
          <w:sz w:val="24"/>
          <w:szCs w:val="24"/>
        </w:rPr>
        <w:t xml:space="preserve"> в освоении общеобразовательной программы. </w:t>
      </w:r>
    </w:p>
    <w:p w:rsidR="00A41875" w:rsidRPr="007D35ED" w:rsidRDefault="00A41875" w:rsidP="00A41875">
      <w:pPr>
        <w:jc w:val="both"/>
        <w:rPr>
          <w:sz w:val="24"/>
          <w:szCs w:val="24"/>
        </w:rPr>
      </w:pPr>
      <w:r w:rsidRPr="007D35ED">
        <w:rPr>
          <w:b/>
          <w:i/>
          <w:sz w:val="24"/>
          <w:szCs w:val="24"/>
        </w:rPr>
        <w:t>4. Информационно-просветительская работа</w:t>
      </w:r>
      <w:r w:rsidRPr="007D35ED">
        <w:rPr>
          <w:sz w:val="24"/>
          <w:szCs w:val="24"/>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7D35ED">
        <w:rPr>
          <w:sz w:val="24"/>
          <w:szCs w:val="24"/>
        </w:rPr>
        <w:t>воспитания</w:t>
      </w:r>
      <w:proofErr w:type="gramEnd"/>
      <w:r w:rsidRPr="007D35ED">
        <w:rPr>
          <w:sz w:val="24"/>
          <w:szCs w:val="24"/>
        </w:rPr>
        <w:t xml:space="preserve">  обучающихся  с  ЗПР,  взаимодействия  с  педагогами  и сверстниками, их родителями (законными представителями) и др.</w:t>
      </w:r>
    </w:p>
    <w:p w:rsidR="00A41875" w:rsidRPr="007D35ED" w:rsidRDefault="00A41875" w:rsidP="00A41875">
      <w:pPr>
        <w:jc w:val="both"/>
        <w:rPr>
          <w:i/>
          <w:sz w:val="24"/>
          <w:szCs w:val="24"/>
        </w:rPr>
      </w:pPr>
      <w:r w:rsidRPr="007D35ED">
        <w:rPr>
          <w:i/>
          <w:sz w:val="24"/>
          <w:szCs w:val="24"/>
        </w:rPr>
        <w:t>Информационно-просветительская работа включает:</w:t>
      </w:r>
    </w:p>
    <w:p w:rsidR="00A41875" w:rsidRPr="007D35ED" w:rsidRDefault="00A41875" w:rsidP="00A41875">
      <w:pPr>
        <w:jc w:val="both"/>
        <w:rPr>
          <w:sz w:val="24"/>
          <w:szCs w:val="24"/>
        </w:rPr>
      </w:pPr>
      <w:r w:rsidRPr="007D35ED">
        <w:rPr>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A41875" w:rsidRPr="007D35ED" w:rsidRDefault="00A41875" w:rsidP="00A41875">
      <w:pPr>
        <w:jc w:val="both"/>
        <w:rPr>
          <w:sz w:val="24"/>
          <w:szCs w:val="24"/>
        </w:rPr>
      </w:pPr>
      <w:r w:rsidRPr="007D35ED">
        <w:rPr>
          <w:sz w:val="24"/>
          <w:szCs w:val="24"/>
        </w:rPr>
        <w:t xml:space="preserve">― оформление информационных стендов, печатных и других материалов; </w:t>
      </w:r>
    </w:p>
    <w:p w:rsidR="00A41875" w:rsidRPr="007D35ED" w:rsidRDefault="00A41875" w:rsidP="00A41875">
      <w:pPr>
        <w:jc w:val="both"/>
        <w:rPr>
          <w:sz w:val="24"/>
          <w:szCs w:val="24"/>
        </w:rPr>
      </w:pPr>
      <w:r w:rsidRPr="007D35ED">
        <w:rPr>
          <w:sz w:val="24"/>
          <w:szCs w:val="24"/>
        </w:rPr>
        <w:t xml:space="preserve">― психологическое  просвещение  педагогов  с  целью  повышения  их психологической  компетентности; </w:t>
      </w:r>
    </w:p>
    <w:p w:rsidR="00A41875" w:rsidRPr="007D35ED" w:rsidRDefault="00A41875" w:rsidP="00A41875">
      <w:pPr>
        <w:jc w:val="both"/>
        <w:rPr>
          <w:sz w:val="24"/>
          <w:szCs w:val="24"/>
        </w:rPr>
      </w:pPr>
      <w:r w:rsidRPr="007D35ED">
        <w:rPr>
          <w:sz w:val="24"/>
          <w:szCs w:val="24"/>
        </w:rPr>
        <w:t xml:space="preserve">― психологическое просвещение родителей с целью формирования у них элементарной психолого-психологической компетентности. </w:t>
      </w:r>
    </w:p>
    <w:p w:rsidR="00A41875" w:rsidRPr="007D35ED" w:rsidRDefault="00A41875" w:rsidP="00A41875">
      <w:pPr>
        <w:jc w:val="both"/>
        <w:rPr>
          <w:sz w:val="24"/>
          <w:szCs w:val="24"/>
        </w:rPr>
      </w:pPr>
      <w:r w:rsidRPr="007D35ED">
        <w:rPr>
          <w:b/>
          <w:sz w:val="24"/>
          <w:szCs w:val="24"/>
        </w:rPr>
        <w:t xml:space="preserve">Механизм реализации программы  </w:t>
      </w:r>
    </w:p>
    <w:p w:rsidR="00A41875" w:rsidRPr="007D35ED" w:rsidRDefault="00A41875" w:rsidP="00A41875">
      <w:pPr>
        <w:jc w:val="both"/>
        <w:rPr>
          <w:sz w:val="24"/>
          <w:szCs w:val="24"/>
        </w:rPr>
      </w:pPr>
      <w:r w:rsidRPr="007D35ED">
        <w:rPr>
          <w:sz w:val="24"/>
          <w:szCs w:val="24"/>
        </w:rPr>
        <w:t xml:space="preserve">Основными механизмами реализации программы коррекционной работы являются оптимально выстроенное взаимодействие специалистов СОШ </w:t>
      </w:r>
      <w:proofErr w:type="spellStart"/>
      <w:r w:rsidRPr="007D35ED">
        <w:rPr>
          <w:sz w:val="24"/>
          <w:szCs w:val="24"/>
        </w:rPr>
        <w:t>п</w:t>
      </w:r>
      <w:proofErr w:type="gramStart"/>
      <w:r w:rsidRPr="007D35ED">
        <w:rPr>
          <w:sz w:val="24"/>
          <w:szCs w:val="24"/>
        </w:rPr>
        <w:t>.Л</w:t>
      </w:r>
      <w:proofErr w:type="gramEnd"/>
      <w:r w:rsidRPr="007D35ED">
        <w:rPr>
          <w:sz w:val="24"/>
          <w:szCs w:val="24"/>
        </w:rPr>
        <w:t>ыхма</w:t>
      </w:r>
      <w:proofErr w:type="spellEnd"/>
      <w:r w:rsidRPr="007D35ED">
        <w:rPr>
          <w:sz w:val="24"/>
          <w:szCs w:val="24"/>
        </w:rPr>
        <w:t xml:space="preserve">, обеспечивающее  комплексное,  системное  сопровождение  образовательного процесса. </w:t>
      </w:r>
    </w:p>
    <w:p w:rsidR="00A41875" w:rsidRPr="007D35ED" w:rsidRDefault="00A41875" w:rsidP="00A41875">
      <w:pPr>
        <w:jc w:val="both"/>
        <w:rPr>
          <w:sz w:val="24"/>
          <w:szCs w:val="24"/>
        </w:rPr>
      </w:pPr>
      <w:r w:rsidRPr="007D35ED">
        <w:rPr>
          <w:sz w:val="24"/>
          <w:szCs w:val="24"/>
        </w:rPr>
        <w:lastRenderedPageBreak/>
        <w:t xml:space="preserve">Взаимодействие специалистов Организации предусматривает: </w:t>
      </w:r>
    </w:p>
    <w:p w:rsidR="00A41875" w:rsidRPr="007D35ED" w:rsidRDefault="00A41875" w:rsidP="00A41875">
      <w:pPr>
        <w:jc w:val="both"/>
        <w:rPr>
          <w:sz w:val="24"/>
          <w:szCs w:val="24"/>
        </w:rPr>
      </w:pPr>
      <w:r w:rsidRPr="007D35ED">
        <w:rPr>
          <w:sz w:val="24"/>
          <w:szCs w:val="24"/>
        </w:rPr>
        <w:t xml:space="preserve">- многоаспектный анализ психофизического развития обучающего с ЗПР; </w:t>
      </w:r>
    </w:p>
    <w:p w:rsidR="00A41875" w:rsidRPr="007D35ED" w:rsidRDefault="00A41875" w:rsidP="00A41875">
      <w:pPr>
        <w:jc w:val="both"/>
        <w:rPr>
          <w:sz w:val="24"/>
          <w:szCs w:val="24"/>
        </w:rPr>
      </w:pPr>
      <w:r w:rsidRPr="007D35ED">
        <w:rPr>
          <w:sz w:val="24"/>
          <w:szCs w:val="24"/>
        </w:rPr>
        <w:t xml:space="preserve">- 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 </w:t>
      </w:r>
    </w:p>
    <w:p w:rsidR="00A41875" w:rsidRPr="007D35ED" w:rsidRDefault="00A41875" w:rsidP="00A41875">
      <w:pPr>
        <w:jc w:val="both"/>
        <w:rPr>
          <w:b/>
          <w:sz w:val="24"/>
          <w:szCs w:val="24"/>
        </w:rPr>
      </w:pPr>
      <w:r>
        <w:rPr>
          <w:b/>
          <w:sz w:val="24"/>
          <w:szCs w:val="24"/>
        </w:rPr>
        <w:t>Планируемые результаты:</w:t>
      </w:r>
    </w:p>
    <w:p w:rsidR="00A41875" w:rsidRPr="007D35ED" w:rsidRDefault="00A41875" w:rsidP="00A41875">
      <w:pPr>
        <w:jc w:val="both"/>
        <w:rPr>
          <w:b/>
          <w:i/>
          <w:sz w:val="24"/>
          <w:szCs w:val="24"/>
        </w:rPr>
      </w:pPr>
      <w:r w:rsidRPr="007D35ED">
        <w:rPr>
          <w:b/>
          <w:i/>
          <w:sz w:val="24"/>
          <w:szCs w:val="24"/>
        </w:rPr>
        <w:t xml:space="preserve">К концу учебного года у </w:t>
      </w:r>
      <w:proofErr w:type="gramStart"/>
      <w:r w:rsidRPr="007D35ED">
        <w:rPr>
          <w:b/>
          <w:i/>
          <w:sz w:val="24"/>
          <w:szCs w:val="24"/>
        </w:rPr>
        <w:t>обучающихся</w:t>
      </w:r>
      <w:proofErr w:type="gramEnd"/>
      <w:r w:rsidRPr="007D35ED">
        <w:rPr>
          <w:b/>
          <w:i/>
          <w:sz w:val="24"/>
          <w:szCs w:val="24"/>
        </w:rPr>
        <w:t xml:space="preserve"> с ЗПР должны сформироваться следующие умения и навыки:</w:t>
      </w:r>
    </w:p>
    <w:p w:rsidR="00A41875" w:rsidRPr="007D35ED" w:rsidRDefault="00A41875" w:rsidP="00A41875">
      <w:pPr>
        <w:jc w:val="both"/>
        <w:rPr>
          <w:sz w:val="24"/>
          <w:szCs w:val="24"/>
        </w:rPr>
      </w:pPr>
      <w:r w:rsidRPr="007D35ED">
        <w:rPr>
          <w:sz w:val="24"/>
          <w:szCs w:val="24"/>
        </w:rPr>
        <w:t>- эмоциональное восприятие, сотрудничество;</w:t>
      </w:r>
    </w:p>
    <w:p w:rsidR="00A41875" w:rsidRPr="007D35ED" w:rsidRDefault="00A41875" w:rsidP="00A41875">
      <w:pPr>
        <w:jc w:val="both"/>
        <w:rPr>
          <w:sz w:val="24"/>
          <w:szCs w:val="24"/>
        </w:rPr>
      </w:pPr>
      <w:r w:rsidRPr="007D35ED">
        <w:rPr>
          <w:sz w:val="24"/>
          <w:szCs w:val="24"/>
        </w:rPr>
        <w:t>- готовность к самоанализу и самооценке, реальному уровню притязаний;</w:t>
      </w:r>
    </w:p>
    <w:p w:rsidR="00A41875" w:rsidRPr="007D35ED" w:rsidRDefault="00A41875" w:rsidP="00A41875">
      <w:pPr>
        <w:jc w:val="both"/>
        <w:rPr>
          <w:sz w:val="24"/>
          <w:szCs w:val="24"/>
        </w:rPr>
      </w:pPr>
      <w:r w:rsidRPr="007D35ED">
        <w:rPr>
          <w:sz w:val="24"/>
          <w:szCs w:val="24"/>
        </w:rPr>
        <w:t>- устойчивая положительная мотивация на учебную деятельность;</w:t>
      </w:r>
    </w:p>
    <w:p w:rsidR="00A41875" w:rsidRPr="007D35ED" w:rsidRDefault="00A41875" w:rsidP="00A41875">
      <w:pPr>
        <w:jc w:val="both"/>
        <w:rPr>
          <w:sz w:val="24"/>
          <w:szCs w:val="24"/>
        </w:rPr>
      </w:pPr>
      <w:r w:rsidRPr="007D35ED">
        <w:rPr>
          <w:sz w:val="24"/>
          <w:szCs w:val="24"/>
        </w:rPr>
        <w:t xml:space="preserve">- навыки </w:t>
      </w:r>
      <w:proofErr w:type="gramStart"/>
      <w:r w:rsidRPr="007D35ED">
        <w:rPr>
          <w:sz w:val="24"/>
          <w:szCs w:val="24"/>
        </w:rPr>
        <w:t>произвольной</w:t>
      </w:r>
      <w:proofErr w:type="gramEnd"/>
      <w:r w:rsidRPr="007D35ED">
        <w:rPr>
          <w:sz w:val="24"/>
          <w:szCs w:val="24"/>
        </w:rPr>
        <w:t xml:space="preserve"> </w:t>
      </w:r>
      <w:proofErr w:type="spellStart"/>
      <w:r w:rsidRPr="007D35ED">
        <w:rPr>
          <w:sz w:val="24"/>
          <w:szCs w:val="24"/>
        </w:rPr>
        <w:t>саморегуляции</w:t>
      </w:r>
      <w:proofErr w:type="spellEnd"/>
      <w:r w:rsidRPr="007D35ED">
        <w:rPr>
          <w:sz w:val="24"/>
          <w:szCs w:val="24"/>
        </w:rPr>
        <w:t>;</w:t>
      </w:r>
    </w:p>
    <w:p w:rsidR="00A41875" w:rsidRPr="007D35ED" w:rsidRDefault="00A41875" w:rsidP="00A41875">
      <w:pPr>
        <w:jc w:val="both"/>
        <w:rPr>
          <w:sz w:val="24"/>
          <w:szCs w:val="24"/>
        </w:rPr>
      </w:pPr>
      <w:r w:rsidRPr="007D35ED">
        <w:rPr>
          <w:sz w:val="24"/>
          <w:szCs w:val="24"/>
        </w:rPr>
        <w:t>- уверенность;</w:t>
      </w:r>
    </w:p>
    <w:p w:rsidR="00A41875" w:rsidRPr="007D35ED" w:rsidRDefault="00A41875" w:rsidP="00A41875">
      <w:pPr>
        <w:jc w:val="both"/>
        <w:rPr>
          <w:sz w:val="24"/>
          <w:szCs w:val="24"/>
        </w:rPr>
      </w:pPr>
      <w:r w:rsidRPr="007D35ED">
        <w:rPr>
          <w:sz w:val="24"/>
          <w:szCs w:val="24"/>
        </w:rPr>
        <w:t xml:space="preserve">- умение проявить себя в коллективе, активно участвовать в играх и на занятиях; </w:t>
      </w:r>
    </w:p>
    <w:p w:rsidR="00A41875" w:rsidRPr="007D35ED" w:rsidRDefault="00A41875" w:rsidP="00A41875">
      <w:pPr>
        <w:jc w:val="both"/>
        <w:rPr>
          <w:sz w:val="24"/>
          <w:szCs w:val="24"/>
        </w:rPr>
      </w:pPr>
      <w:r w:rsidRPr="007D35ED">
        <w:rPr>
          <w:sz w:val="24"/>
          <w:szCs w:val="24"/>
        </w:rPr>
        <w:t>- умения понимать и принимать эмоциональное состояние свое и окружающих.</w:t>
      </w:r>
    </w:p>
    <w:p w:rsidR="00A41875" w:rsidRPr="007D35ED" w:rsidRDefault="00A41875" w:rsidP="00A41875">
      <w:pPr>
        <w:jc w:val="both"/>
        <w:rPr>
          <w:b/>
          <w:sz w:val="24"/>
          <w:szCs w:val="24"/>
        </w:rPr>
      </w:pPr>
      <w:r w:rsidRPr="007D35ED">
        <w:rPr>
          <w:b/>
          <w:sz w:val="24"/>
          <w:szCs w:val="24"/>
        </w:rPr>
        <w:t>Оценка эффективности программы</w:t>
      </w:r>
    </w:p>
    <w:p w:rsidR="00A41875" w:rsidRPr="007D35ED" w:rsidRDefault="00A41875" w:rsidP="00A41875">
      <w:pPr>
        <w:jc w:val="both"/>
        <w:rPr>
          <w:sz w:val="24"/>
          <w:szCs w:val="24"/>
        </w:rPr>
      </w:pPr>
      <w:r w:rsidRPr="007D35ED">
        <w:rPr>
          <w:sz w:val="24"/>
          <w:szCs w:val="24"/>
        </w:rPr>
        <w:t>Оценка успешности проведённой коррекционно-развивающей работы определяется:</w:t>
      </w:r>
    </w:p>
    <w:p w:rsidR="00A41875" w:rsidRPr="007D35ED" w:rsidRDefault="00A41875" w:rsidP="00A41875">
      <w:pPr>
        <w:jc w:val="both"/>
        <w:rPr>
          <w:sz w:val="24"/>
          <w:szCs w:val="24"/>
        </w:rPr>
      </w:pPr>
      <w:r w:rsidRPr="007D35ED">
        <w:rPr>
          <w:sz w:val="24"/>
          <w:szCs w:val="24"/>
        </w:rPr>
        <w:t>- сравнительным анализом входящей (в начале года) и итоговой диагностики;</w:t>
      </w:r>
    </w:p>
    <w:p w:rsidR="00A41875" w:rsidRPr="007D35ED" w:rsidRDefault="00A41875" w:rsidP="00A41875">
      <w:pPr>
        <w:jc w:val="both"/>
        <w:rPr>
          <w:sz w:val="24"/>
          <w:szCs w:val="24"/>
        </w:rPr>
      </w:pPr>
      <w:r w:rsidRPr="007D35ED">
        <w:rPr>
          <w:sz w:val="24"/>
          <w:szCs w:val="24"/>
        </w:rPr>
        <w:t>- поведение ученика на занятиях: живость, активность, заинтересованность школьников обеспечивают положительные результаты занятий;</w:t>
      </w:r>
    </w:p>
    <w:p w:rsidR="00A41875" w:rsidRPr="007D35ED" w:rsidRDefault="00A41875" w:rsidP="00A41875">
      <w:pPr>
        <w:jc w:val="both"/>
        <w:rPr>
          <w:sz w:val="24"/>
          <w:szCs w:val="24"/>
        </w:rPr>
      </w:pPr>
      <w:r w:rsidRPr="007D35ED">
        <w:rPr>
          <w:sz w:val="24"/>
          <w:szCs w:val="24"/>
        </w:rPr>
        <w:t>- отзывы учителей, родителей.</w:t>
      </w:r>
    </w:p>
    <w:p w:rsidR="00A41875" w:rsidRPr="007D35ED" w:rsidRDefault="00A41875" w:rsidP="00A41875">
      <w:pPr>
        <w:jc w:val="both"/>
        <w:rPr>
          <w:b/>
          <w:sz w:val="24"/>
          <w:szCs w:val="24"/>
        </w:rPr>
      </w:pPr>
      <w:r w:rsidRPr="007D35ED">
        <w:rPr>
          <w:b/>
          <w:sz w:val="24"/>
          <w:szCs w:val="24"/>
        </w:rPr>
        <w:t>Принципами построения занятий являются:</w:t>
      </w:r>
    </w:p>
    <w:p w:rsidR="00A41875" w:rsidRPr="007D35ED" w:rsidRDefault="00A41875" w:rsidP="00A41875">
      <w:pPr>
        <w:jc w:val="both"/>
        <w:rPr>
          <w:sz w:val="24"/>
          <w:szCs w:val="24"/>
        </w:rPr>
      </w:pPr>
      <w:r w:rsidRPr="007D35ED">
        <w:rPr>
          <w:sz w:val="24"/>
          <w:szCs w:val="24"/>
        </w:rPr>
        <w:t>1) частая смена видов деятельности;</w:t>
      </w:r>
    </w:p>
    <w:p w:rsidR="00A41875" w:rsidRPr="007D35ED" w:rsidRDefault="00A41875" w:rsidP="00A41875">
      <w:pPr>
        <w:jc w:val="both"/>
        <w:rPr>
          <w:sz w:val="24"/>
          <w:szCs w:val="24"/>
        </w:rPr>
      </w:pPr>
      <w:r w:rsidRPr="007D35ED">
        <w:rPr>
          <w:sz w:val="24"/>
          <w:szCs w:val="24"/>
        </w:rPr>
        <w:t xml:space="preserve">2) повторяемость программного материала. Повторение одних и тех же заданий происходит в новых ситуациях на новых предметах. </w:t>
      </w:r>
    </w:p>
    <w:p w:rsidR="00A41875" w:rsidRPr="007D35ED" w:rsidRDefault="00A41875" w:rsidP="00A41875">
      <w:pPr>
        <w:jc w:val="both"/>
        <w:rPr>
          <w:sz w:val="24"/>
          <w:szCs w:val="24"/>
        </w:rPr>
      </w:pPr>
      <w:r w:rsidRPr="007D35ED">
        <w:rPr>
          <w:sz w:val="24"/>
          <w:szCs w:val="24"/>
        </w:rPr>
        <w:t>Это необходимо:</w:t>
      </w:r>
    </w:p>
    <w:p w:rsidR="00A41875" w:rsidRPr="007D35ED" w:rsidRDefault="00A41875" w:rsidP="00A41875">
      <w:pPr>
        <w:jc w:val="both"/>
        <w:rPr>
          <w:sz w:val="24"/>
          <w:szCs w:val="24"/>
        </w:rPr>
      </w:pPr>
      <w:r w:rsidRPr="007D35ED">
        <w:rPr>
          <w:sz w:val="24"/>
          <w:szCs w:val="24"/>
        </w:rPr>
        <w:t>• чтобы у детей не пропадал интерес к занятиям;</w:t>
      </w:r>
    </w:p>
    <w:p w:rsidR="00A41875" w:rsidRPr="007D35ED" w:rsidRDefault="00A41875" w:rsidP="00A41875">
      <w:pPr>
        <w:jc w:val="both"/>
        <w:rPr>
          <w:sz w:val="24"/>
          <w:szCs w:val="24"/>
        </w:rPr>
      </w:pPr>
      <w:r w:rsidRPr="007D35ED">
        <w:rPr>
          <w:sz w:val="24"/>
          <w:szCs w:val="24"/>
        </w:rPr>
        <w:t>• для формирования переноса полученных знаний и умений на новые объекты и ситуации.</w:t>
      </w:r>
    </w:p>
    <w:p w:rsidR="00A41875" w:rsidRPr="007D35ED" w:rsidRDefault="00A41875" w:rsidP="00A41875">
      <w:pPr>
        <w:jc w:val="both"/>
        <w:rPr>
          <w:sz w:val="24"/>
          <w:szCs w:val="24"/>
        </w:rPr>
      </w:pPr>
      <w:r w:rsidRPr="007D35ED">
        <w:rPr>
          <w:sz w:val="24"/>
          <w:szCs w:val="24"/>
        </w:rPr>
        <w:t>При организации коррекционных занятий обеспечивается субъективное переживание успеха учеником на фоне определенной затраты усилий. В дальнейшем трудность задания увеличивается пропорционально возрастающим возможностям ребенка.</w:t>
      </w:r>
    </w:p>
    <w:p w:rsidR="00A41875" w:rsidRPr="007D35ED" w:rsidRDefault="00A41875" w:rsidP="00A41875">
      <w:pPr>
        <w:jc w:val="both"/>
        <w:rPr>
          <w:sz w:val="24"/>
          <w:szCs w:val="24"/>
        </w:rPr>
      </w:pPr>
      <w:r w:rsidRPr="007D35ED">
        <w:rPr>
          <w:sz w:val="24"/>
          <w:szCs w:val="24"/>
        </w:rPr>
        <w:t>При подготовке и проведении коррекционных занятий используется различного рода игровые ситуации, дидактические игры, игровые упражнения, задания, способные сделать учебную деятельность более актуальной и значимой для ребенка.</w:t>
      </w:r>
    </w:p>
    <w:p w:rsidR="00A41875" w:rsidRPr="007D35ED" w:rsidRDefault="00A41875" w:rsidP="00A41875">
      <w:pPr>
        <w:jc w:val="both"/>
        <w:rPr>
          <w:sz w:val="24"/>
          <w:szCs w:val="24"/>
        </w:rPr>
      </w:pPr>
      <w:r w:rsidRPr="007D35ED">
        <w:rPr>
          <w:sz w:val="24"/>
          <w:szCs w:val="24"/>
        </w:rPr>
        <w:t>Выбор методов обучения осуществляется в соответствии с особенностями познавательной деятельности детей. Важное место занимает метод «маленьких шагов» с большой детализацией, развернутостью действий в форме алгоритмов и использованием предметно-практической деятельности.</w:t>
      </w:r>
    </w:p>
    <w:p w:rsidR="00A41875" w:rsidRPr="007D35ED" w:rsidRDefault="00A41875" w:rsidP="00A41875">
      <w:pPr>
        <w:jc w:val="both"/>
        <w:rPr>
          <w:sz w:val="24"/>
          <w:szCs w:val="24"/>
        </w:rPr>
      </w:pPr>
      <w:r w:rsidRPr="007D35ED">
        <w:rPr>
          <w:sz w:val="24"/>
          <w:szCs w:val="24"/>
        </w:rPr>
        <w:t xml:space="preserve">Методы работы скомбинированы так, чтобы осуществлялась смена видов деятельности </w:t>
      </w:r>
      <w:proofErr w:type="gramStart"/>
      <w:r w:rsidRPr="007D35ED">
        <w:rPr>
          <w:sz w:val="24"/>
          <w:szCs w:val="24"/>
        </w:rPr>
        <w:t>учащихся</w:t>
      </w:r>
      <w:proofErr w:type="gramEnd"/>
      <w:r w:rsidRPr="007D35ED">
        <w:rPr>
          <w:sz w:val="24"/>
          <w:szCs w:val="24"/>
        </w:rPr>
        <w:t xml:space="preserve"> и реализовался охранительный режим обучения.</w:t>
      </w:r>
    </w:p>
    <w:p w:rsidR="00A41875" w:rsidRDefault="00A41875" w:rsidP="00A41875">
      <w:pPr>
        <w:jc w:val="both"/>
        <w:rPr>
          <w:b/>
          <w:sz w:val="24"/>
          <w:szCs w:val="24"/>
        </w:rPr>
      </w:pPr>
    </w:p>
    <w:p w:rsidR="00A41875" w:rsidRPr="007D35ED" w:rsidRDefault="00A41875" w:rsidP="00A41875">
      <w:pPr>
        <w:jc w:val="center"/>
        <w:rPr>
          <w:b/>
          <w:sz w:val="24"/>
          <w:szCs w:val="24"/>
        </w:rPr>
      </w:pPr>
      <w:r w:rsidRPr="007D35ED">
        <w:rPr>
          <w:b/>
          <w:sz w:val="24"/>
          <w:szCs w:val="24"/>
        </w:rPr>
        <w:t>СОДЕРЖАНИЕ ПРОГРАММЫ</w:t>
      </w:r>
    </w:p>
    <w:p w:rsidR="00A41875" w:rsidRPr="007D35ED" w:rsidRDefault="00A41875" w:rsidP="00A41875">
      <w:pPr>
        <w:jc w:val="both"/>
        <w:rPr>
          <w:sz w:val="24"/>
          <w:szCs w:val="24"/>
        </w:rPr>
      </w:pPr>
      <w:r w:rsidRPr="007D35ED">
        <w:rPr>
          <w:sz w:val="24"/>
          <w:szCs w:val="24"/>
        </w:rPr>
        <w:t>Занятия проводятся в кабинете психолога 1 раз в неделю, продолжительность занятий – 40 минут.</w:t>
      </w:r>
    </w:p>
    <w:p w:rsidR="00A41875" w:rsidRPr="007D35ED" w:rsidRDefault="00A41875" w:rsidP="00A41875">
      <w:pPr>
        <w:jc w:val="both"/>
        <w:rPr>
          <w:sz w:val="24"/>
          <w:szCs w:val="24"/>
        </w:rPr>
      </w:pPr>
      <w:r w:rsidRPr="007D35ED">
        <w:rPr>
          <w:sz w:val="24"/>
          <w:szCs w:val="24"/>
        </w:rPr>
        <w:t>В основе программы лежит комплексный подход, который предполагает решение на одном занятии разных, но взаимосвязанных задач. Это способствует целостному психическому развитию ребенка.</w:t>
      </w:r>
    </w:p>
    <w:p w:rsidR="00A41875" w:rsidRPr="007D35ED" w:rsidRDefault="00A41875" w:rsidP="00A41875">
      <w:pPr>
        <w:jc w:val="both"/>
        <w:rPr>
          <w:sz w:val="24"/>
          <w:szCs w:val="24"/>
        </w:rPr>
      </w:pPr>
      <w:r w:rsidRPr="007D35ED">
        <w:rPr>
          <w:sz w:val="24"/>
          <w:szCs w:val="24"/>
        </w:rPr>
        <w:t>Основным психологическим новообразованием младшего подросткового возраста является развитие самосознания – способности и потребности познать самого себя как личность, обладающую качествами, присущими только ей. Поэтому в работе с подростками большую значимость приобретают занятия, направленные на развитие самосознания.</w:t>
      </w:r>
    </w:p>
    <w:p w:rsidR="00A41875" w:rsidRPr="007D35ED" w:rsidRDefault="00A41875" w:rsidP="00A41875">
      <w:pPr>
        <w:jc w:val="both"/>
        <w:rPr>
          <w:sz w:val="24"/>
          <w:szCs w:val="24"/>
        </w:rPr>
      </w:pPr>
      <w:r w:rsidRPr="007D35ED">
        <w:rPr>
          <w:sz w:val="24"/>
          <w:szCs w:val="24"/>
        </w:rPr>
        <w:t xml:space="preserve">Кроме того, общая мотивация ребёнка смещается к общению со сверстниками. В общении как деятельности происходит усвоение ребенком социальных норм, переоценка ценностей, удовлетворяется потребность в признании и самоутверждении. Поэтому важная часть занятий отводится на формирование навыков конструктивного общения. </w:t>
      </w:r>
      <w:r w:rsidRPr="007D35ED">
        <w:rPr>
          <w:sz w:val="24"/>
          <w:szCs w:val="24"/>
        </w:rPr>
        <w:cr/>
      </w:r>
      <w:r w:rsidRPr="007D35ED">
        <w:rPr>
          <w:b/>
          <w:sz w:val="24"/>
          <w:szCs w:val="24"/>
        </w:rPr>
        <w:t xml:space="preserve"> Формы работы</w:t>
      </w:r>
      <w:r w:rsidRPr="007D35ED">
        <w:rPr>
          <w:sz w:val="24"/>
          <w:szCs w:val="24"/>
        </w:rPr>
        <w:t xml:space="preserve"> по реализации программы: </w:t>
      </w:r>
    </w:p>
    <w:p w:rsidR="00A41875" w:rsidRPr="007D35ED" w:rsidRDefault="00A41875" w:rsidP="00A41875">
      <w:pPr>
        <w:jc w:val="both"/>
        <w:rPr>
          <w:sz w:val="24"/>
          <w:szCs w:val="24"/>
        </w:rPr>
      </w:pPr>
      <w:r w:rsidRPr="007D35ED">
        <w:rPr>
          <w:sz w:val="24"/>
          <w:szCs w:val="24"/>
        </w:rPr>
        <w:t>•</w:t>
      </w:r>
      <w:r w:rsidRPr="007D35ED">
        <w:rPr>
          <w:sz w:val="24"/>
          <w:szCs w:val="24"/>
        </w:rPr>
        <w:tab/>
        <w:t>Индивидуальная</w:t>
      </w:r>
    </w:p>
    <w:p w:rsidR="00A41875" w:rsidRPr="007D35ED" w:rsidRDefault="00A41875" w:rsidP="00A41875">
      <w:pPr>
        <w:jc w:val="both"/>
        <w:rPr>
          <w:sz w:val="24"/>
          <w:szCs w:val="24"/>
        </w:rPr>
      </w:pPr>
      <w:r w:rsidRPr="007D35ED">
        <w:rPr>
          <w:sz w:val="24"/>
          <w:szCs w:val="24"/>
        </w:rPr>
        <w:lastRenderedPageBreak/>
        <w:t>•</w:t>
      </w:r>
      <w:r w:rsidRPr="007D35ED">
        <w:rPr>
          <w:sz w:val="24"/>
          <w:szCs w:val="24"/>
        </w:rPr>
        <w:tab/>
      </w:r>
      <w:proofErr w:type="gramStart"/>
      <w:r w:rsidRPr="007D35ED">
        <w:rPr>
          <w:sz w:val="24"/>
          <w:szCs w:val="24"/>
        </w:rPr>
        <w:t>Подгрупповая</w:t>
      </w:r>
      <w:proofErr w:type="gramEnd"/>
      <w:r w:rsidRPr="007D35ED">
        <w:rPr>
          <w:sz w:val="24"/>
          <w:szCs w:val="24"/>
        </w:rPr>
        <w:t xml:space="preserve"> (2-4 чел.)</w:t>
      </w:r>
    </w:p>
    <w:p w:rsidR="00A41875" w:rsidRPr="007D35ED" w:rsidRDefault="00A41875" w:rsidP="00A41875">
      <w:pPr>
        <w:jc w:val="both"/>
        <w:rPr>
          <w:sz w:val="24"/>
          <w:szCs w:val="24"/>
        </w:rPr>
      </w:pPr>
      <w:r w:rsidRPr="007D35ED">
        <w:rPr>
          <w:sz w:val="24"/>
          <w:szCs w:val="24"/>
        </w:rPr>
        <w:t xml:space="preserve"> Тема, форма и цели занятий могут корректироваться в зависимости от результатов диагностики.</w:t>
      </w:r>
    </w:p>
    <w:p w:rsidR="00A41875" w:rsidRPr="007D35ED" w:rsidRDefault="00A41875" w:rsidP="00A41875">
      <w:pPr>
        <w:jc w:val="both"/>
        <w:rPr>
          <w:sz w:val="24"/>
          <w:szCs w:val="24"/>
        </w:rPr>
      </w:pPr>
      <w:r w:rsidRPr="007D35ED">
        <w:rPr>
          <w:b/>
          <w:sz w:val="24"/>
          <w:szCs w:val="24"/>
        </w:rPr>
        <w:t>Структура занятия:</w:t>
      </w:r>
    </w:p>
    <w:p w:rsidR="00A41875" w:rsidRPr="007D35ED" w:rsidRDefault="00A41875" w:rsidP="00A41875">
      <w:pPr>
        <w:jc w:val="both"/>
        <w:rPr>
          <w:b/>
          <w:sz w:val="24"/>
          <w:szCs w:val="24"/>
        </w:rPr>
      </w:pPr>
      <w:r w:rsidRPr="007D35ED">
        <w:rPr>
          <w:b/>
          <w:i/>
          <w:sz w:val="24"/>
          <w:szCs w:val="24"/>
        </w:rPr>
        <w:t>1. Ритуал приветствия.</w:t>
      </w:r>
      <w:r w:rsidRPr="007D35ED">
        <w:rPr>
          <w:sz w:val="24"/>
          <w:szCs w:val="24"/>
        </w:rPr>
        <w:t xml:space="preserve"> Создание положительного эмоционального фона, вхождение в</w:t>
      </w:r>
      <w:r w:rsidRPr="007D35ED">
        <w:rPr>
          <w:b/>
          <w:sz w:val="24"/>
          <w:szCs w:val="24"/>
        </w:rPr>
        <w:t xml:space="preserve"> </w:t>
      </w:r>
      <w:r w:rsidRPr="007D35ED">
        <w:rPr>
          <w:sz w:val="24"/>
          <w:szCs w:val="24"/>
        </w:rPr>
        <w:t>занятие.</w:t>
      </w:r>
    </w:p>
    <w:p w:rsidR="00A41875" w:rsidRPr="007D35ED" w:rsidRDefault="00A41875" w:rsidP="00A41875">
      <w:pPr>
        <w:jc w:val="both"/>
        <w:rPr>
          <w:b/>
          <w:sz w:val="24"/>
          <w:szCs w:val="24"/>
        </w:rPr>
      </w:pPr>
      <w:r w:rsidRPr="007D35ED">
        <w:rPr>
          <w:b/>
          <w:i/>
          <w:sz w:val="24"/>
          <w:szCs w:val="24"/>
        </w:rPr>
        <w:t>2. Разминка</w:t>
      </w:r>
      <w:r w:rsidRPr="007D35ED">
        <w:rPr>
          <w:sz w:val="24"/>
          <w:szCs w:val="24"/>
        </w:rPr>
        <w:t xml:space="preserve"> служит элементом развития внимания, является средством воздействия на</w:t>
      </w:r>
      <w:r w:rsidRPr="007D35ED">
        <w:rPr>
          <w:b/>
          <w:sz w:val="24"/>
          <w:szCs w:val="24"/>
        </w:rPr>
        <w:t xml:space="preserve"> </w:t>
      </w:r>
      <w:r w:rsidRPr="007D35ED">
        <w:rPr>
          <w:sz w:val="24"/>
          <w:szCs w:val="24"/>
        </w:rPr>
        <w:t>эмоциональное состояние, уровень активности, выполняет важную функцию настройки на</w:t>
      </w:r>
      <w:r w:rsidRPr="007D35ED">
        <w:rPr>
          <w:b/>
          <w:sz w:val="24"/>
          <w:szCs w:val="24"/>
        </w:rPr>
        <w:t xml:space="preserve"> </w:t>
      </w:r>
      <w:r w:rsidRPr="007D35ED">
        <w:rPr>
          <w:sz w:val="24"/>
          <w:szCs w:val="24"/>
        </w:rPr>
        <w:t>продуктивную деятельность. Разминка может проводиться не только в начале занятия, но и</w:t>
      </w:r>
      <w:r w:rsidRPr="007D35ED">
        <w:rPr>
          <w:b/>
          <w:sz w:val="24"/>
          <w:szCs w:val="24"/>
        </w:rPr>
        <w:t xml:space="preserve"> </w:t>
      </w:r>
      <w:r w:rsidRPr="007D35ED">
        <w:rPr>
          <w:sz w:val="24"/>
          <w:szCs w:val="24"/>
        </w:rPr>
        <w:t>между отдельными упражнениями.</w:t>
      </w:r>
    </w:p>
    <w:p w:rsidR="00A41875" w:rsidRPr="007D35ED" w:rsidRDefault="00A41875" w:rsidP="00A41875">
      <w:pPr>
        <w:jc w:val="both"/>
        <w:rPr>
          <w:b/>
          <w:sz w:val="24"/>
          <w:szCs w:val="24"/>
        </w:rPr>
      </w:pPr>
      <w:r w:rsidRPr="007D35ED">
        <w:rPr>
          <w:b/>
          <w:i/>
          <w:sz w:val="24"/>
          <w:szCs w:val="24"/>
        </w:rPr>
        <w:t>3. Основное содержание</w:t>
      </w:r>
      <w:r w:rsidRPr="007D35ED">
        <w:rPr>
          <w:sz w:val="24"/>
          <w:szCs w:val="24"/>
        </w:rPr>
        <w:t xml:space="preserve"> занятий представляет собой совокупность психотехнических</w:t>
      </w:r>
      <w:r w:rsidRPr="007D35ED">
        <w:rPr>
          <w:b/>
          <w:sz w:val="24"/>
          <w:szCs w:val="24"/>
        </w:rPr>
        <w:t xml:space="preserve"> </w:t>
      </w:r>
      <w:r w:rsidRPr="007D35ED">
        <w:rPr>
          <w:sz w:val="24"/>
          <w:szCs w:val="24"/>
        </w:rPr>
        <w:t xml:space="preserve">упражнений и приемов, направленных не только на решение задач данного </w:t>
      </w:r>
      <w:proofErr w:type="spellStart"/>
      <w:r w:rsidRPr="007D35ED">
        <w:rPr>
          <w:sz w:val="24"/>
          <w:szCs w:val="24"/>
        </w:rPr>
        <w:t>коррекционноразвивающего</w:t>
      </w:r>
      <w:proofErr w:type="spellEnd"/>
      <w:r w:rsidRPr="007D35ED">
        <w:rPr>
          <w:sz w:val="24"/>
          <w:szCs w:val="24"/>
        </w:rPr>
        <w:t xml:space="preserve"> комплекса, но и на формирование социальных навыков, динамическое</w:t>
      </w:r>
      <w:r w:rsidRPr="007D35ED">
        <w:rPr>
          <w:b/>
          <w:sz w:val="24"/>
          <w:szCs w:val="24"/>
        </w:rPr>
        <w:t xml:space="preserve"> </w:t>
      </w:r>
      <w:r w:rsidRPr="007D35ED">
        <w:rPr>
          <w:sz w:val="24"/>
          <w:szCs w:val="24"/>
        </w:rPr>
        <w:t xml:space="preserve">развитие. В основную часть занятий также включены </w:t>
      </w:r>
      <w:proofErr w:type="spellStart"/>
      <w:r w:rsidRPr="007D35ED">
        <w:rPr>
          <w:sz w:val="24"/>
          <w:szCs w:val="24"/>
        </w:rPr>
        <w:t>психогимнастические</w:t>
      </w:r>
      <w:proofErr w:type="spellEnd"/>
      <w:r w:rsidRPr="007D35ED">
        <w:rPr>
          <w:sz w:val="24"/>
          <w:szCs w:val="24"/>
        </w:rPr>
        <w:t xml:space="preserve"> упражнения,</w:t>
      </w:r>
      <w:r w:rsidRPr="007D35ED">
        <w:rPr>
          <w:b/>
          <w:sz w:val="24"/>
          <w:szCs w:val="24"/>
        </w:rPr>
        <w:t xml:space="preserve"> </w:t>
      </w:r>
      <w:r w:rsidRPr="007D35ED">
        <w:rPr>
          <w:sz w:val="24"/>
          <w:szCs w:val="24"/>
        </w:rPr>
        <w:t>способствующие снятию мышечных зажимов, эмоционального напряжения,</w:t>
      </w:r>
      <w:r w:rsidRPr="007D35ED">
        <w:rPr>
          <w:b/>
          <w:sz w:val="24"/>
          <w:szCs w:val="24"/>
        </w:rPr>
        <w:t xml:space="preserve"> </w:t>
      </w:r>
      <w:r w:rsidRPr="007D35ED">
        <w:rPr>
          <w:sz w:val="24"/>
          <w:szCs w:val="24"/>
        </w:rPr>
        <w:t>переключению внимания, повышению работоспособности.</w:t>
      </w:r>
    </w:p>
    <w:p w:rsidR="00A41875" w:rsidRPr="007D35ED" w:rsidRDefault="00A41875" w:rsidP="00A41875">
      <w:pPr>
        <w:jc w:val="both"/>
        <w:rPr>
          <w:b/>
          <w:sz w:val="24"/>
          <w:szCs w:val="24"/>
        </w:rPr>
      </w:pPr>
      <w:r w:rsidRPr="007D35ED">
        <w:rPr>
          <w:b/>
          <w:i/>
          <w:sz w:val="24"/>
          <w:szCs w:val="24"/>
        </w:rPr>
        <w:t>4. Рефлексия</w:t>
      </w:r>
      <w:r w:rsidRPr="007D35ED">
        <w:rPr>
          <w:sz w:val="24"/>
          <w:szCs w:val="24"/>
        </w:rPr>
        <w:t xml:space="preserve"> занятия предполагает оценку занятия в двух аспектах: эмоциональном</w:t>
      </w:r>
      <w:r w:rsidRPr="007D35ED">
        <w:rPr>
          <w:b/>
          <w:sz w:val="24"/>
          <w:szCs w:val="24"/>
        </w:rPr>
        <w:t xml:space="preserve"> </w:t>
      </w:r>
      <w:r w:rsidRPr="007D35ED">
        <w:rPr>
          <w:sz w:val="24"/>
          <w:szCs w:val="24"/>
        </w:rPr>
        <w:t>(понравилось, не понравилось, было хорошо – было плохо, почему), и смысловом (почему</w:t>
      </w:r>
      <w:r w:rsidRPr="007D35ED">
        <w:rPr>
          <w:b/>
          <w:sz w:val="24"/>
          <w:szCs w:val="24"/>
        </w:rPr>
        <w:t xml:space="preserve"> </w:t>
      </w:r>
      <w:r w:rsidRPr="007D35ED">
        <w:rPr>
          <w:sz w:val="24"/>
          <w:szCs w:val="24"/>
        </w:rPr>
        <w:t>это важно, зачем мы это делали). Рефлексия предполагает, что обучающиеся сами или с</w:t>
      </w:r>
      <w:r w:rsidRPr="007D35ED">
        <w:rPr>
          <w:b/>
          <w:sz w:val="24"/>
          <w:szCs w:val="24"/>
        </w:rPr>
        <w:t xml:space="preserve"> </w:t>
      </w:r>
      <w:r w:rsidRPr="007D35ED">
        <w:rPr>
          <w:sz w:val="24"/>
          <w:szCs w:val="24"/>
        </w:rPr>
        <w:t>помощью психолога отвечают на вопрос, зачем это нужно, как это может помочь в учебе,</w:t>
      </w:r>
      <w:r w:rsidRPr="007D35ED">
        <w:rPr>
          <w:b/>
          <w:sz w:val="24"/>
          <w:szCs w:val="24"/>
        </w:rPr>
        <w:t xml:space="preserve"> </w:t>
      </w:r>
      <w:r w:rsidRPr="007D35ED">
        <w:rPr>
          <w:sz w:val="24"/>
          <w:szCs w:val="24"/>
        </w:rPr>
        <w:t>жизни, дают обратную эмоциональную связь психологу.</w:t>
      </w:r>
    </w:p>
    <w:p w:rsidR="00A41875" w:rsidRPr="007D35ED" w:rsidRDefault="00A41875" w:rsidP="00A41875">
      <w:pPr>
        <w:jc w:val="both"/>
        <w:rPr>
          <w:b/>
          <w:sz w:val="24"/>
          <w:szCs w:val="24"/>
        </w:rPr>
      </w:pPr>
      <w:r w:rsidRPr="007D35ED">
        <w:rPr>
          <w:b/>
          <w:i/>
          <w:sz w:val="24"/>
          <w:szCs w:val="24"/>
        </w:rPr>
        <w:t>5. Ритуал прощания.</w:t>
      </w:r>
      <w:r w:rsidRPr="007D35ED">
        <w:rPr>
          <w:sz w:val="24"/>
          <w:szCs w:val="24"/>
        </w:rPr>
        <w:t xml:space="preserve"> Окончание занятия. «Мостик» в следующее занятие.</w:t>
      </w:r>
    </w:p>
    <w:p w:rsidR="00A41875" w:rsidRDefault="00A41875" w:rsidP="00A41875">
      <w:pPr>
        <w:jc w:val="center"/>
        <w:rPr>
          <w:b/>
          <w:sz w:val="24"/>
          <w:szCs w:val="24"/>
        </w:rPr>
      </w:pPr>
    </w:p>
    <w:p w:rsidR="00A41875" w:rsidRPr="007D35ED" w:rsidRDefault="00A41875" w:rsidP="00A41875">
      <w:pPr>
        <w:pStyle w:val="Default"/>
        <w:jc w:val="both"/>
        <w:rPr>
          <w:b/>
          <w:i/>
        </w:rPr>
      </w:pPr>
    </w:p>
    <w:p w:rsidR="00A41875" w:rsidRDefault="00A41875" w:rsidP="00A41875">
      <w:pPr>
        <w:pStyle w:val="Default"/>
        <w:jc w:val="both"/>
        <w:rPr>
          <w:b/>
          <w:i/>
        </w:rPr>
      </w:pPr>
      <w:r w:rsidRPr="007D35ED">
        <w:rPr>
          <w:b/>
          <w:i/>
        </w:rPr>
        <w:t>2.2.2.3 коррекционные занятия с дефектологом</w:t>
      </w:r>
    </w:p>
    <w:p w:rsidR="00A41875" w:rsidRPr="007D35ED" w:rsidRDefault="00A41875" w:rsidP="00A41875">
      <w:pPr>
        <w:autoSpaceDE w:val="0"/>
        <w:autoSpaceDN w:val="0"/>
        <w:adjustRightInd w:val="0"/>
        <w:ind w:firstLine="708"/>
        <w:rPr>
          <w:color w:val="000000"/>
          <w:sz w:val="24"/>
          <w:szCs w:val="24"/>
          <w:shd w:val="clear" w:color="auto" w:fill="FFFFFF"/>
        </w:rPr>
      </w:pPr>
      <w:r w:rsidRPr="007D35ED">
        <w:rPr>
          <w:color w:val="000000"/>
          <w:sz w:val="24"/>
          <w:szCs w:val="24"/>
          <w:shd w:val="clear" w:color="auto" w:fill="FFFFFF"/>
        </w:rPr>
        <w:t>Программа коррекционно-развивающих занятий  предназначена для учащихся 5—9 классов общеобразовательных учреждений, получивших рекомендацию обучаться по варианту ОВЗ (ЗПР).</w:t>
      </w:r>
    </w:p>
    <w:p w:rsidR="00A41875" w:rsidRPr="007D35ED" w:rsidRDefault="00A41875" w:rsidP="00A41875">
      <w:pPr>
        <w:autoSpaceDE w:val="0"/>
        <w:autoSpaceDN w:val="0"/>
        <w:adjustRightInd w:val="0"/>
        <w:ind w:firstLine="708"/>
        <w:jc w:val="both"/>
        <w:rPr>
          <w:rFonts w:eastAsiaTheme="minorHAnsi"/>
          <w:sz w:val="24"/>
          <w:szCs w:val="24"/>
        </w:rPr>
      </w:pPr>
      <w:r w:rsidRPr="007D35ED">
        <w:rPr>
          <w:rFonts w:eastAsiaTheme="minorHAnsi"/>
          <w:b/>
          <w:sz w:val="24"/>
          <w:szCs w:val="24"/>
        </w:rPr>
        <w:t>Цель программы</w:t>
      </w:r>
      <w:r w:rsidRPr="007D35ED">
        <w:rPr>
          <w:rFonts w:eastAsiaTheme="minorHAnsi"/>
          <w:sz w:val="24"/>
          <w:szCs w:val="24"/>
        </w:rPr>
        <w:t>: развитие интеллектуально-познавательного потенциала школьников с отставанием или нарушениями в развитии познавательных процессов, эмоционально-волевой и коммуникативной сферы через систему коррекционно-развивающих задач.</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ab/>
      </w:r>
      <w:r w:rsidRPr="007D35ED">
        <w:rPr>
          <w:rFonts w:eastAsiaTheme="minorHAnsi"/>
          <w:b/>
          <w:sz w:val="24"/>
          <w:szCs w:val="24"/>
        </w:rPr>
        <w:t>Задачи программы</w:t>
      </w:r>
      <w:r w:rsidRPr="007D35ED">
        <w:rPr>
          <w:rFonts w:eastAsiaTheme="minorHAnsi"/>
          <w:sz w:val="24"/>
          <w:szCs w:val="24"/>
        </w:rPr>
        <w:t>:</w:t>
      </w:r>
    </w:p>
    <w:p w:rsidR="00A41875" w:rsidRPr="007D35ED" w:rsidRDefault="00A41875" w:rsidP="00A41875">
      <w:pPr>
        <w:autoSpaceDE w:val="0"/>
        <w:autoSpaceDN w:val="0"/>
        <w:adjustRightInd w:val="0"/>
        <w:jc w:val="both"/>
        <w:rPr>
          <w:rFonts w:eastAsiaTheme="minorHAnsi"/>
          <w:sz w:val="24"/>
          <w:szCs w:val="24"/>
        </w:rPr>
      </w:pPr>
      <w:proofErr w:type="gramStart"/>
      <w:r w:rsidRPr="007D35ED">
        <w:rPr>
          <w:rFonts w:eastAsiaTheme="minorHAnsi"/>
          <w:sz w:val="24"/>
          <w:szCs w:val="24"/>
        </w:rPr>
        <w:t>- сенсорное развитие, соответствующее возрасту: освоение эталонов-образцов цвета, формы, величины; накопление обобщенных представлений о свойствах предметов (цвет, форма, величина), свойствах материалов;</w:t>
      </w:r>
      <w:proofErr w:type="gramEnd"/>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освоение предметно-практической деятельности, способствующей выявлению разнообразных свой</w:t>
      </w:r>
      <w:proofErr w:type="gramStart"/>
      <w:r w:rsidRPr="007D35ED">
        <w:rPr>
          <w:rFonts w:eastAsiaTheme="minorHAnsi"/>
          <w:sz w:val="24"/>
          <w:szCs w:val="24"/>
        </w:rPr>
        <w:t>ств пр</w:t>
      </w:r>
      <w:proofErr w:type="gramEnd"/>
      <w:r w:rsidRPr="007D35ED">
        <w:rPr>
          <w:rFonts w:eastAsiaTheme="minorHAnsi"/>
          <w:sz w:val="24"/>
          <w:szCs w:val="24"/>
        </w:rPr>
        <w:t>едметов, а также обучение умению воспринимать и наблюдать окружающую действительность, понимать отношения между предметами (временные, пространственные, количественные);</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уточнение, обогащение и систематизация словаря на основе ознакомления с предметами окружающей действительности, накопление знаний и представлений о мире;</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развитие мелкой моторики;</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коррекция и развитие мыслительных операций: анализа, синтеза, сравнения, обобщения и классификации;</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xml:space="preserve">- обогащение речевой и коммуникативной сфер, развитие личностных компонентов познавательной деятельности (познавательная активность, произвольность, самоконтроль). </w:t>
      </w:r>
    </w:p>
    <w:p w:rsidR="00A41875" w:rsidRPr="007D35ED" w:rsidRDefault="00A41875" w:rsidP="00A41875">
      <w:pPr>
        <w:autoSpaceDE w:val="0"/>
        <w:autoSpaceDN w:val="0"/>
        <w:adjustRightInd w:val="0"/>
        <w:ind w:firstLine="708"/>
        <w:jc w:val="both"/>
        <w:rPr>
          <w:rFonts w:eastAsiaTheme="minorHAnsi"/>
          <w:sz w:val="24"/>
          <w:szCs w:val="24"/>
        </w:rPr>
      </w:pPr>
      <w:r w:rsidRPr="007D35ED">
        <w:rPr>
          <w:rFonts w:eastAsiaTheme="minorHAnsi"/>
          <w:sz w:val="24"/>
          <w:szCs w:val="24"/>
        </w:rPr>
        <w:t xml:space="preserve">ЗПР – синдром </w:t>
      </w:r>
      <w:proofErr w:type="gramStart"/>
      <w:r w:rsidRPr="007D35ED">
        <w:rPr>
          <w:rFonts w:eastAsiaTheme="minorHAnsi"/>
          <w:sz w:val="24"/>
          <w:szCs w:val="24"/>
        </w:rPr>
        <w:t>замедления темпа реализации потенциальных возможностей организма</w:t>
      </w:r>
      <w:proofErr w:type="gramEnd"/>
      <w:r w:rsidRPr="007D35ED">
        <w:rPr>
          <w:rFonts w:eastAsiaTheme="minorHAnsi"/>
          <w:sz w:val="24"/>
          <w:szCs w:val="24"/>
        </w:rPr>
        <w:t xml:space="preserve">. </w:t>
      </w:r>
    </w:p>
    <w:p w:rsidR="00A41875" w:rsidRPr="007D35ED" w:rsidRDefault="00A41875" w:rsidP="00A41875">
      <w:pPr>
        <w:autoSpaceDE w:val="0"/>
        <w:autoSpaceDN w:val="0"/>
        <w:adjustRightInd w:val="0"/>
        <w:ind w:firstLine="708"/>
        <w:jc w:val="both"/>
        <w:rPr>
          <w:rFonts w:eastAsiaTheme="minorHAnsi"/>
          <w:sz w:val="24"/>
          <w:szCs w:val="24"/>
        </w:rPr>
      </w:pPr>
      <w:r w:rsidRPr="007D35ED">
        <w:rPr>
          <w:rFonts w:eastAsiaTheme="minorHAnsi"/>
          <w:sz w:val="24"/>
          <w:szCs w:val="24"/>
        </w:rPr>
        <w:t xml:space="preserve">Термин «задержка» подчеркивает временной (несоответствие уровня психического развития паспортному возрасту ребенка) и вместе с  тем временный характер самого отставания, которое преодолевается с возрастом. Задержка психического развития наблюдается у детей,  перенесших слабо выраженные органические повреждения центральной нервной системы (во внутриутробном развитии, во время родов или в раннем детстве) или имеющих генетически обусловленную недостаточность головного мозга. У таких детей психические функции,  формирующиеся на ранних этапах, складываются, в зависимости от степени и глубины поражения центральной нервной системы, несколько по- иному, чем в норме: остаются недостаточными, неполноценными. </w:t>
      </w:r>
    </w:p>
    <w:p w:rsidR="00A41875" w:rsidRPr="007D35ED" w:rsidRDefault="00A41875" w:rsidP="00A41875">
      <w:pPr>
        <w:autoSpaceDE w:val="0"/>
        <w:autoSpaceDN w:val="0"/>
        <w:adjustRightInd w:val="0"/>
        <w:ind w:firstLine="708"/>
        <w:jc w:val="both"/>
        <w:rPr>
          <w:rFonts w:eastAsiaTheme="minorHAnsi"/>
          <w:sz w:val="24"/>
          <w:szCs w:val="24"/>
        </w:rPr>
      </w:pPr>
      <w:r w:rsidRPr="007D35ED">
        <w:rPr>
          <w:rFonts w:eastAsiaTheme="minorHAnsi"/>
          <w:sz w:val="24"/>
          <w:szCs w:val="24"/>
        </w:rPr>
        <w:lastRenderedPageBreak/>
        <w:t xml:space="preserve">Одна из основных особенностей детей с ЗПР - низкая познавательная активность, которая проявляется хотя и неравномерно, но во всех  видах психической деятельности. Этим обусловлены особенности восприятия, внимания, памяти, мышления и эмоционально-волевой сферы  детей с ЗПР. </w:t>
      </w:r>
    </w:p>
    <w:p w:rsidR="00A41875" w:rsidRPr="007D35ED" w:rsidRDefault="00A41875" w:rsidP="00A41875">
      <w:pPr>
        <w:autoSpaceDE w:val="0"/>
        <w:autoSpaceDN w:val="0"/>
        <w:adjustRightInd w:val="0"/>
        <w:ind w:firstLine="708"/>
        <w:jc w:val="both"/>
        <w:rPr>
          <w:rFonts w:eastAsiaTheme="minorHAnsi"/>
          <w:sz w:val="24"/>
          <w:szCs w:val="24"/>
        </w:rPr>
      </w:pPr>
      <w:r w:rsidRPr="007D35ED">
        <w:rPr>
          <w:rFonts w:eastAsiaTheme="minorHAnsi"/>
          <w:sz w:val="24"/>
          <w:szCs w:val="24"/>
        </w:rPr>
        <w:t xml:space="preserve">У детей с ЗПР обнаруживается недостаточность процесса переработки сенсорной информации в целом, поэтому у них нет целостности восприятия, они не могут полностью охватить объект </w:t>
      </w:r>
      <w:proofErr w:type="gramStart"/>
      <w:r w:rsidRPr="007D35ED">
        <w:rPr>
          <w:rFonts w:eastAsiaTheme="minorHAnsi"/>
          <w:sz w:val="24"/>
          <w:szCs w:val="24"/>
        </w:rPr>
        <w:t>со</w:t>
      </w:r>
      <w:proofErr w:type="gramEnd"/>
      <w:r w:rsidRPr="007D35ED">
        <w:rPr>
          <w:rFonts w:eastAsiaTheme="minorHAnsi"/>
          <w:sz w:val="24"/>
          <w:szCs w:val="24"/>
        </w:rPr>
        <w:t xml:space="preserve"> множеством признаков и воспринимают его фрагментарно. Эти дети могут не узнать даже знакомые объекты, если они видны в непривычном ракурсе или плохо освещены. Они допускают ошибки при воспроизведении простых  геометрических фигур по зрительному образцу. Для адекватного восприятия объектов детям с ЗПР требуется больше времени, чем детям без нарушений. Таким образом, эффективность восприятия у детей с ЗПР снижена по сравнению с нормально развивающимися детьми, а образы недостаточно дифференцированные и полные. Это ограничивает возможности наглядного мышления, что проявляется в результатах и способах  выполнения заданий. </w:t>
      </w:r>
    </w:p>
    <w:p w:rsidR="00A41875" w:rsidRPr="007D35ED" w:rsidRDefault="00A41875" w:rsidP="00A41875">
      <w:pPr>
        <w:autoSpaceDE w:val="0"/>
        <w:autoSpaceDN w:val="0"/>
        <w:adjustRightInd w:val="0"/>
        <w:ind w:firstLine="708"/>
        <w:jc w:val="both"/>
        <w:rPr>
          <w:rFonts w:eastAsiaTheme="minorHAnsi"/>
          <w:sz w:val="24"/>
          <w:szCs w:val="24"/>
        </w:rPr>
      </w:pPr>
      <w:r w:rsidRPr="007D35ED">
        <w:rPr>
          <w:rFonts w:eastAsiaTheme="minorHAnsi"/>
          <w:sz w:val="24"/>
          <w:szCs w:val="24"/>
        </w:rPr>
        <w:t xml:space="preserve">Внимание описываемой категории детей характеризуется суженным полем, что проявляется в повышенной отвлекаемости и  фрагментарном выполнении любых заданий. </w:t>
      </w:r>
    </w:p>
    <w:p w:rsidR="00A41875" w:rsidRPr="007D35ED" w:rsidRDefault="00A41875" w:rsidP="00A41875">
      <w:pPr>
        <w:autoSpaceDE w:val="0"/>
        <w:autoSpaceDN w:val="0"/>
        <w:adjustRightInd w:val="0"/>
        <w:ind w:firstLine="708"/>
        <w:jc w:val="both"/>
        <w:rPr>
          <w:rFonts w:eastAsiaTheme="minorHAnsi"/>
          <w:sz w:val="24"/>
          <w:szCs w:val="24"/>
        </w:rPr>
      </w:pPr>
      <w:r w:rsidRPr="007D35ED">
        <w:rPr>
          <w:rFonts w:eastAsiaTheme="minorHAnsi"/>
          <w:sz w:val="24"/>
          <w:szCs w:val="24"/>
        </w:rPr>
        <w:t xml:space="preserve">Память детей с ЗПР характеризуется сниженной продуктивностью непроизвольного и особенно произвольного запоминания и небольшим  объемом кратковременной и особенно долговременной памяти. Так, при выполнении задания методики «Десять слов» дети старшего дошкольного возраста воспроизводят не более 2-5 слов из 10. После 2-3 повторений количество воспроизводимых слов не повышается, а иногда  и снижается. </w:t>
      </w:r>
      <w:proofErr w:type="gramStart"/>
      <w:r w:rsidRPr="007D35ED">
        <w:rPr>
          <w:rFonts w:eastAsiaTheme="minorHAnsi"/>
          <w:sz w:val="24"/>
          <w:szCs w:val="24"/>
        </w:rPr>
        <w:t xml:space="preserve">При отсроченном (по прошествии 30 минут) воспроизведении слова либо заменяются (вместо слова «лес» - «елка», «кот» -  «котенок», «дом» - «дача», «конь» - «лошадь» и т.д.), либо вовсе забываются. </w:t>
      </w:r>
      <w:proofErr w:type="gramEnd"/>
    </w:p>
    <w:p w:rsidR="00A41875" w:rsidRPr="007D35ED" w:rsidRDefault="00A41875" w:rsidP="00A41875">
      <w:pPr>
        <w:autoSpaceDE w:val="0"/>
        <w:autoSpaceDN w:val="0"/>
        <w:adjustRightInd w:val="0"/>
        <w:ind w:firstLine="708"/>
        <w:jc w:val="both"/>
        <w:rPr>
          <w:rFonts w:eastAsiaTheme="minorHAnsi"/>
          <w:sz w:val="24"/>
          <w:szCs w:val="24"/>
        </w:rPr>
      </w:pPr>
      <w:r w:rsidRPr="007D35ED">
        <w:rPr>
          <w:rFonts w:eastAsiaTheme="minorHAnsi"/>
          <w:sz w:val="24"/>
          <w:szCs w:val="24"/>
        </w:rPr>
        <w:t xml:space="preserve">Низкий уровень произвольного запоминания у детей с ЗПР связан не только с ограниченной познавательной активностью и неумением </w:t>
      </w:r>
      <w:proofErr w:type="gramStart"/>
      <w:r w:rsidRPr="007D35ED">
        <w:rPr>
          <w:rFonts w:eastAsiaTheme="minorHAnsi"/>
          <w:sz w:val="24"/>
          <w:szCs w:val="24"/>
        </w:rPr>
        <w:t>найти</w:t>
      </w:r>
      <w:proofErr w:type="gramEnd"/>
      <w:r w:rsidRPr="007D35ED">
        <w:rPr>
          <w:rFonts w:eastAsiaTheme="minorHAnsi"/>
          <w:sz w:val="24"/>
          <w:szCs w:val="24"/>
        </w:rPr>
        <w:t xml:space="preserve"> вспомогательные </w:t>
      </w:r>
      <w:proofErr w:type="spellStart"/>
      <w:r w:rsidRPr="007D35ED">
        <w:rPr>
          <w:rFonts w:eastAsiaTheme="minorHAnsi"/>
          <w:sz w:val="24"/>
          <w:szCs w:val="24"/>
        </w:rPr>
        <w:t>мнемические</w:t>
      </w:r>
      <w:proofErr w:type="spellEnd"/>
      <w:r w:rsidRPr="007D35ED">
        <w:rPr>
          <w:rFonts w:eastAsiaTheme="minorHAnsi"/>
          <w:sz w:val="24"/>
          <w:szCs w:val="24"/>
        </w:rPr>
        <w:t xml:space="preserve"> приемы, но и с трудностями смысловой переработки информации, которую необходимо запомнить. У детей с ЗПР отсутствует интерес к познавательным задачам и готовность их решать. Дети пытаются «уйти» от заданий: заговаривают на другую тему, просто отказываются от выполнения - «не знаю», «не умею». </w:t>
      </w:r>
    </w:p>
    <w:p w:rsidR="00A41875" w:rsidRPr="007D35ED" w:rsidRDefault="00A41875" w:rsidP="00A41875">
      <w:pPr>
        <w:autoSpaceDE w:val="0"/>
        <w:autoSpaceDN w:val="0"/>
        <w:adjustRightInd w:val="0"/>
        <w:ind w:firstLine="708"/>
        <w:jc w:val="both"/>
        <w:rPr>
          <w:rFonts w:eastAsiaTheme="minorHAnsi"/>
          <w:sz w:val="24"/>
          <w:szCs w:val="24"/>
        </w:rPr>
      </w:pPr>
      <w:r w:rsidRPr="007D35ED">
        <w:rPr>
          <w:rFonts w:eastAsiaTheme="minorHAnsi"/>
          <w:sz w:val="24"/>
          <w:szCs w:val="24"/>
        </w:rPr>
        <w:t xml:space="preserve">Во всех видах мыслительной деятельности у детей с ЗПР обнаруживается отставание. Большие трудности вызывают задачи наглядно-образного характера, решение которых опирается на образы представлений и воображение. У детей с ЗПР отсутствует или неполноценна предварительная ориентировка в условиях познавательных задач всех типов, нет плана выполнения задания. Такие дети не могут предвидеть </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xml:space="preserve">результаты своей деятельности. Еще одна отличительная черта мыслительной деятельности детей с ЗПР - инертность. Они с большим трудом переключаются с одной деятельности на другую, с одного способа решения - на другой. </w:t>
      </w:r>
    </w:p>
    <w:p w:rsidR="00A41875" w:rsidRPr="007D35ED" w:rsidRDefault="00A41875" w:rsidP="00A41875">
      <w:pPr>
        <w:autoSpaceDE w:val="0"/>
        <w:autoSpaceDN w:val="0"/>
        <w:adjustRightInd w:val="0"/>
        <w:ind w:firstLine="708"/>
        <w:jc w:val="both"/>
        <w:rPr>
          <w:rFonts w:eastAsiaTheme="minorHAnsi"/>
          <w:sz w:val="24"/>
          <w:szCs w:val="24"/>
        </w:rPr>
      </w:pPr>
      <w:r w:rsidRPr="007D35ED">
        <w:rPr>
          <w:rFonts w:eastAsiaTheme="minorHAnsi"/>
          <w:sz w:val="24"/>
          <w:szCs w:val="24"/>
        </w:rPr>
        <w:t xml:space="preserve">Недоразвитие эмоционально-волевой сферы, или инфантилизм, проявляет себя особенно при переходе ребенка с ЗПР к систематическому обучению. На занятиях такие дети непродуктивны в тех ситуациях, когда необходимо следовать требованиям педагога и преодолевать собственные желания. Для них характерно отсутствие чувства долга, ответственности за свое поведение, небрежное отношение к обучению, неорганизованность при выполнении заданий, недостаточная критичность, завышенная или, наоборот, заниженная самооценка как результат отрицательной оценки их неуспехов в разных видах деятельности. </w:t>
      </w:r>
    </w:p>
    <w:p w:rsidR="00A41875" w:rsidRPr="007D35ED" w:rsidRDefault="00A41875" w:rsidP="00A41875">
      <w:pPr>
        <w:autoSpaceDE w:val="0"/>
        <w:autoSpaceDN w:val="0"/>
        <w:adjustRightInd w:val="0"/>
        <w:ind w:firstLine="708"/>
        <w:jc w:val="both"/>
        <w:rPr>
          <w:rFonts w:eastAsiaTheme="minorHAnsi"/>
          <w:sz w:val="24"/>
          <w:szCs w:val="24"/>
        </w:rPr>
      </w:pPr>
      <w:r w:rsidRPr="007D35ED">
        <w:rPr>
          <w:rFonts w:eastAsiaTheme="minorHAnsi"/>
          <w:sz w:val="24"/>
          <w:szCs w:val="24"/>
        </w:rPr>
        <w:t xml:space="preserve">Дети с ЗПР тяготеют к механической работе, не требующей умственных усилий (заполнение готовых форм, изготовление несложных поделок и т.п.). Они стремятся избежать всяких умственных усилий. Дети с ЗПР плохо регулируют собственные действия. При выполнении задания не умеют следовать инструкции, сличать уже проделанное с тем, что еще предстоит выполнить. Эмоции детей с ЗПР поверхностны и неустойчивы, вследствие чего эти дети внушаемы, подражательны и легко могут следовать за другими в своем поведении. </w:t>
      </w:r>
      <w:proofErr w:type="gramStart"/>
      <w:r w:rsidRPr="007D35ED">
        <w:rPr>
          <w:rFonts w:eastAsiaTheme="minorHAnsi"/>
          <w:sz w:val="24"/>
          <w:szCs w:val="24"/>
        </w:rPr>
        <w:t>Истощаемость нервной системы и быстрая утомляемость характерны для детей с ЗПР.</w:t>
      </w:r>
      <w:proofErr w:type="gramEnd"/>
      <w:r w:rsidRPr="007D35ED">
        <w:rPr>
          <w:rFonts w:eastAsiaTheme="minorHAnsi"/>
          <w:sz w:val="24"/>
          <w:szCs w:val="24"/>
        </w:rPr>
        <w:t xml:space="preserve"> Утомляясь, они ведут себя по-разному. Одни становятся вялыми и пассивными, стремятся к уединению, другие - возбуждаются, ведут себя расторможенно. Они, как правило, очень обидчивы  и вспыльчивы, часто без достаточных оснований могут нагрубить, обидеть товарища, порой становятся жестокими. ЗПР встречается значительно чаше других, более грубых нарушений онтогенеза. В результате многочисленных исследований и наблюдений выделено несколько типов ЗПР, каждый из которых имеет свою структуру и особенности. </w:t>
      </w:r>
      <w:r w:rsidRPr="007D35ED">
        <w:rPr>
          <w:rFonts w:eastAsiaTheme="minorHAnsi"/>
          <w:sz w:val="24"/>
          <w:szCs w:val="24"/>
        </w:rPr>
        <w:lastRenderedPageBreak/>
        <w:t xml:space="preserve">Различной бывает и степень задержки.  Чем раньше она выявляется, тем больше возможностей скорректировать имеющиеся недостатки, определить меры и виды помощи этим детям, причем для каждого ребенка эта помощь сугубо индивидуальна. Для такой </w:t>
      </w:r>
      <w:proofErr w:type="gramStart"/>
      <w:r w:rsidRPr="007D35ED">
        <w:rPr>
          <w:rFonts w:eastAsiaTheme="minorHAnsi"/>
          <w:sz w:val="24"/>
          <w:szCs w:val="24"/>
        </w:rPr>
        <w:t>работы</w:t>
      </w:r>
      <w:proofErr w:type="gramEnd"/>
      <w:r w:rsidRPr="007D35ED">
        <w:rPr>
          <w:rFonts w:eastAsiaTheme="minorHAnsi"/>
          <w:sz w:val="24"/>
          <w:szCs w:val="24"/>
        </w:rPr>
        <w:t xml:space="preserve"> прежде всего необходим индивидуальный подход. В работе  должны учитываться уровень и особенности развития данного ребенка, связанные со степенью и мерой поражения центральной нервной системы. </w:t>
      </w:r>
    </w:p>
    <w:p w:rsidR="00A41875" w:rsidRPr="007D35ED" w:rsidRDefault="00A41875" w:rsidP="00A41875">
      <w:pPr>
        <w:autoSpaceDE w:val="0"/>
        <w:autoSpaceDN w:val="0"/>
        <w:adjustRightInd w:val="0"/>
        <w:ind w:firstLine="708"/>
        <w:jc w:val="both"/>
        <w:rPr>
          <w:rFonts w:eastAsiaTheme="minorHAnsi"/>
          <w:sz w:val="24"/>
          <w:szCs w:val="24"/>
        </w:rPr>
      </w:pPr>
      <w:r w:rsidRPr="007D35ED">
        <w:rPr>
          <w:rFonts w:eastAsiaTheme="minorHAnsi"/>
          <w:sz w:val="24"/>
          <w:szCs w:val="24"/>
        </w:rPr>
        <w:t xml:space="preserve">Курс дефектологических коррекционно-развивающих занятий направлен на исправление различных типичных недостатков психического развития, которые в совокупности определяют наличие особых образовательных потребностей детей, относимых к этой категории. Представленная программа отражает содержание коррекционно-развивающих занятий, подобранных с учетом перечисленных во ФГОС особых образовательных потребностей обучающихся с ЗПР, получивших рекомендацию ПМПК. </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ab/>
        <w:t xml:space="preserve"> </w:t>
      </w:r>
    </w:p>
    <w:p w:rsidR="00A41875" w:rsidRPr="007D35ED" w:rsidRDefault="00A41875" w:rsidP="00A41875">
      <w:pPr>
        <w:autoSpaceDE w:val="0"/>
        <w:autoSpaceDN w:val="0"/>
        <w:adjustRightInd w:val="0"/>
        <w:ind w:firstLine="360"/>
        <w:jc w:val="both"/>
        <w:rPr>
          <w:rFonts w:eastAsiaTheme="minorHAnsi"/>
          <w:sz w:val="24"/>
          <w:szCs w:val="24"/>
        </w:rPr>
      </w:pPr>
      <w:r w:rsidRPr="007D35ED">
        <w:rPr>
          <w:rFonts w:eastAsiaTheme="minorHAnsi"/>
          <w:sz w:val="24"/>
          <w:szCs w:val="24"/>
        </w:rPr>
        <w:t xml:space="preserve">Содержание коррекционно-развивающих занятий спланировано в русле перечисленных ниже направлений, поскольку они являются наиболее значимыми </w:t>
      </w:r>
      <w:proofErr w:type="gramStart"/>
      <w:r w:rsidRPr="007D35ED">
        <w:rPr>
          <w:rFonts w:eastAsiaTheme="minorHAnsi"/>
          <w:sz w:val="24"/>
          <w:szCs w:val="24"/>
        </w:rPr>
        <w:t>для</w:t>
      </w:r>
      <w:proofErr w:type="gramEnd"/>
      <w:r w:rsidRPr="007D35ED">
        <w:rPr>
          <w:rFonts w:eastAsiaTheme="minorHAnsi"/>
          <w:sz w:val="24"/>
          <w:szCs w:val="24"/>
        </w:rPr>
        <w:t xml:space="preserve"> обучающихся с ЗПР: </w:t>
      </w:r>
    </w:p>
    <w:p w:rsidR="00A41875" w:rsidRPr="007D35ED" w:rsidRDefault="00A41875" w:rsidP="00A41875">
      <w:pPr>
        <w:autoSpaceDE w:val="0"/>
        <w:autoSpaceDN w:val="0"/>
        <w:adjustRightInd w:val="0"/>
        <w:jc w:val="both"/>
        <w:rPr>
          <w:rFonts w:eastAsiaTheme="minorHAnsi"/>
          <w:sz w:val="24"/>
          <w:szCs w:val="24"/>
        </w:rPr>
      </w:pPr>
    </w:p>
    <w:p w:rsidR="00A41875" w:rsidRPr="007D35ED" w:rsidRDefault="00A41875" w:rsidP="00821DB2">
      <w:pPr>
        <w:pStyle w:val="ab"/>
        <w:numPr>
          <w:ilvl w:val="0"/>
          <w:numId w:val="45"/>
        </w:numPr>
        <w:autoSpaceDE w:val="0"/>
        <w:autoSpaceDN w:val="0"/>
        <w:adjustRightInd w:val="0"/>
        <w:jc w:val="both"/>
        <w:rPr>
          <w:rFonts w:eastAsiaTheme="minorHAnsi"/>
          <w:sz w:val="24"/>
          <w:szCs w:val="24"/>
        </w:rPr>
      </w:pPr>
      <w:r w:rsidRPr="007D35ED">
        <w:rPr>
          <w:rFonts w:eastAsiaTheme="minorHAnsi"/>
          <w:sz w:val="24"/>
          <w:szCs w:val="24"/>
        </w:rPr>
        <w:t xml:space="preserve">диагностика и развитие познавательной </w:t>
      </w:r>
      <w:proofErr w:type="gramStart"/>
      <w:r w:rsidRPr="007D35ED">
        <w:rPr>
          <w:rFonts w:eastAsiaTheme="minorHAnsi"/>
          <w:sz w:val="24"/>
          <w:szCs w:val="24"/>
        </w:rPr>
        <w:t>сферы</w:t>
      </w:r>
      <w:proofErr w:type="gramEnd"/>
      <w:r w:rsidRPr="007D35ED">
        <w:rPr>
          <w:rFonts w:eastAsiaTheme="minorHAnsi"/>
          <w:sz w:val="24"/>
          <w:szCs w:val="24"/>
        </w:rPr>
        <w:t xml:space="preserve"> и целенаправленное формирование высших психических функций: </w:t>
      </w:r>
    </w:p>
    <w:p w:rsidR="00A41875" w:rsidRPr="007D35ED" w:rsidRDefault="00A41875" w:rsidP="00821DB2">
      <w:pPr>
        <w:pStyle w:val="ab"/>
        <w:numPr>
          <w:ilvl w:val="0"/>
          <w:numId w:val="45"/>
        </w:numPr>
        <w:autoSpaceDE w:val="0"/>
        <w:autoSpaceDN w:val="0"/>
        <w:adjustRightInd w:val="0"/>
        <w:jc w:val="both"/>
        <w:rPr>
          <w:rFonts w:eastAsiaTheme="minorHAnsi"/>
          <w:sz w:val="24"/>
          <w:szCs w:val="24"/>
        </w:rPr>
      </w:pPr>
      <w:r w:rsidRPr="007D35ED">
        <w:rPr>
          <w:rFonts w:eastAsiaTheme="minorHAnsi"/>
          <w:sz w:val="24"/>
          <w:szCs w:val="24"/>
        </w:rPr>
        <w:t xml:space="preserve">сенсорное и сенсомоторное развитие; </w:t>
      </w:r>
    </w:p>
    <w:p w:rsidR="00A41875" w:rsidRPr="007D35ED" w:rsidRDefault="00A41875" w:rsidP="00821DB2">
      <w:pPr>
        <w:pStyle w:val="ab"/>
        <w:numPr>
          <w:ilvl w:val="0"/>
          <w:numId w:val="45"/>
        </w:numPr>
        <w:autoSpaceDE w:val="0"/>
        <w:autoSpaceDN w:val="0"/>
        <w:adjustRightInd w:val="0"/>
        <w:jc w:val="both"/>
        <w:rPr>
          <w:rFonts w:eastAsiaTheme="minorHAnsi"/>
          <w:sz w:val="24"/>
          <w:szCs w:val="24"/>
        </w:rPr>
      </w:pPr>
      <w:r w:rsidRPr="007D35ED">
        <w:rPr>
          <w:rFonts w:eastAsiaTheme="minorHAnsi"/>
          <w:sz w:val="24"/>
          <w:szCs w:val="24"/>
        </w:rPr>
        <w:t xml:space="preserve">формирование и развитие пространственно-временных представлений; </w:t>
      </w:r>
    </w:p>
    <w:p w:rsidR="00A41875" w:rsidRPr="007D35ED" w:rsidRDefault="00A41875" w:rsidP="00821DB2">
      <w:pPr>
        <w:pStyle w:val="ab"/>
        <w:numPr>
          <w:ilvl w:val="0"/>
          <w:numId w:val="45"/>
        </w:numPr>
        <w:autoSpaceDE w:val="0"/>
        <w:autoSpaceDN w:val="0"/>
        <w:adjustRightInd w:val="0"/>
        <w:jc w:val="both"/>
        <w:rPr>
          <w:rFonts w:eastAsiaTheme="minorHAnsi"/>
          <w:sz w:val="24"/>
          <w:szCs w:val="24"/>
        </w:rPr>
      </w:pPr>
      <w:r w:rsidRPr="007D35ED">
        <w:rPr>
          <w:rFonts w:eastAsiaTheme="minorHAnsi"/>
          <w:sz w:val="24"/>
          <w:szCs w:val="24"/>
        </w:rPr>
        <w:t xml:space="preserve">формирование учебной мотивации </w:t>
      </w:r>
    </w:p>
    <w:p w:rsidR="00A41875" w:rsidRPr="007D35ED" w:rsidRDefault="00A41875" w:rsidP="00821DB2">
      <w:pPr>
        <w:pStyle w:val="ab"/>
        <w:numPr>
          <w:ilvl w:val="0"/>
          <w:numId w:val="45"/>
        </w:numPr>
        <w:autoSpaceDE w:val="0"/>
        <w:autoSpaceDN w:val="0"/>
        <w:adjustRightInd w:val="0"/>
        <w:jc w:val="both"/>
        <w:rPr>
          <w:rFonts w:eastAsiaTheme="minorHAnsi"/>
          <w:sz w:val="24"/>
          <w:szCs w:val="24"/>
        </w:rPr>
      </w:pPr>
      <w:r w:rsidRPr="007D35ED">
        <w:rPr>
          <w:rFonts w:eastAsiaTheme="minorHAnsi"/>
          <w:sz w:val="24"/>
          <w:szCs w:val="24"/>
        </w:rPr>
        <w:t xml:space="preserve">умственное развитие (мотивационный, операционный и регуляционный компоненты); </w:t>
      </w:r>
    </w:p>
    <w:p w:rsidR="00A41875" w:rsidRPr="007D35ED" w:rsidRDefault="00A41875" w:rsidP="00821DB2">
      <w:pPr>
        <w:pStyle w:val="ab"/>
        <w:numPr>
          <w:ilvl w:val="0"/>
          <w:numId w:val="45"/>
        </w:numPr>
        <w:autoSpaceDE w:val="0"/>
        <w:autoSpaceDN w:val="0"/>
        <w:adjustRightInd w:val="0"/>
        <w:jc w:val="both"/>
        <w:rPr>
          <w:rFonts w:eastAsiaTheme="minorHAnsi"/>
          <w:sz w:val="24"/>
          <w:szCs w:val="24"/>
        </w:rPr>
      </w:pPr>
      <w:r w:rsidRPr="007D35ED">
        <w:rPr>
          <w:rFonts w:eastAsiaTheme="minorHAnsi"/>
          <w:sz w:val="24"/>
          <w:szCs w:val="24"/>
        </w:rPr>
        <w:t xml:space="preserve">формирование соответствующих возрасту </w:t>
      </w:r>
      <w:proofErr w:type="spellStart"/>
      <w:r w:rsidRPr="007D35ED">
        <w:rPr>
          <w:rFonts w:eastAsiaTheme="minorHAnsi"/>
          <w:sz w:val="24"/>
          <w:szCs w:val="24"/>
        </w:rPr>
        <w:t>общеинтеллектуальных</w:t>
      </w:r>
      <w:proofErr w:type="spellEnd"/>
      <w:r w:rsidRPr="007D35ED">
        <w:rPr>
          <w:rFonts w:eastAsiaTheme="minorHAnsi"/>
          <w:sz w:val="24"/>
          <w:szCs w:val="24"/>
        </w:rPr>
        <w:t xml:space="preserve"> умений, развитие наглядных и словесных форм мышления; </w:t>
      </w:r>
    </w:p>
    <w:p w:rsidR="00A41875" w:rsidRPr="007D35ED" w:rsidRDefault="00A41875" w:rsidP="00821DB2">
      <w:pPr>
        <w:pStyle w:val="ab"/>
        <w:numPr>
          <w:ilvl w:val="0"/>
          <w:numId w:val="45"/>
        </w:numPr>
        <w:autoSpaceDE w:val="0"/>
        <w:autoSpaceDN w:val="0"/>
        <w:adjustRightInd w:val="0"/>
        <w:jc w:val="both"/>
        <w:rPr>
          <w:rFonts w:eastAsiaTheme="minorHAnsi"/>
          <w:sz w:val="24"/>
          <w:szCs w:val="24"/>
        </w:rPr>
      </w:pPr>
      <w:r w:rsidRPr="007D35ED">
        <w:rPr>
          <w:rFonts w:eastAsiaTheme="minorHAnsi"/>
          <w:sz w:val="24"/>
          <w:szCs w:val="24"/>
        </w:rPr>
        <w:t xml:space="preserve">нормализация ведущей деятельности возраста; </w:t>
      </w:r>
    </w:p>
    <w:p w:rsidR="00A41875" w:rsidRPr="007D35ED" w:rsidRDefault="00A41875" w:rsidP="00821DB2">
      <w:pPr>
        <w:pStyle w:val="ab"/>
        <w:numPr>
          <w:ilvl w:val="0"/>
          <w:numId w:val="45"/>
        </w:numPr>
        <w:autoSpaceDE w:val="0"/>
        <w:autoSpaceDN w:val="0"/>
        <w:adjustRightInd w:val="0"/>
        <w:jc w:val="both"/>
        <w:rPr>
          <w:rFonts w:eastAsiaTheme="minorHAnsi"/>
          <w:sz w:val="24"/>
          <w:szCs w:val="24"/>
        </w:rPr>
      </w:pPr>
      <w:r w:rsidRPr="007D35ED">
        <w:rPr>
          <w:rFonts w:eastAsiaTheme="minorHAnsi"/>
          <w:sz w:val="24"/>
          <w:szCs w:val="24"/>
        </w:rPr>
        <w:t xml:space="preserve">формирование разносторонних представлений о предметах и явлениях окружающей действительности, обогащение словаря, развитие </w:t>
      </w:r>
    </w:p>
    <w:p w:rsidR="00A41875" w:rsidRPr="007D35ED" w:rsidRDefault="00A41875" w:rsidP="00821DB2">
      <w:pPr>
        <w:pStyle w:val="ab"/>
        <w:numPr>
          <w:ilvl w:val="0"/>
          <w:numId w:val="45"/>
        </w:numPr>
        <w:autoSpaceDE w:val="0"/>
        <w:autoSpaceDN w:val="0"/>
        <w:adjustRightInd w:val="0"/>
        <w:jc w:val="both"/>
        <w:rPr>
          <w:rFonts w:eastAsiaTheme="minorHAnsi"/>
          <w:sz w:val="24"/>
          <w:szCs w:val="24"/>
        </w:rPr>
      </w:pPr>
      <w:r w:rsidRPr="007D35ED">
        <w:rPr>
          <w:rFonts w:eastAsiaTheme="minorHAnsi"/>
          <w:sz w:val="24"/>
          <w:szCs w:val="24"/>
        </w:rPr>
        <w:t xml:space="preserve">связной речи; </w:t>
      </w:r>
    </w:p>
    <w:p w:rsidR="00A41875" w:rsidRPr="007D35ED" w:rsidRDefault="00A41875" w:rsidP="00821DB2">
      <w:pPr>
        <w:pStyle w:val="ab"/>
        <w:numPr>
          <w:ilvl w:val="0"/>
          <w:numId w:val="45"/>
        </w:numPr>
        <w:autoSpaceDE w:val="0"/>
        <w:autoSpaceDN w:val="0"/>
        <w:adjustRightInd w:val="0"/>
        <w:jc w:val="both"/>
        <w:rPr>
          <w:rFonts w:eastAsiaTheme="minorHAnsi"/>
          <w:sz w:val="24"/>
          <w:szCs w:val="24"/>
        </w:rPr>
      </w:pPr>
      <w:r w:rsidRPr="007D35ED">
        <w:rPr>
          <w:rFonts w:eastAsiaTheme="minorHAnsi"/>
          <w:sz w:val="24"/>
          <w:szCs w:val="24"/>
        </w:rPr>
        <w:t xml:space="preserve">готовность к восприятию учебного материала; </w:t>
      </w:r>
    </w:p>
    <w:p w:rsidR="00A41875" w:rsidRPr="007D35ED" w:rsidRDefault="00A41875" w:rsidP="00821DB2">
      <w:pPr>
        <w:pStyle w:val="ab"/>
        <w:numPr>
          <w:ilvl w:val="0"/>
          <w:numId w:val="45"/>
        </w:numPr>
        <w:autoSpaceDE w:val="0"/>
        <w:autoSpaceDN w:val="0"/>
        <w:adjustRightInd w:val="0"/>
        <w:jc w:val="both"/>
        <w:rPr>
          <w:rFonts w:eastAsiaTheme="minorHAnsi"/>
          <w:sz w:val="24"/>
          <w:szCs w:val="24"/>
        </w:rPr>
      </w:pPr>
      <w:r w:rsidRPr="007D35ED">
        <w:rPr>
          <w:rFonts w:eastAsiaTheme="minorHAnsi"/>
          <w:sz w:val="24"/>
          <w:szCs w:val="24"/>
        </w:rPr>
        <w:t xml:space="preserve">формирование необходимых для усвоения программного материала умений и навыков. </w:t>
      </w:r>
    </w:p>
    <w:p w:rsidR="00A41875" w:rsidRPr="007D35ED" w:rsidRDefault="00A41875" w:rsidP="00A41875">
      <w:pPr>
        <w:autoSpaceDE w:val="0"/>
        <w:autoSpaceDN w:val="0"/>
        <w:adjustRightInd w:val="0"/>
        <w:jc w:val="both"/>
        <w:rPr>
          <w:rFonts w:eastAsiaTheme="minorHAnsi"/>
          <w:sz w:val="24"/>
          <w:szCs w:val="24"/>
        </w:rPr>
      </w:pPr>
    </w:p>
    <w:p w:rsidR="00A41875" w:rsidRPr="007D35ED" w:rsidRDefault="00A41875" w:rsidP="00A41875">
      <w:pPr>
        <w:autoSpaceDE w:val="0"/>
        <w:autoSpaceDN w:val="0"/>
        <w:adjustRightInd w:val="0"/>
        <w:ind w:firstLine="360"/>
        <w:jc w:val="both"/>
        <w:rPr>
          <w:rFonts w:eastAsiaTheme="minorHAnsi"/>
          <w:sz w:val="24"/>
          <w:szCs w:val="24"/>
        </w:rPr>
      </w:pPr>
      <w:r w:rsidRPr="007D35ED">
        <w:rPr>
          <w:rFonts w:eastAsiaTheme="minorHAnsi"/>
          <w:sz w:val="24"/>
          <w:szCs w:val="24"/>
        </w:rPr>
        <w:t xml:space="preserve">В области развития произвольной регуляции деятельности и поведения: </w:t>
      </w:r>
    </w:p>
    <w:p w:rsidR="00A41875" w:rsidRPr="007D35ED" w:rsidRDefault="00A41875" w:rsidP="00A41875">
      <w:pPr>
        <w:autoSpaceDE w:val="0"/>
        <w:autoSpaceDN w:val="0"/>
        <w:adjustRightInd w:val="0"/>
        <w:jc w:val="both"/>
        <w:rPr>
          <w:rFonts w:eastAsiaTheme="minorHAnsi"/>
          <w:sz w:val="24"/>
          <w:szCs w:val="24"/>
        </w:rPr>
      </w:pP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xml:space="preserve">. формирование осознания необходимости прилагать усилия для полноценного выполнения заданий; </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xml:space="preserve">. формирование дифференцированной самооценки (постарался - не постарался, справился – не справился); </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xml:space="preserve">. формирование умения составлять программу действий (возможно совместно </w:t>
      </w:r>
      <w:proofErr w:type="gramStart"/>
      <w:r w:rsidRPr="007D35ED">
        <w:rPr>
          <w:rFonts w:eastAsiaTheme="minorHAnsi"/>
          <w:sz w:val="24"/>
          <w:szCs w:val="24"/>
        </w:rPr>
        <w:t>со</w:t>
      </w:r>
      <w:proofErr w:type="gramEnd"/>
      <w:r w:rsidRPr="007D35ED">
        <w:rPr>
          <w:rFonts w:eastAsiaTheme="minorHAnsi"/>
          <w:sz w:val="24"/>
          <w:szCs w:val="24"/>
        </w:rPr>
        <w:t xml:space="preserve"> взрослым); </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xml:space="preserve">. формирование умения соотносить полученный результат с образцом, исправляя замеченные недочеты; </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xml:space="preserve">. формирование способности задерживать непосредственные импульсивные реакции, действовать в плане </w:t>
      </w:r>
      <w:proofErr w:type="gramStart"/>
      <w:r w:rsidRPr="007D35ED">
        <w:rPr>
          <w:rFonts w:eastAsiaTheme="minorHAnsi"/>
          <w:sz w:val="24"/>
          <w:szCs w:val="24"/>
        </w:rPr>
        <w:t>заданного</w:t>
      </w:r>
      <w:proofErr w:type="gramEnd"/>
      <w:r w:rsidRPr="007D35ED">
        <w:rPr>
          <w:rFonts w:eastAsiaTheme="minorHAnsi"/>
          <w:sz w:val="24"/>
          <w:szCs w:val="24"/>
        </w:rPr>
        <w:t xml:space="preserve">, не отвлекаясь на посторонние раздражители; </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xml:space="preserve">. способность правильно воспроизводить графический образец; </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xml:space="preserve">. способность относительно объективно оценивать достигнутый результат деятельности; </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xml:space="preserve">. способность давать словесный отчет о проделанной работе; </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xml:space="preserve">. формирование способности к переносу полученных навыков на реальную учебную деятельность. </w:t>
      </w:r>
    </w:p>
    <w:p w:rsidR="00A41875" w:rsidRPr="007D35ED" w:rsidRDefault="00A41875" w:rsidP="00A41875">
      <w:pPr>
        <w:autoSpaceDE w:val="0"/>
        <w:autoSpaceDN w:val="0"/>
        <w:adjustRightInd w:val="0"/>
        <w:jc w:val="both"/>
        <w:rPr>
          <w:rFonts w:eastAsiaTheme="minorHAnsi"/>
          <w:sz w:val="24"/>
          <w:szCs w:val="24"/>
        </w:rPr>
      </w:pPr>
    </w:p>
    <w:p w:rsidR="00A41875" w:rsidRPr="007D35ED" w:rsidRDefault="00A41875" w:rsidP="00A41875">
      <w:pPr>
        <w:autoSpaceDE w:val="0"/>
        <w:autoSpaceDN w:val="0"/>
        <w:adjustRightInd w:val="0"/>
        <w:ind w:firstLine="708"/>
        <w:jc w:val="both"/>
        <w:rPr>
          <w:rFonts w:eastAsiaTheme="minorHAnsi"/>
          <w:sz w:val="24"/>
          <w:szCs w:val="24"/>
        </w:rPr>
      </w:pPr>
      <w:r w:rsidRPr="007D35ED">
        <w:rPr>
          <w:rFonts w:eastAsiaTheme="minorHAnsi"/>
          <w:sz w:val="24"/>
          <w:szCs w:val="24"/>
        </w:rPr>
        <w:t xml:space="preserve">В области коррекции недостатков развития познавательной сферы и формирования высших психических функций: </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xml:space="preserve">. совершенствование мотивационно-целевой основы учебно-познавательной деятельности; </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xml:space="preserve">. улучшение качества понимания инструкции (с уточнением, но без наглядного показа), возможность осуществлять последовательные действия на основе словесной инструкции (графический диктант); </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xml:space="preserve">. способность ориентироваться в схеме тела, пространстве, используя графический план и на листе бумаги, понимать словесные обозначения пространства, </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lastRenderedPageBreak/>
        <w:t xml:space="preserve">. называние пальцев рук и их взаиморасположения; </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xml:space="preserve">. способность ориентироваться во времени суток, соотнося собственную деятельность со временем, понимать словесные обозначения времени, </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xml:space="preserve">. возможность осуществлять перцептивную классификацию объектов, соотносить предметы с сенсорными эталонами, </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xml:space="preserve">. возможность концентрации и произвольного удержания внимания; </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xml:space="preserve">. способность концентрироваться на запоминаемом материале и удерживать в оперативной памяти более пяти единиц </w:t>
      </w:r>
      <w:proofErr w:type="gramStart"/>
      <w:r w:rsidRPr="007D35ED">
        <w:rPr>
          <w:rFonts w:eastAsiaTheme="minorHAnsi"/>
          <w:sz w:val="24"/>
          <w:szCs w:val="24"/>
        </w:rPr>
        <w:t>запоминаемого</w:t>
      </w:r>
      <w:proofErr w:type="gramEnd"/>
      <w:r w:rsidRPr="007D35ED">
        <w:rPr>
          <w:rFonts w:eastAsiaTheme="minorHAnsi"/>
          <w:sz w:val="24"/>
          <w:szCs w:val="24"/>
        </w:rPr>
        <w:t xml:space="preserve">; </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xml:space="preserve">. способность воспроизводить требуемое пространственное соотношение частей объекта (сложение разрезной картинки, геометрические мозаики, конструкции из строительного материала, кубики </w:t>
      </w:r>
      <w:proofErr w:type="spellStart"/>
      <w:r w:rsidRPr="007D35ED">
        <w:rPr>
          <w:rFonts w:eastAsiaTheme="minorHAnsi"/>
          <w:sz w:val="24"/>
          <w:szCs w:val="24"/>
        </w:rPr>
        <w:t>Коосса</w:t>
      </w:r>
      <w:proofErr w:type="spellEnd"/>
      <w:r w:rsidRPr="007D35ED">
        <w:rPr>
          <w:rFonts w:eastAsiaTheme="minorHAnsi"/>
          <w:sz w:val="24"/>
          <w:szCs w:val="24"/>
        </w:rPr>
        <w:t xml:space="preserve"> и т.п.); </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xml:space="preserve">. способность к установлению сходства и различий, простых закономерностей на наглядно представленном материале, </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xml:space="preserve">. возможность приходить к простому умозаключению и обосновывать его, </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xml:space="preserve">. способность к вербализации своих действий; </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xml:space="preserve">. способность осознавать свои затруднения, обращаясь за помощью; </w:t>
      </w:r>
    </w:p>
    <w:p w:rsidR="00A41875" w:rsidRPr="007D35ED" w:rsidRDefault="00A41875" w:rsidP="00A41875">
      <w:pPr>
        <w:autoSpaceDE w:val="0"/>
        <w:autoSpaceDN w:val="0"/>
        <w:adjustRightInd w:val="0"/>
        <w:jc w:val="both"/>
        <w:rPr>
          <w:rFonts w:eastAsiaTheme="minorHAnsi"/>
          <w:sz w:val="24"/>
          <w:szCs w:val="24"/>
        </w:rPr>
      </w:pPr>
      <w:proofErr w:type="gramStart"/>
      <w:r w:rsidRPr="007D35ED">
        <w:rPr>
          <w:rFonts w:eastAsiaTheme="minorHAnsi"/>
          <w:sz w:val="24"/>
          <w:szCs w:val="24"/>
        </w:rPr>
        <w:t xml:space="preserve">. способность решать учебно-познавательные задачи не только в действенном, но и в образном или частично в умственном плане. </w:t>
      </w:r>
      <w:proofErr w:type="gramEnd"/>
    </w:p>
    <w:p w:rsidR="00A41875" w:rsidRPr="007D35ED" w:rsidRDefault="00A41875" w:rsidP="00A41875">
      <w:pPr>
        <w:autoSpaceDE w:val="0"/>
        <w:autoSpaceDN w:val="0"/>
        <w:adjustRightInd w:val="0"/>
        <w:jc w:val="both"/>
        <w:rPr>
          <w:rFonts w:eastAsiaTheme="minorHAnsi"/>
          <w:sz w:val="24"/>
          <w:szCs w:val="24"/>
        </w:rPr>
      </w:pPr>
    </w:p>
    <w:p w:rsidR="00A41875" w:rsidRPr="007D35ED" w:rsidRDefault="00A41875" w:rsidP="00A41875">
      <w:pPr>
        <w:autoSpaceDE w:val="0"/>
        <w:autoSpaceDN w:val="0"/>
        <w:adjustRightInd w:val="0"/>
        <w:jc w:val="both"/>
        <w:rPr>
          <w:rFonts w:eastAsiaTheme="minorHAnsi"/>
          <w:b/>
          <w:sz w:val="24"/>
          <w:szCs w:val="24"/>
        </w:rPr>
      </w:pPr>
      <w:r w:rsidRPr="007D35ED">
        <w:rPr>
          <w:rFonts w:eastAsiaTheme="minorHAnsi"/>
          <w:b/>
          <w:sz w:val="24"/>
          <w:szCs w:val="24"/>
        </w:rPr>
        <w:t>Планируемые результаты:</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Должны уметь:</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слушать собеседника и понимать речь других, участвовать в устном общении на уроке;</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оформлять свои мысли в устной и письменной форме (на уровне предложения или небольшого текста), строить предложения для решения определенной речевой задачи (для ответа на заданный вопрос, для выражения своего собственного мнения);</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xml:space="preserve">- принимать участие в диалоге, выполняя правила речевого поведения (не перебивать, выслушивать собеседника, стремиться понять его точку зрения и др.); </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xml:space="preserve">- (самостоятельно) читать тексты учебника, извлекать из них новую информацию, работать с ней в соответствии с учебно-познавательной задачей (под руководством учителя); </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xml:space="preserve">- выбирать адекватные речевые средства в диалоге с учителем и одноклассниками; </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xml:space="preserve">- задавать вопросы, адекватные речевой ситуации, отвечать на вопросы других; </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различать и называть цвета и основные оттенки, геометрические фигуры (круг, квадрат, треугольник, прямоугольник, овал);</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знать и различать свойства предметов, сравнивать предметы по высоте, ширине, длине, толщине, уметь измерять с помощью условной мерки и сравнивать предметы</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xml:space="preserve">- знать последовательность дней недели, времен года; ориентироваться во временах года и находить взаимосвязи; </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составлять группы предметов на основании одного признака (цвета, формы, размера), существенных признаков, по аналогии, по обобщающим понятиям;</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знать диких и домашних животных, птиц, насекомых, рыб;</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знать фрукты, овощи, ягоды, грибы, деревья, сезонные изменения;</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знать названия и назначения предметов мебели, посуды, одежды, обуви, головных уборов, бытовой техники.</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составлять рассказы-описания, рассказы по сюжетным картинкам, по серии сюжетных картинок, устанавливать последовательность серии сюжетных картинок;</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определять простейшие причины наблюдаемых явлений и событий;</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выполнять задания до конца последовательно и аккуратно;</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находить простейшую закономерность, строить доказательное высказывание;</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xml:space="preserve">- определять ложность или правдивость высказывания; </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осуществлять самостоятельные наблюдения по плану;</w:t>
      </w:r>
    </w:p>
    <w:p w:rsidR="00A41875" w:rsidRPr="007D35ED" w:rsidRDefault="00A41875" w:rsidP="00A41875">
      <w:pPr>
        <w:autoSpaceDE w:val="0"/>
        <w:autoSpaceDN w:val="0"/>
        <w:adjustRightInd w:val="0"/>
        <w:jc w:val="both"/>
        <w:rPr>
          <w:rFonts w:eastAsiaTheme="minorHAnsi"/>
          <w:sz w:val="24"/>
          <w:szCs w:val="24"/>
        </w:rPr>
      </w:pPr>
      <w:r w:rsidRPr="007D35ED">
        <w:rPr>
          <w:rFonts w:eastAsiaTheme="minorHAnsi"/>
          <w:sz w:val="24"/>
          <w:szCs w:val="24"/>
        </w:rPr>
        <w:t>- читать и составлять простые коды, схемы.</w:t>
      </w:r>
    </w:p>
    <w:p w:rsidR="00A41875" w:rsidRPr="007D35ED" w:rsidRDefault="00A41875" w:rsidP="00A41875">
      <w:pPr>
        <w:autoSpaceDE w:val="0"/>
        <w:autoSpaceDN w:val="0"/>
        <w:adjustRightInd w:val="0"/>
        <w:ind w:firstLine="708"/>
        <w:jc w:val="both"/>
        <w:rPr>
          <w:sz w:val="24"/>
          <w:szCs w:val="24"/>
        </w:rPr>
      </w:pPr>
      <w:r w:rsidRPr="007D35ED">
        <w:rPr>
          <w:sz w:val="24"/>
          <w:szCs w:val="24"/>
        </w:rPr>
        <w:t>Психолого-педагогического обследование проводится с использованием авторских стандартизированных методик изучения познавательного развития учащихся:</w:t>
      </w:r>
    </w:p>
    <w:p w:rsidR="00A41875" w:rsidRPr="007D35ED" w:rsidRDefault="00A41875" w:rsidP="00821DB2">
      <w:pPr>
        <w:pStyle w:val="ab"/>
        <w:numPr>
          <w:ilvl w:val="0"/>
          <w:numId w:val="46"/>
        </w:numPr>
        <w:autoSpaceDE w:val="0"/>
        <w:autoSpaceDN w:val="0"/>
        <w:adjustRightInd w:val="0"/>
        <w:jc w:val="both"/>
        <w:rPr>
          <w:sz w:val="24"/>
          <w:szCs w:val="24"/>
        </w:rPr>
      </w:pPr>
      <w:proofErr w:type="spellStart"/>
      <w:r w:rsidRPr="007D35ED">
        <w:rPr>
          <w:sz w:val="24"/>
          <w:szCs w:val="24"/>
        </w:rPr>
        <w:t>Забрамная</w:t>
      </w:r>
      <w:proofErr w:type="spellEnd"/>
      <w:r w:rsidRPr="007D35ED">
        <w:rPr>
          <w:sz w:val="24"/>
          <w:szCs w:val="24"/>
        </w:rPr>
        <w:t xml:space="preserve"> С.Д. От диагностики к развитию: Материалы для </w:t>
      </w:r>
      <w:proofErr w:type="spellStart"/>
      <w:r w:rsidRPr="007D35ED">
        <w:rPr>
          <w:sz w:val="24"/>
          <w:szCs w:val="24"/>
        </w:rPr>
        <w:t>психолого</w:t>
      </w:r>
      <w:proofErr w:type="spellEnd"/>
      <w:r w:rsidRPr="007D35ED">
        <w:rPr>
          <w:sz w:val="24"/>
          <w:szCs w:val="24"/>
        </w:rPr>
        <w:t xml:space="preserve"> - педагогического изучения детей в дошкольных учреждениях и начальных классах школ. </w:t>
      </w:r>
    </w:p>
    <w:p w:rsidR="00A41875" w:rsidRPr="007D35ED" w:rsidRDefault="00A41875" w:rsidP="00821DB2">
      <w:pPr>
        <w:pStyle w:val="ab"/>
        <w:numPr>
          <w:ilvl w:val="0"/>
          <w:numId w:val="46"/>
        </w:numPr>
        <w:autoSpaceDE w:val="0"/>
        <w:autoSpaceDN w:val="0"/>
        <w:adjustRightInd w:val="0"/>
        <w:jc w:val="both"/>
        <w:rPr>
          <w:color w:val="000000"/>
          <w:sz w:val="24"/>
          <w:szCs w:val="24"/>
          <w:shd w:val="clear" w:color="auto" w:fill="FFFFFF"/>
        </w:rPr>
      </w:pPr>
      <w:r w:rsidRPr="007D35ED">
        <w:rPr>
          <w:color w:val="000000"/>
          <w:sz w:val="24"/>
          <w:szCs w:val="24"/>
          <w:shd w:val="clear" w:color="auto" w:fill="FFFFFF"/>
        </w:rPr>
        <w:t xml:space="preserve">Тест </w:t>
      </w:r>
      <w:proofErr w:type="spellStart"/>
      <w:r w:rsidRPr="007D35ED">
        <w:rPr>
          <w:color w:val="000000"/>
          <w:sz w:val="24"/>
          <w:szCs w:val="24"/>
          <w:shd w:val="clear" w:color="auto" w:fill="FFFFFF"/>
        </w:rPr>
        <w:t>Тулуз-Пьерона</w:t>
      </w:r>
      <w:proofErr w:type="spellEnd"/>
      <w:r w:rsidRPr="007D35ED">
        <w:rPr>
          <w:color w:val="000000"/>
          <w:sz w:val="24"/>
          <w:szCs w:val="24"/>
          <w:shd w:val="clear" w:color="auto" w:fill="FFFFFF"/>
        </w:rPr>
        <w:t>.</w:t>
      </w:r>
    </w:p>
    <w:p w:rsidR="00A41875" w:rsidRPr="007D35ED" w:rsidRDefault="00A41875" w:rsidP="00821DB2">
      <w:pPr>
        <w:pStyle w:val="ab"/>
        <w:numPr>
          <w:ilvl w:val="0"/>
          <w:numId w:val="46"/>
        </w:numPr>
        <w:autoSpaceDE w:val="0"/>
        <w:autoSpaceDN w:val="0"/>
        <w:adjustRightInd w:val="0"/>
        <w:jc w:val="both"/>
        <w:rPr>
          <w:color w:val="000000"/>
          <w:sz w:val="24"/>
          <w:szCs w:val="24"/>
          <w:shd w:val="clear" w:color="auto" w:fill="FFFFFF"/>
        </w:rPr>
      </w:pPr>
      <w:r w:rsidRPr="007D35ED">
        <w:rPr>
          <w:color w:val="000000"/>
          <w:sz w:val="24"/>
          <w:szCs w:val="24"/>
          <w:shd w:val="clear" w:color="auto" w:fill="FFFFFF"/>
        </w:rPr>
        <w:lastRenderedPageBreak/>
        <w:t xml:space="preserve">Цветные прогрессивные матрицы </w:t>
      </w:r>
      <w:proofErr w:type="spellStart"/>
      <w:r w:rsidRPr="007D35ED">
        <w:rPr>
          <w:color w:val="000000"/>
          <w:sz w:val="24"/>
          <w:szCs w:val="24"/>
          <w:shd w:val="clear" w:color="auto" w:fill="FFFFFF"/>
        </w:rPr>
        <w:t>Равена</w:t>
      </w:r>
      <w:proofErr w:type="spellEnd"/>
      <w:r w:rsidRPr="007D35ED">
        <w:rPr>
          <w:color w:val="000000"/>
          <w:sz w:val="24"/>
          <w:szCs w:val="24"/>
          <w:shd w:val="clear" w:color="auto" w:fill="FFFFFF"/>
        </w:rPr>
        <w:t>.</w:t>
      </w:r>
    </w:p>
    <w:p w:rsidR="00A41875" w:rsidRPr="007D35ED" w:rsidRDefault="00A41875" w:rsidP="00821DB2">
      <w:pPr>
        <w:pStyle w:val="ab"/>
        <w:numPr>
          <w:ilvl w:val="0"/>
          <w:numId w:val="46"/>
        </w:numPr>
        <w:autoSpaceDE w:val="0"/>
        <w:autoSpaceDN w:val="0"/>
        <w:adjustRightInd w:val="0"/>
        <w:jc w:val="both"/>
        <w:rPr>
          <w:color w:val="000000"/>
          <w:sz w:val="24"/>
          <w:szCs w:val="24"/>
          <w:shd w:val="clear" w:color="auto" w:fill="FFFFFF"/>
        </w:rPr>
      </w:pPr>
      <w:r w:rsidRPr="007D35ED">
        <w:rPr>
          <w:color w:val="000000"/>
          <w:sz w:val="24"/>
          <w:szCs w:val="24"/>
          <w:shd w:val="clear" w:color="auto" w:fill="FFFFFF"/>
        </w:rPr>
        <w:t xml:space="preserve">Методика исследования словесно-логического мышления </w:t>
      </w:r>
      <w:proofErr w:type="spellStart"/>
      <w:r w:rsidRPr="007D35ED">
        <w:rPr>
          <w:color w:val="000000"/>
          <w:sz w:val="24"/>
          <w:szCs w:val="24"/>
          <w:shd w:val="clear" w:color="auto" w:fill="FFFFFF"/>
        </w:rPr>
        <w:t>Э.Замбацявичене</w:t>
      </w:r>
      <w:proofErr w:type="spellEnd"/>
      <w:r w:rsidRPr="007D35ED">
        <w:rPr>
          <w:color w:val="000000"/>
          <w:sz w:val="24"/>
          <w:szCs w:val="24"/>
          <w:shd w:val="clear" w:color="auto" w:fill="FFFFFF"/>
        </w:rPr>
        <w:t>.</w:t>
      </w:r>
    </w:p>
    <w:p w:rsidR="00A41875" w:rsidRPr="007D35ED" w:rsidRDefault="00A41875" w:rsidP="00821DB2">
      <w:pPr>
        <w:pStyle w:val="ab"/>
        <w:numPr>
          <w:ilvl w:val="0"/>
          <w:numId w:val="46"/>
        </w:numPr>
        <w:autoSpaceDE w:val="0"/>
        <w:autoSpaceDN w:val="0"/>
        <w:adjustRightInd w:val="0"/>
        <w:jc w:val="both"/>
        <w:rPr>
          <w:color w:val="000000"/>
          <w:sz w:val="24"/>
          <w:szCs w:val="24"/>
          <w:shd w:val="clear" w:color="auto" w:fill="FFFFFF"/>
        </w:rPr>
      </w:pPr>
      <w:r w:rsidRPr="007D35ED">
        <w:rPr>
          <w:color w:val="000000"/>
          <w:sz w:val="24"/>
          <w:szCs w:val="24"/>
          <w:shd w:val="clear" w:color="auto" w:fill="FFFFFF"/>
        </w:rPr>
        <w:t xml:space="preserve">Методика </w:t>
      </w:r>
      <w:proofErr w:type="spellStart"/>
      <w:r w:rsidRPr="007D35ED">
        <w:rPr>
          <w:color w:val="000000"/>
          <w:sz w:val="24"/>
          <w:szCs w:val="24"/>
          <w:shd w:val="clear" w:color="auto" w:fill="FFFFFF"/>
        </w:rPr>
        <w:t>Лаурия</w:t>
      </w:r>
      <w:proofErr w:type="spellEnd"/>
      <w:r w:rsidRPr="007D35ED">
        <w:rPr>
          <w:color w:val="000000"/>
          <w:sz w:val="24"/>
          <w:szCs w:val="24"/>
          <w:shd w:val="clear" w:color="auto" w:fill="FFFFFF"/>
        </w:rPr>
        <w:t>.</w:t>
      </w:r>
    </w:p>
    <w:p w:rsidR="00A41875" w:rsidRPr="007D35ED" w:rsidRDefault="00A41875" w:rsidP="00A41875">
      <w:pPr>
        <w:autoSpaceDE w:val="0"/>
        <w:autoSpaceDN w:val="0"/>
        <w:adjustRightInd w:val="0"/>
        <w:ind w:firstLine="708"/>
        <w:jc w:val="both"/>
        <w:rPr>
          <w:rFonts w:eastAsiaTheme="minorHAnsi"/>
          <w:sz w:val="24"/>
          <w:szCs w:val="24"/>
        </w:rPr>
      </w:pPr>
    </w:p>
    <w:p w:rsidR="00A41875" w:rsidRPr="007D35ED" w:rsidRDefault="00A41875" w:rsidP="00A41875">
      <w:pPr>
        <w:autoSpaceDE w:val="0"/>
        <w:autoSpaceDN w:val="0"/>
        <w:adjustRightInd w:val="0"/>
        <w:jc w:val="center"/>
        <w:rPr>
          <w:rFonts w:eastAsiaTheme="minorHAnsi"/>
          <w:b/>
          <w:sz w:val="24"/>
          <w:szCs w:val="28"/>
        </w:rPr>
      </w:pPr>
      <w:r w:rsidRPr="007D35ED">
        <w:rPr>
          <w:rFonts w:eastAsiaTheme="minorHAnsi"/>
          <w:b/>
          <w:sz w:val="24"/>
          <w:szCs w:val="28"/>
        </w:rPr>
        <w:t>Содержание программного материала</w:t>
      </w:r>
    </w:p>
    <w:p w:rsidR="00A41875" w:rsidRPr="00DA71ED" w:rsidRDefault="00A41875" w:rsidP="00A41875">
      <w:pPr>
        <w:autoSpaceDE w:val="0"/>
        <w:autoSpaceDN w:val="0"/>
        <w:adjustRightInd w:val="0"/>
        <w:jc w:val="center"/>
        <w:rPr>
          <w:rFonts w:eastAsiaTheme="minorHAnsi"/>
          <w:b/>
          <w:sz w:val="28"/>
          <w:szCs w:val="28"/>
        </w:rPr>
      </w:pPr>
    </w:p>
    <w:p w:rsidR="00A41875" w:rsidRPr="007D35ED" w:rsidRDefault="00A41875" w:rsidP="00A41875">
      <w:pPr>
        <w:autoSpaceDE w:val="0"/>
        <w:autoSpaceDN w:val="0"/>
        <w:adjustRightInd w:val="0"/>
        <w:jc w:val="both"/>
        <w:rPr>
          <w:rFonts w:eastAsiaTheme="minorHAnsi"/>
          <w:sz w:val="24"/>
          <w:szCs w:val="28"/>
        </w:rPr>
      </w:pPr>
      <w:r w:rsidRPr="007D35ED">
        <w:rPr>
          <w:rFonts w:eastAsiaTheme="minorHAnsi"/>
          <w:b/>
          <w:sz w:val="24"/>
          <w:szCs w:val="28"/>
        </w:rPr>
        <w:t>Диагностическое обследование учащихся</w:t>
      </w:r>
      <w:r w:rsidRPr="007D35ED">
        <w:rPr>
          <w:rFonts w:eastAsiaTheme="minorHAnsi"/>
          <w:sz w:val="24"/>
          <w:szCs w:val="28"/>
        </w:rPr>
        <w:t>. 2 часа.</w:t>
      </w:r>
    </w:p>
    <w:p w:rsidR="00A41875" w:rsidRPr="007D35ED" w:rsidRDefault="00A41875" w:rsidP="00A41875">
      <w:pPr>
        <w:autoSpaceDE w:val="0"/>
        <w:autoSpaceDN w:val="0"/>
        <w:adjustRightInd w:val="0"/>
        <w:jc w:val="both"/>
        <w:rPr>
          <w:rFonts w:eastAsiaTheme="minorHAnsi"/>
          <w:sz w:val="24"/>
          <w:szCs w:val="28"/>
        </w:rPr>
      </w:pPr>
      <w:r w:rsidRPr="007D35ED">
        <w:rPr>
          <w:rFonts w:eastAsiaTheme="minorHAnsi"/>
          <w:sz w:val="24"/>
          <w:szCs w:val="28"/>
        </w:rPr>
        <w:tab/>
      </w:r>
      <w:r w:rsidRPr="007D35ED">
        <w:rPr>
          <w:rFonts w:eastAsiaTheme="minorHAnsi"/>
          <w:b/>
          <w:sz w:val="24"/>
          <w:szCs w:val="28"/>
        </w:rPr>
        <w:t xml:space="preserve">Коррекция и развитие </w:t>
      </w:r>
      <w:proofErr w:type="spellStart"/>
      <w:r w:rsidRPr="007D35ED">
        <w:rPr>
          <w:rFonts w:eastAsiaTheme="minorHAnsi"/>
          <w:b/>
          <w:sz w:val="24"/>
          <w:szCs w:val="28"/>
        </w:rPr>
        <w:t>графомоторных</w:t>
      </w:r>
      <w:proofErr w:type="spellEnd"/>
      <w:r w:rsidRPr="007D35ED">
        <w:rPr>
          <w:rFonts w:eastAsiaTheme="minorHAnsi"/>
          <w:b/>
          <w:sz w:val="24"/>
          <w:szCs w:val="28"/>
        </w:rPr>
        <w:t xml:space="preserve"> навыков.</w:t>
      </w:r>
      <w:r w:rsidRPr="007D35ED">
        <w:rPr>
          <w:rFonts w:eastAsiaTheme="minorHAnsi"/>
          <w:sz w:val="24"/>
          <w:szCs w:val="28"/>
        </w:rPr>
        <w:t xml:space="preserve"> Пальчиковая гимнастика. Упражнения «Колечко», «Кулак-ребро-ладонь». </w:t>
      </w:r>
      <w:r w:rsidRPr="007D35ED">
        <w:rPr>
          <w:rFonts w:eastAsia="Times New Roman"/>
          <w:color w:val="000000"/>
          <w:sz w:val="24"/>
          <w:szCs w:val="28"/>
        </w:rPr>
        <w:t xml:space="preserve">Дидактические игры на развитие моторики рук («Шнуровка», «Клубочек», «Намотай на катушку», «Собери бусы» и др.). Пальчиковая гимнастика с речевым сопровождением. Игра в «снежки». Обводка контуров изображений предметов и геометрических фигур, </w:t>
      </w:r>
      <w:proofErr w:type="spellStart"/>
      <w:r w:rsidRPr="007D35ED">
        <w:rPr>
          <w:rFonts w:eastAsia="Times New Roman"/>
          <w:color w:val="000000"/>
          <w:sz w:val="24"/>
          <w:szCs w:val="28"/>
        </w:rPr>
        <w:t>дорисовывание</w:t>
      </w:r>
      <w:proofErr w:type="spellEnd"/>
      <w:r w:rsidRPr="007D35ED">
        <w:rPr>
          <w:rFonts w:eastAsia="Times New Roman"/>
          <w:color w:val="000000"/>
          <w:sz w:val="24"/>
          <w:szCs w:val="28"/>
        </w:rPr>
        <w:t xml:space="preserve"> незаконченных геометрических фигур. Рисование бордюров. Графический диктант (зрительный и на слух). Вырезание ножницами из бумаги по контуру предметных изображений. Совершенствование точности движений (завязывание, развязывание, застегивание). 14 часов.</w:t>
      </w:r>
    </w:p>
    <w:p w:rsidR="00A41875" w:rsidRPr="007D35ED" w:rsidRDefault="00A41875" w:rsidP="00A41875">
      <w:pPr>
        <w:autoSpaceDE w:val="0"/>
        <w:autoSpaceDN w:val="0"/>
        <w:adjustRightInd w:val="0"/>
        <w:jc w:val="both"/>
        <w:rPr>
          <w:rFonts w:eastAsiaTheme="minorHAnsi"/>
          <w:sz w:val="24"/>
          <w:szCs w:val="28"/>
        </w:rPr>
      </w:pPr>
      <w:r w:rsidRPr="007D35ED">
        <w:rPr>
          <w:rFonts w:eastAsiaTheme="minorHAnsi"/>
          <w:sz w:val="24"/>
          <w:szCs w:val="28"/>
        </w:rPr>
        <w:t xml:space="preserve"> </w:t>
      </w:r>
      <w:r w:rsidRPr="007D35ED">
        <w:rPr>
          <w:rFonts w:eastAsiaTheme="minorHAnsi"/>
          <w:sz w:val="24"/>
          <w:szCs w:val="28"/>
        </w:rPr>
        <w:tab/>
      </w:r>
      <w:r w:rsidRPr="007D35ED">
        <w:rPr>
          <w:rFonts w:eastAsiaTheme="minorHAnsi"/>
          <w:b/>
          <w:sz w:val="24"/>
          <w:szCs w:val="28"/>
        </w:rPr>
        <w:t>Развитие объема, концентрации, внимания и памяти, устойчивости и переключения внимания.</w:t>
      </w:r>
      <w:r w:rsidRPr="007D35ED">
        <w:rPr>
          <w:rFonts w:eastAsiaTheme="minorHAnsi"/>
          <w:sz w:val="24"/>
          <w:szCs w:val="28"/>
        </w:rPr>
        <w:t xml:space="preserve"> Корректировка кратковременной памяти. Формирование произвольности. Упражнения «Колечко», «Кулак-ребро-ладонь». Комплекс упражнений на развитие концентрации внимания (корректурная проба, «муха»). Комплекс упражнений по развитию переключения внимания «Кулак-ребро-ладонь», «лезгинка». Комплекс упражнений по развитию наблюдательности (игра «В гостях у Шерлока Холмса»).14 часов.</w:t>
      </w:r>
    </w:p>
    <w:p w:rsidR="00A41875" w:rsidRPr="007D35ED" w:rsidRDefault="00A41875" w:rsidP="00A41875">
      <w:pPr>
        <w:autoSpaceDE w:val="0"/>
        <w:autoSpaceDN w:val="0"/>
        <w:adjustRightInd w:val="0"/>
        <w:jc w:val="both"/>
        <w:rPr>
          <w:rFonts w:eastAsiaTheme="minorHAnsi"/>
          <w:sz w:val="24"/>
          <w:szCs w:val="28"/>
        </w:rPr>
      </w:pPr>
      <w:r w:rsidRPr="007D35ED">
        <w:rPr>
          <w:rFonts w:eastAsiaTheme="minorHAnsi"/>
          <w:sz w:val="24"/>
          <w:szCs w:val="28"/>
        </w:rPr>
        <w:tab/>
      </w:r>
      <w:r w:rsidRPr="007D35ED">
        <w:rPr>
          <w:rFonts w:eastAsiaTheme="minorHAnsi"/>
          <w:b/>
          <w:sz w:val="24"/>
          <w:szCs w:val="28"/>
        </w:rPr>
        <w:t>Развитие памяти с помощью психотехнических приемов</w:t>
      </w:r>
      <w:r w:rsidRPr="007D35ED">
        <w:rPr>
          <w:rFonts w:eastAsiaTheme="minorHAnsi"/>
          <w:sz w:val="24"/>
          <w:szCs w:val="28"/>
        </w:rPr>
        <w:t xml:space="preserve">. Обучение рациональной организации запоминания. Методика </w:t>
      </w:r>
      <w:proofErr w:type="spellStart"/>
      <w:r w:rsidRPr="007D35ED">
        <w:rPr>
          <w:rFonts w:eastAsiaTheme="minorHAnsi"/>
          <w:sz w:val="24"/>
          <w:szCs w:val="28"/>
        </w:rPr>
        <w:t>Лурия</w:t>
      </w:r>
      <w:proofErr w:type="spellEnd"/>
      <w:r w:rsidRPr="007D35ED">
        <w:rPr>
          <w:rFonts w:eastAsiaTheme="minorHAnsi"/>
          <w:sz w:val="24"/>
          <w:szCs w:val="28"/>
        </w:rPr>
        <w:t xml:space="preserve"> «Заучивание 10 слов». Игра «Заметь все». Развитие зрительной памяти (работа по образцу, воссоздание мыслительных образов, кубики Никитина). Развитие ассоциативной и логической памяти (группировка по смыслу, ассоциации, поиск закономерностей). Упражнения для развития произвольного долговременного запоминания (смысловые единицы, таинственные слова, «заучивание 10 слов»).12 часов.</w:t>
      </w:r>
    </w:p>
    <w:p w:rsidR="00A41875" w:rsidRPr="007D35ED" w:rsidRDefault="00A41875" w:rsidP="00A41875">
      <w:pPr>
        <w:autoSpaceDE w:val="0"/>
        <w:autoSpaceDN w:val="0"/>
        <w:adjustRightInd w:val="0"/>
        <w:jc w:val="both"/>
        <w:rPr>
          <w:rFonts w:eastAsiaTheme="minorHAnsi"/>
          <w:sz w:val="24"/>
          <w:szCs w:val="28"/>
        </w:rPr>
      </w:pPr>
      <w:r w:rsidRPr="007D35ED">
        <w:rPr>
          <w:rFonts w:eastAsiaTheme="minorHAnsi"/>
          <w:sz w:val="24"/>
          <w:szCs w:val="28"/>
        </w:rPr>
        <w:tab/>
      </w:r>
      <w:r w:rsidRPr="007D35ED">
        <w:rPr>
          <w:rFonts w:eastAsiaTheme="minorHAnsi"/>
          <w:b/>
          <w:sz w:val="24"/>
          <w:szCs w:val="28"/>
        </w:rPr>
        <w:t>Развитие мыслительных процессов.</w:t>
      </w:r>
      <w:r w:rsidRPr="007D35ED">
        <w:rPr>
          <w:rFonts w:eastAsiaTheme="minorHAnsi"/>
          <w:sz w:val="24"/>
          <w:szCs w:val="28"/>
        </w:rPr>
        <w:t xml:space="preserve"> Формирование у школьника положительной мотивации на познавательную деятельность. Упражнения по развитию и закреплению компонентов наглядно-действенного мышления через конструирование. «Волшебные клеточки», графические диктанты, рисование по  образцу или с трафаретом, «Сложи фигуры» и т.д. Комплекс упражнений по развитию словесно-логического мышления. «Зашифрованное слово», «Закончи слово», «Составь цепочку», «Подбери слова», «Слова-близнецы», «Дай определение». 12 часов.</w:t>
      </w:r>
    </w:p>
    <w:p w:rsidR="00A41875" w:rsidRPr="007D35ED" w:rsidRDefault="00A41875" w:rsidP="00A41875">
      <w:pPr>
        <w:autoSpaceDE w:val="0"/>
        <w:autoSpaceDN w:val="0"/>
        <w:adjustRightInd w:val="0"/>
        <w:jc w:val="both"/>
        <w:rPr>
          <w:rFonts w:eastAsiaTheme="minorHAnsi"/>
          <w:sz w:val="24"/>
          <w:szCs w:val="28"/>
        </w:rPr>
      </w:pPr>
      <w:r w:rsidRPr="007D35ED">
        <w:rPr>
          <w:rFonts w:eastAsiaTheme="minorHAnsi"/>
          <w:sz w:val="24"/>
          <w:szCs w:val="28"/>
        </w:rPr>
        <w:tab/>
      </w:r>
      <w:r w:rsidRPr="007D35ED">
        <w:rPr>
          <w:rFonts w:eastAsiaTheme="minorHAnsi"/>
          <w:b/>
          <w:sz w:val="24"/>
          <w:szCs w:val="28"/>
        </w:rPr>
        <w:t>Повышение мотивации обучения.</w:t>
      </w:r>
      <w:r w:rsidRPr="007D35ED">
        <w:rPr>
          <w:rFonts w:eastAsiaTheme="minorHAnsi"/>
          <w:sz w:val="24"/>
          <w:szCs w:val="28"/>
        </w:rPr>
        <w:t xml:space="preserve"> Развитие коммуникативных навыков, формирование адаптивных форм поведения.14 часов.</w:t>
      </w:r>
    </w:p>
    <w:p w:rsidR="00A41875" w:rsidRPr="007D35ED" w:rsidRDefault="00A41875" w:rsidP="00A41875">
      <w:pPr>
        <w:autoSpaceDE w:val="0"/>
        <w:autoSpaceDN w:val="0"/>
        <w:adjustRightInd w:val="0"/>
        <w:jc w:val="both"/>
        <w:rPr>
          <w:rFonts w:eastAsiaTheme="minorHAnsi"/>
          <w:sz w:val="24"/>
          <w:szCs w:val="28"/>
        </w:rPr>
      </w:pPr>
      <w:r w:rsidRPr="007D35ED">
        <w:rPr>
          <w:rFonts w:eastAsiaTheme="minorHAnsi"/>
          <w:sz w:val="24"/>
          <w:szCs w:val="28"/>
        </w:rPr>
        <w:t>Диагностическое обследование учащихся. 2 часа.</w:t>
      </w:r>
    </w:p>
    <w:p w:rsidR="00A41875" w:rsidRPr="007D35ED" w:rsidRDefault="00A41875" w:rsidP="00A41875">
      <w:pPr>
        <w:autoSpaceDE w:val="0"/>
        <w:autoSpaceDN w:val="0"/>
        <w:adjustRightInd w:val="0"/>
        <w:jc w:val="both"/>
        <w:rPr>
          <w:rFonts w:eastAsiaTheme="minorHAnsi"/>
          <w:sz w:val="24"/>
          <w:szCs w:val="28"/>
        </w:rPr>
      </w:pPr>
      <w:r w:rsidRPr="007D35ED">
        <w:rPr>
          <w:rFonts w:eastAsiaTheme="minorHAnsi"/>
          <w:sz w:val="24"/>
          <w:szCs w:val="28"/>
        </w:rPr>
        <w:tab/>
      </w:r>
    </w:p>
    <w:p w:rsidR="00A41875" w:rsidRPr="007D35ED" w:rsidRDefault="00A41875" w:rsidP="00A41875">
      <w:pPr>
        <w:autoSpaceDE w:val="0"/>
        <w:autoSpaceDN w:val="0"/>
        <w:adjustRightInd w:val="0"/>
        <w:jc w:val="both"/>
        <w:rPr>
          <w:rFonts w:eastAsia="Times New Roman"/>
          <w:color w:val="000000"/>
          <w:sz w:val="24"/>
          <w:szCs w:val="28"/>
        </w:rPr>
      </w:pPr>
      <w:r w:rsidRPr="00DA71ED">
        <w:rPr>
          <w:rFonts w:eastAsiaTheme="minorHAnsi"/>
          <w:sz w:val="28"/>
          <w:szCs w:val="28"/>
        </w:rPr>
        <w:tab/>
      </w:r>
      <w:r w:rsidRPr="007D35ED">
        <w:rPr>
          <w:rFonts w:eastAsiaTheme="minorHAnsi"/>
          <w:b/>
          <w:sz w:val="24"/>
          <w:szCs w:val="28"/>
        </w:rPr>
        <w:t xml:space="preserve">Коррекция и развитие </w:t>
      </w:r>
      <w:proofErr w:type="spellStart"/>
      <w:r w:rsidRPr="007D35ED">
        <w:rPr>
          <w:rFonts w:eastAsiaTheme="minorHAnsi"/>
          <w:b/>
          <w:sz w:val="24"/>
          <w:szCs w:val="28"/>
        </w:rPr>
        <w:t>графомоторных</w:t>
      </w:r>
      <w:proofErr w:type="spellEnd"/>
      <w:r w:rsidRPr="007D35ED">
        <w:rPr>
          <w:rFonts w:eastAsiaTheme="minorHAnsi"/>
          <w:b/>
          <w:sz w:val="24"/>
          <w:szCs w:val="28"/>
        </w:rPr>
        <w:t xml:space="preserve"> навыков.</w:t>
      </w:r>
      <w:r w:rsidRPr="007D35ED">
        <w:rPr>
          <w:rFonts w:eastAsiaTheme="minorHAnsi"/>
          <w:sz w:val="24"/>
          <w:szCs w:val="28"/>
        </w:rPr>
        <w:t xml:space="preserve"> Пальчиковая гимнастика. Упражнения «Колечко», «Кулак-ребро-ладонь». </w:t>
      </w:r>
      <w:r w:rsidRPr="007D35ED">
        <w:rPr>
          <w:rFonts w:eastAsia="Times New Roman"/>
          <w:color w:val="000000"/>
          <w:sz w:val="24"/>
          <w:szCs w:val="28"/>
        </w:rPr>
        <w:t xml:space="preserve">Дидактические игры на развитие моторики рук («Шнуровка», «Клубочек», «Намотай на катушку», «Собери бусы» и др.). Пальчиковая гимнастика с речевым сопровождением. Обводка контуров изображений предметов и геометрических фигур, </w:t>
      </w:r>
      <w:proofErr w:type="spellStart"/>
      <w:r w:rsidRPr="007D35ED">
        <w:rPr>
          <w:rFonts w:eastAsia="Times New Roman"/>
          <w:color w:val="000000"/>
          <w:sz w:val="24"/>
          <w:szCs w:val="28"/>
        </w:rPr>
        <w:t>дорисовывание</w:t>
      </w:r>
      <w:proofErr w:type="spellEnd"/>
      <w:r w:rsidRPr="007D35ED">
        <w:rPr>
          <w:rFonts w:eastAsia="Times New Roman"/>
          <w:color w:val="000000"/>
          <w:sz w:val="24"/>
          <w:szCs w:val="28"/>
        </w:rPr>
        <w:t xml:space="preserve"> незаконченных геометрических фигур. Рисование бордюров. Графический диктант (зрительный и на слух). Вырезание ножницами из бумаги по контуру предметных изображений. Совершенствование точности движений (завязывание, развязывание, застегивание). 12 часов.</w:t>
      </w:r>
    </w:p>
    <w:p w:rsidR="00A41875" w:rsidRPr="007D35ED" w:rsidRDefault="00A41875" w:rsidP="00A41875">
      <w:pPr>
        <w:pStyle w:val="af1"/>
        <w:spacing w:before="0" w:after="0"/>
        <w:jc w:val="both"/>
        <w:rPr>
          <w:color w:val="000000"/>
          <w:szCs w:val="28"/>
          <w:shd w:val="clear" w:color="auto" w:fill="FFFFFF"/>
        </w:rPr>
      </w:pPr>
      <w:r w:rsidRPr="007D35ED">
        <w:rPr>
          <w:color w:val="000000"/>
          <w:szCs w:val="28"/>
        </w:rPr>
        <w:tab/>
      </w:r>
      <w:r w:rsidRPr="007D35ED">
        <w:rPr>
          <w:b/>
          <w:color w:val="000000"/>
          <w:szCs w:val="28"/>
        </w:rPr>
        <w:t xml:space="preserve">Коррекция </w:t>
      </w:r>
      <w:proofErr w:type="spellStart"/>
      <w:r w:rsidRPr="007D35ED">
        <w:rPr>
          <w:b/>
          <w:color w:val="000000"/>
          <w:szCs w:val="28"/>
        </w:rPr>
        <w:t>дисграфии</w:t>
      </w:r>
      <w:proofErr w:type="spellEnd"/>
      <w:r w:rsidRPr="007D35ED">
        <w:rPr>
          <w:b/>
          <w:color w:val="000000"/>
          <w:szCs w:val="28"/>
        </w:rPr>
        <w:t xml:space="preserve"> и математических представлений. </w:t>
      </w:r>
      <w:r w:rsidRPr="007D35ED">
        <w:rPr>
          <w:color w:val="000000"/>
          <w:szCs w:val="28"/>
        </w:rPr>
        <w:t xml:space="preserve">Модель слова. Способ </w:t>
      </w:r>
      <w:proofErr w:type="spellStart"/>
      <w:r w:rsidRPr="007D35ED">
        <w:rPr>
          <w:color w:val="000000"/>
          <w:szCs w:val="28"/>
        </w:rPr>
        <w:t>Эббигауза</w:t>
      </w:r>
      <w:proofErr w:type="spellEnd"/>
      <w:r w:rsidRPr="007D35ED">
        <w:rPr>
          <w:color w:val="000000"/>
          <w:szCs w:val="28"/>
        </w:rPr>
        <w:t xml:space="preserve">. Исправление погрешностей. Пишем вслух. Игры «Корректор», «Лабиринт». Сравни и сопоставь. </w:t>
      </w:r>
      <w:r w:rsidRPr="007D35ED">
        <w:rPr>
          <w:color w:val="000000"/>
          <w:szCs w:val="28"/>
          <w:shd w:val="clear" w:color="auto" w:fill="FFFFFF"/>
        </w:rPr>
        <w:t>Игры и упражнения для развития восприятия, формы, величины, цвета. 10 часов.</w:t>
      </w:r>
    </w:p>
    <w:p w:rsidR="00A41875" w:rsidRPr="007D35ED" w:rsidRDefault="00A41875" w:rsidP="00A41875">
      <w:pPr>
        <w:autoSpaceDE w:val="0"/>
        <w:autoSpaceDN w:val="0"/>
        <w:adjustRightInd w:val="0"/>
        <w:jc w:val="both"/>
        <w:rPr>
          <w:rFonts w:eastAsiaTheme="minorHAnsi"/>
          <w:sz w:val="24"/>
          <w:szCs w:val="28"/>
        </w:rPr>
      </w:pPr>
      <w:r w:rsidRPr="007D35ED">
        <w:rPr>
          <w:rFonts w:eastAsiaTheme="minorHAnsi"/>
          <w:sz w:val="24"/>
          <w:szCs w:val="28"/>
        </w:rPr>
        <w:t xml:space="preserve"> </w:t>
      </w:r>
      <w:r w:rsidRPr="007D35ED">
        <w:rPr>
          <w:rFonts w:eastAsiaTheme="minorHAnsi"/>
          <w:sz w:val="24"/>
          <w:szCs w:val="28"/>
        </w:rPr>
        <w:tab/>
      </w:r>
      <w:r w:rsidRPr="007D35ED">
        <w:rPr>
          <w:rFonts w:eastAsiaTheme="minorHAnsi"/>
          <w:b/>
          <w:sz w:val="24"/>
          <w:szCs w:val="28"/>
        </w:rPr>
        <w:t>Развитие объема, концентрации, внимания и памяти, устойчивости и переключения внимания.</w:t>
      </w:r>
      <w:r w:rsidRPr="007D35ED">
        <w:rPr>
          <w:rFonts w:eastAsiaTheme="minorHAnsi"/>
          <w:sz w:val="24"/>
          <w:szCs w:val="28"/>
        </w:rPr>
        <w:t xml:space="preserve"> Корректировка кратковременной памяти. Формирование произвольности. Упражнения «Колечко», «Кулак-ребро-ладонь». Комплекс упражнений на развитие концентрации внимания (корректурная проба, «муха»). Комплекс упражнений по развитию переключения внимания «Кулак-ребро-ладонь», «лезгинка». Комплекс упражнений по развитию наблюдательности (игра «В гостях у Шерлока Холмса»). 12 часов.</w:t>
      </w:r>
    </w:p>
    <w:p w:rsidR="00A41875" w:rsidRPr="007D35ED" w:rsidRDefault="00A41875" w:rsidP="00A41875">
      <w:pPr>
        <w:autoSpaceDE w:val="0"/>
        <w:autoSpaceDN w:val="0"/>
        <w:adjustRightInd w:val="0"/>
        <w:jc w:val="both"/>
        <w:rPr>
          <w:rFonts w:eastAsiaTheme="minorHAnsi"/>
          <w:sz w:val="24"/>
          <w:szCs w:val="28"/>
        </w:rPr>
      </w:pPr>
      <w:r w:rsidRPr="007D35ED">
        <w:rPr>
          <w:rFonts w:eastAsiaTheme="minorHAnsi"/>
          <w:sz w:val="24"/>
          <w:szCs w:val="28"/>
        </w:rPr>
        <w:lastRenderedPageBreak/>
        <w:tab/>
      </w:r>
      <w:r w:rsidRPr="007D35ED">
        <w:rPr>
          <w:rFonts w:eastAsiaTheme="minorHAnsi"/>
          <w:b/>
          <w:sz w:val="24"/>
          <w:szCs w:val="28"/>
        </w:rPr>
        <w:t>Развитие памяти с помощью психотехнических приемов</w:t>
      </w:r>
      <w:r w:rsidRPr="007D35ED">
        <w:rPr>
          <w:rFonts w:eastAsiaTheme="minorHAnsi"/>
          <w:sz w:val="24"/>
          <w:szCs w:val="28"/>
        </w:rPr>
        <w:t xml:space="preserve">. Обучение рациональной организации запоминания. Методика </w:t>
      </w:r>
      <w:proofErr w:type="spellStart"/>
      <w:r w:rsidRPr="007D35ED">
        <w:rPr>
          <w:rFonts w:eastAsiaTheme="minorHAnsi"/>
          <w:sz w:val="24"/>
          <w:szCs w:val="28"/>
        </w:rPr>
        <w:t>Лурия</w:t>
      </w:r>
      <w:proofErr w:type="spellEnd"/>
      <w:r w:rsidRPr="007D35ED">
        <w:rPr>
          <w:rFonts w:eastAsiaTheme="minorHAnsi"/>
          <w:sz w:val="24"/>
          <w:szCs w:val="28"/>
        </w:rPr>
        <w:t xml:space="preserve"> «Заучивание 10 слов». Игра «Заметь все». Развитие зрительной памяти (работа по образцу, воссоздание мыслительных образов, кубики Никитина). Развитие ассоциативной и логической памяти (группировка по смыслу, ассоциации, поиск закономерностей). Упражнения для развития произвольного долговременного запоминания (смысловые единицы, таинственные слова, «заучивание 10 слов»). 12 часов.</w:t>
      </w:r>
    </w:p>
    <w:p w:rsidR="00A41875" w:rsidRPr="007D35ED" w:rsidRDefault="00A41875" w:rsidP="00A41875">
      <w:pPr>
        <w:autoSpaceDE w:val="0"/>
        <w:autoSpaceDN w:val="0"/>
        <w:adjustRightInd w:val="0"/>
        <w:jc w:val="both"/>
        <w:rPr>
          <w:rFonts w:eastAsiaTheme="minorHAnsi"/>
          <w:sz w:val="24"/>
          <w:szCs w:val="28"/>
        </w:rPr>
      </w:pPr>
      <w:r w:rsidRPr="007D35ED">
        <w:rPr>
          <w:rFonts w:eastAsiaTheme="minorHAnsi"/>
          <w:sz w:val="24"/>
          <w:szCs w:val="28"/>
        </w:rPr>
        <w:tab/>
      </w:r>
      <w:r w:rsidRPr="007D35ED">
        <w:rPr>
          <w:rFonts w:eastAsiaTheme="minorHAnsi"/>
          <w:b/>
          <w:sz w:val="24"/>
          <w:szCs w:val="28"/>
        </w:rPr>
        <w:t>Развитие мыслительных процессов.</w:t>
      </w:r>
      <w:r w:rsidRPr="007D35ED">
        <w:rPr>
          <w:rFonts w:eastAsiaTheme="minorHAnsi"/>
          <w:sz w:val="24"/>
          <w:szCs w:val="28"/>
        </w:rPr>
        <w:t xml:space="preserve"> Формирование у школьника положительной мотивации на познавательную деятельность. Упражнения по развитию и закреплению компонентов наглядно-действенного мышления через конструирование. «Волшебные клеточки», графические диктанты, рисование по  образцу или с трафаретом, «Сложи фигуры» и т.д. Комплекс упражнений по развитию словесно-логического мышления. «Зашифрованное слово», «Закончи слово», «Составь цепочку», «Подбери слова», «Слова-близнецы», «Дай определение». 10 часов.</w:t>
      </w:r>
    </w:p>
    <w:p w:rsidR="00A41875" w:rsidRPr="007D35ED" w:rsidRDefault="00A41875" w:rsidP="00A41875">
      <w:pPr>
        <w:autoSpaceDE w:val="0"/>
        <w:autoSpaceDN w:val="0"/>
        <w:adjustRightInd w:val="0"/>
        <w:jc w:val="both"/>
        <w:rPr>
          <w:rFonts w:eastAsiaTheme="minorHAnsi"/>
          <w:sz w:val="24"/>
          <w:szCs w:val="28"/>
        </w:rPr>
      </w:pPr>
      <w:r w:rsidRPr="007D35ED">
        <w:rPr>
          <w:rFonts w:eastAsiaTheme="minorHAnsi"/>
          <w:sz w:val="24"/>
          <w:szCs w:val="28"/>
        </w:rPr>
        <w:tab/>
      </w:r>
      <w:r w:rsidRPr="007D35ED">
        <w:rPr>
          <w:rFonts w:eastAsiaTheme="minorHAnsi"/>
          <w:b/>
          <w:sz w:val="24"/>
          <w:szCs w:val="28"/>
        </w:rPr>
        <w:t>Повышение мотивации обучения.</w:t>
      </w:r>
      <w:r w:rsidRPr="007D35ED">
        <w:rPr>
          <w:rFonts w:eastAsiaTheme="minorHAnsi"/>
          <w:sz w:val="24"/>
          <w:szCs w:val="28"/>
        </w:rPr>
        <w:t xml:space="preserve"> Развитие коммуникативных навыков, формирование адаптивных форм поведения. 10 часов.</w:t>
      </w:r>
    </w:p>
    <w:p w:rsidR="00A41875" w:rsidRPr="007D35ED" w:rsidRDefault="00A41875" w:rsidP="00A41875">
      <w:pPr>
        <w:autoSpaceDE w:val="0"/>
        <w:autoSpaceDN w:val="0"/>
        <w:adjustRightInd w:val="0"/>
        <w:jc w:val="both"/>
        <w:rPr>
          <w:rFonts w:eastAsiaTheme="minorHAnsi"/>
          <w:sz w:val="24"/>
          <w:szCs w:val="28"/>
        </w:rPr>
      </w:pPr>
      <w:r w:rsidRPr="007D35ED">
        <w:rPr>
          <w:rFonts w:eastAsiaTheme="minorHAnsi"/>
          <w:sz w:val="24"/>
          <w:szCs w:val="28"/>
        </w:rPr>
        <w:t>Диагностическое обследование учащихся. 2 часа.</w:t>
      </w:r>
    </w:p>
    <w:p w:rsidR="00A41875" w:rsidRDefault="00A41875" w:rsidP="00A41875">
      <w:pPr>
        <w:autoSpaceDE w:val="0"/>
        <w:autoSpaceDN w:val="0"/>
        <w:adjustRightInd w:val="0"/>
        <w:jc w:val="center"/>
        <w:rPr>
          <w:rFonts w:eastAsiaTheme="minorHAnsi"/>
          <w:b/>
          <w:sz w:val="28"/>
          <w:szCs w:val="28"/>
        </w:rPr>
      </w:pPr>
    </w:p>
    <w:p w:rsidR="00A41875" w:rsidRPr="007D35ED" w:rsidRDefault="00A41875" w:rsidP="00A41875">
      <w:pPr>
        <w:autoSpaceDE w:val="0"/>
        <w:autoSpaceDN w:val="0"/>
        <w:adjustRightInd w:val="0"/>
        <w:ind w:firstLine="708"/>
        <w:jc w:val="both"/>
        <w:rPr>
          <w:rStyle w:val="aff7"/>
          <w:szCs w:val="28"/>
        </w:rPr>
      </w:pPr>
      <w:r w:rsidRPr="007D35ED">
        <w:rPr>
          <w:rStyle w:val="aff7"/>
          <w:szCs w:val="28"/>
        </w:rPr>
        <w:t xml:space="preserve">Развитие аналитико-синтетической сферы (9 час) </w:t>
      </w:r>
    </w:p>
    <w:p w:rsidR="00A41875" w:rsidRPr="007D35ED" w:rsidRDefault="00A41875" w:rsidP="00A41875">
      <w:pPr>
        <w:autoSpaceDE w:val="0"/>
        <w:autoSpaceDN w:val="0"/>
        <w:adjustRightInd w:val="0"/>
        <w:ind w:firstLine="708"/>
        <w:jc w:val="both"/>
        <w:rPr>
          <w:sz w:val="24"/>
          <w:szCs w:val="28"/>
        </w:rPr>
      </w:pPr>
      <w:r w:rsidRPr="007D35ED">
        <w:rPr>
          <w:sz w:val="24"/>
          <w:szCs w:val="28"/>
        </w:rPr>
        <w:t>Формирование предпосылок к переходу от наглядно-образного к абстрактно-логическому мышлению: развитие функций анализа и синтеза, сравнения и обобщения, абстрагирования в развитии математических и речевых навыков.</w:t>
      </w:r>
    </w:p>
    <w:p w:rsidR="00A41875" w:rsidRPr="007D35ED" w:rsidRDefault="00A41875" w:rsidP="00A41875">
      <w:pPr>
        <w:autoSpaceDE w:val="0"/>
        <w:autoSpaceDN w:val="0"/>
        <w:adjustRightInd w:val="0"/>
        <w:ind w:firstLine="708"/>
        <w:jc w:val="both"/>
        <w:rPr>
          <w:sz w:val="24"/>
          <w:szCs w:val="28"/>
        </w:rPr>
      </w:pPr>
      <w:r w:rsidRPr="007D35ED">
        <w:rPr>
          <w:sz w:val="24"/>
          <w:szCs w:val="28"/>
        </w:rPr>
        <w:t xml:space="preserve">Упражнения на поиск закономерности, обобщение, проведение классификации предметов, чисел, понятий по заданному основанию классификации; решение логических задач, требующих построения цепочки </w:t>
      </w:r>
      <w:proofErr w:type="gramStart"/>
      <w:r w:rsidRPr="007D35ED">
        <w:rPr>
          <w:sz w:val="24"/>
          <w:szCs w:val="28"/>
        </w:rPr>
        <w:t>логических рассуждений</w:t>
      </w:r>
      <w:proofErr w:type="gramEnd"/>
      <w:r w:rsidRPr="007D35ED">
        <w:rPr>
          <w:sz w:val="24"/>
          <w:szCs w:val="28"/>
        </w:rPr>
        <w:t xml:space="preserve"> (аналитические задачи 3-го типа с построением “логического квадрата”). </w:t>
      </w:r>
    </w:p>
    <w:p w:rsidR="00A41875" w:rsidRPr="007D35ED" w:rsidRDefault="00A41875" w:rsidP="00A41875">
      <w:pPr>
        <w:autoSpaceDE w:val="0"/>
        <w:autoSpaceDN w:val="0"/>
        <w:adjustRightInd w:val="0"/>
        <w:ind w:firstLine="708"/>
        <w:jc w:val="both"/>
        <w:rPr>
          <w:sz w:val="24"/>
          <w:szCs w:val="28"/>
        </w:rPr>
      </w:pPr>
      <w:proofErr w:type="spellStart"/>
      <w:proofErr w:type="gramStart"/>
      <w:r w:rsidRPr="007D35ED">
        <w:rPr>
          <w:sz w:val="24"/>
          <w:szCs w:val="28"/>
        </w:rPr>
        <w:t>Переформулировка</w:t>
      </w:r>
      <w:proofErr w:type="spellEnd"/>
      <w:r w:rsidRPr="007D35ED">
        <w:rPr>
          <w:sz w:val="24"/>
          <w:szCs w:val="28"/>
        </w:rPr>
        <w:t xml:space="preserve"> отношений из прямых в обратные, задания с лишними и недостающими данными, нетрадиционно поставленными вопросами; логическое обоснование предполагаемого результата, нахождение логических ошибок в приводимых рассуждениях (“Подбери пару”, “Угадай слово”, “Дорисуй девятое”, “Продолжи закономерность”).</w:t>
      </w:r>
      <w:proofErr w:type="gramEnd"/>
    </w:p>
    <w:p w:rsidR="00A41875" w:rsidRPr="007D35ED" w:rsidRDefault="00A41875" w:rsidP="00A41875">
      <w:pPr>
        <w:autoSpaceDE w:val="0"/>
        <w:autoSpaceDN w:val="0"/>
        <w:adjustRightInd w:val="0"/>
        <w:ind w:firstLine="708"/>
        <w:jc w:val="both"/>
        <w:rPr>
          <w:rStyle w:val="aff7"/>
          <w:szCs w:val="28"/>
        </w:rPr>
      </w:pPr>
      <w:r w:rsidRPr="007D35ED">
        <w:rPr>
          <w:rFonts w:eastAsiaTheme="minorHAnsi"/>
          <w:b/>
          <w:sz w:val="24"/>
          <w:szCs w:val="28"/>
        </w:rPr>
        <w:t>Развитие объема, концентрации, внимания и памяти, устойчивости и переключения внимания</w:t>
      </w:r>
      <w:r w:rsidRPr="007D35ED">
        <w:rPr>
          <w:rFonts w:eastAsiaTheme="minorHAnsi"/>
          <w:sz w:val="24"/>
          <w:szCs w:val="28"/>
        </w:rPr>
        <w:t xml:space="preserve">. </w:t>
      </w:r>
      <w:r w:rsidRPr="007D35ED">
        <w:rPr>
          <w:rStyle w:val="aff7"/>
          <w:szCs w:val="28"/>
        </w:rPr>
        <w:t xml:space="preserve"> (7 час)</w:t>
      </w:r>
    </w:p>
    <w:p w:rsidR="00A41875" w:rsidRPr="007D35ED" w:rsidRDefault="00A41875" w:rsidP="00A41875">
      <w:pPr>
        <w:autoSpaceDE w:val="0"/>
        <w:autoSpaceDN w:val="0"/>
        <w:adjustRightInd w:val="0"/>
        <w:ind w:firstLine="708"/>
        <w:jc w:val="both"/>
        <w:rPr>
          <w:sz w:val="24"/>
          <w:szCs w:val="28"/>
        </w:rPr>
      </w:pPr>
      <w:r w:rsidRPr="007D35ED">
        <w:rPr>
          <w:rFonts w:eastAsiaTheme="minorHAnsi"/>
          <w:sz w:val="24"/>
          <w:szCs w:val="28"/>
        </w:rPr>
        <w:t>Корректировка кратковременной памяти. Формирование произвольности. Комплекс упражнений по развитию переключения внимания</w:t>
      </w:r>
      <w:r w:rsidRPr="007D35ED">
        <w:rPr>
          <w:sz w:val="24"/>
          <w:szCs w:val="28"/>
        </w:rPr>
        <w:t xml:space="preserve">. Развитие </w:t>
      </w:r>
      <w:proofErr w:type="spellStart"/>
      <w:r w:rsidRPr="007D35ED">
        <w:rPr>
          <w:sz w:val="24"/>
          <w:szCs w:val="28"/>
        </w:rPr>
        <w:t>саморегуляции</w:t>
      </w:r>
      <w:proofErr w:type="spellEnd"/>
      <w:r w:rsidRPr="007D35ED">
        <w:rPr>
          <w:sz w:val="24"/>
          <w:szCs w:val="28"/>
        </w:rPr>
        <w:t xml:space="preserve"> и умения работать самостоятельно при выполнении заданий математического характера и в работе над текстом. Упражнения аналогичные, применяемые на 3-м этапе; самостоятельное планирование этапов деятельности.</w:t>
      </w:r>
    </w:p>
    <w:p w:rsidR="00A41875" w:rsidRPr="007D35ED" w:rsidRDefault="00A41875" w:rsidP="00A41875">
      <w:pPr>
        <w:autoSpaceDE w:val="0"/>
        <w:autoSpaceDN w:val="0"/>
        <w:adjustRightInd w:val="0"/>
        <w:ind w:firstLine="708"/>
        <w:jc w:val="both"/>
        <w:rPr>
          <w:rStyle w:val="aff7"/>
          <w:szCs w:val="28"/>
        </w:rPr>
      </w:pPr>
      <w:r w:rsidRPr="007D35ED">
        <w:rPr>
          <w:rStyle w:val="aff7"/>
          <w:szCs w:val="28"/>
        </w:rPr>
        <w:t>Развитие воображения.  (6 час)</w:t>
      </w:r>
    </w:p>
    <w:p w:rsidR="00A41875" w:rsidRPr="007D35ED" w:rsidRDefault="00A41875" w:rsidP="00A41875">
      <w:pPr>
        <w:autoSpaceDE w:val="0"/>
        <w:autoSpaceDN w:val="0"/>
        <w:adjustRightInd w:val="0"/>
        <w:ind w:firstLine="708"/>
        <w:jc w:val="both"/>
        <w:rPr>
          <w:sz w:val="24"/>
          <w:szCs w:val="28"/>
        </w:rPr>
      </w:pPr>
      <w:r w:rsidRPr="007D35ED">
        <w:rPr>
          <w:sz w:val="24"/>
          <w:szCs w:val="28"/>
        </w:rPr>
        <w:t>Формирование общей способности искать и находить новые решения, необычные способы достижения требуемого результата, новые подходы к рассмотрению предлагаемой ситуации. Упражнения, требующие нетрадиционного подхода, задачи поискового характера.</w:t>
      </w:r>
    </w:p>
    <w:p w:rsidR="00A41875" w:rsidRPr="007D35ED" w:rsidRDefault="00A41875" w:rsidP="00A41875">
      <w:pPr>
        <w:autoSpaceDE w:val="0"/>
        <w:autoSpaceDN w:val="0"/>
        <w:adjustRightInd w:val="0"/>
        <w:ind w:firstLine="708"/>
        <w:jc w:val="both"/>
        <w:rPr>
          <w:rStyle w:val="aff7"/>
          <w:szCs w:val="28"/>
        </w:rPr>
      </w:pPr>
      <w:r w:rsidRPr="007D35ED">
        <w:rPr>
          <w:rStyle w:val="aff7"/>
          <w:szCs w:val="28"/>
        </w:rPr>
        <w:t>Развитие памяти. (7 час)</w:t>
      </w:r>
    </w:p>
    <w:p w:rsidR="00A41875" w:rsidRPr="007D35ED" w:rsidRDefault="00A41875" w:rsidP="00A41875">
      <w:pPr>
        <w:autoSpaceDE w:val="0"/>
        <w:autoSpaceDN w:val="0"/>
        <w:adjustRightInd w:val="0"/>
        <w:ind w:firstLine="708"/>
        <w:jc w:val="both"/>
        <w:rPr>
          <w:sz w:val="24"/>
          <w:szCs w:val="28"/>
        </w:rPr>
      </w:pPr>
      <w:r w:rsidRPr="007D35ED">
        <w:rPr>
          <w:sz w:val="24"/>
          <w:szCs w:val="28"/>
        </w:rPr>
        <w:t>Развитие аудиальной и визуальной, кратковременной и долговременной памяти при заучивании наизусть математических и словесных понятий, стихов, прозы.</w:t>
      </w:r>
    </w:p>
    <w:p w:rsidR="00A41875" w:rsidRPr="007D35ED" w:rsidRDefault="00A41875" w:rsidP="00A41875">
      <w:pPr>
        <w:autoSpaceDE w:val="0"/>
        <w:autoSpaceDN w:val="0"/>
        <w:adjustRightInd w:val="0"/>
        <w:ind w:firstLine="708"/>
        <w:jc w:val="both"/>
        <w:rPr>
          <w:sz w:val="24"/>
          <w:szCs w:val="28"/>
        </w:rPr>
      </w:pPr>
      <w:r w:rsidRPr="007D35ED">
        <w:rPr>
          <w:sz w:val="24"/>
          <w:szCs w:val="28"/>
        </w:rPr>
        <w:t>Упражнения аналогичные, используемые на 2-м и 3-м этапах, с увеличением объема, сложности и времени хранения запоминаемой информации; лабиринты по памяти или с отсроченной инструкцией.</w:t>
      </w:r>
    </w:p>
    <w:p w:rsidR="00A41875" w:rsidRPr="007D35ED" w:rsidRDefault="00A41875" w:rsidP="00A41875">
      <w:pPr>
        <w:autoSpaceDE w:val="0"/>
        <w:autoSpaceDN w:val="0"/>
        <w:adjustRightInd w:val="0"/>
        <w:ind w:firstLine="708"/>
        <w:jc w:val="both"/>
        <w:rPr>
          <w:rStyle w:val="aff7"/>
          <w:szCs w:val="28"/>
        </w:rPr>
      </w:pPr>
      <w:r w:rsidRPr="007D35ED">
        <w:rPr>
          <w:rStyle w:val="aff7"/>
          <w:szCs w:val="28"/>
        </w:rPr>
        <w:t>Развитие личностно-мотивационной сферы. (4 час)</w:t>
      </w:r>
    </w:p>
    <w:p w:rsidR="00A41875" w:rsidRPr="007D35ED" w:rsidRDefault="00A41875" w:rsidP="00A41875">
      <w:pPr>
        <w:autoSpaceDE w:val="0"/>
        <w:autoSpaceDN w:val="0"/>
        <w:adjustRightInd w:val="0"/>
        <w:ind w:firstLine="708"/>
        <w:jc w:val="both"/>
        <w:rPr>
          <w:sz w:val="24"/>
          <w:szCs w:val="28"/>
        </w:rPr>
      </w:pPr>
      <w:r w:rsidRPr="007D35ED">
        <w:rPr>
          <w:sz w:val="24"/>
          <w:szCs w:val="28"/>
        </w:rPr>
        <w:t>Развитие познавательных интересов, уверенности в своих силах и навыков совместной и индивидуальной деятельности.</w:t>
      </w:r>
    </w:p>
    <w:p w:rsidR="00A41875" w:rsidRPr="007D35ED" w:rsidRDefault="00A41875" w:rsidP="00A41875">
      <w:pPr>
        <w:autoSpaceDE w:val="0"/>
        <w:autoSpaceDN w:val="0"/>
        <w:adjustRightInd w:val="0"/>
        <w:ind w:firstLine="708"/>
        <w:jc w:val="both"/>
        <w:rPr>
          <w:rStyle w:val="aff7"/>
          <w:szCs w:val="28"/>
        </w:rPr>
      </w:pPr>
      <w:r w:rsidRPr="007D35ED">
        <w:rPr>
          <w:rStyle w:val="aff7"/>
          <w:szCs w:val="28"/>
        </w:rPr>
        <w:t>Диагностическое обследование. 1 час.</w:t>
      </w:r>
    </w:p>
    <w:p w:rsidR="00A41875" w:rsidRPr="007D35ED" w:rsidRDefault="00A41875" w:rsidP="00A41875">
      <w:pPr>
        <w:pStyle w:val="Default"/>
        <w:jc w:val="both"/>
        <w:rPr>
          <w:b/>
          <w:i/>
        </w:rPr>
      </w:pPr>
    </w:p>
    <w:p w:rsidR="00A41875" w:rsidRDefault="00A41875" w:rsidP="00A41875">
      <w:pPr>
        <w:pStyle w:val="Default"/>
        <w:jc w:val="both"/>
        <w:rPr>
          <w:b/>
          <w:i/>
        </w:rPr>
      </w:pPr>
      <w:r w:rsidRPr="007D35ED">
        <w:rPr>
          <w:b/>
          <w:i/>
        </w:rPr>
        <w:t>2.2.2.4 Ритмика</w:t>
      </w:r>
    </w:p>
    <w:p w:rsidR="00A41875" w:rsidRDefault="00A41875" w:rsidP="00A41875">
      <w:pPr>
        <w:pStyle w:val="Default"/>
        <w:jc w:val="both"/>
        <w:rPr>
          <w:b/>
          <w:i/>
        </w:rPr>
      </w:pPr>
    </w:p>
    <w:p w:rsidR="00A41875" w:rsidRPr="009B3C92" w:rsidRDefault="00A41875" w:rsidP="00A41875">
      <w:pPr>
        <w:tabs>
          <w:tab w:val="left" w:pos="142"/>
        </w:tabs>
        <w:autoSpaceDE w:val="0"/>
        <w:autoSpaceDN w:val="0"/>
        <w:adjustRightInd w:val="0"/>
        <w:ind w:right="-1" w:firstLine="851"/>
        <w:jc w:val="both"/>
        <w:rPr>
          <w:sz w:val="24"/>
          <w:szCs w:val="24"/>
        </w:rPr>
      </w:pPr>
      <w:r w:rsidRPr="009B3C92">
        <w:rPr>
          <w:sz w:val="24"/>
          <w:szCs w:val="24"/>
        </w:rPr>
        <w:t xml:space="preserve">Курс «Ритмика» относится к коррекционно-развивающей области и является обязательным для освоения, удовлетворяя особые образовательные потребности обучающихся с ЗПР. В рамках данного курса осуществляется развитие двигательной сферы, способствующее совершенствованию произвольной регуляции деятельности, эстетическому воспитанию, </w:t>
      </w:r>
      <w:r w:rsidRPr="009B3C92">
        <w:rPr>
          <w:sz w:val="24"/>
          <w:szCs w:val="24"/>
        </w:rPr>
        <w:lastRenderedPageBreak/>
        <w:t xml:space="preserve">основанному на гармонизирующем воздействии музыки и танца, решению </w:t>
      </w:r>
      <w:proofErr w:type="spellStart"/>
      <w:r w:rsidRPr="009B3C92">
        <w:rPr>
          <w:sz w:val="24"/>
          <w:szCs w:val="24"/>
        </w:rPr>
        <w:t>психокоррекционных</w:t>
      </w:r>
      <w:proofErr w:type="spellEnd"/>
      <w:r w:rsidRPr="009B3C92">
        <w:rPr>
          <w:sz w:val="24"/>
          <w:szCs w:val="24"/>
        </w:rPr>
        <w:t xml:space="preserve"> задач и формированию здорового образа жизни. </w:t>
      </w:r>
    </w:p>
    <w:p w:rsidR="00A41875" w:rsidRPr="009B3C92" w:rsidRDefault="00A41875" w:rsidP="00A41875">
      <w:pPr>
        <w:tabs>
          <w:tab w:val="left" w:pos="0"/>
        </w:tabs>
        <w:ind w:firstLine="851"/>
        <w:jc w:val="both"/>
        <w:rPr>
          <w:sz w:val="24"/>
          <w:szCs w:val="24"/>
        </w:rPr>
      </w:pPr>
      <w:r w:rsidRPr="009B3C92">
        <w:rPr>
          <w:b/>
          <w:i/>
          <w:sz w:val="24"/>
          <w:szCs w:val="24"/>
        </w:rPr>
        <w:t>Общая цель</w:t>
      </w:r>
      <w:r w:rsidRPr="009B3C92">
        <w:rPr>
          <w:sz w:val="24"/>
          <w:szCs w:val="24"/>
        </w:rPr>
        <w:t xml:space="preserve"> занятий ритмикой заключается в развитии двигательной активности обучающегося с ЗПР в процессе восприятия музыки. </w:t>
      </w:r>
    </w:p>
    <w:p w:rsidR="00A41875" w:rsidRPr="009B3C92" w:rsidRDefault="00A41875" w:rsidP="00A41875">
      <w:pPr>
        <w:pStyle w:val="ab"/>
        <w:ind w:left="0" w:right="-1" w:firstLine="708"/>
        <w:jc w:val="both"/>
        <w:rPr>
          <w:rFonts w:eastAsia="Times New Roman"/>
          <w:sz w:val="24"/>
          <w:szCs w:val="24"/>
        </w:rPr>
      </w:pPr>
      <w:r>
        <w:rPr>
          <w:rFonts w:eastAsia="Times New Roman"/>
          <w:sz w:val="24"/>
          <w:szCs w:val="24"/>
        </w:rPr>
        <w:t>Обучающиеся</w:t>
      </w:r>
      <w:r w:rsidRPr="009B3C92">
        <w:rPr>
          <w:rFonts w:eastAsia="Times New Roman"/>
          <w:sz w:val="24"/>
          <w:szCs w:val="24"/>
        </w:rPr>
        <w:t xml:space="preserve"> с ОВЗ особыми образовательными потребностями определяются </w:t>
      </w:r>
      <w:r w:rsidRPr="009B3C92">
        <w:rPr>
          <w:rFonts w:eastAsia="Times New Roman"/>
          <w:b/>
          <w:i/>
          <w:sz w:val="24"/>
          <w:szCs w:val="24"/>
        </w:rPr>
        <w:t>общие задачи коррекционного курса</w:t>
      </w:r>
      <w:r w:rsidRPr="009B3C92">
        <w:rPr>
          <w:rFonts w:eastAsia="Times New Roman"/>
          <w:sz w:val="24"/>
          <w:szCs w:val="24"/>
        </w:rPr>
        <w:t xml:space="preserve">: </w:t>
      </w:r>
    </w:p>
    <w:p w:rsidR="00A41875" w:rsidRPr="009B3C92" w:rsidRDefault="00A41875" w:rsidP="00821DB2">
      <w:pPr>
        <w:pStyle w:val="ab"/>
        <w:numPr>
          <w:ilvl w:val="0"/>
          <w:numId w:val="50"/>
        </w:numPr>
        <w:ind w:left="357" w:hanging="357"/>
        <w:jc w:val="both"/>
        <w:rPr>
          <w:rFonts w:eastAsia="Times New Roman"/>
          <w:sz w:val="24"/>
          <w:szCs w:val="24"/>
        </w:rPr>
      </w:pPr>
      <w:r w:rsidRPr="009B3C92">
        <w:rPr>
          <w:rFonts w:eastAsia="Times New Roman"/>
          <w:sz w:val="24"/>
          <w:szCs w:val="24"/>
        </w:rPr>
        <w:t>развитие двигательных качеств  и устранение недостатков физического развития;</w:t>
      </w:r>
    </w:p>
    <w:p w:rsidR="00A41875" w:rsidRPr="009B3C92" w:rsidRDefault="00A41875" w:rsidP="00821DB2">
      <w:pPr>
        <w:pStyle w:val="ab"/>
        <w:numPr>
          <w:ilvl w:val="0"/>
          <w:numId w:val="50"/>
        </w:numPr>
        <w:ind w:left="357" w:hanging="357"/>
        <w:jc w:val="both"/>
        <w:rPr>
          <w:rFonts w:eastAsia="Times New Roman"/>
          <w:sz w:val="24"/>
          <w:szCs w:val="24"/>
        </w:rPr>
      </w:pPr>
      <w:r w:rsidRPr="009B3C92">
        <w:rPr>
          <w:rFonts w:eastAsia="Times New Roman"/>
          <w:sz w:val="24"/>
          <w:szCs w:val="24"/>
        </w:rPr>
        <w:t>развитие выразительности движений и самовыражения;</w:t>
      </w:r>
    </w:p>
    <w:p w:rsidR="00A41875" w:rsidRPr="009B3C92" w:rsidRDefault="00A41875" w:rsidP="00821DB2">
      <w:pPr>
        <w:pStyle w:val="ab"/>
        <w:numPr>
          <w:ilvl w:val="0"/>
          <w:numId w:val="50"/>
        </w:numPr>
        <w:ind w:left="357" w:hanging="357"/>
        <w:jc w:val="both"/>
        <w:rPr>
          <w:rFonts w:eastAsia="Times New Roman"/>
          <w:sz w:val="24"/>
          <w:szCs w:val="24"/>
        </w:rPr>
      </w:pPr>
      <w:r w:rsidRPr="009B3C92">
        <w:rPr>
          <w:rFonts w:eastAsia="Times New Roman"/>
          <w:sz w:val="24"/>
          <w:szCs w:val="24"/>
        </w:rPr>
        <w:t>развитие мобильности;</w:t>
      </w:r>
    </w:p>
    <w:p w:rsidR="00A41875" w:rsidRPr="009B3C92" w:rsidRDefault="00A41875" w:rsidP="00821DB2">
      <w:pPr>
        <w:pStyle w:val="ab"/>
        <w:numPr>
          <w:ilvl w:val="0"/>
          <w:numId w:val="50"/>
        </w:numPr>
        <w:ind w:left="357" w:hanging="357"/>
        <w:jc w:val="both"/>
        <w:rPr>
          <w:rFonts w:eastAsia="Times New Roman"/>
          <w:sz w:val="24"/>
          <w:szCs w:val="24"/>
        </w:rPr>
      </w:pPr>
      <w:r w:rsidRPr="009B3C92">
        <w:rPr>
          <w:rFonts w:eastAsia="Times New Roman"/>
          <w:sz w:val="24"/>
          <w:szCs w:val="24"/>
        </w:rPr>
        <w:t>коррекция недостатков двигательной, эмоционально-волевой, познавательной сфер благодаря согласованному воздействию музыки и движения;</w:t>
      </w:r>
    </w:p>
    <w:p w:rsidR="00A41875" w:rsidRPr="009B3C92" w:rsidRDefault="00A41875" w:rsidP="00821DB2">
      <w:pPr>
        <w:pStyle w:val="ab"/>
        <w:numPr>
          <w:ilvl w:val="0"/>
          <w:numId w:val="50"/>
        </w:numPr>
        <w:ind w:left="357" w:hanging="357"/>
        <w:jc w:val="both"/>
        <w:rPr>
          <w:rFonts w:eastAsia="Times New Roman"/>
          <w:sz w:val="24"/>
          <w:szCs w:val="24"/>
        </w:rPr>
      </w:pPr>
      <w:r w:rsidRPr="009B3C92">
        <w:rPr>
          <w:rFonts w:eastAsia="Times New Roman"/>
          <w:sz w:val="24"/>
          <w:szCs w:val="24"/>
        </w:rPr>
        <w:t>развитие общей и речевой моторики;</w:t>
      </w:r>
    </w:p>
    <w:p w:rsidR="00A41875" w:rsidRPr="009B3C92" w:rsidRDefault="00A41875" w:rsidP="00821DB2">
      <w:pPr>
        <w:pStyle w:val="ab"/>
        <w:numPr>
          <w:ilvl w:val="0"/>
          <w:numId w:val="50"/>
        </w:numPr>
        <w:ind w:left="357" w:hanging="357"/>
        <w:jc w:val="both"/>
        <w:rPr>
          <w:rFonts w:eastAsia="Times New Roman"/>
          <w:sz w:val="24"/>
          <w:szCs w:val="24"/>
        </w:rPr>
      </w:pPr>
      <w:r w:rsidRPr="009B3C92">
        <w:rPr>
          <w:rFonts w:eastAsia="Times New Roman"/>
          <w:sz w:val="24"/>
          <w:szCs w:val="24"/>
        </w:rPr>
        <w:t xml:space="preserve"> развитие ориентировки в пространстве;</w:t>
      </w:r>
    </w:p>
    <w:p w:rsidR="00A41875" w:rsidRPr="009B3C92" w:rsidRDefault="00A41875" w:rsidP="00821DB2">
      <w:pPr>
        <w:pStyle w:val="ab"/>
        <w:numPr>
          <w:ilvl w:val="0"/>
          <w:numId w:val="50"/>
        </w:numPr>
        <w:ind w:left="357" w:hanging="357"/>
        <w:jc w:val="both"/>
        <w:rPr>
          <w:rFonts w:eastAsia="Times New Roman"/>
          <w:sz w:val="24"/>
          <w:szCs w:val="24"/>
        </w:rPr>
      </w:pPr>
      <w:r w:rsidRPr="009B3C92">
        <w:rPr>
          <w:rFonts w:eastAsia="Times New Roman"/>
          <w:sz w:val="24"/>
          <w:szCs w:val="24"/>
        </w:rPr>
        <w:t>формирование навыков здорового образа жизни и укрепление здоровья.</w:t>
      </w:r>
    </w:p>
    <w:p w:rsidR="00A41875" w:rsidRDefault="00A41875" w:rsidP="00A41875">
      <w:pPr>
        <w:ind w:right="-1" w:firstLine="709"/>
        <w:jc w:val="both"/>
        <w:rPr>
          <w:b/>
          <w:i/>
          <w:sz w:val="24"/>
          <w:szCs w:val="24"/>
        </w:rPr>
      </w:pPr>
    </w:p>
    <w:p w:rsidR="00A41875" w:rsidRPr="009B3C92" w:rsidRDefault="00A41875" w:rsidP="00A41875">
      <w:pPr>
        <w:ind w:right="-1" w:firstLine="709"/>
        <w:jc w:val="both"/>
        <w:rPr>
          <w:b/>
          <w:i/>
          <w:sz w:val="24"/>
          <w:szCs w:val="24"/>
        </w:rPr>
      </w:pPr>
      <w:r w:rsidRPr="009B3C92">
        <w:rPr>
          <w:b/>
          <w:i/>
          <w:sz w:val="24"/>
          <w:szCs w:val="24"/>
        </w:rPr>
        <w:t>задачи:</w:t>
      </w:r>
    </w:p>
    <w:p w:rsidR="00A41875" w:rsidRPr="009B3C92" w:rsidRDefault="00A41875" w:rsidP="00821DB2">
      <w:pPr>
        <w:numPr>
          <w:ilvl w:val="0"/>
          <w:numId w:val="49"/>
        </w:numPr>
        <w:ind w:left="0" w:firstLine="0"/>
        <w:jc w:val="both"/>
        <w:rPr>
          <w:sz w:val="24"/>
          <w:szCs w:val="24"/>
        </w:rPr>
      </w:pPr>
      <w:r w:rsidRPr="009B3C92">
        <w:rPr>
          <w:sz w:val="24"/>
          <w:szCs w:val="24"/>
        </w:rPr>
        <w:t>развитие восприятия музыки в исполнении педагога и аудиозаписи для формирования умений различать и опознавать музыку по темпу, плавности и силе звучания;</w:t>
      </w:r>
    </w:p>
    <w:p w:rsidR="00A41875" w:rsidRPr="009B3C92" w:rsidRDefault="00A41875" w:rsidP="00821DB2">
      <w:pPr>
        <w:numPr>
          <w:ilvl w:val="0"/>
          <w:numId w:val="49"/>
        </w:numPr>
        <w:ind w:left="0" w:firstLine="0"/>
        <w:jc w:val="both"/>
        <w:rPr>
          <w:rFonts w:eastAsia="Times New Roman"/>
          <w:sz w:val="24"/>
          <w:szCs w:val="24"/>
        </w:rPr>
      </w:pPr>
      <w:r w:rsidRPr="009B3C92">
        <w:rPr>
          <w:rFonts w:eastAsia="Times New Roman"/>
          <w:sz w:val="24"/>
          <w:szCs w:val="24"/>
        </w:rPr>
        <w:t>формирование и совершенствование двигательных навыков, обеспечивающих развитие мышечного чувства, пространственной ориентировки и координации, четкости и точности движений;</w:t>
      </w:r>
    </w:p>
    <w:p w:rsidR="00A41875" w:rsidRPr="009B3C92" w:rsidRDefault="00A41875" w:rsidP="00821DB2">
      <w:pPr>
        <w:numPr>
          <w:ilvl w:val="0"/>
          <w:numId w:val="49"/>
        </w:numPr>
        <w:ind w:left="0" w:firstLine="0"/>
        <w:jc w:val="both"/>
        <w:rPr>
          <w:rFonts w:eastAsia="Times New Roman"/>
          <w:sz w:val="24"/>
          <w:szCs w:val="24"/>
        </w:rPr>
      </w:pPr>
      <w:r w:rsidRPr="009B3C92">
        <w:rPr>
          <w:rFonts w:eastAsia="Times New Roman"/>
          <w:sz w:val="24"/>
          <w:szCs w:val="24"/>
        </w:rPr>
        <w:t>овладение музыкально-</w:t>
      </w:r>
      <w:proofErr w:type="gramStart"/>
      <w:r w:rsidRPr="009B3C92">
        <w:rPr>
          <w:rFonts w:eastAsia="Times New Roman"/>
          <w:sz w:val="24"/>
          <w:szCs w:val="24"/>
        </w:rPr>
        <w:t>ритмической деятельностью</w:t>
      </w:r>
      <w:proofErr w:type="gramEnd"/>
      <w:r w:rsidRPr="009B3C92">
        <w:rPr>
          <w:rFonts w:eastAsia="Times New Roman"/>
          <w:sz w:val="24"/>
          <w:szCs w:val="24"/>
        </w:rPr>
        <w:t xml:space="preserve"> в разных ее  видах (ритмическая  гимнастика, танец);</w:t>
      </w:r>
    </w:p>
    <w:p w:rsidR="00A41875" w:rsidRPr="009B3C92" w:rsidRDefault="00A41875" w:rsidP="00821DB2">
      <w:pPr>
        <w:numPr>
          <w:ilvl w:val="0"/>
          <w:numId w:val="49"/>
        </w:numPr>
        <w:tabs>
          <w:tab w:val="left" w:pos="142"/>
        </w:tabs>
        <w:ind w:left="0" w:firstLine="0"/>
        <w:jc w:val="both"/>
        <w:rPr>
          <w:rFonts w:eastAsia="Times New Roman"/>
          <w:sz w:val="24"/>
          <w:szCs w:val="24"/>
        </w:rPr>
      </w:pPr>
      <w:r w:rsidRPr="009B3C92">
        <w:rPr>
          <w:rFonts w:eastAsia="Times New Roman"/>
          <w:sz w:val="24"/>
          <w:szCs w:val="24"/>
        </w:rPr>
        <w:t>овладение различными формами движения через выполнение их под музыку  (ходьба, бег, танцевальные упражнения и др.);</w:t>
      </w:r>
    </w:p>
    <w:p w:rsidR="00A41875" w:rsidRPr="009B3C92" w:rsidRDefault="00A41875" w:rsidP="00821DB2">
      <w:pPr>
        <w:numPr>
          <w:ilvl w:val="0"/>
          <w:numId w:val="49"/>
        </w:numPr>
        <w:tabs>
          <w:tab w:val="left" w:pos="142"/>
        </w:tabs>
        <w:ind w:left="0" w:firstLine="0"/>
        <w:jc w:val="both"/>
        <w:rPr>
          <w:rFonts w:eastAsia="Times New Roman"/>
          <w:sz w:val="24"/>
          <w:szCs w:val="24"/>
        </w:rPr>
      </w:pPr>
      <w:r w:rsidRPr="009B3C92">
        <w:rPr>
          <w:rFonts w:eastAsia="Times New Roman"/>
          <w:sz w:val="24"/>
          <w:szCs w:val="24"/>
        </w:rPr>
        <w:t xml:space="preserve">развитие физической выносливости и силы мышц всего тела; </w:t>
      </w:r>
    </w:p>
    <w:p w:rsidR="00A41875" w:rsidRPr="009B3C92" w:rsidRDefault="00A41875" w:rsidP="00821DB2">
      <w:pPr>
        <w:numPr>
          <w:ilvl w:val="0"/>
          <w:numId w:val="49"/>
        </w:numPr>
        <w:tabs>
          <w:tab w:val="left" w:pos="142"/>
        </w:tabs>
        <w:ind w:left="0" w:firstLine="0"/>
        <w:jc w:val="both"/>
        <w:rPr>
          <w:rFonts w:eastAsia="Times New Roman"/>
          <w:sz w:val="24"/>
          <w:szCs w:val="24"/>
        </w:rPr>
      </w:pPr>
      <w:r w:rsidRPr="009B3C92">
        <w:rPr>
          <w:rFonts w:eastAsia="Times New Roman"/>
          <w:sz w:val="24"/>
          <w:szCs w:val="24"/>
        </w:rPr>
        <w:t>развитие чувства ритма и  выразительности движений;</w:t>
      </w:r>
    </w:p>
    <w:p w:rsidR="00A41875" w:rsidRPr="009B3C92" w:rsidRDefault="00A41875" w:rsidP="00821DB2">
      <w:pPr>
        <w:numPr>
          <w:ilvl w:val="0"/>
          <w:numId w:val="49"/>
        </w:numPr>
        <w:tabs>
          <w:tab w:val="left" w:pos="142"/>
          <w:tab w:val="left" w:pos="993"/>
        </w:tabs>
        <w:ind w:left="0" w:firstLine="0"/>
        <w:jc w:val="both"/>
        <w:rPr>
          <w:rFonts w:eastAsia="Times New Roman"/>
          <w:sz w:val="24"/>
          <w:szCs w:val="24"/>
        </w:rPr>
      </w:pPr>
      <w:r w:rsidRPr="009B3C92">
        <w:rPr>
          <w:rFonts w:eastAsia="Times New Roman"/>
          <w:sz w:val="24"/>
          <w:szCs w:val="24"/>
        </w:rPr>
        <w:t xml:space="preserve">эстетическое и эмоциональное развитие </w:t>
      </w:r>
      <w:proofErr w:type="gramStart"/>
      <w:r w:rsidRPr="009B3C92">
        <w:rPr>
          <w:rFonts w:eastAsia="Times New Roman"/>
          <w:sz w:val="24"/>
          <w:szCs w:val="24"/>
        </w:rPr>
        <w:t>обучающихся</w:t>
      </w:r>
      <w:proofErr w:type="gramEnd"/>
      <w:r w:rsidRPr="009B3C92">
        <w:rPr>
          <w:rFonts w:eastAsia="Times New Roman"/>
          <w:sz w:val="24"/>
          <w:szCs w:val="24"/>
        </w:rPr>
        <w:t xml:space="preserve"> с ЗПР через приобщение к музыке и танцам;</w:t>
      </w:r>
    </w:p>
    <w:p w:rsidR="00A41875" w:rsidRPr="009B3C92" w:rsidRDefault="00A41875" w:rsidP="00821DB2">
      <w:pPr>
        <w:numPr>
          <w:ilvl w:val="0"/>
          <w:numId w:val="49"/>
        </w:numPr>
        <w:tabs>
          <w:tab w:val="left" w:pos="142"/>
          <w:tab w:val="left" w:pos="993"/>
        </w:tabs>
        <w:ind w:left="0" w:firstLine="0"/>
        <w:jc w:val="both"/>
        <w:rPr>
          <w:rFonts w:eastAsia="Times New Roman"/>
          <w:sz w:val="24"/>
          <w:szCs w:val="24"/>
        </w:rPr>
      </w:pPr>
      <w:r w:rsidRPr="009B3C92">
        <w:rPr>
          <w:rFonts w:eastAsia="Times New Roman"/>
          <w:sz w:val="24"/>
          <w:szCs w:val="24"/>
        </w:rPr>
        <w:t xml:space="preserve">коррекция познавательной сферы </w:t>
      </w:r>
      <w:proofErr w:type="gramStart"/>
      <w:r w:rsidRPr="009B3C92">
        <w:rPr>
          <w:rFonts w:eastAsia="Times New Roman"/>
          <w:sz w:val="24"/>
          <w:szCs w:val="24"/>
        </w:rPr>
        <w:t>обучающихся</w:t>
      </w:r>
      <w:proofErr w:type="gramEnd"/>
      <w:r w:rsidRPr="009B3C92">
        <w:rPr>
          <w:rFonts w:eastAsia="Times New Roman"/>
          <w:sz w:val="24"/>
          <w:szCs w:val="24"/>
        </w:rPr>
        <w:t xml:space="preserve"> с ЗПР и совершенствование регуляции поведения и деятельности.</w:t>
      </w:r>
    </w:p>
    <w:p w:rsidR="00A41875" w:rsidRPr="009B3C92" w:rsidRDefault="00A41875" w:rsidP="00A41875">
      <w:pPr>
        <w:tabs>
          <w:tab w:val="left" w:pos="142"/>
        </w:tabs>
        <w:ind w:firstLine="737"/>
        <w:jc w:val="both"/>
        <w:rPr>
          <w:rFonts w:eastAsia="Times New Roman"/>
          <w:sz w:val="24"/>
          <w:szCs w:val="24"/>
        </w:rPr>
      </w:pPr>
      <w:r w:rsidRPr="009B3C92">
        <w:rPr>
          <w:rFonts w:eastAsia="Times New Roman"/>
          <w:sz w:val="24"/>
          <w:szCs w:val="24"/>
        </w:rPr>
        <w:t xml:space="preserve">коррекционный курс ритмики должен включать базовые упражнения, предполагающие скоординированные движения в соответствии с темпом и ритмом музыки. Это позволит в дальнейшем обеспечивать речевое сопровождение движений, согласующихся с музыкой. </w:t>
      </w:r>
    </w:p>
    <w:p w:rsidR="00A41875" w:rsidRPr="009B3C92" w:rsidRDefault="00A41875" w:rsidP="00A41875">
      <w:pPr>
        <w:ind w:firstLine="709"/>
        <w:jc w:val="both"/>
        <w:rPr>
          <w:b/>
          <w:i/>
          <w:sz w:val="24"/>
          <w:szCs w:val="24"/>
        </w:rPr>
      </w:pPr>
    </w:p>
    <w:p w:rsidR="00A41875" w:rsidRPr="009B3C92" w:rsidRDefault="00A41875" w:rsidP="00A41875">
      <w:pPr>
        <w:ind w:firstLine="709"/>
        <w:jc w:val="center"/>
        <w:rPr>
          <w:b/>
          <w:i/>
          <w:sz w:val="24"/>
          <w:szCs w:val="24"/>
        </w:rPr>
      </w:pPr>
      <w:r w:rsidRPr="009B3C92">
        <w:rPr>
          <w:b/>
          <w:i/>
          <w:sz w:val="24"/>
          <w:szCs w:val="24"/>
        </w:rPr>
        <w:t>Общая характеристика и коррекционно-развивающее значение курса</w:t>
      </w:r>
    </w:p>
    <w:p w:rsidR="00A41875" w:rsidRDefault="00A41875" w:rsidP="00A41875">
      <w:pPr>
        <w:tabs>
          <w:tab w:val="left" w:pos="142"/>
        </w:tabs>
        <w:ind w:firstLine="737"/>
        <w:jc w:val="both"/>
        <w:rPr>
          <w:sz w:val="24"/>
          <w:szCs w:val="24"/>
        </w:rPr>
      </w:pPr>
    </w:p>
    <w:p w:rsidR="00A41875" w:rsidRPr="009B3C92" w:rsidRDefault="00A41875" w:rsidP="00A41875">
      <w:pPr>
        <w:tabs>
          <w:tab w:val="left" w:pos="142"/>
        </w:tabs>
        <w:ind w:firstLine="737"/>
        <w:jc w:val="both"/>
        <w:rPr>
          <w:sz w:val="24"/>
          <w:szCs w:val="24"/>
        </w:rPr>
      </w:pPr>
      <w:r w:rsidRPr="009B3C92">
        <w:rPr>
          <w:sz w:val="24"/>
          <w:szCs w:val="24"/>
        </w:rPr>
        <w:t xml:space="preserve">Курс коррекционно-развивающей области «Ритмика» традиционно включается в содержание образования обучающихся с ЗПР. Он является необходимым, потому что типичная для детей эмоциональная незрелость, недостатки регуляции, незначительные двигательные расстройства, проявляющиеся как моторная неловкость, достаточно легко корригируются в ходе занятий ритмикой. Дети на занятиях приобщаются к музыке, учатся воспринимать на слух средства музыкальной выразительности (различать веселые и спокойные мелодии), усваивают метроритм и пр. Благодаря этому развивается не только чувство ритма, музыкальный слух и память, совершенствуется эстетический вкус, но и создаются предпосылки для прогресса в общем психологическом развитии. </w:t>
      </w:r>
    </w:p>
    <w:p w:rsidR="00A41875" w:rsidRPr="009B3C92" w:rsidRDefault="00A41875" w:rsidP="00A41875">
      <w:pPr>
        <w:tabs>
          <w:tab w:val="left" w:pos="142"/>
        </w:tabs>
        <w:ind w:firstLine="737"/>
        <w:jc w:val="both"/>
        <w:rPr>
          <w:sz w:val="24"/>
          <w:szCs w:val="24"/>
        </w:rPr>
      </w:pPr>
      <w:r w:rsidRPr="009B3C92">
        <w:rPr>
          <w:sz w:val="24"/>
          <w:szCs w:val="24"/>
        </w:rPr>
        <w:t xml:space="preserve">Коррекционное значение занятий ритмикой заключается в первую очередь в формировании произвольной регуляции движений, а также системы произвольной регуляции в целом: дети соотносят двигательную активность с музыкой, они подчиняются сложным инструкциям, воспроизводя определенную последовательность движений, а также постепенно автоматизируют сложные двигательные акты. Улучшается также ориентировка в пространстве, в </w:t>
      </w:r>
      <w:proofErr w:type="spellStart"/>
      <w:r w:rsidRPr="009B3C92">
        <w:rPr>
          <w:sz w:val="24"/>
          <w:szCs w:val="24"/>
        </w:rPr>
        <w:t>т.ч</w:t>
      </w:r>
      <w:proofErr w:type="spellEnd"/>
      <w:r w:rsidRPr="009B3C92">
        <w:rPr>
          <w:sz w:val="24"/>
          <w:szCs w:val="24"/>
        </w:rPr>
        <w:t xml:space="preserve">. ее базовый уровень – ориентировки в схеме тела. У </w:t>
      </w:r>
      <w:proofErr w:type="gramStart"/>
      <w:r w:rsidRPr="009B3C92">
        <w:rPr>
          <w:sz w:val="24"/>
          <w:szCs w:val="24"/>
        </w:rPr>
        <w:t>обучающихся</w:t>
      </w:r>
      <w:proofErr w:type="gramEnd"/>
      <w:r w:rsidRPr="009B3C92">
        <w:rPr>
          <w:sz w:val="24"/>
          <w:szCs w:val="24"/>
        </w:rPr>
        <w:t xml:space="preserve"> совершенствуются двигательные навыки, мышечное чувство, координация, улучшается осанка, повышается жизненный тонус.</w:t>
      </w:r>
    </w:p>
    <w:p w:rsidR="00A41875" w:rsidRPr="009B3C92" w:rsidRDefault="00A41875" w:rsidP="00A41875">
      <w:pPr>
        <w:tabs>
          <w:tab w:val="left" w:pos="142"/>
        </w:tabs>
        <w:ind w:firstLine="737"/>
        <w:jc w:val="both"/>
        <w:rPr>
          <w:sz w:val="24"/>
          <w:szCs w:val="24"/>
        </w:rPr>
      </w:pPr>
      <w:r w:rsidRPr="009B3C92">
        <w:rPr>
          <w:sz w:val="24"/>
          <w:szCs w:val="24"/>
        </w:rPr>
        <w:t xml:space="preserve">Постепенно музыка и движение интегрируются с речевым сопровождением. Последнее развивает слуховую память, способствует четкой артикуляции звуков, выполняет </w:t>
      </w:r>
      <w:proofErr w:type="spellStart"/>
      <w:r w:rsidRPr="009B3C92">
        <w:rPr>
          <w:sz w:val="24"/>
          <w:szCs w:val="24"/>
        </w:rPr>
        <w:lastRenderedPageBreak/>
        <w:t>психокоррекционную</w:t>
      </w:r>
      <w:proofErr w:type="spellEnd"/>
      <w:r w:rsidRPr="009B3C92">
        <w:rPr>
          <w:sz w:val="24"/>
          <w:szCs w:val="24"/>
        </w:rPr>
        <w:t xml:space="preserve"> функцию. Отмечено, что занятия ритмикой положительно влияют на состояние эмоциональной и познавательной сфер, а также развивают творческое воображение.</w:t>
      </w:r>
    </w:p>
    <w:p w:rsidR="00A41875" w:rsidRPr="009B3C92" w:rsidRDefault="00A41875" w:rsidP="00A41875">
      <w:pPr>
        <w:tabs>
          <w:tab w:val="left" w:pos="142"/>
        </w:tabs>
        <w:ind w:firstLine="737"/>
        <w:jc w:val="both"/>
        <w:rPr>
          <w:sz w:val="24"/>
          <w:szCs w:val="24"/>
        </w:rPr>
      </w:pPr>
      <w:r w:rsidRPr="009B3C92">
        <w:rPr>
          <w:sz w:val="24"/>
          <w:szCs w:val="24"/>
        </w:rPr>
        <w:t xml:space="preserve">Музыкальные произведения подбираются таким образом, чтобы оказывать дисциплинирующее и организующее воздействие. Характер произведений подбирается в зависимости от состава обучающихся в конкретном классе, доминирующего эмоционального состояния детей. </w:t>
      </w:r>
    </w:p>
    <w:p w:rsidR="00A41875" w:rsidRPr="009B3C92" w:rsidRDefault="00A41875" w:rsidP="00A41875">
      <w:pPr>
        <w:tabs>
          <w:tab w:val="left" w:pos="142"/>
        </w:tabs>
        <w:ind w:right="-1" w:firstLine="851"/>
        <w:jc w:val="both"/>
        <w:rPr>
          <w:sz w:val="24"/>
          <w:szCs w:val="24"/>
        </w:rPr>
      </w:pPr>
      <w:r w:rsidRPr="009B3C92">
        <w:rPr>
          <w:sz w:val="24"/>
          <w:szCs w:val="24"/>
        </w:rPr>
        <w:t>К основным направлениям работы в ходе реализации коррекционного курса «Ритмика» относят:</w:t>
      </w:r>
    </w:p>
    <w:p w:rsidR="00A41875" w:rsidRPr="009B3C92" w:rsidRDefault="00A41875" w:rsidP="00821DB2">
      <w:pPr>
        <w:numPr>
          <w:ilvl w:val="0"/>
          <w:numId w:val="51"/>
        </w:numPr>
        <w:tabs>
          <w:tab w:val="left" w:pos="142"/>
        </w:tabs>
        <w:ind w:left="357" w:hanging="357"/>
        <w:jc w:val="both"/>
        <w:rPr>
          <w:sz w:val="24"/>
          <w:szCs w:val="24"/>
        </w:rPr>
      </w:pPr>
      <w:r w:rsidRPr="009B3C92">
        <w:rPr>
          <w:sz w:val="24"/>
          <w:szCs w:val="24"/>
        </w:rPr>
        <w:t xml:space="preserve"> </w:t>
      </w:r>
      <w:proofErr w:type="gramStart"/>
      <w:r w:rsidRPr="009B3C92">
        <w:rPr>
          <w:sz w:val="24"/>
          <w:szCs w:val="24"/>
        </w:rPr>
        <w:t>восприятие музыки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двухдольного, трехдольного, четырехдольного метра (полька, марш, вальс); плавной и отрывистой музыки);</w:t>
      </w:r>
      <w:proofErr w:type="gramEnd"/>
    </w:p>
    <w:p w:rsidR="00A41875" w:rsidRPr="009B3C92" w:rsidRDefault="00A41875" w:rsidP="00821DB2">
      <w:pPr>
        <w:numPr>
          <w:ilvl w:val="0"/>
          <w:numId w:val="51"/>
        </w:numPr>
        <w:tabs>
          <w:tab w:val="left" w:pos="142"/>
        </w:tabs>
        <w:ind w:left="357" w:hanging="357"/>
        <w:jc w:val="both"/>
        <w:rPr>
          <w:sz w:val="24"/>
          <w:szCs w:val="24"/>
        </w:rPr>
      </w:pPr>
      <w:r w:rsidRPr="009B3C92">
        <w:rPr>
          <w:sz w:val="24"/>
          <w:szCs w:val="24"/>
        </w:rPr>
        <w:t xml:space="preserve"> </w:t>
      </w:r>
      <w:proofErr w:type="gramStart"/>
      <w:r w:rsidRPr="009B3C92">
        <w:rPr>
          <w:sz w:val="24"/>
          <w:szCs w:val="24"/>
        </w:rPr>
        <w:t>упражнения на ориентировку в пространстве (простейшие построения и перестроения (в одну или две линии, в колонну, в цепочку, в одну или две шеренги друг напротив друга, в круг, сужение и расширение круга, свободное размещение в зале, различные положения в парах и т.д.); ходьба в шеренге (вперед, назад), по кругу, в заданном направлении, разными видами шага;</w:t>
      </w:r>
      <w:proofErr w:type="gramEnd"/>
      <w:r w:rsidRPr="009B3C92">
        <w:rPr>
          <w:sz w:val="24"/>
          <w:szCs w:val="24"/>
        </w:rPr>
        <w:t xml:space="preserve"> повороты);</w:t>
      </w:r>
    </w:p>
    <w:p w:rsidR="00A41875" w:rsidRPr="009B3C92" w:rsidRDefault="00A41875" w:rsidP="00821DB2">
      <w:pPr>
        <w:numPr>
          <w:ilvl w:val="0"/>
          <w:numId w:val="51"/>
        </w:numPr>
        <w:tabs>
          <w:tab w:val="left" w:pos="142"/>
        </w:tabs>
        <w:ind w:left="357" w:hanging="357"/>
        <w:jc w:val="both"/>
        <w:rPr>
          <w:sz w:val="24"/>
          <w:szCs w:val="24"/>
        </w:rPr>
      </w:pPr>
      <w:r w:rsidRPr="009B3C92">
        <w:rPr>
          <w:sz w:val="24"/>
          <w:szCs w:val="24"/>
        </w:rPr>
        <w:t>ритмико-гимнастические упражнения (общеразвивающие упражнения, упражнения на координацию движений, упражнение на расслабление мышц);</w:t>
      </w:r>
    </w:p>
    <w:p w:rsidR="00A41875" w:rsidRPr="009B3C92" w:rsidRDefault="00A41875" w:rsidP="00821DB2">
      <w:pPr>
        <w:numPr>
          <w:ilvl w:val="0"/>
          <w:numId w:val="51"/>
        </w:numPr>
        <w:tabs>
          <w:tab w:val="left" w:pos="142"/>
        </w:tabs>
        <w:ind w:left="357" w:hanging="357"/>
        <w:jc w:val="both"/>
        <w:rPr>
          <w:sz w:val="24"/>
          <w:szCs w:val="24"/>
        </w:rPr>
      </w:pPr>
      <w:proofErr w:type="gramStart"/>
      <w:r w:rsidRPr="009B3C92">
        <w:rPr>
          <w:sz w:val="24"/>
          <w:szCs w:val="24"/>
        </w:rPr>
        <w:t>упражнения с детскими музыкальными инструментами (игра на элементарных музыкальных инструментах (погремушка, металлофон, бубен, ксилофон, барабан, румба, маракас, треугольник, тарелки и др.);</w:t>
      </w:r>
      <w:proofErr w:type="gramEnd"/>
    </w:p>
    <w:p w:rsidR="00A41875" w:rsidRPr="009B3C92" w:rsidRDefault="00A41875" w:rsidP="00821DB2">
      <w:pPr>
        <w:numPr>
          <w:ilvl w:val="0"/>
          <w:numId w:val="51"/>
        </w:numPr>
        <w:tabs>
          <w:tab w:val="left" w:pos="142"/>
        </w:tabs>
        <w:ind w:left="357" w:hanging="357"/>
        <w:jc w:val="both"/>
        <w:rPr>
          <w:sz w:val="24"/>
          <w:szCs w:val="24"/>
        </w:rPr>
      </w:pPr>
      <w:r w:rsidRPr="009B3C92">
        <w:rPr>
          <w:sz w:val="24"/>
          <w:szCs w:val="24"/>
        </w:rPr>
        <w:t>игры под музыку (музыкальные игры и игровые ситуации с музыкально-двигательными заданиями с элементами занимательности, соревнования);</w:t>
      </w:r>
    </w:p>
    <w:p w:rsidR="00A41875" w:rsidRPr="009B3C92" w:rsidRDefault="00A41875" w:rsidP="00821DB2">
      <w:pPr>
        <w:numPr>
          <w:ilvl w:val="0"/>
          <w:numId w:val="51"/>
        </w:numPr>
        <w:tabs>
          <w:tab w:val="left" w:pos="142"/>
        </w:tabs>
        <w:ind w:left="357" w:hanging="357"/>
        <w:jc w:val="both"/>
        <w:rPr>
          <w:sz w:val="24"/>
          <w:szCs w:val="24"/>
        </w:rPr>
      </w:pPr>
      <w:r w:rsidRPr="009B3C92">
        <w:rPr>
          <w:sz w:val="24"/>
          <w:szCs w:val="24"/>
        </w:rPr>
        <w:t>танцевальные упражнения (выполнение под музыку элементов танца и пляски, несложных композиций народных, бальных и современных танцев).</w:t>
      </w:r>
    </w:p>
    <w:p w:rsidR="00A41875" w:rsidRDefault="00A41875" w:rsidP="00A41875">
      <w:pPr>
        <w:tabs>
          <w:tab w:val="left" w:pos="142"/>
        </w:tabs>
        <w:ind w:right="-1" w:firstLine="851"/>
        <w:jc w:val="center"/>
        <w:rPr>
          <w:b/>
          <w:i/>
          <w:sz w:val="24"/>
          <w:szCs w:val="24"/>
        </w:rPr>
      </w:pPr>
    </w:p>
    <w:p w:rsidR="00A41875" w:rsidRPr="009B3C92" w:rsidRDefault="00A41875" w:rsidP="00A41875">
      <w:pPr>
        <w:tabs>
          <w:tab w:val="left" w:pos="142"/>
        </w:tabs>
        <w:ind w:right="-1" w:firstLine="851"/>
        <w:jc w:val="center"/>
        <w:rPr>
          <w:b/>
          <w:i/>
          <w:sz w:val="24"/>
          <w:szCs w:val="24"/>
        </w:rPr>
      </w:pPr>
      <w:r w:rsidRPr="009B3C92">
        <w:rPr>
          <w:b/>
          <w:i/>
          <w:sz w:val="24"/>
          <w:szCs w:val="24"/>
        </w:rPr>
        <w:t>Место курса в общей системе коррекционно-развивающей работы</w:t>
      </w:r>
    </w:p>
    <w:p w:rsidR="00A41875" w:rsidRPr="009B3C92" w:rsidRDefault="00A41875" w:rsidP="00A41875">
      <w:pPr>
        <w:tabs>
          <w:tab w:val="left" w:pos="142"/>
        </w:tabs>
        <w:ind w:right="-1"/>
        <w:jc w:val="both"/>
        <w:rPr>
          <w:b/>
          <w:i/>
          <w:sz w:val="24"/>
          <w:szCs w:val="24"/>
        </w:rPr>
      </w:pPr>
    </w:p>
    <w:p w:rsidR="00A41875" w:rsidRPr="009B3C92" w:rsidRDefault="00A41875" w:rsidP="00A41875">
      <w:pPr>
        <w:tabs>
          <w:tab w:val="left" w:pos="142"/>
        </w:tabs>
        <w:ind w:firstLine="709"/>
        <w:jc w:val="both"/>
        <w:rPr>
          <w:color w:val="C00000"/>
          <w:sz w:val="24"/>
          <w:szCs w:val="24"/>
        </w:rPr>
      </w:pPr>
      <w:r w:rsidRPr="009B3C92">
        <w:rPr>
          <w:sz w:val="24"/>
          <w:szCs w:val="24"/>
        </w:rPr>
        <w:t>Изучение курса «Ритмика» тесно связано с изучением учебных предметов «Музыка», «Физическая культура», а также курсом «</w:t>
      </w:r>
      <w:proofErr w:type="spellStart"/>
      <w:r w:rsidRPr="009B3C92">
        <w:rPr>
          <w:sz w:val="24"/>
          <w:szCs w:val="24"/>
        </w:rPr>
        <w:t>Психокоррекционные</w:t>
      </w:r>
      <w:proofErr w:type="spellEnd"/>
      <w:r w:rsidRPr="009B3C92">
        <w:rPr>
          <w:sz w:val="24"/>
          <w:szCs w:val="24"/>
        </w:rPr>
        <w:t xml:space="preserve"> занятия». Его реализация может быть связана с выполнением программы формирования экологической культуры, здорового и безопасного образа жизни, направленной на поддержание физического и психологического здоровья </w:t>
      </w:r>
      <w:proofErr w:type="gramStart"/>
      <w:r w:rsidRPr="009B3C92">
        <w:rPr>
          <w:sz w:val="24"/>
          <w:szCs w:val="24"/>
        </w:rPr>
        <w:t>обучающихся</w:t>
      </w:r>
      <w:proofErr w:type="gramEnd"/>
      <w:r w:rsidRPr="009B3C92">
        <w:rPr>
          <w:sz w:val="24"/>
          <w:szCs w:val="24"/>
        </w:rPr>
        <w:t>.</w:t>
      </w:r>
    </w:p>
    <w:p w:rsidR="00A41875" w:rsidRPr="009B3C92" w:rsidRDefault="00A41875" w:rsidP="00A41875">
      <w:pPr>
        <w:tabs>
          <w:tab w:val="left" w:pos="142"/>
        </w:tabs>
        <w:ind w:firstLine="709"/>
        <w:jc w:val="both"/>
        <w:rPr>
          <w:sz w:val="24"/>
          <w:szCs w:val="24"/>
        </w:rPr>
      </w:pPr>
      <w:r w:rsidRPr="009B3C92">
        <w:rPr>
          <w:sz w:val="24"/>
          <w:szCs w:val="24"/>
        </w:rPr>
        <w:t>Движения под музыку дают возможность воспринимать и оценивать ее характер (веселая, грустная), развивают способность определять содержание музыкального образа. В свою очередь, эмоциональная насыщенность музыки позволяет разнообразить приемы движений и характер упражнений.</w:t>
      </w:r>
    </w:p>
    <w:p w:rsidR="00A41875" w:rsidRPr="009B3C92" w:rsidRDefault="00A41875" w:rsidP="00A41875">
      <w:pPr>
        <w:tabs>
          <w:tab w:val="left" w:pos="142"/>
        </w:tabs>
        <w:ind w:firstLine="709"/>
        <w:jc w:val="both"/>
        <w:rPr>
          <w:sz w:val="24"/>
          <w:szCs w:val="24"/>
        </w:rPr>
      </w:pPr>
      <w:r w:rsidRPr="009B3C92">
        <w:rPr>
          <w:sz w:val="24"/>
          <w:szCs w:val="24"/>
        </w:rPr>
        <w:t>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w:t>
      </w:r>
    </w:p>
    <w:p w:rsidR="00A41875" w:rsidRPr="009B3C92" w:rsidRDefault="00A41875" w:rsidP="00A41875">
      <w:pPr>
        <w:tabs>
          <w:tab w:val="left" w:pos="142"/>
        </w:tabs>
        <w:ind w:firstLine="709"/>
        <w:jc w:val="both"/>
        <w:rPr>
          <w:sz w:val="24"/>
          <w:szCs w:val="24"/>
        </w:rPr>
      </w:pPr>
      <w:r w:rsidRPr="009B3C92">
        <w:rPr>
          <w:sz w:val="24"/>
          <w:szCs w:val="24"/>
        </w:rPr>
        <w:t xml:space="preserve">Задания на самостоятельный выбор движений, соответствующих характеру мелодии, развивают у обучающихся активность и воображение, координацию и выразительность движений. </w:t>
      </w:r>
    </w:p>
    <w:p w:rsidR="00A41875" w:rsidRPr="009B3C92" w:rsidRDefault="00A41875" w:rsidP="00A41875">
      <w:pPr>
        <w:tabs>
          <w:tab w:val="left" w:pos="142"/>
        </w:tabs>
        <w:ind w:firstLine="709"/>
        <w:jc w:val="both"/>
        <w:rPr>
          <w:sz w:val="24"/>
          <w:szCs w:val="24"/>
        </w:rPr>
      </w:pPr>
      <w:r w:rsidRPr="009B3C92">
        <w:rPr>
          <w:sz w:val="24"/>
          <w:szCs w:val="24"/>
        </w:rPr>
        <w:t>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вежливо обращаться друг с другом.</w:t>
      </w:r>
    </w:p>
    <w:p w:rsidR="00A41875" w:rsidRPr="009B3C92" w:rsidRDefault="00A41875" w:rsidP="00A41875">
      <w:pPr>
        <w:ind w:firstLine="709"/>
        <w:jc w:val="both"/>
        <w:rPr>
          <w:sz w:val="24"/>
          <w:szCs w:val="24"/>
        </w:rPr>
      </w:pPr>
      <w:r w:rsidRPr="009B3C92">
        <w:rPr>
          <w:sz w:val="24"/>
          <w:szCs w:val="24"/>
        </w:rPr>
        <w:t>Ритмико-гимнастические упражнения, способствуют выработке у обучающихся с ЗПР необходимых музыкально-двигательных навыков. Необходимы задания на выработку координированных движений, основная цель которых - научить  согласовывать движения рук с движениями ног, туловища, головы.</w:t>
      </w:r>
    </w:p>
    <w:p w:rsidR="00A41875" w:rsidRPr="009B3C92" w:rsidRDefault="00A41875" w:rsidP="00A41875">
      <w:pPr>
        <w:ind w:firstLine="709"/>
        <w:jc w:val="both"/>
        <w:rPr>
          <w:sz w:val="24"/>
          <w:szCs w:val="24"/>
        </w:rPr>
      </w:pPr>
      <w:r w:rsidRPr="009B3C92">
        <w:rPr>
          <w:sz w:val="24"/>
          <w:szCs w:val="24"/>
        </w:rPr>
        <w:t xml:space="preserve">Во время проведения игр под музыку перед педагогом стоит задача научить детей создавать музыкально-двигательный образ. </w:t>
      </w:r>
      <w:proofErr w:type="gramStart"/>
      <w:r w:rsidRPr="009B3C92">
        <w:rPr>
          <w:sz w:val="24"/>
          <w:szCs w:val="24"/>
        </w:rPr>
        <w:t xml:space="preserve">Причем учитель должен подобрать название, </w:t>
      </w:r>
      <w:r w:rsidRPr="009B3C92">
        <w:rPr>
          <w:sz w:val="24"/>
          <w:szCs w:val="24"/>
        </w:rPr>
        <w:lastRenderedPageBreak/>
        <w:t>которое определяло бы характер движения, например: «зайчик» (для подпрыгивания), «кошечка» (для мягкого шага), «мячик» (для подпрыгивания и бега) и т. п. Объясняя задание, желательно не подсказывать детям вид движения (надо говорить:</w:t>
      </w:r>
      <w:proofErr w:type="gramEnd"/>
      <w:r w:rsidRPr="009B3C92">
        <w:rPr>
          <w:sz w:val="24"/>
          <w:szCs w:val="24"/>
        </w:rPr>
        <w:t xml:space="preserve"> </w:t>
      </w:r>
      <w:proofErr w:type="gramStart"/>
      <w:r w:rsidRPr="009B3C92">
        <w:rPr>
          <w:sz w:val="24"/>
          <w:szCs w:val="24"/>
        </w:rPr>
        <w:t xml:space="preserve">«Будете двигаться как…», а не «Бегать», «Прыгать», «Шагать»). </w:t>
      </w:r>
      <w:proofErr w:type="gramEnd"/>
    </w:p>
    <w:p w:rsidR="00A41875" w:rsidRPr="009B3C92" w:rsidRDefault="00A41875" w:rsidP="00A41875">
      <w:pPr>
        <w:tabs>
          <w:tab w:val="left" w:pos="142"/>
        </w:tabs>
        <w:ind w:firstLine="709"/>
        <w:jc w:val="both"/>
        <w:rPr>
          <w:sz w:val="24"/>
          <w:szCs w:val="24"/>
        </w:rPr>
      </w:pPr>
      <w:r w:rsidRPr="009B3C92">
        <w:rPr>
          <w:sz w:val="24"/>
          <w:szCs w:val="24"/>
        </w:rPr>
        <w:t xml:space="preserve">Обучению детей с ЗПР танцам и пляскам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Например, освоение хорового шага связано со спокойной русской мелодией, а топающего – </w:t>
      </w:r>
      <w:proofErr w:type="gramStart"/>
      <w:r w:rsidRPr="009B3C92">
        <w:rPr>
          <w:sz w:val="24"/>
          <w:szCs w:val="24"/>
        </w:rPr>
        <w:t>с</w:t>
      </w:r>
      <w:proofErr w:type="gramEnd"/>
      <w:r w:rsidRPr="009B3C92">
        <w:rPr>
          <w:sz w:val="24"/>
          <w:szCs w:val="24"/>
        </w:rPr>
        <w:t xml:space="preserve"> озорной плясовой. Почувствовать образ помогают упражнения с предметами. Ходьба с флажками в руке заставляет ходить бодрее, шире. Яркий платочек помогает танцевать весело и свободно, плавно и легко.</w:t>
      </w:r>
    </w:p>
    <w:p w:rsidR="00A41875" w:rsidRPr="009B3C92" w:rsidRDefault="00A41875" w:rsidP="00A41875">
      <w:pPr>
        <w:tabs>
          <w:tab w:val="left" w:pos="142"/>
        </w:tabs>
        <w:autoSpaceDE w:val="0"/>
        <w:autoSpaceDN w:val="0"/>
        <w:adjustRightInd w:val="0"/>
        <w:ind w:firstLine="709"/>
        <w:jc w:val="both"/>
        <w:rPr>
          <w:sz w:val="24"/>
          <w:szCs w:val="24"/>
        </w:rPr>
      </w:pPr>
      <w:r w:rsidRPr="009B3C92">
        <w:rPr>
          <w:sz w:val="24"/>
          <w:szCs w:val="24"/>
        </w:rPr>
        <w:t xml:space="preserve">У обучающихся с ЗПР необходимо формировать связь между музыкой и движениями  (ритмико-гимнастические упражнения), движениями и речью (упражнения под проговаривание стихов). Музыка и танец позволяют обобщить умения и навыки, полученные при изучении первых двух разделов.  </w:t>
      </w:r>
    </w:p>
    <w:p w:rsidR="00A41875" w:rsidRPr="009B3C92" w:rsidRDefault="00A41875" w:rsidP="00A41875">
      <w:pPr>
        <w:tabs>
          <w:tab w:val="left" w:pos="142"/>
        </w:tabs>
        <w:autoSpaceDE w:val="0"/>
        <w:autoSpaceDN w:val="0"/>
        <w:adjustRightInd w:val="0"/>
        <w:ind w:firstLine="709"/>
        <w:jc w:val="both"/>
        <w:rPr>
          <w:sz w:val="24"/>
          <w:szCs w:val="24"/>
        </w:rPr>
      </w:pPr>
      <w:r w:rsidRPr="009B3C92">
        <w:rPr>
          <w:sz w:val="24"/>
          <w:szCs w:val="24"/>
        </w:rPr>
        <w:t xml:space="preserve">В зависимости от целей и задач конкретного занятия педагог может отводить на </w:t>
      </w:r>
      <w:proofErr w:type="gramStart"/>
      <w:r w:rsidRPr="009B3C92">
        <w:rPr>
          <w:sz w:val="24"/>
          <w:szCs w:val="24"/>
        </w:rPr>
        <w:t>каждый раздел</w:t>
      </w:r>
      <w:proofErr w:type="gramEnd"/>
      <w:r w:rsidRPr="009B3C92">
        <w:rPr>
          <w:sz w:val="24"/>
          <w:szCs w:val="24"/>
        </w:rPr>
        <w:t xml:space="preserve"> различное количество времени (по собственному усмотрению). Структура занятий предполагается достаточно свободная, позволяющая сформировать необходимые умения и навыки. В начале и в конце каждого занятия должны быть упражнения на снятие напряжения, расслабление, успокоение.</w:t>
      </w:r>
    </w:p>
    <w:p w:rsidR="00A41875" w:rsidRPr="009B3C92" w:rsidRDefault="00A41875" w:rsidP="00A41875">
      <w:pPr>
        <w:tabs>
          <w:tab w:val="left" w:pos="142"/>
        </w:tabs>
        <w:ind w:firstLine="709"/>
        <w:jc w:val="both"/>
        <w:rPr>
          <w:sz w:val="24"/>
          <w:szCs w:val="24"/>
        </w:rPr>
      </w:pPr>
      <w:r w:rsidRPr="009B3C92">
        <w:rPr>
          <w:sz w:val="24"/>
          <w:szCs w:val="24"/>
        </w:rPr>
        <w:t xml:space="preserve">Каждое занятие предполагает повторение </w:t>
      </w:r>
      <w:proofErr w:type="gramStart"/>
      <w:r w:rsidRPr="009B3C92">
        <w:rPr>
          <w:sz w:val="24"/>
          <w:szCs w:val="24"/>
        </w:rPr>
        <w:t>пройденного</w:t>
      </w:r>
      <w:proofErr w:type="gramEnd"/>
      <w:r w:rsidRPr="009B3C92">
        <w:rPr>
          <w:sz w:val="24"/>
          <w:szCs w:val="24"/>
        </w:rPr>
        <w:t xml:space="preserve"> на предыдущих. Это обязательно для занятий ритмикой, так как основная его часть включает как повторение, так и изучение нового материала. Большинство упражнений выполняется под музыку. Обязательным для каждого занятия является комплекс общеразвивающих упражнений. Он определяется в зависимости от физических </w:t>
      </w:r>
      <w:proofErr w:type="gramStart"/>
      <w:r w:rsidRPr="009B3C92">
        <w:rPr>
          <w:sz w:val="24"/>
          <w:szCs w:val="24"/>
        </w:rPr>
        <w:t>особенностей</w:t>
      </w:r>
      <w:proofErr w:type="gramEnd"/>
      <w:r w:rsidRPr="009B3C92">
        <w:rPr>
          <w:sz w:val="24"/>
          <w:szCs w:val="24"/>
        </w:rPr>
        <w:t xml:space="preserve"> обучающихся с ЗПР.  </w:t>
      </w:r>
    </w:p>
    <w:p w:rsidR="00A41875" w:rsidRPr="009B3C92" w:rsidRDefault="00A41875" w:rsidP="00A41875">
      <w:pPr>
        <w:ind w:firstLine="142"/>
        <w:jc w:val="both"/>
        <w:rPr>
          <w:b/>
          <w:i/>
          <w:sz w:val="24"/>
          <w:szCs w:val="24"/>
        </w:rPr>
      </w:pPr>
    </w:p>
    <w:p w:rsidR="00A41875" w:rsidRPr="009B3C92" w:rsidRDefault="00A41875" w:rsidP="00A41875">
      <w:pPr>
        <w:ind w:firstLine="142"/>
        <w:contextualSpacing/>
        <w:jc w:val="center"/>
        <w:rPr>
          <w:b/>
          <w:sz w:val="24"/>
          <w:szCs w:val="24"/>
        </w:rPr>
      </w:pPr>
      <w:r w:rsidRPr="009B3C92">
        <w:rPr>
          <w:b/>
          <w:sz w:val="24"/>
          <w:szCs w:val="24"/>
        </w:rPr>
        <w:t xml:space="preserve">СОДЕРЖАНИЕ КОРРЕКЦИОННОГО КУРСА </w:t>
      </w:r>
    </w:p>
    <w:p w:rsidR="00A41875" w:rsidRPr="009B3C92" w:rsidRDefault="00A41875" w:rsidP="00A41875">
      <w:pPr>
        <w:ind w:firstLine="142"/>
        <w:contextualSpacing/>
        <w:jc w:val="both"/>
        <w:rPr>
          <w:sz w:val="24"/>
          <w:szCs w:val="24"/>
        </w:rPr>
      </w:pPr>
    </w:p>
    <w:p w:rsidR="00A41875" w:rsidRPr="009B3C92" w:rsidRDefault="00A41875" w:rsidP="00A41875">
      <w:pPr>
        <w:ind w:firstLine="709"/>
        <w:jc w:val="both"/>
        <w:rPr>
          <w:sz w:val="24"/>
          <w:szCs w:val="24"/>
        </w:rPr>
      </w:pPr>
      <w:r w:rsidRPr="009B3C92">
        <w:rPr>
          <w:sz w:val="24"/>
          <w:szCs w:val="24"/>
        </w:rPr>
        <w:t xml:space="preserve"> «Музыка и движение» (основные упражнения) является первым разделом, который предполагает овладение базовыми знаниями и умениями в области ритмики. На первых занятиях большое значение уделяется объяснению основ организации занятий (как готовиться к занятиям, как строится, входить в зал под музыку и т.д.). Кроме этого обучающихся с ЗПР учат слушать музыку и согласовывать темп своих движений и ее темп. На первых занятиях важны такие упражнения как поочередное и одновременное сжимание в кулак и разжимание пальцев рук с изменением темпа музыки.</w:t>
      </w:r>
    </w:p>
    <w:p w:rsidR="00A41875" w:rsidRPr="009B3C92" w:rsidRDefault="00A41875" w:rsidP="00A41875">
      <w:pPr>
        <w:ind w:firstLine="709"/>
        <w:jc w:val="both"/>
        <w:rPr>
          <w:sz w:val="24"/>
          <w:szCs w:val="24"/>
        </w:rPr>
      </w:pPr>
      <w:r w:rsidRPr="009B3C92">
        <w:rPr>
          <w:sz w:val="24"/>
          <w:szCs w:val="24"/>
        </w:rPr>
        <w:t>На каждом занятии проводится комплекс общеразвивающих упражнений. Он может включать выпрямления и повороты головы,  повороты головы, круговые движения плечами («паровозики»), наклоны, движение рук в разных направлениях, отстукивание, сгибание, разгибание ноги в подъеме, упражнения на расслабления мышц и др.</w:t>
      </w:r>
    </w:p>
    <w:p w:rsidR="00A41875" w:rsidRPr="009B3C92" w:rsidRDefault="00A41875" w:rsidP="00A41875">
      <w:pPr>
        <w:ind w:firstLine="709"/>
        <w:contextualSpacing/>
        <w:jc w:val="both"/>
        <w:rPr>
          <w:sz w:val="24"/>
          <w:szCs w:val="24"/>
        </w:rPr>
      </w:pPr>
      <w:r w:rsidRPr="009B3C92">
        <w:rPr>
          <w:sz w:val="24"/>
          <w:szCs w:val="24"/>
        </w:rPr>
        <w:t xml:space="preserve">Раздел «Движение и речь» направлен на овладение базовыми умениями выполнять движения с речевым сопровождением. Для этого могут использоваться различные стишки и </w:t>
      </w:r>
      <w:proofErr w:type="spellStart"/>
      <w:r w:rsidRPr="009B3C92">
        <w:rPr>
          <w:sz w:val="24"/>
          <w:szCs w:val="24"/>
        </w:rPr>
        <w:t>речевки</w:t>
      </w:r>
      <w:proofErr w:type="spellEnd"/>
      <w:r w:rsidRPr="009B3C92">
        <w:rPr>
          <w:sz w:val="24"/>
          <w:szCs w:val="24"/>
        </w:rPr>
        <w:t xml:space="preserve">, которые помогают задать определенный темп и динамику при выполнении шагов, построений, перестроений и различных двигательных комплексов. В этот период обучения (2 четверть) важно закреплять умения детей выполнять движения под музыку, поэтому обязательно осуществляется повторение пройденного в первой четверти и проводятся игры под музыку. </w:t>
      </w:r>
    </w:p>
    <w:p w:rsidR="00A41875" w:rsidRPr="009B3C92" w:rsidRDefault="00A41875" w:rsidP="00A41875">
      <w:pPr>
        <w:ind w:firstLine="709"/>
        <w:jc w:val="both"/>
        <w:rPr>
          <w:sz w:val="24"/>
          <w:szCs w:val="24"/>
        </w:rPr>
      </w:pPr>
      <w:r w:rsidRPr="009B3C92">
        <w:rPr>
          <w:sz w:val="24"/>
          <w:szCs w:val="24"/>
        </w:rPr>
        <w:t>Общеразвивающие упражнения расширяются по своему объему. Обучающиеся повторяют уже изученные и осваивают новые: перекрестные движения рук одновременные движения правой руки вверх, левой в сторону; правой руки вперед, левой вверх, маховые движения рук, выставление ноги на носок вперед, в сторону и назад, наклоны, повороты туловища вправо, влево и др.</w:t>
      </w:r>
    </w:p>
    <w:p w:rsidR="00A41875" w:rsidRPr="009B3C92" w:rsidRDefault="00A41875" w:rsidP="00A41875">
      <w:pPr>
        <w:ind w:firstLine="709"/>
        <w:jc w:val="both"/>
        <w:rPr>
          <w:sz w:val="24"/>
          <w:szCs w:val="24"/>
        </w:rPr>
      </w:pPr>
      <w:r w:rsidRPr="009B3C92">
        <w:rPr>
          <w:sz w:val="24"/>
          <w:szCs w:val="24"/>
        </w:rPr>
        <w:t xml:space="preserve">Далее учат выполнять ритмико-гимнастические движения под музыку или </w:t>
      </w:r>
      <w:proofErr w:type="spellStart"/>
      <w:r w:rsidRPr="009B3C92">
        <w:rPr>
          <w:sz w:val="24"/>
          <w:szCs w:val="24"/>
        </w:rPr>
        <w:t>речевки</w:t>
      </w:r>
      <w:proofErr w:type="spellEnd"/>
      <w:r w:rsidRPr="009B3C92">
        <w:rPr>
          <w:sz w:val="24"/>
          <w:szCs w:val="24"/>
        </w:rPr>
        <w:t xml:space="preserve">. Общеразвивающие упражнения могут дополняться такими упражнениями как выставление ноги на носок вперед, в сторону, назад, ходьба с высоким подниманием колен, приседание с опорой и др.  </w:t>
      </w:r>
    </w:p>
    <w:p w:rsidR="00A41875" w:rsidRPr="009B3C92" w:rsidRDefault="00A41875" w:rsidP="00A41875">
      <w:pPr>
        <w:ind w:firstLine="709"/>
        <w:jc w:val="both"/>
        <w:rPr>
          <w:sz w:val="24"/>
          <w:szCs w:val="24"/>
        </w:rPr>
      </w:pPr>
      <w:r w:rsidRPr="009B3C92">
        <w:rPr>
          <w:sz w:val="24"/>
          <w:szCs w:val="24"/>
        </w:rPr>
        <w:t xml:space="preserve"> «Музыка и танец». Сформированные у </w:t>
      </w:r>
      <w:proofErr w:type="gramStart"/>
      <w:r w:rsidRPr="009B3C92">
        <w:rPr>
          <w:sz w:val="24"/>
          <w:szCs w:val="24"/>
        </w:rPr>
        <w:t>обучающихся</w:t>
      </w:r>
      <w:proofErr w:type="gramEnd"/>
      <w:r w:rsidRPr="009B3C92">
        <w:rPr>
          <w:sz w:val="24"/>
          <w:szCs w:val="24"/>
        </w:rPr>
        <w:t xml:space="preserve"> с ЗПР базовые умения в области ритмики позволяют начать овладение танцевальными движениями и разучивать элементарные </w:t>
      </w:r>
      <w:r w:rsidRPr="009B3C92">
        <w:rPr>
          <w:sz w:val="24"/>
          <w:szCs w:val="24"/>
        </w:rPr>
        <w:lastRenderedPageBreak/>
        <w:t xml:space="preserve">танцы и пляски. К концу учебного года дети обычно выучивают комплекс общеразвивающих упражнений, могут выполнять его под контролем взрослого. Допускается, что в качестве ведущего могут выступать наиболее способные дети. Они показывают </w:t>
      </w:r>
      <w:proofErr w:type="gramStart"/>
      <w:r w:rsidRPr="009B3C92">
        <w:rPr>
          <w:sz w:val="24"/>
          <w:szCs w:val="24"/>
        </w:rPr>
        <w:t>остальным</w:t>
      </w:r>
      <w:proofErr w:type="gramEnd"/>
      <w:r w:rsidRPr="009B3C92">
        <w:rPr>
          <w:sz w:val="24"/>
          <w:szCs w:val="24"/>
        </w:rPr>
        <w:t xml:space="preserve"> как нужно выполнять упражнение и задают </w:t>
      </w:r>
      <w:proofErr w:type="spellStart"/>
      <w:r w:rsidRPr="009B3C92">
        <w:rPr>
          <w:sz w:val="24"/>
          <w:szCs w:val="24"/>
        </w:rPr>
        <w:t>общегрупповой</w:t>
      </w:r>
      <w:proofErr w:type="spellEnd"/>
      <w:r w:rsidRPr="009B3C92">
        <w:rPr>
          <w:sz w:val="24"/>
          <w:szCs w:val="24"/>
        </w:rPr>
        <w:t xml:space="preserve"> темп. </w:t>
      </w:r>
    </w:p>
    <w:p w:rsidR="00A41875" w:rsidRPr="009B3C92" w:rsidRDefault="00A41875" w:rsidP="00A41875">
      <w:pPr>
        <w:pStyle w:val="Default"/>
        <w:jc w:val="both"/>
        <w:rPr>
          <w:b/>
          <w:i/>
        </w:rPr>
      </w:pPr>
    </w:p>
    <w:p w:rsidR="00D647C6" w:rsidRDefault="00D647C6" w:rsidP="006B01A2">
      <w:pPr>
        <w:pStyle w:val="ab"/>
        <w:shd w:val="clear" w:color="auto" w:fill="FFFFFF"/>
        <w:spacing w:line="276" w:lineRule="auto"/>
        <w:ind w:left="0" w:firstLine="709"/>
        <w:jc w:val="both"/>
        <w:rPr>
          <w:sz w:val="24"/>
          <w:szCs w:val="24"/>
        </w:rPr>
      </w:pPr>
    </w:p>
    <w:p w:rsidR="005F60DB" w:rsidRDefault="005F60DB" w:rsidP="006B01A2">
      <w:pPr>
        <w:pStyle w:val="ab"/>
        <w:shd w:val="clear" w:color="auto" w:fill="FFFFFF"/>
        <w:spacing w:line="276" w:lineRule="auto"/>
        <w:ind w:left="0" w:firstLine="709"/>
        <w:jc w:val="both"/>
        <w:rPr>
          <w:b/>
          <w:sz w:val="24"/>
          <w:szCs w:val="24"/>
        </w:rPr>
      </w:pPr>
      <w:r w:rsidRPr="005F60DB">
        <w:rPr>
          <w:b/>
          <w:sz w:val="24"/>
          <w:szCs w:val="24"/>
        </w:rPr>
        <w:t>2.4 Рабочая программа воспитания</w:t>
      </w:r>
    </w:p>
    <w:p w:rsidR="005F60DB" w:rsidRDefault="005F60DB" w:rsidP="005F60DB">
      <w:pPr>
        <w:shd w:val="clear" w:color="auto" w:fill="FFFFFF"/>
        <w:spacing w:line="276" w:lineRule="auto"/>
        <w:jc w:val="both"/>
        <w:rPr>
          <w:sz w:val="24"/>
          <w:szCs w:val="24"/>
        </w:rPr>
      </w:pPr>
      <w:r>
        <w:rPr>
          <w:sz w:val="24"/>
          <w:szCs w:val="24"/>
        </w:rPr>
        <w:t xml:space="preserve">Рабочая программа воспитания для </w:t>
      </w:r>
      <w:proofErr w:type="gramStart"/>
      <w:r>
        <w:rPr>
          <w:sz w:val="24"/>
          <w:szCs w:val="24"/>
        </w:rPr>
        <w:t>обучающихся</w:t>
      </w:r>
      <w:proofErr w:type="gramEnd"/>
      <w:r>
        <w:rPr>
          <w:sz w:val="24"/>
          <w:szCs w:val="24"/>
        </w:rPr>
        <w:t xml:space="preserve"> с ЗПР полностью соответствует ООП НОО.</w:t>
      </w:r>
    </w:p>
    <w:p w:rsidR="005F60DB" w:rsidRDefault="005F60DB" w:rsidP="005F60DB">
      <w:pPr>
        <w:spacing w:line="276" w:lineRule="auto"/>
        <w:ind w:right="-799"/>
        <w:rPr>
          <w:sz w:val="24"/>
          <w:szCs w:val="24"/>
        </w:rPr>
      </w:pPr>
      <w:r>
        <w:rPr>
          <w:sz w:val="24"/>
          <w:szCs w:val="24"/>
        </w:rPr>
        <w:t xml:space="preserve">           </w:t>
      </w:r>
    </w:p>
    <w:p w:rsidR="007852AD" w:rsidRPr="000E0A47" w:rsidRDefault="005F60DB" w:rsidP="005F60DB">
      <w:pPr>
        <w:spacing w:line="276" w:lineRule="auto"/>
        <w:ind w:right="-799"/>
        <w:rPr>
          <w:sz w:val="24"/>
          <w:szCs w:val="24"/>
        </w:rPr>
      </w:pPr>
      <w:r>
        <w:rPr>
          <w:sz w:val="24"/>
          <w:szCs w:val="24"/>
        </w:rPr>
        <w:t xml:space="preserve">            </w:t>
      </w:r>
      <w:r w:rsidR="00981141" w:rsidRPr="000E0A47">
        <w:rPr>
          <w:rFonts w:eastAsia="Times New Roman"/>
          <w:b/>
          <w:bCs/>
          <w:sz w:val="24"/>
          <w:szCs w:val="24"/>
        </w:rPr>
        <w:t>2.5. Программа коррекционной работы.</w:t>
      </w:r>
    </w:p>
    <w:p w:rsidR="007852AD" w:rsidRPr="000E0A47" w:rsidRDefault="007852AD" w:rsidP="000E0A47">
      <w:pPr>
        <w:spacing w:line="276" w:lineRule="auto"/>
        <w:rPr>
          <w:sz w:val="24"/>
          <w:szCs w:val="24"/>
        </w:rPr>
      </w:pPr>
    </w:p>
    <w:p w:rsidR="007852AD" w:rsidRPr="000E0A47" w:rsidRDefault="00981141" w:rsidP="000E0A47">
      <w:pPr>
        <w:spacing w:line="276" w:lineRule="auto"/>
        <w:ind w:left="260" w:firstLine="540"/>
        <w:rPr>
          <w:sz w:val="24"/>
          <w:szCs w:val="24"/>
        </w:rPr>
      </w:pPr>
      <w:r w:rsidRPr="000E0A47">
        <w:rPr>
          <w:rFonts w:eastAsia="Times New Roman"/>
          <w:sz w:val="24"/>
          <w:szCs w:val="24"/>
        </w:rPr>
        <w:t>Данная программа предназначена для сопровождения учащихся с ЗПР</w:t>
      </w:r>
      <w:r w:rsidR="006631C3" w:rsidRPr="000E0A47">
        <w:rPr>
          <w:rFonts w:eastAsia="Times New Roman"/>
          <w:sz w:val="24"/>
          <w:szCs w:val="24"/>
        </w:rPr>
        <w:t>,</w:t>
      </w:r>
      <w:r w:rsidR="002C322B" w:rsidRPr="000E0A47">
        <w:rPr>
          <w:rFonts w:eastAsia="Times New Roman"/>
          <w:sz w:val="24"/>
          <w:szCs w:val="24"/>
        </w:rPr>
        <w:t xml:space="preserve"> </w:t>
      </w:r>
      <w:r w:rsidRPr="000E0A47">
        <w:rPr>
          <w:rFonts w:eastAsia="Times New Roman"/>
          <w:sz w:val="24"/>
          <w:szCs w:val="24"/>
        </w:rPr>
        <w:t xml:space="preserve">в </w:t>
      </w:r>
      <w:r w:rsidR="006631C3" w:rsidRPr="000E0A47">
        <w:rPr>
          <w:rFonts w:eastAsia="Times New Roman"/>
          <w:sz w:val="24"/>
          <w:szCs w:val="24"/>
        </w:rPr>
        <w:t xml:space="preserve">СОШ </w:t>
      </w:r>
      <w:proofErr w:type="spellStart"/>
      <w:r w:rsidR="006631C3" w:rsidRPr="000E0A47">
        <w:rPr>
          <w:rFonts w:eastAsia="Times New Roman"/>
          <w:sz w:val="24"/>
          <w:szCs w:val="24"/>
        </w:rPr>
        <w:t>п</w:t>
      </w:r>
      <w:proofErr w:type="gramStart"/>
      <w:r w:rsidR="006631C3" w:rsidRPr="000E0A47">
        <w:rPr>
          <w:rFonts w:eastAsia="Times New Roman"/>
          <w:sz w:val="24"/>
          <w:szCs w:val="24"/>
        </w:rPr>
        <w:t>.Л</w:t>
      </w:r>
      <w:proofErr w:type="gramEnd"/>
      <w:r w:rsidR="006631C3" w:rsidRPr="000E0A47">
        <w:rPr>
          <w:rFonts w:eastAsia="Times New Roman"/>
          <w:sz w:val="24"/>
          <w:szCs w:val="24"/>
        </w:rPr>
        <w:t>ыхма</w:t>
      </w:r>
      <w:proofErr w:type="spellEnd"/>
      <w:r w:rsidRPr="000E0A47">
        <w:rPr>
          <w:rFonts w:eastAsia="Times New Roman"/>
          <w:sz w:val="24"/>
          <w:szCs w:val="24"/>
        </w:rPr>
        <w:t xml:space="preserve"> и обеспечивает:</w:t>
      </w:r>
    </w:p>
    <w:p w:rsidR="007852AD" w:rsidRPr="000E0A47" w:rsidRDefault="00981141" w:rsidP="000E0A47">
      <w:pPr>
        <w:numPr>
          <w:ilvl w:val="0"/>
          <w:numId w:val="3"/>
        </w:numPr>
        <w:tabs>
          <w:tab w:val="left" w:pos="543"/>
        </w:tabs>
        <w:spacing w:line="276" w:lineRule="auto"/>
        <w:ind w:left="260" w:firstLine="2"/>
        <w:rPr>
          <w:rFonts w:eastAsia="Symbol"/>
          <w:sz w:val="24"/>
          <w:szCs w:val="24"/>
        </w:rPr>
      </w:pPr>
      <w:r w:rsidRPr="000E0A47">
        <w:rPr>
          <w:rFonts w:eastAsia="Times New Roman"/>
          <w:sz w:val="24"/>
          <w:szCs w:val="24"/>
        </w:rPr>
        <w:t>выявление особых образовательных потребностей обучающихся, обусловленных недостатками в их физическом и (или) психическом развитии;</w:t>
      </w:r>
    </w:p>
    <w:p w:rsidR="007852AD" w:rsidRPr="000E0A47" w:rsidRDefault="00981141" w:rsidP="000E0A47">
      <w:pPr>
        <w:numPr>
          <w:ilvl w:val="0"/>
          <w:numId w:val="3"/>
        </w:numPr>
        <w:tabs>
          <w:tab w:val="left" w:pos="543"/>
        </w:tabs>
        <w:spacing w:line="276" w:lineRule="auto"/>
        <w:ind w:left="260" w:firstLine="2"/>
        <w:rPr>
          <w:rFonts w:eastAsia="Symbol"/>
          <w:sz w:val="24"/>
          <w:szCs w:val="24"/>
        </w:rPr>
      </w:pPr>
      <w:r w:rsidRPr="000E0A47">
        <w:rPr>
          <w:rFonts w:eastAsia="Times New Roman"/>
          <w:sz w:val="24"/>
          <w:szCs w:val="24"/>
        </w:rPr>
        <w:t>создание адекватных условий для реализации особых образовательных потребностей обучающихся;</w:t>
      </w:r>
    </w:p>
    <w:p w:rsidR="007852AD" w:rsidRPr="000E0A47" w:rsidRDefault="00981141" w:rsidP="000E0A47">
      <w:pPr>
        <w:numPr>
          <w:ilvl w:val="0"/>
          <w:numId w:val="3"/>
        </w:numPr>
        <w:tabs>
          <w:tab w:val="left" w:pos="543"/>
        </w:tabs>
        <w:spacing w:line="276" w:lineRule="auto"/>
        <w:ind w:left="260" w:firstLine="2"/>
        <w:rPr>
          <w:rFonts w:eastAsia="Symbol"/>
          <w:sz w:val="24"/>
          <w:szCs w:val="24"/>
        </w:rPr>
      </w:pPr>
      <w:r w:rsidRPr="000E0A47">
        <w:rPr>
          <w:rFonts w:eastAsia="Times New Roman"/>
          <w:sz w:val="24"/>
          <w:szCs w:val="24"/>
        </w:rPr>
        <w:t>осуществление индивидуально-ориентированного психолого-медико-педагогического сопровождения обучающихся с учетом их особых образовательных потребностей;</w:t>
      </w:r>
    </w:p>
    <w:p w:rsidR="007852AD" w:rsidRPr="000E0A47" w:rsidRDefault="00981141" w:rsidP="000E0A47">
      <w:pPr>
        <w:numPr>
          <w:ilvl w:val="0"/>
          <w:numId w:val="3"/>
        </w:numPr>
        <w:tabs>
          <w:tab w:val="left" w:pos="540"/>
        </w:tabs>
        <w:spacing w:line="276" w:lineRule="auto"/>
        <w:ind w:left="540" w:hanging="278"/>
        <w:rPr>
          <w:rFonts w:eastAsia="Symbol"/>
          <w:sz w:val="24"/>
          <w:szCs w:val="24"/>
        </w:rPr>
      </w:pPr>
      <w:r w:rsidRPr="000E0A47">
        <w:rPr>
          <w:rFonts w:eastAsia="Times New Roman"/>
          <w:sz w:val="24"/>
          <w:szCs w:val="24"/>
        </w:rPr>
        <w:t xml:space="preserve">оказание помощи в освоении </w:t>
      </w:r>
      <w:proofErr w:type="gramStart"/>
      <w:r w:rsidRPr="000E0A47">
        <w:rPr>
          <w:rFonts w:eastAsia="Times New Roman"/>
          <w:sz w:val="24"/>
          <w:szCs w:val="24"/>
        </w:rPr>
        <w:t>обучающимися</w:t>
      </w:r>
      <w:proofErr w:type="gramEnd"/>
      <w:r w:rsidRPr="000E0A47">
        <w:rPr>
          <w:rFonts w:eastAsia="Times New Roman"/>
          <w:sz w:val="24"/>
          <w:szCs w:val="24"/>
        </w:rPr>
        <w:t xml:space="preserve"> АООП НОО </w:t>
      </w:r>
      <w:r w:rsidR="002C322B" w:rsidRPr="000E0A47">
        <w:rPr>
          <w:rFonts w:eastAsia="Times New Roman"/>
          <w:sz w:val="24"/>
          <w:szCs w:val="24"/>
        </w:rPr>
        <w:t>с ЗПР, с учетом ТНР, НОДА</w:t>
      </w:r>
      <w:r w:rsidRPr="000E0A47">
        <w:rPr>
          <w:rFonts w:eastAsia="Times New Roman"/>
          <w:sz w:val="24"/>
          <w:szCs w:val="24"/>
        </w:rPr>
        <w:t>;</w:t>
      </w:r>
    </w:p>
    <w:p w:rsidR="007852AD" w:rsidRPr="000E0A47" w:rsidRDefault="00981141" w:rsidP="000E0A47">
      <w:pPr>
        <w:numPr>
          <w:ilvl w:val="0"/>
          <w:numId w:val="3"/>
        </w:numPr>
        <w:tabs>
          <w:tab w:val="left" w:pos="543"/>
        </w:tabs>
        <w:spacing w:line="276" w:lineRule="auto"/>
        <w:ind w:left="260" w:firstLine="2"/>
        <w:jc w:val="both"/>
        <w:rPr>
          <w:rFonts w:eastAsia="Symbol"/>
          <w:sz w:val="24"/>
          <w:szCs w:val="24"/>
        </w:rPr>
      </w:pPr>
      <w:r w:rsidRPr="000E0A47">
        <w:rPr>
          <w:rFonts w:eastAsia="Times New Roman"/>
          <w:sz w:val="24"/>
          <w:szCs w:val="24"/>
        </w:rPr>
        <w:t>возможность развития коммуникации, социальных и бытовых навыков, адекватного учебного поведения, взаимодействия с взрослыми и детьми, формированию представлений об окружающем мире и собственных возможностях.</w:t>
      </w:r>
    </w:p>
    <w:p w:rsidR="007852AD" w:rsidRPr="000E0A47" w:rsidRDefault="007852AD" w:rsidP="000E0A47">
      <w:pPr>
        <w:spacing w:line="276" w:lineRule="auto"/>
        <w:rPr>
          <w:sz w:val="24"/>
          <w:szCs w:val="24"/>
        </w:rPr>
      </w:pPr>
    </w:p>
    <w:p w:rsidR="007852AD" w:rsidRPr="000E0A47" w:rsidRDefault="00981141" w:rsidP="000E0A47">
      <w:pPr>
        <w:spacing w:line="276" w:lineRule="auto"/>
        <w:ind w:right="-799"/>
        <w:jc w:val="center"/>
        <w:rPr>
          <w:sz w:val="24"/>
          <w:szCs w:val="24"/>
        </w:rPr>
      </w:pPr>
      <w:r w:rsidRPr="000E0A47">
        <w:rPr>
          <w:rFonts w:eastAsia="Times New Roman"/>
          <w:b/>
          <w:bCs/>
          <w:sz w:val="24"/>
          <w:szCs w:val="24"/>
        </w:rPr>
        <w:t>Цель программы</w:t>
      </w:r>
    </w:p>
    <w:p w:rsidR="007852AD" w:rsidRPr="000E0A47" w:rsidRDefault="007852AD" w:rsidP="000E0A47">
      <w:pPr>
        <w:spacing w:line="276" w:lineRule="auto"/>
        <w:rPr>
          <w:sz w:val="24"/>
          <w:szCs w:val="24"/>
        </w:rPr>
      </w:pPr>
    </w:p>
    <w:p w:rsidR="007852AD" w:rsidRPr="000E0A47" w:rsidRDefault="00981141" w:rsidP="000E0A47">
      <w:pPr>
        <w:spacing w:line="276" w:lineRule="auto"/>
        <w:ind w:left="260" w:firstLine="360"/>
        <w:jc w:val="both"/>
        <w:rPr>
          <w:sz w:val="24"/>
          <w:szCs w:val="24"/>
        </w:rPr>
      </w:pPr>
      <w:r w:rsidRPr="000E0A47">
        <w:rPr>
          <w:rFonts w:eastAsia="Times New Roman"/>
          <w:sz w:val="24"/>
          <w:szCs w:val="24"/>
        </w:rPr>
        <w:t xml:space="preserve">Создание системы комплексной помощи </w:t>
      </w:r>
      <w:proofErr w:type="gramStart"/>
      <w:r w:rsidRPr="000E0A47">
        <w:rPr>
          <w:rFonts w:eastAsia="Times New Roman"/>
          <w:sz w:val="24"/>
          <w:szCs w:val="24"/>
        </w:rPr>
        <w:t>обучающимся</w:t>
      </w:r>
      <w:proofErr w:type="gramEnd"/>
      <w:r w:rsidRPr="000E0A47">
        <w:rPr>
          <w:rFonts w:eastAsia="Times New Roman"/>
          <w:sz w:val="24"/>
          <w:szCs w:val="24"/>
        </w:rPr>
        <w:t xml:space="preserve"> в освоении АООП НОО обучающихся с </w:t>
      </w:r>
      <w:r w:rsidR="002C322B" w:rsidRPr="000E0A47">
        <w:rPr>
          <w:rFonts w:eastAsia="Times New Roman"/>
          <w:sz w:val="24"/>
          <w:szCs w:val="24"/>
        </w:rPr>
        <w:t xml:space="preserve"> ЗПР</w:t>
      </w:r>
      <w:r w:rsidRPr="000E0A47">
        <w:rPr>
          <w:rFonts w:eastAsia="Times New Roman"/>
          <w:sz w:val="24"/>
          <w:szCs w:val="24"/>
        </w:rPr>
        <w:t xml:space="preserve"> коррекция недостатков в физическом и (или) психическом и речевом развитии обучающихся, их социальная адаптация.</w:t>
      </w:r>
    </w:p>
    <w:p w:rsidR="007852AD" w:rsidRPr="000E0A47" w:rsidRDefault="007852AD" w:rsidP="000E0A47">
      <w:pPr>
        <w:spacing w:line="276" w:lineRule="auto"/>
        <w:rPr>
          <w:sz w:val="24"/>
          <w:szCs w:val="24"/>
        </w:rPr>
      </w:pPr>
    </w:p>
    <w:p w:rsidR="007852AD" w:rsidRPr="000E0A47" w:rsidRDefault="00981141" w:rsidP="000E0A47">
      <w:pPr>
        <w:spacing w:line="276" w:lineRule="auto"/>
        <w:ind w:left="3820"/>
        <w:rPr>
          <w:sz w:val="24"/>
          <w:szCs w:val="24"/>
        </w:rPr>
      </w:pPr>
      <w:r w:rsidRPr="000E0A47">
        <w:rPr>
          <w:rFonts w:eastAsia="Times New Roman"/>
          <w:b/>
          <w:bCs/>
          <w:sz w:val="24"/>
          <w:szCs w:val="24"/>
        </w:rPr>
        <w:t>Задачи программы:</w:t>
      </w:r>
    </w:p>
    <w:p w:rsidR="007852AD" w:rsidRPr="000E0A47" w:rsidRDefault="00981141" w:rsidP="000E0A47">
      <w:pPr>
        <w:numPr>
          <w:ilvl w:val="1"/>
          <w:numId w:val="4"/>
        </w:numPr>
        <w:tabs>
          <w:tab w:val="left" w:pos="680"/>
        </w:tabs>
        <w:spacing w:line="276" w:lineRule="auto"/>
        <w:ind w:left="680" w:hanging="276"/>
        <w:rPr>
          <w:rFonts w:eastAsia="Times New Roman"/>
          <w:sz w:val="24"/>
          <w:szCs w:val="24"/>
        </w:rPr>
      </w:pPr>
      <w:r w:rsidRPr="000E0A47">
        <w:rPr>
          <w:rFonts w:eastAsia="Times New Roman"/>
          <w:sz w:val="24"/>
          <w:szCs w:val="24"/>
        </w:rPr>
        <w:t xml:space="preserve">определение особых образовательных потребностей обучающихся с </w:t>
      </w:r>
      <w:r w:rsidR="002C322B" w:rsidRPr="000E0A47">
        <w:rPr>
          <w:rFonts w:eastAsia="Times New Roman"/>
          <w:sz w:val="24"/>
          <w:szCs w:val="24"/>
        </w:rPr>
        <w:t xml:space="preserve"> ЗПР</w:t>
      </w:r>
      <w:r w:rsidRPr="000E0A47">
        <w:rPr>
          <w:rFonts w:eastAsia="Times New Roman"/>
          <w:sz w:val="24"/>
          <w:szCs w:val="24"/>
        </w:rPr>
        <w:t>;</w:t>
      </w:r>
    </w:p>
    <w:p w:rsidR="007852AD" w:rsidRPr="000E0A47" w:rsidRDefault="00981141" w:rsidP="000E0A47">
      <w:pPr>
        <w:numPr>
          <w:ilvl w:val="0"/>
          <w:numId w:val="4"/>
        </w:numPr>
        <w:tabs>
          <w:tab w:val="left" w:pos="687"/>
        </w:tabs>
        <w:spacing w:line="276" w:lineRule="auto"/>
        <w:ind w:left="260" w:firstLine="2"/>
        <w:rPr>
          <w:rFonts w:eastAsia="Times New Roman"/>
          <w:sz w:val="24"/>
          <w:szCs w:val="24"/>
        </w:rPr>
      </w:pPr>
      <w:r w:rsidRPr="000E0A47">
        <w:rPr>
          <w:rFonts w:eastAsia="Times New Roman"/>
          <w:sz w:val="24"/>
          <w:szCs w:val="24"/>
        </w:rPr>
        <w:t>повы</w:t>
      </w:r>
      <w:r w:rsidR="002C322B" w:rsidRPr="000E0A47">
        <w:rPr>
          <w:rFonts w:eastAsia="Times New Roman"/>
          <w:sz w:val="24"/>
          <w:szCs w:val="24"/>
        </w:rPr>
        <w:t xml:space="preserve">шение возможностей обучающихся </w:t>
      </w:r>
      <w:r w:rsidRPr="000E0A47">
        <w:rPr>
          <w:rFonts w:eastAsia="Times New Roman"/>
          <w:sz w:val="24"/>
          <w:szCs w:val="24"/>
        </w:rPr>
        <w:t xml:space="preserve">в освоении АООП НОО обучающихся с </w:t>
      </w:r>
      <w:r w:rsidR="002C322B" w:rsidRPr="000E0A47">
        <w:rPr>
          <w:rFonts w:eastAsia="Times New Roman"/>
          <w:sz w:val="24"/>
          <w:szCs w:val="24"/>
        </w:rPr>
        <w:t xml:space="preserve"> ЗПР</w:t>
      </w:r>
      <w:r w:rsidRPr="000E0A47">
        <w:rPr>
          <w:rFonts w:eastAsia="Times New Roman"/>
          <w:sz w:val="24"/>
          <w:szCs w:val="24"/>
        </w:rPr>
        <w:t xml:space="preserve"> и интегрировании в образовательный процесс;</w:t>
      </w:r>
    </w:p>
    <w:p w:rsidR="007852AD" w:rsidRPr="000E0A47" w:rsidRDefault="007852AD" w:rsidP="000E0A47">
      <w:pPr>
        <w:spacing w:line="276" w:lineRule="auto"/>
        <w:rPr>
          <w:rFonts w:eastAsia="Times New Roman"/>
          <w:sz w:val="24"/>
          <w:szCs w:val="24"/>
        </w:rPr>
      </w:pPr>
    </w:p>
    <w:p w:rsidR="007852AD" w:rsidRPr="000E0A47" w:rsidRDefault="00981141" w:rsidP="000E0A47">
      <w:pPr>
        <w:numPr>
          <w:ilvl w:val="1"/>
          <w:numId w:val="4"/>
        </w:numPr>
        <w:tabs>
          <w:tab w:val="left" w:pos="687"/>
        </w:tabs>
        <w:spacing w:line="276" w:lineRule="auto"/>
        <w:ind w:left="260" w:firstLine="144"/>
        <w:rPr>
          <w:rFonts w:eastAsia="Times New Roman"/>
          <w:sz w:val="24"/>
          <w:szCs w:val="24"/>
        </w:rPr>
      </w:pPr>
      <w:r w:rsidRPr="000E0A47">
        <w:rPr>
          <w:rFonts w:eastAsia="Times New Roman"/>
          <w:sz w:val="24"/>
          <w:szCs w:val="24"/>
        </w:rPr>
        <w:t xml:space="preserve">своевременное выявление </w:t>
      </w:r>
      <w:proofErr w:type="gramStart"/>
      <w:r w:rsidRPr="000E0A47">
        <w:rPr>
          <w:rFonts w:eastAsia="Times New Roman"/>
          <w:sz w:val="24"/>
          <w:szCs w:val="24"/>
        </w:rPr>
        <w:t>обучающихся</w:t>
      </w:r>
      <w:proofErr w:type="gramEnd"/>
      <w:r w:rsidRPr="000E0A47">
        <w:rPr>
          <w:rFonts w:eastAsia="Times New Roman"/>
          <w:sz w:val="24"/>
          <w:szCs w:val="24"/>
        </w:rPr>
        <w:t xml:space="preserve"> с трудностями адаптации в образовательно-воспитательном процессе;</w:t>
      </w:r>
    </w:p>
    <w:p w:rsidR="007852AD" w:rsidRPr="000E0A47" w:rsidRDefault="00981141" w:rsidP="000E0A47">
      <w:pPr>
        <w:numPr>
          <w:ilvl w:val="1"/>
          <w:numId w:val="4"/>
        </w:numPr>
        <w:tabs>
          <w:tab w:val="left" w:pos="687"/>
        </w:tabs>
        <w:spacing w:line="276" w:lineRule="auto"/>
        <w:ind w:left="260" w:firstLine="144"/>
        <w:jc w:val="both"/>
        <w:rPr>
          <w:rFonts w:eastAsia="Times New Roman"/>
          <w:sz w:val="24"/>
          <w:szCs w:val="24"/>
        </w:rPr>
      </w:pPr>
      <w:r w:rsidRPr="000E0A47">
        <w:rPr>
          <w:rFonts w:eastAsia="Times New Roman"/>
          <w:sz w:val="24"/>
          <w:szCs w:val="24"/>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7852AD" w:rsidRPr="000E0A47" w:rsidRDefault="00981141" w:rsidP="000E0A47">
      <w:pPr>
        <w:numPr>
          <w:ilvl w:val="1"/>
          <w:numId w:val="4"/>
        </w:numPr>
        <w:tabs>
          <w:tab w:val="left" w:pos="687"/>
        </w:tabs>
        <w:spacing w:line="276" w:lineRule="auto"/>
        <w:ind w:left="260" w:firstLine="144"/>
        <w:jc w:val="both"/>
        <w:rPr>
          <w:rFonts w:eastAsia="Times New Roman"/>
          <w:sz w:val="24"/>
          <w:szCs w:val="24"/>
        </w:rPr>
      </w:pPr>
      <w:r w:rsidRPr="000E0A47">
        <w:rPr>
          <w:rFonts w:eastAsia="Times New Roman"/>
          <w:sz w:val="24"/>
          <w:szCs w:val="24"/>
        </w:rPr>
        <w:t xml:space="preserve">оказание родителям (законным представителям) </w:t>
      </w:r>
      <w:proofErr w:type="gramStart"/>
      <w:r w:rsidRPr="000E0A47">
        <w:rPr>
          <w:rFonts w:eastAsia="Times New Roman"/>
          <w:sz w:val="24"/>
          <w:szCs w:val="24"/>
        </w:rPr>
        <w:t>обучающихся</w:t>
      </w:r>
      <w:proofErr w:type="gramEnd"/>
      <w:r w:rsidRPr="000E0A47">
        <w:rPr>
          <w:rFonts w:eastAsia="Times New Roman"/>
          <w:sz w:val="24"/>
          <w:szCs w:val="24"/>
        </w:rPr>
        <w:t xml:space="preserve"> консультативной и методической помощи по медицинским, социальным, психологическим, правовым и другим вопросам.</w:t>
      </w:r>
    </w:p>
    <w:p w:rsidR="006631C3" w:rsidRPr="000E0A47" w:rsidRDefault="006631C3" w:rsidP="000E0A47">
      <w:pPr>
        <w:spacing w:line="276" w:lineRule="auto"/>
        <w:ind w:left="102" w:right="455"/>
        <w:rPr>
          <w:sz w:val="24"/>
          <w:szCs w:val="24"/>
        </w:rPr>
      </w:pPr>
      <w:r w:rsidRPr="000E0A47">
        <w:rPr>
          <w:sz w:val="24"/>
          <w:szCs w:val="24"/>
        </w:rPr>
        <w:t xml:space="preserve">-   </w:t>
      </w:r>
      <w:r w:rsidRPr="000E0A47">
        <w:rPr>
          <w:spacing w:val="23"/>
          <w:sz w:val="24"/>
          <w:szCs w:val="24"/>
        </w:rPr>
        <w:t xml:space="preserve"> </w:t>
      </w:r>
      <w:r w:rsidRPr="000E0A47">
        <w:rPr>
          <w:spacing w:val="1"/>
          <w:sz w:val="24"/>
          <w:szCs w:val="24"/>
        </w:rPr>
        <w:t>к</w:t>
      </w:r>
      <w:r w:rsidRPr="000E0A47">
        <w:rPr>
          <w:sz w:val="24"/>
          <w:szCs w:val="24"/>
        </w:rPr>
        <w:t>орр</w:t>
      </w:r>
      <w:r w:rsidRPr="000E0A47">
        <w:rPr>
          <w:spacing w:val="-1"/>
          <w:sz w:val="24"/>
          <w:szCs w:val="24"/>
        </w:rPr>
        <w:t>е</w:t>
      </w:r>
      <w:r w:rsidRPr="000E0A47">
        <w:rPr>
          <w:spacing w:val="1"/>
          <w:sz w:val="24"/>
          <w:szCs w:val="24"/>
        </w:rPr>
        <w:t>кци</w:t>
      </w:r>
      <w:r w:rsidRPr="000E0A47">
        <w:rPr>
          <w:sz w:val="24"/>
          <w:szCs w:val="24"/>
        </w:rPr>
        <w:t>я</w:t>
      </w:r>
      <w:r w:rsidRPr="000E0A47">
        <w:rPr>
          <w:spacing w:val="-2"/>
          <w:sz w:val="24"/>
          <w:szCs w:val="24"/>
        </w:rPr>
        <w:t xml:space="preserve"> </w:t>
      </w:r>
      <w:r w:rsidRPr="000E0A47">
        <w:rPr>
          <w:spacing w:val="1"/>
          <w:sz w:val="24"/>
          <w:szCs w:val="24"/>
        </w:rPr>
        <w:t>н</w:t>
      </w:r>
      <w:r w:rsidRPr="000E0A47">
        <w:rPr>
          <w:spacing w:val="-1"/>
          <w:sz w:val="24"/>
          <w:szCs w:val="24"/>
        </w:rPr>
        <w:t>а</w:t>
      </w:r>
      <w:r w:rsidRPr="000E0A47">
        <w:rPr>
          <w:spacing w:val="2"/>
          <w:sz w:val="24"/>
          <w:szCs w:val="24"/>
        </w:rPr>
        <w:t>р</w:t>
      </w:r>
      <w:r w:rsidRPr="000E0A47">
        <w:rPr>
          <w:spacing w:val="-5"/>
          <w:sz w:val="24"/>
          <w:szCs w:val="24"/>
        </w:rPr>
        <w:t>у</w:t>
      </w:r>
      <w:r w:rsidRPr="000E0A47">
        <w:rPr>
          <w:sz w:val="24"/>
          <w:szCs w:val="24"/>
        </w:rPr>
        <w:t>ш</w:t>
      </w:r>
      <w:r w:rsidRPr="000E0A47">
        <w:rPr>
          <w:spacing w:val="-1"/>
          <w:sz w:val="24"/>
          <w:szCs w:val="24"/>
        </w:rPr>
        <w:t>е</w:t>
      </w:r>
      <w:r w:rsidRPr="000E0A47">
        <w:rPr>
          <w:spacing w:val="1"/>
          <w:sz w:val="24"/>
          <w:szCs w:val="24"/>
        </w:rPr>
        <w:t>ни</w:t>
      </w:r>
      <w:r w:rsidRPr="000E0A47">
        <w:rPr>
          <w:sz w:val="24"/>
          <w:szCs w:val="24"/>
        </w:rPr>
        <w:t>й</w:t>
      </w:r>
      <w:r w:rsidRPr="000E0A47">
        <w:rPr>
          <w:spacing w:val="-1"/>
          <w:sz w:val="24"/>
          <w:szCs w:val="24"/>
        </w:rPr>
        <w:t xml:space="preserve"> </w:t>
      </w:r>
      <w:r w:rsidRPr="000E0A47">
        <w:rPr>
          <w:spacing w:val="-5"/>
          <w:sz w:val="24"/>
          <w:szCs w:val="24"/>
        </w:rPr>
        <w:t>у</w:t>
      </w:r>
      <w:r w:rsidRPr="000E0A47">
        <w:rPr>
          <w:spacing w:val="1"/>
          <w:sz w:val="24"/>
          <w:szCs w:val="24"/>
        </w:rPr>
        <w:t>с</w:t>
      </w:r>
      <w:r w:rsidRPr="000E0A47">
        <w:rPr>
          <w:sz w:val="24"/>
          <w:szCs w:val="24"/>
        </w:rPr>
        <w:t>т</w:t>
      </w:r>
      <w:r w:rsidRPr="000E0A47">
        <w:rPr>
          <w:spacing w:val="1"/>
          <w:sz w:val="24"/>
          <w:szCs w:val="24"/>
        </w:rPr>
        <w:t>н</w:t>
      </w:r>
      <w:r w:rsidRPr="000E0A47">
        <w:rPr>
          <w:sz w:val="24"/>
          <w:szCs w:val="24"/>
        </w:rPr>
        <w:t>ой</w:t>
      </w:r>
      <w:r w:rsidRPr="000E0A47">
        <w:rPr>
          <w:spacing w:val="1"/>
          <w:sz w:val="24"/>
          <w:szCs w:val="24"/>
        </w:rPr>
        <w:t xml:space="preserve"> </w:t>
      </w:r>
      <w:r w:rsidRPr="000E0A47">
        <w:rPr>
          <w:sz w:val="24"/>
          <w:szCs w:val="24"/>
        </w:rPr>
        <w:t>р</w:t>
      </w:r>
      <w:r w:rsidRPr="000E0A47">
        <w:rPr>
          <w:spacing w:val="3"/>
          <w:sz w:val="24"/>
          <w:szCs w:val="24"/>
        </w:rPr>
        <w:t>е</w:t>
      </w:r>
      <w:r w:rsidRPr="000E0A47">
        <w:rPr>
          <w:spacing w:val="-1"/>
          <w:sz w:val="24"/>
          <w:szCs w:val="24"/>
        </w:rPr>
        <w:t>ч</w:t>
      </w:r>
      <w:r w:rsidRPr="000E0A47">
        <w:rPr>
          <w:spacing w:val="1"/>
          <w:sz w:val="24"/>
          <w:szCs w:val="24"/>
        </w:rPr>
        <w:t>и</w:t>
      </w:r>
      <w:r w:rsidRPr="000E0A47">
        <w:rPr>
          <w:sz w:val="24"/>
          <w:szCs w:val="24"/>
        </w:rPr>
        <w:t xml:space="preserve">, </w:t>
      </w:r>
      <w:r w:rsidRPr="000E0A47">
        <w:rPr>
          <w:spacing w:val="1"/>
          <w:sz w:val="24"/>
          <w:szCs w:val="24"/>
        </w:rPr>
        <w:t>к</w:t>
      </w:r>
      <w:r w:rsidRPr="000E0A47">
        <w:rPr>
          <w:sz w:val="24"/>
          <w:szCs w:val="24"/>
        </w:rPr>
        <w:t>орр</w:t>
      </w:r>
      <w:r w:rsidRPr="000E0A47">
        <w:rPr>
          <w:spacing w:val="-1"/>
          <w:sz w:val="24"/>
          <w:szCs w:val="24"/>
        </w:rPr>
        <w:t>е</w:t>
      </w:r>
      <w:r w:rsidRPr="000E0A47">
        <w:rPr>
          <w:spacing w:val="1"/>
          <w:sz w:val="24"/>
          <w:szCs w:val="24"/>
        </w:rPr>
        <w:t>кци</w:t>
      </w:r>
      <w:r w:rsidRPr="000E0A47">
        <w:rPr>
          <w:sz w:val="24"/>
          <w:szCs w:val="24"/>
        </w:rPr>
        <w:t>я</w:t>
      </w:r>
      <w:r w:rsidRPr="000E0A47">
        <w:rPr>
          <w:spacing w:val="-2"/>
          <w:sz w:val="24"/>
          <w:szCs w:val="24"/>
        </w:rPr>
        <w:t xml:space="preserve"> </w:t>
      </w:r>
      <w:r w:rsidRPr="000E0A47">
        <w:rPr>
          <w:sz w:val="24"/>
          <w:szCs w:val="24"/>
        </w:rPr>
        <w:t>и</w:t>
      </w:r>
      <w:r w:rsidRPr="000E0A47">
        <w:rPr>
          <w:spacing w:val="1"/>
          <w:sz w:val="24"/>
          <w:szCs w:val="24"/>
        </w:rPr>
        <w:t xml:space="preserve"> п</w:t>
      </w:r>
      <w:r w:rsidRPr="000E0A47">
        <w:rPr>
          <w:sz w:val="24"/>
          <w:szCs w:val="24"/>
        </w:rPr>
        <w:t>ро</w:t>
      </w:r>
      <w:r w:rsidRPr="000E0A47">
        <w:rPr>
          <w:spacing w:val="-2"/>
          <w:sz w:val="24"/>
          <w:szCs w:val="24"/>
        </w:rPr>
        <w:t>ф</w:t>
      </w:r>
      <w:r w:rsidRPr="000E0A47">
        <w:rPr>
          <w:spacing w:val="1"/>
          <w:sz w:val="24"/>
          <w:szCs w:val="24"/>
        </w:rPr>
        <w:t>и</w:t>
      </w:r>
      <w:r w:rsidRPr="000E0A47">
        <w:rPr>
          <w:sz w:val="24"/>
          <w:szCs w:val="24"/>
        </w:rPr>
        <w:t>л</w:t>
      </w:r>
      <w:r w:rsidRPr="000E0A47">
        <w:rPr>
          <w:spacing w:val="-1"/>
          <w:sz w:val="24"/>
          <w:szCs w:val="24"/>
        </w:rPr>
        <w:t>а</w:t>
      </w:r>
      <w:r w:rsidRPr="000E0A47">
        <w:rPr>
          <w:spacing w:val="1"/>
          <w:sz w:val="24"/>
          <w:szCs w:val="24"/>
        </w:rPr>
        <w:t>к</w:t>
      </w:r>
      <w:r w:rsidRPr="000E0A47">
        <w:rPr>
          <w:spacing w:val="-2"/>
          <w:sz w:val="24"/>
          <w:szCs w:val="24"/>
        </w:rPr>
        <w:t>т</w:t>
      </w:r>
      <w:r w:rsidRPr="000E0A47">
        <w:rPr>
          <w:spacing w:val="1"/>
          <w:sz w:val="24"/>
          <w:szCs w:val="24"/>
        </w:rPr>
        <w:t>ик</w:t>
      </w:r>
      <w:r w:rsidRPr="000E0A47">
        <w:rPr>
          <w:sz w:val="24"/>
          <w:szCs w:val="24"/>
        </w:rPr>
        <w:t>а</w:t>
      </w:r>
      <w:r w:rsidRPr="000E0A47">
        <w:rPr>
          <w:spacing w:val="-1"/>
          <w:sz w:val="24"/>
          <w:szCs w:val="24"/>
        </w:rPr>
        <w:t xml:space="preserve"> </w:t>
      </w:r>
      <w:r w:rsidRPr="000E0A47">
        <w:rPr>
          <w:spacing w:val="1"/>
          <w:sz w:val="24"/>
          <w:szCs w:val="24"/>
        </w:rPr>
        <w:t>н</w:t>
      </w:r>
      <w:r w:rsidRPr="000E0A47">
        <w:rPr>
          <w:spacing w:val="-1"/>
          <w:sz w:val="24"/>
          <w:szCs w:val="24"/>
        </w:rPr>
        <w:t>а</w:t>
      </w:r>
      <w:r w:rsidRPr="000E0A47">
        <w:rPr>
          <w:spacing w:val="2"/>
          <w:sz w:val="24"/>
          <w:szCs w:val="24"/>
        </w:rPr>
        <w:t>р</w:t>
      </w:r>
      <w:r w:rsidRPr="000E0A47">
        <w:rPr>
          <w:spacing w:val="-7"/>
          <w:sz w:val="24"/>
          <w:szCs w:val="24"/>
        </w:rPr>
        <w:t>у</w:t>
      </w:r>
      <w:r w:rsidRPr="000E0A47">
        <w:rPr>
          <w:spacing w:val="2"/>
          <w:sz w:val="24"/>
          <w:szCs w:val="24"/>
        </w:rPr>
        <w:t>ш</w:t>
      </w:r>
      <w:r w:rsidRPr="000E0A47">
        <w:rPr>
          <w:spacing w:val="-1"/>
          <w:sz w:val="24"/>
          <w:szCs w:val="24"/>
        </w:rPr>
        <w:t>е</w:t>
      </w:r>
      <w:r w:rsidRPr="000E0A47">
        <w:rPr>
          <w:spacing w:val="1"/>
          <w:sz w:val="24"/>
          <w:szCs w:val="24"/>
        </w:rPr>
        <w:t>ни</w:t>
      </w:r>
      <w:r w:rsidRPr="000E0A47">
        <w:rPr>
          <w:sz w:val="24"/>
          <w:szCs w:val="24"/>
        </w:rPr>
        <w:t>й</w:t>
      </w:r>
      <w:r w:rsidRPr="000E0A47">
        <w:rPr>
          <w:spacing w:val="1"/>
          <w:sz w:val="24"/>
          <w:szCs w:val="24"/>
        </w:rPr>
        <w:t xml:space="preserve"> </w:t>
      </w:r>
      <w:r w:rsidRPr="000E0A47">
        <w:rPr>
          <w:spacing w:val="-1"/>
          <w:sz w:val="24"/>
          <w:szCs w:val="24"/>
        </w:rPr>
        <w:t>ч</w:t>
      </w:r>
      <w:r w:rsidRPr="000E0A47">
        <w:rPr>
          <w:sz w:val="24"/>
          <w:szCs w:val="24"/>
        </w:rPr>
        <w:t>т</w:t>
      </w:r>
      <w:r w:rsidRPr="000E0A47">
        <w:rPr>
          <w:spacing w:val="-1"/>
          <w:sz w:val="24"/>
          <w:szCs w:val="24"/>
        </w:rPr>
        <w:t>ен</w:t>
      </w:r>
      <w:r w:rsidRPr="000E0A47">
        <w:rPr>
          <w:spacing w:val="1"/>
          <w:sz w:val="24"/>
          <w:szCs w:val="24"/>
        </w:rPr>
        <w:t>и</w:t>
      </w:r>
      <w:r w:rsidRPr="000E0A47">
        <w:rPr>
          <w:sz w:val="24"/>
          <w:szCs w:val="24"/>
        </w:rPr>
        <w:t xml:space="preserve">я и </w:t>
      </w:r>
      <w:r w:rsidRPr="000E0A47">
        <w:rPr>
          <w:spacing w:val="1"/>
          <w:sz w:val="24"/>
          <w:szCs w:val="24"/>
        </w:rPr>
        <w:t>пи</w:t>
      </w:r>
      <w:r w:rsidRPr="000E0A47">
        <w:rPr>
          <w:spacing w:val="-1"/>
          <w:sz w:val="24"/>
          <w:szCs w:val="24"/>
        </w:rPr>
        <w:t>с</w:t>
      </w:r>
      <w:r w:rsidRPr="000E0A47">
        <w:rPr>
          <w:spacing w:val="1"/>
          <w:sz w:val="24"/>
          <w:szCs w:val="24"/>
        </w:rPr>
        <w:t>ь</w:t>
      </w:r>
      <w:r w:rsidRPr="000E0A47">
        <w:rPr>
          <w:spacing w:val="-1"/>
          <w:sz w:val="24"/>
          <w:szCs w:val="24"/>
        </w:rPr>
        <w:t>ма</w:t>
      </w:r>
      <w:r w:rsidRPr="000E0A47">
        <w:rPr>
          <w:sz w:val="24"/>
          <w:szCs w:val="24"/>
        </w:rPr>
        <w:t>;</w:t>
      </w:r>
    </w:p>
    <w:p w:rsidR="006631C3" w:rsidRPr="000E0A47" w:rsidRDefault="006631C3" w:rsidP="000E0A47">
      <w:pPr>
        <w:spacing w:line="276" w:lineRule="auto"/>
        <w:ind w:left="102" w:right="76"/>
        <w:jc w:val="both"/>
        <w:rPr>
          <w:sz w:val="24"/>
          <w:szCs w:val="24"/>
        </w:rPr>
      </w:pPr>
      <w:r w:rsidRPr="000E0A47">
        <w:rPr>
          <w:sz w:val="24"/>
          <w:szCs w:val="24"/>
        </w:rPr>
        <w:t>-</w:t>
      </w:r>
      <w:r w:rsidRPr="000E0A47">
        <w:rPr>
          <w:spacing w:val="1"/>
          <w:sz w:val="24"/>
          <w:szCs w:val="24"/>
        </w:rPr>
        <w:t xml:space="preserve"> </w:t>
      </w:r>
      <w:r w:rsidRPr="000E0A47">
        <w:rPr>
          <w:sz w:val="24"/>
          <w:szCs w:val="24"/>
        </w:rPr>
        <w:t>р</w:t>
      </w:r>
      <w:r w:rsidRPr="000E0A47">
        <w:rPr>
          <w:spacing w:val="-1"/>
          <w:sz w:val="24"/>
          <w:szCs w:val="24"/>
        </w:rPr>
        <w:t>а</w:t>
      </w:r>
      <w:r w:rsidRPr="000E0A47">
        <w:rPr>
          <w:spacing w:val="1"/>
          <w:sz w:val="24"/>
          <w:szCs w:val="24"/>
        </w:rPr>
        <w:t>з</w:t>
      </w:r>
      <w:r w:rsidRPr="000E0A47">
        <w:rPr>
          <w:sz w:val="24"/>
          <w:szCs w:val="24"/>
        </w:rPr>
        <w:t>вит</w:t>
      </w:r>
      <w:r w:rsidRPr="000E0A47">
        <w:rPr>
          <w:spacing w:val="1"/>
          <w:sz w:val="24"/>
          <w:szCs w:val="24"/>
        </w:rPr>
        <w:t>и</w:t>
      </w:r>
      <w:r w:rsidRPr="000E0A47">
        <w:rPr>
          <w:sz w:val="24"/>
          <w:szCs w:val="24"/>
        </w:rPr>
        <w:t xml:space="preserve">е </w:t>
      </w:r>
      <w:r w:rsidRPr="000E0A47">
        <w:rPr>
          <w:spacing w:val="-1"/>
          <w:sz w:val="24"/>
          <w:szCs w:val="24"/>
        </w:rPr>
        <w:t>с</w:t>
      </w:r>
      <w:r w:rsidRPr="000E0A47">
        <w:rPr>
          <w:sz w:val="24"/>
          <w:szCs w:val="24"/>
        </w:rPr>
        <w:t>о</w:t>
      </w:r>
      <w:r w:rsidRPr="000E0A47">
        <w:rPr>
          <w:spacing w:val="1"/>
          <w:sz w:val="24"/>
          <w:szCs w:val="24"/>
        </w:rPr>
        <w:t>зн</w:t>
      </w:r>
      <w:r w:rsidRPr="000E0A47">
        <w:rPr>
          <w:spacing w:val="-1"/>
          <w:sz w:val="24"/>
          <w:szCs w:val="24"/>
        </w:rPr>
        <w:t>а</w:t>
      </w:r>
      <w:r w:rsidRPr="000E0A47">
        <w:rPr>
          <w:sz w:val="24"/>
          <w:szCs w:val="24"/>
        </w:rPr>
        <w:t>т</w:t>
      </w:r>
      <w:r w:rsidRPr="000E0A47">
        <w:rPr>
          <w:spacing w:val="-1"/>
          <w:sz w:val="24"/>
          <w:szCs w:val="24"/>
        </w:rPr>
        <w:t>е</w:t>
      </w:r>
      <w:r w:rsidRPr="000E0A47">
        <w:rPr>
          <w:sz w:val="24"/>
          <w:szCs w:val="24"/>
        </w:rPr>
        <w:t>л</w:t>
      </w:r>
      <w:r w:rsidRPr="000E0A47">
        <w:rPr>
          <w:spacing w:val="1"/>
          <w:sz w:val="24"/>
          <w:szCs w:val="24"/>
        </w:rPr>
        <w:t>ьн</w:t>
      </w:r>
      <w:r w:rsidRPr="000E0A47">
        <w:rPr>
          <w:sz w:val="24"/>
          <w:szCs w:val="24"/>
        </w:rPr>
        <w:t>о</w:t>
      </w:r>
      <w:r w:rsidRPr="000E0A47">
        <w:rPr>
          <w:spacing w:val="-2"/>
          <w:sz w:val="24"/>
          <w:szCs w:val="24"/>
        </w:rPr>
        <w:t>г</w:t>
      </w:r>
      <w:r w:rsidRPr="000E0A47">
        <w:rPr>
          <w:sz w:val="24"/>
          <w:szCs w:val="24"/>
        </w:rPr>
        <w:t>о</w:t>
      </w:r>
      <w:r w:rsidRPr="000E0A47">
        <w:rPr>
          <w:spacing w:val="1"/>
          <w:sz w:val="24"/>
          <w:szCs w:val="24"/>
        </w:rPr>
        <w:t xml:space="preserve"> и</w:t>
      </w:r>
      <w:r w:rsidRPr="000E0A47">
        <w:rPr>
          <w:spacing w:val="-1"/>
          <w:sz w:val="24"/>
          <w:szCs w:val="24"/>
        </w:rPr>
        <w:t>с</w:t>
      </w:r>
      <w:r w:rsidRPr="000E0A47">
        <w:rPr>
          <w:spacing w:val="1"/>
          <w:sz w:val="24"/>
          <w:szCs w:val="24"/>
        </w:rPr>
        <w:t>п</w:t>
      </w:r>
      <w:r w:rsidRPr="000E0A47">
        <w:rPr>
          <w:sz w:val="24"/>
          <w:szCs w:val="24"/>
        </w:rPr>
        <w:t>ол</w:t>
      </w:r>
      <w:r w:rsidRPr="000E0A47">
        <w:rPr>
          <w:spacing w:val="1"/>
          <w:sz w:val="24"/>
          <w:szCs w:val="24"/>
        </w:rPr>
        <w:t>ьз</w:t>
      </w:r>
      <w:r w:rsidRPr="000E0A47">
        <w:rPr>
          <w:sz w:val="24"/>
          <w:szCs w:val="24"/>
        </w:rPr>
        <w:t>ов</w:t>
      </w:r>
      <w:r w:rsidRPr="000E0A47">
        <w:rPr>
          <w:spacing w:val="-1"/>
          <w:sz w:val="24"/>
          <w:szCs w:val="24"/>
        </w:rPr>
        <w:t>ан</w:t>
      </w:r>
      <w:r w:rsidRPr="000E0A47">
        <w:rPr>
          <w:spacing w:val="1"/>
          <w:sz w:val="24"/>
          <w:szCs w:val="24"/>
        </w:rPr>
        <w:t>и</w:t>
      </w:r>
      <w:r w:rsidRPr="000E0A47">
        <w:rPr>
          <w:sz w:val="24"/>
          <w:szCs w:val="24"/>
        </w:rPr>
        <w:t>я</w:t>
      </w:r>
      <w:r w:rsidRPr="000E0A47">
        <w:rPr>
          <w:spacing w:val="1"/>
          <w:sz w:val="24"/>
          <w:szCs w:val="24"/>
        </w:rPr>
        <w:t xml:space="preserve"> </w:t>
      </w:r>
      <w:r w:rsidRPr="000E0A47">
        <w:rPr>
          <w:sz w:val="24"/>
          <w:szCs w:val="24"/>
        </w:rPr>
        <w:t>я</w:t>
      </w:r>
      <w:r w:rsidRPr="000E0A47">
        <w:rPr>
          <w:spacing w:val="1"/>
          <w:sz w:val="24"/>
          <w:szCs w:val="24"/>
        </w:rPr>
        <w:t>з</w:t>
      </w:r>
      <w:r w:rsidRPr="000E0A47">
        <w:rPr>
          <w:sz w:val="24"/>
          <w:szCs w:val="24"/>
        </w:rPr>
        <w:t>ык</w:t>
      </w:r>
      <w:r w:rsidRPr="000E0A47">
        <w:rPr>
          <w:spacing w:val="-2"/>
          <w:sz w:val="24"/>
          <w:szCs w:val="24"/>
        </w:rPr>
        <w:t>о</w:t>
      </w:r>
      <w:r w:rsidRPr="000E0A47">
        <w:rPr>
          <w:sz w:val="24"/>
          <w:szCs w:val="24"/>
        </w:rPr>
        <w:t>в</w:t>
      </w:r>
      <w:r w:rsidRPr="000E0A47">
        <w:rPr>
          <w:spacing w:val="-1"/>
          <w:sz w:val="24"/>
          <w:szCs w:val="24"/>
        </w:rPr>
        <w:t>ы</w:t>
      </w:r>
      <w:r w:rsidRPr="000E0A47">
        <w:rPr>
          <w:sz w:val="24"/>
          <w:szCs w:val="24"/>
        </w:rPr>
        <w:t>х</w:t>
      </w:r>
      <w:r w:rsidRPr="000E0A47">
        <w:rPr>
          <w:spacing w:val="3"/>
          <w:sz w:val="24"/>
          <w:szCs w:val="24"/>
        </w:rPr>
        <w:t xml:space="preserve"> </w:t>
      </w:r>
      <w:r w:rsidRPr="000E0A47">
        <w:rPr>
          <w:spacing w:val="-1"/>
          <w:sz w:val="24"/>
          <w:szCs w:val="24"/>
        </w:rPr>
        <w:t>с</w:t>
      </w:r>
      <w:r w:rsidRPr="000E0A47">
        <w:rPr>
          <w:sz w:val="24"/>
          <w:szCs w:val="24"/>
        </w:rPr>
        <w:t>р</w:t>
      </w:r>
      <w:r w:rsidRPr="000E0A47">
        <w:rPr>
          <w:spacing w:val="-1"/>
          <w:sz w:val="24"/>
          <w:szCs w:val="24"/>
        </w:rPr>
        <w:t>е</w:t>
      </w:r>
      <w:proofErr w:type="gramStart"/>
      <w:r w:rsidRPr="000E0A47">
        <w:rPr>
          <w:sz w:val="24"/>
          <w:szCs w:val="24"/>
        </w:rPr>
        <w:t>д</w:t>
      </w:r>
      <w:r w:rsidRPr="000E0A47">
        <w:rPr>
          <w:spacing w:val="-1"/>
          <w:sz w:val="24"/>
          <w:szCs w:val="24"/>
        </w:rPr>
        <w:t>с</w:t>
      </w:r>
      <w:r w:rsidRPr="000E0A47">
        <w:rPr>
          <w:sz w:val="24"/>
          <w:szCs w:val="24"/>
        </w:rPr>
        <w:t>тв</w:t>
      </w:r>
      <w:r w:rsidRPr="000E0A47">
        <w:rPr>
          <w:spacing w:val="1"/>
          <w:sz w:val="24"/>
          <w:szCs w:val="24"/>
        </w:rPr>
        <w:t xml:space="preserve"> </w:t>
      </w:r>
      <w:r w:rsidRPr="000E0A47">
        <w:rPr>
          <w:sz w:val="24"/>
          <w:szCs w:val="24"/>
        </w:rPr>
        <w:t>в</w:t>
      </w:r>
      <w:r w:rsidRPr="000E0A47">
        <w:rPr>
          <w:spacing w:val="3"/>
          <w:sz w:val="24"/>
          <w:szCs w:val="24"/>
        </w:rPr>
        <w:t xml:space="preserve"> </w:t>
      </w:r>
      <w:r w:rsidRPr="000E0A47">
        <w:rPr>
          <w:sz w:val="24"/>
          <w:szCs w:val="24"/>
        </w:rPr>
        <w:t>р</w:t>
      </w:r>
      <w:proofErr w:type="gramEnd"/>
      <w:r w:rsidRPr="000E0A47">
        <w:rPr>
          <w:spacing w:val="-1"/>
          <w:sz w:val="24"/>
          <w:szCs w:val="24"/>
        </w:rPr>
        <w:t>а</w:t>
      </w:r>
      <w:r w:rsidRPr="000E0A47">
        <w:rPr>
          <w:spacing w:val="1"/>
          <w:sz w:val="24"/>
          <w:szCs w:val="24"/>
        </w:rPr>
        <w:t>з</w:t>
      </w:r>
      <w:r w:rsidRPr="000E0A47">
        <w:rPr>
          <w:sz w:val="24"/>
          <w:szCs w:val="24"/>
        </w:rPr>
        <w:t>л</w:t>
      </w:r>
      <w:r w:rsidRPr="000E0A47">
        <w:rPr>
          <w:spacing w:val="1"/>
          <w:sz w:val="24"/>
          <w:szCs w:val="24"/>
        </w:rPr>
        <w:t>и</w:t>
      </w:r>
      <w:r w:rsidRPr="000E0A47">
        <w:rPr>
          <w:spacing w:val="-1"/>
          <w:sz w:val="24"/>
          <w:szCs w:val="24"/>
        </w:rPr>
        <w:t>ч</w:t>
      </w:r>
      <w:r w:rsidRPr="000E0A47">
        <w:rPr>
          <w:spacing w:val="1"/>
          <w:sz w:val="24"/>
          <w:szCs w:val="24"/>
        </w:rPr>
        <w:t>н</w:t>
      </w:r>
      <w:r w:rsidRPr="000E0A47">
        <w:rPr>
          <w:sz w:val="24"/>
          <w:szCs w:val="24"/>
        </w:rPr>
        <w:t>ых</w:t>
      </w:r>
      <w:r w:rsidRPr="000E0A47">
        <w:rPr>
          <w:spacing w:val="3"/>
          <w:sz w:val="24"/>
          <w:szCs w:val="24"/>
        </w:rPr>
        <w:t xml:space="preserve"> </w:t>
      </w:r>
      <w:r w:rsidRPr="000E0A47">
        <w:rPr>
          <w:spacing w:val="1"/>
          <w:sz w:val="24"/>
          <w:szCs w:val="24"/>
        </w:rPr>
        <w:t>к</w:t>
      </w:r>
      <w:r w:rsidRPr="000E0A47">
        <w:rPr>
          <w:sz w:val="24"/>
          <w:szCs w:val="24"/>
        </w:rPr>
        <w:t>о</w:t>
      </w:r>
      <w:r w:rsidRPr="000E0A47">
        <w:rPr>
          <w:spacing w:val="-1"/>
          <w:sz w:val="24"/>
          <w:szCs w:val="24"/>
        </w:rPr>
        <w:t>м</w:t>
      </w:r>
      <w:r w:rsidRPr="000E0A47">
        <w:rPr>
          <w:spacing w:val="1"/>
          <w:sz w:val="24"/>
          <w:szCs w:val="24"/>
        </w:rPr>
        <w:t>м</w:t>
      </w:r>
      <w:r w:rsidRPr="000E0A47">
        <w:rPr>
          <w:spacing w:val="-7"/>
          <w:sz w:val="24"/>
          <w:szCs w:val="24"/>
        </w:rPr>
        <w:t>у</w:t>
      </w:r>
      <w:r w:rsidRPr="000E0A47">
        <w:rPr>
          <w:spacing w:val="1"/>
          <w:sz w:val="24"/>
          <w:szCs w:val="24"/>
        </w:rPr>
        <w:t>ник</w:t>
      </w:r>
      <w:r w:rsidRPr="000E0A47">
        <w:rPr>
          <w:spacing w:val="-1"/>
          <w:sz w:val="24"/>
          <w:szCs w:val="24"/>
        </w:rPr>
        <w:t>а</w:t>
      </w:r>
      <w:r w:rsidRPr="000E0A47">
        <w:rPr>
          <w:sz w:val="24"/>
          <w:szCs w:val="24"/>
        </w:rPr>
        <w:t>т</w:t>
      </w:r>
      <w:r w:rsidRPr="000E0A47">
        <w:rPr>
          <w:spacing w:val="1"/>
          <w:sz w:val="24"/>
          <w:szCs w:val="24"/>
        </w:rPr>
        <w:t>и</w:t>
      </w:r>
      <w:r w:rsidRPr="000E0A47">
        <w:rPr>
          <w:sz w:val="24"/>
          <w:szCs w:val="24"/>
        </w:rPr>
        <w:t xml:space="preserve">вных </w:t>
      </w:r>
      <w:r w:rsidRPr="000E0A47">
        <w:rPr>
          <w:spacing w:val="-1"/>
          <w:sz w:val="24"/>
          <w:szCs w:val="24"/>
        </w:rPr>
        <w:t>с</w:t>
      </w:r>
      <w:r w:rsidRPr="000E0A47">
        <w:rPr>
          <w:spacing w:val="1"/>
          <w:sz w:val="24"/>
          <w:szCs w:val="24"/>
        </w:rPr>
        <w:t>и</w:t>
      </w:r>
      <w:r w:rsidRPr="000E0A47">
        <w:rPr>
          <w:spacing w:val="3"/>
          <w:sz w:val="24"/>
          <w:szCs w:val="24"/>
        </w:rPr>
        <w:t>т</w:t>
      </w:r>
      <w:r w:rsidRPr="000E0A47">
        <w:rPr>
          <w:spacing w:val="-5"/>
          <w:sz w:val="24"/>
          <w:szCs w:val="24"/>
        </w:rPr>
        <w:t>у</w:t>
      </w:r>
      <w:r w:rsidRPr="000E0A47">
        <w:rPr>
          <w:spacing w:val="-1"/>
          <w:sz w:val="24"/>
          <w:szCs w:val="24"/>
        </w:rPr>
        <w:t>а</w:t>
      </w:r>
      <w:r w:rsidRPr="000E0A47">
        <w:rPr>
          <w:spacing w:val="1"/>
          <w:sz w:val="24"/>
          <w:szCs w:val="24"/>
        </w:rPr>
        <w:t>ци</w:t>
      </w:r>
      <w:r w:rsidRPr="000E0A47">
        <w:rPr>
          <w:sz w:val="24"/>
          <w:szCs w:val="24"/>
        </w:rPr>
        <w:t>ях</w:t>
      </w:r>
      <w:r w:rsidRPr="000E0A47">
        <w:rPr>
          <w:spacing w:val="2"/>
          <w:sz w:val="24"/>
          <w:szCs w:val="24"/>
        </w:rPr>
        <w:t xml:space="preserve"> </w:t>
      </w:r>
      <w:r w:rsidRPr="000E0A47">
        <w:rPr>
          <w:sz w:val="24"/>
          <w:szCs w:val="24"/>
        </w:rPr>
        <w:t>с</w:t>
      </w:r>
      <w:r w:rsidRPr="000E0A47">
        <w:rPr>
          <w:spacing w:val="-1"/>
          <w:sz w:val="24"/>
          <w:szCs w:val="24"/>
        </w:rPr>
        <w:t xml:space="preserve"> </w:t>
      </w:r>
      <w:r w:rsidRPr="000E0A47">
        <w:rPr>
          <w:spacing w:val="1"/>
          <w:sz w:val="24"/>
          <w:szCs w:val="24"/>
        </w:rPr>
        <w:t>ц</w:t>
      </w:r>
      <w:r w:rsidRPr="000E0A47">
        <w:rPr>
          <w:spacing w:val="-1"/>
          <w:sz w:val="24"/>
          <w:szCs w:val="24"/>
        </w:rPr>
        <w:t>е</w:t>
      </w:r>
      <w:r w:rsidRPr="000E0A47">
        <w:rPr>
          <w:sz w:val="24"/>
          <w:szCs w:val="24"/>
        </w:rPr>
        <w:t>л</w:t>
      </w:r>
      <w:r w:rsidRPr="000E0A47">
        <w:rPr>
          <w:spacing w:val="1"/>
          <w:sz w:val="24"/>
          <w:szCs w:val="24"/>
        </w:rPr>
        <w:t>ь</w:t>
      </w:r>
      <w:r w:rsidRPr="000E0A47">
        <w:rPr>
          <w:sz w:val="24"/>
          <w:szCs w:val="24"/>
        </w:rPr>
        <w:t>ю р</w:t>
      </w:r>
      <w:r w:rsidRPr="000E0A47">
        <w:rPr>
          <w:spacing w:val="-1"/>
          <w:sz w:val="24"/>
          <w:szCs w:val="24"/>
        </w:rPr>
        <w:t>еа</w:t>
      </w:r>
      <w:r w:rsidRPr="000E0A47">
        <w:rPr>
          <w:spacing w:val="-2"/>
          <w:sz w:val="24"/>
          <w:szCs w:val="24"/>
        </w:rPr>
        <w:t>л</w:t>
      </w:r>
      <w:r w:rsidRPr="000E0A47">
        <w:rPr>
          <w:spacing w:val="1"/>
          <w:sz w:val="24"/>
          <w:szCs w:val="24"/>
        </w:rPr>
        <w:t>из</w:t>
      </w:r>
      <w:r w:rsidRPr="000E0A47">
        <w:rPr>
          <w:spacing w:val="-1"/>
          <w:sz w:val="24"/>
          <w:szCs w:val="24"/>
        </w:rPr>
        <w:t>ац</w:t>
      </w:r>
      <w:r w:rsidRPr="000E0A47">
        <w:rPr>
          <w:spacing w:val="1"/>
          <w:sz w:val="24"/>
          <w:szCs w:val="24"/>
        </w:rPr>
        <w:t>и</w:t>
      </w:r>
      <w:r w:rsidRPr="000E0A47">
        <w:rPr>
          <w:sz w:val="24"/>
          <w:szCs w:val="24"/>
        </w:rPr>
        <w:t>и</w:t>
      </w:r>
      <w:r w:rsidRPr="000E0A47">
        <w:rPr>
          <w:spacing w:val="-1"/>
          <w:sz w:val="24"/>
          <w:szCs w:val="24"/>
        </w:rPr>
        <w:t xml:space="preserve"> </w:t>
      </w:r>
      <w:r w:rsidRPr="000E0A47">
        <w:rPr>
          <w:spacing w:val="1"/>
          <w:sz w:val="24"/>
          <w:szCs w:val="24"/>
        </w:rPr>
        <w:t>п</w:t>
      </w:r>
      <w:r w:rsidRPr="000E0A47">
        <w:rPr>
          <w:sz w:val="24"/>
          <w:szCs w:val="24"/>
        </w:rPr>
        <w:t>ол</w:t>
      </w:r>
      <w:r w:rsidRPr="000E0A47">
        <w:rPr>
          <w:spacing w:val="1"/>
          <w:sz w:val="24"/>
          <w:szCs w:val="24"/>
        </w:rPr>
        <w:t>н</w:t>
      </w:r>
      <w:r w:rsidRPr="000E0A47">
        <w:rPr>
          <w:spacing w:val="-2"/>
          <w:sz w:val="24"/>
          <w:szCs w:val="24"/>
        </w:rPr>
        <w:t>о</w:t>
      </w:r>
      <w:r w:rsidRPr="000E0A47">
        <w:rPr>
          <w:spacing w:val="1"/>
          <w:sz w:val="24"/>
          <w:szCs w:val="24"/>
        </w:rPr>
        <w:t>ц</w:t>
      </w:r>
      <w:r w:rsidRPr="000E0A47">
        <w:rPr>
          <w:spacing w:val="-1"/>
          <w:sz w:val="24"/>
          <w:szCs w:val="24"/>
        </w:rPr>
        <w:t>е</w:t>
      </w:r>
      <w:r w:rsidRPr="000E0A47">
        <w:rPr>
          <w:spacing w:val="1"/>
          <w:sz w:val="24"/>
          <w:szCs w:val="24"/>
        </w:rPr>
        <w:t>нн</w:t>
      </w:r>
      <w:r w:rsidRPr="000E0A47">
        <w:rPr>
          <w:spacing w:val="-3"/>
          <w:sz w:val="24"/>
          <w:szCs w:val="24"/>
        </w:rPr>
        <w:t>ы</w:t>
      </w:r>
      <w:r w:rsidRPr="000E0A47">
        <w:rPr>
          <w:sz w:val="24"/>
          <w:szCs w:val="24"/>
        </w:rPr>
        <w:t>х</w:t>
      </w:r>
      <w:r w:rsidRPr="000E0A47">
        <w:rPr>
          <w:spacing w:val="2"/>
          <w:sz w:val="24"/>
          <w:szCs w:val="24"/>
        </w:rPr>
        <w:t xml:space="preserve"> </w:t>
      </w:r>
      <w:r w:rsidRPr="000E0A47">
        <w:rPr>
          <w:spacing w:val="-1"/>
          <w:sz w:val="24"/>
          <w:szCs w:val="24"/>
        </w:rPr>
        <w:t>с</w:t>
      </w:r>
      <w:r w:rsidRPr="000E0A47">
        <w:rPr>
          <w:spacing w:val="-2"/>
          <w:sz w:val="24"/>
          <w:szCs w:val="24"/>
        </w:rPr>
        <w:t>о</w:t>
      </w:r>
      <w:r w:rsidRPr="000E0A47">
        <w:rPr>
          <w:spacing w:val="1"/>
          <w:sz w:val="24"/>
          <w:szCs w:val="24"/>
        </w:rPr>
        <w:t>ци</w:t>
      </w:r>
      <w:r w:rsidRPr="000E0A47">
        <w:rPr>
          <w:spacing w:val="-1"/>
          <w:sz w:val="24"/>
          <w:szCs w:val="24"/>
        </w:rPr>
        <w:t>а</w:t>
      </w:r>
      <w:r w:rsidRPr="000E0A47">
        <w:rPr>
          <w:sz w:val="24"/>
          <w:szCs w:val="24"/>
        </w:rPr>
        <w:t>л</w:t>
      </w:r>
      <w:r w:rsidRPr="000E0A47">
        <w:rPr>
          <w:spacing w:val="-1"/>
          <w:sz w:val="24"/>
          <w:szCs w:val="24"/>
        </w:rPr>
        <w:t>ь</w:t>
      </w:r>
      <w:r w:rsidRPr="000E0A47">
        <w:rPr>
          <w:spacing w:val="1"/>
          <w:sz w:val="24"/>
          <w:szCs w:val="24"/>
        </w:rPr>
        <w:t>н</w:t>
      </w:r>
      <w:r w:rsidRPr="000E0A47">
        <w:rPr>
          <w:sz w:val="24"/>
          <w:szCs w:val="24"/>
        </w:rPr>
        <w:t>ых</w:t>
      </w:r>
      <w:r w:rsidRPr="000E0A47">
        <w:rPr>
          <w:spacing w:val="-1"/>
          <w:sz w:val="24"/>
          <w:szCs w:val="24"/>
        </w:rPr>
        <w:t xml:space="preserve"> </w:t>
      </w:r>
      <w:r w:rsidRPr="000E0A47">
        <w:rPr>
          <w:spacing w:val="1"/>
          <w:sz w:val="24"/>
          <w:szCs w:val="24"/>
        </w:rPr>
        <w:t>к</w:t>
      </w:r>
      <w:r w:rsidRPr="000E0A47">
        <w:rPr>
          <w:sz w:val="24"/>
          <w:szCs w:val="24"/>
        </w:rPr>
        <w:t>о</w:t>
      </w:r>
      <w:r w:rsidRPr="000E0A47">
        <w:rPr>
          <w:spacing w:val="-1"/>
          <w:sz w:val="24"/>
          <w:szCs w:val="24"/>
        </w:rPr>
        <w:t>н</w:t>
      </w:r>
      <w:r w:rsidRPr="000E0A47">
        <w:rPr>
          <w:sz w:val="24"/>
          <w:szCs w:val="24"/>
        </w:rPr>
        <w:t>т</w:t>
      </w:r>
      <w:r w:rsidRPr="000E0A47">
        <w:rPr>
          <w:spacing w:val="-1"/>
          <w:sz w:val="24"/>
          <w:szCs w:val="24"/>
        </w:rPr>
        <w:t>а</w:t>
      </w:r>
      <w:r w:rsidRPr="000E0A47">
        <w:rPr>
          <w:spacing w:val="1"/>
          <w:sz w:val="24"/>
          <w:szCs w:val="24"/>
        </w:rPr>
        <w:t>к</w:t>
      </w:r>
      <w:r w:rsidRPr="000E0A47">
        <w:rPr>
          <w:sz w:val="24"/>
          <w:szCs w:val="24"/>
        </w:rPr>
        <w:t>тов с</w:t>
      </w:r>
      <w:r w:rsidRPr="000E0A47">
        <w:rPr>
          <w:spacing w:val="-1"/>
          <w:sz w:val="24"/>
          <w:szCs w:val="24"/>
        </w:rPr>
        <w:t xml:space="preserve"> </w:t>
      </w:r>
      <w:r w:rsidRPr="000E0A47">
        <w:rPr>
          <w:sz w:val="24"/>
          <w:szCs w:val="24"/>
        </w:rPr>
        <w:t>о</w:t>
      </w:r>
      <w:r w:rsidRPr="000E0A47">
        <w:rPr>
          <w:spacing w:val="1"/>
          <w:sz w:val="24"/>
          <w:szCs w:val="24"/>
        </w:rPr>
        <w:t>к</w:t>
      </w:r>
      <w:r w:rsidRPr="000E0A47">
        <w:rPr>
          <w:spacing w:val="2"/>
          <w:sz w:val="24"/>
          <w:szCs w:val="24"/>
        </w:rPr>
        <w:t>р</w:t>
      </w:r>
      <w:r w:rsidRPr="000E0A47">
        <w:rPr>
          <w:spacing w:val="-5"/>
          <w:sz w:val="24"/>
          <w:szCs w:val="24"/>
        </w:rPr>
        <w:t>у</w:t>
      </w:r>
      <w:r w:rsidRPr="000E0A47">
        <w:rPr>
          <w:sz w:val="24"/>
          <w:szCs w:val="24"/>
        </w:rPr>
        <w:t>ж</w:t>
      </w:r>
      <w:r w:rsidRPr="000E0A47">
        <w:rPr>
          <w:spacing w:val="-1"/>
          <w:sz w:val="24"/>
          <w:szCs w:val="24"/>
        </w:rPr>
        <w:t>а</w:t>
      </w:r>
      <w:r w:rsidRPr="000E0A47">
        <w:rPr>
          <w:sz w:val="24"/>
          <w:szCs w:val="24"/>
        </w:rPr>
        <w:t>ющ</w:t>
      </w:r>
      <w:r w:rsidRPr="000E0A47">
        <w:rPr>
          <w:spacing w:val="1"/>
          <w:sz w:val="24"/>
          <w:szCs w:val="24"/>
        </w:rPr>
        <w:t>и</w:t>
      </w:r>
      <w:r w:rsidRPr="000E0A47">
        <w:rPr>
          <w:spacing w:val="-1"/>
          <w:sz w:val="24"/>
          <w:szCs w:val="24"/>
        </w:rPr>
        <w:t>м</w:t>
      </w:r>
      <w:r w:rsidRPr="000E0A47">
        <w:rPr>
          <w:spacing w:val="1"/>
          <w:sz w:val="24"/>
          <w:szCs w:val="24"/>
        </w:rPr>
        <w:t>и</w:t>
      </w:r>
      <w:r w:rsidRPr="000E0A47">
        <w:rPr>
          <w:sz w:val="24"/>
          <w:szCs w:val="24"/>
        </w:rPr>
        <w:t>;</w:t>
      </w:r>
    </w:p>
    <w:p w:rsidR="006631C3" w:rsidRPr="000E0A47" w:rsidRDefault="006631C3" w:rsidP="000E0A47">
      <w:pPr>
        <w:spacing w:line="276" w:lineRule="auto"/>
        <w:ind w:left="102" w:right="69"/>
        <w:jc w:val="both"/>
        <w:rPr>
          <w:sz w:val="24"/>
          <w:szCs w:val="24"/>
        </w:rPr>
      </w:pPr>
      <w:proofErr w:type="gramStart"/>
      <w:r w:rsidRPr="000E0A47">
        <w:rPr>
          <w:sz w:val="24"/>
          <w:szCs w:val="24"/>
        </w:rPr>
        <w:lastRenderedPageBreak/>
        <w:t>- об</w:t>
      </w:r>
      <w:r w:rsidRPr="000E0A47">
        <w:rPr>
          <w:spacing w:val="-1"/>
          <w:sz w:val="24"/>
          <w:szCs w:val="24"/>
        </w:rPr>
        <w:t>ес</w:t>
      </w:r>
      <w:r w:rsidRPr="000E0A47">
        <w:rPr>
          <w:spacing w:val="1"/>
          <w:sz w:val="24"/>
          <w:szCs w:val="24"/>
        </w:rPr>
        <w:t>п</w:t>
      </w:r>
      <w:r w:rsidRPr="000E0A47">
        <w:rPr>
          <w:spacing w:val="-1"/>
          <w:sz w:val="24"/>
          <w:szCs w:val="24"/>
        </w:rPr>
        <w:t>е</w:t>
      </w:r>
      <w:r w:rsidRPr="000E0A47">
        <w:rPr>
          <w:spacing w:val="1"/>
          <w:sz w:val="24"/>
          <w:szCs w:val="24"/>
        </w:rPr>
        <w:t>ч</w:t>
      </w:r>
      <w:r w:rsidRPr="000E0A47">
        <w:rPr>
          <w:spacing w:val="-1"/>
          <w:sz w:val="24"/>
          <w:szCs w:val="24"/>
        </w:rPr>
        <w:t>е</w:t>
      </w:r>
      <w:r w:rsidRPr="000E0A47">
        <w:rPr>
          <w:spacing w:val="1"/>
          <w:sz w:val="24"/>
          <w:szCs w:val="24"/>
        </w:rPr>
        <w:t>ни</w:t>
      </w:r>
      <w:r w:rsidRPr="000E0A47">
        <w:rPr>
          <w:sz w:val="24"/>
          <w:szCs w:val="24"/>
        </w:rPr>
        <w:t>е о</w:t>
      </w:r>
      <w:r w:rsidRPr="000E0A47">
        <w:rPr>
          <w:spacing w:val="2"/>
          <w:sz w:val="24"/>
          <w:szCs w:val="24"/>
        </w:rPr>
        <w:t>б</w:t>
      </w:r>
      <w:r w:rsidRPr="000E0A47">
        <w:rPr>
          <w:spacing w:val="-5"/>
          <w:sz w:val="24"/>
          <w:szCs w:val="24"/>
        </w:rPr>
        <w:t>у</w:t>
      </w:r>
      <w:r w:rsidRPr="000E0A47">
        <w:rPr>
          <w:spacing w:val="1"/>
          <w:sz w:val="24"/>
          <w:szCs w:val="24"/>
        </w:rPr>
        <w:t>ча</w:t>
      </w:r>
      <w:r w:rsidRPr="000E0A47">
        <w:rPr>
          <w:sz w:val="24"/>
          <w:szCs w:val="24"/>
        </w:rPr>
        <w:t>ющ</w:t>
      </w:r>
      <w:r w:rsidRPr="000E0A47">
        <w:rPr>
          <w:spacing w:val="-1"/>
          <w:sz w:val="24"/>
          <w:szCs w:val="24"/>
        </w:rPr>
        <w:t>е</w:t>
      </w:r>
      <w:r w:rsidRPr="000E0A47">
        <w:rPr>
          <w:spacing w:val="1"/>
          <w:sz w:val="24"/>
          <w:szCs w:val="24"/>
        </w:rPr>
        <w:t>м</w:t>
      </w:r>
      <w:r w:rsidRPr="000E0A47">
        <w:rPr>
          <w:spacing w:val="-5"/>
          <w:sz w:val="24"/>
          <w:szCs w:val="24"/>
        </w:rPr>
        <w:t>у</w:t>
      </w:r>
      <w:r w:rsidRPr="000E0A47">
        <w:rPr>
          <w:spacing w:val="1"/>
          <w:sz w:val="24"/>
          <w:szCs w:val="24"/>
        </w:rPr>
        <w:t>с</w:t>
      </w:r>
      <w:r w:rsidRPr="000E0A47">
        <w:rPr>
          <w:sz w:val="24"/>
          <w:szCs w:val="24"/>
        </w:rPr>
        <w:t>я</w:t>
      </w:r>
      <w:r w:rsidRPr="000E0A47">
        <w:rPr>
          <w:spacing w:val="6"/>
          <w:sz w:val="24"/>
          <w:szCs w:val="24"/>
        </w:rPr>
        <w:t xml:space="preserve"> </w:t>
      </w:r>
      <w:r w:rsidRPr="000E0A47">
        <w:rPr>
          <w:spacing w:val="-5"/>
          <w:sz w:val="24"/>
          <w:szCs w:val="24"/>
        </w:rPr>
        <w:t>у</w:t>
      </w:r>
      <w:r w:rsidRPr="000E0A47">
        <w:rPr>
          <w:spacing w:val="-1"/>
          <w:sz w:val="24"/>
          <w:szCs w:val="24"/>
        </w:rPr>
        <w:t>с</w:t>
      </w:r>
      <w:r w:rsidRPr="000E0A47">
        <w:rPr>
          <w:spacing w:val="1"/>
          <w:sz w:val="24"/>
          <w:szCs w:val="24"/>
        </w:rPr>
        <w:t>п</w:t>
      </w:r>
      <w:r w:rsidRPr="000E0A47">
        <w:rPr>
          <w:spacing w:val="-1"/>
          <w:sz w:val="24"/>
          <w:szCs w:val="24"/>
        </w:rPr>
        <w:t>е</w:t>
      </w:r>
      <w:r w:rsidRPr="000E0A47">
        <w:rPr>
          <w:spacing w:val="2"/>
          <w:sz w:val="24"/>
          <w:szCs w:val="24"/>
        </w:rPr>
        <w:t>х</w:t>
      </w:r>
      <w:r w:rsidRPr="000E0A47">
        <w:rPr>
          <w:sz w:val="24"/>
          <w:szCs w:val="24"/>
        </w:rPr>
        <w:t>а в</w:t>
      </w:r>
      <w:r w:rsidRPr="000E0A47">
        <w:rPr>
          <w:spacing w:val="7"/>
          <w:sz w:val="24"/>
          <w:szCs w:val="24"/>
        </w:rPr>
        <w:t xml:space="preserve"> </w:t>
      </w:r>
      <w:r w:rsidRPr="000E0A47">
        <w:rPr>
          <w:sz w:val="24"/>
          <w:szCs w:val="24"/>
        </w:rPr>
        <w:t>р</w:t>
      </w:r>
      <w:r w:rsidRPr="000E0A47">
        <w:rPr>
          <w:spacing w:val="-1"/>
          <w:sz w:val="24"/>
          <w:szCs w:val="24"/>
        </w:rPr>
        <w:t>а</w:t>
      </w:r>
      <w:r w:rsidRPr="000E0A47">
        <w:rPr>
          <w:spacing w:val="1"/>
          <w:sz w:val="24"/>
          <w:szCs w:val="24"/>
        </w:rPr>
        <w:t>з</w:t>
      </w:r>
      <w:r w:rsidRPr="000E0A47">
        <w:rPr>
          <w:sz w:val="24"/>
          <w:szCs w:val="24"/>
        </w:rPr>
        <w:t>л</w:t>
      </w:r>
      <w:r w:rsidRPr="000E0A47">
        <w:rPr>
          <w:spacing w:val="1"/>
          <w:sz w:val="24"/>
          <w:szCs w:val="24"/>
        </w:rPr>
        <w:t>и</w:t>
      </w:r>
      <w:r w:rsidRPr="000E0A47">
        <w:rPr>
          <w:spacing w:val="-1"/>
          <w:sz w:val="24"/>
          <w:szCs w:val="24"/>
        </w:rPr>
        <w:t>ч</w:t>
      </w:r>
      <w:r w:rsidRPr="000E0A47">
        <w:rPr>
          <w:spacing w:val="1"/>
          <w:sz w:val="24"/>
          <w:szCs w:val="24"/>
        </w:rPr>
        <w:t>н</w:t>
      </w:r>
      <w:r w:rsidRPr="000E0A47">
        <w:rPr>
          <w:spacing w:val="-3"/>
          <w:sz w:val="24"/>
          <w:szCs w:val="24"/>
        </w:rPr>
        <w:t>ы</w:t>
      </w:r>
      <w:r w:rsidRPr="000E0A47">
        <w:rPr>
          <w:sz w:val="24"/>
          <w:szCs w:val="24"/>
        </w:rPr>
        <w:t>х</w:t>
      </w:r>
      <w:r w:rsidRPr="000E0A47">
        <w:rPr>
          <w:spacing w:val="3"/>
          <w:sz w:val="24"/>
          <w:szCs w:val="24"/>
        </w:rPr>
        <w:t xml:space="preserve"> </w:t>
      </w:r>
      <w:r w:rsidRPr="000E0A47">
        <w:rPr>
          <w:sz w:val="24"/>
          <w:szCs w:val="24"/>
        </w:rPr>
        <w:t>вид</w:t>
      </w:r>
      <w:r w:rsidRPr="000E0A47">
        <w:rPr>
          <w:spacing w:val="-3"/>
          <w:sz w:val="24"/>
          <w:szCs w:val="24"/>
        </w:rPr>
        <w:t>а</w:t>
      </w:r>
      <w:r w:rsidRPr="000E0A47">
        <w:rPr>
          <w:sz w:val="24"/>
          <w:szCs w:val="24"/>
        </w:rPr>
        <w:t>х</w:t>
      </w:r>
      <w:r w:rsidRPr="000E0A47">
        <w:rPr>
          <w:spacing w:val="3"/>
          <w:sz w:val="24"/>
          <w:szCs w:val="24"/>
        </w:rPr>
        <w:t xml:space="preserve"> </w:t>
      </w:r>
      <w:r w:rsidRPr="000E0A47">
        <w:rPr>
          <w:sz w:val="24"/>
          <w:szCs w:val="24"/>
        </w:rPr>
        <w:t>д</w:t>
      </w:r>
      <w:r w:rsidRPr="000E0A47">
        <w:rPr>
          <w:spacing w:val="-1"/>
          <w:sz w:val="24"/>
          <w:szCs w:val="24"/>
        </w:rPr>
        <w:t>е</w:t>
      </w:r>
      <w:r w:rsidRPr="000E0A47">
        <w:rPr>
          <w:sz w:val="24"/>
          <w:szCs w:val="24"/>
        </w:rPr>
        <w:t>ят</w:t>
      </w:r>
      <w:r w:rsidRPr="000E0A47">
        <w:rPr>
          <w:spacing w:val="-1"/>
          <w:sz w:val="24"/>
          <w:szCs w:val="24"/>
        </w:rPr>
        <w:t>е</w:t>
      </w:r>
      <w:r w:rsidRPr="000E0A47">
        <w:rPr>
          <w:sz w:val="24"/>
          <w:szCs w:val="24"/>
        </w:rPr>
        <w:t>л</w:t>
      </w:r>
      <w:r w:rsidRPr="000E0A47">
        <w:rPr>
          <w:spacing w:val="1"/>
          <w:sz w:val="24"/>
          <w:szCs w:val="24"/>
        </w:rPr>
        <w:t>ьн</w:t>
      </w:r>
      <w:r w:rsidRPr="000E0A47">
        <w:rPr>
          <w:sz w:val="24"/>
          <w:szCs w:val="24"/>
        </w:rPr>
        <w:t>о</w:t>
      </w:r>
      <w:r w:rsidRPr="000E0A47">
        <w:rPr>
          <w:spacing w:val="-1"/>
          <w:sz w:val="24"/>
          <w:szCs w:val="24"/>
        </w:rPr>
        <w:t>с</w:t>
      </w:r>
      <w:r w:rsidRPr="000E0A47">
        <w:rPr>
          <w:sz w:val="24"/>
          <w:szCs w:val="24"/>
        </w:rPr>
        <w:t>ти</w:t>
      </w:r>
      <w:r w:rsidRPr="000E0A47">
        <w:rPr>
          <w:spacing w:val="2"/>
          <w:sz w:val="24"/>
          <w:szCs w:val="24"/>
        </w:rPr>
        <w:t xml:space="preserve"> </w:t>
      </w:r>
      <w:r w:rsidRPr="000E0A47">
        <w:rPr>
          <w:sz w:val="24"/>
          <w:szCs w:val="24"/>
        </w:rPr>
        <w:t xml:space="preserve">с </w:t>
      </w:r>
      <w:r w:rsidRPr="000E0A47">
        <w:rPr>
          <w:spacing w:val="1"/>
          <w:sz w:val="24"/>
          <w:szCs w:val="24"/>
        </w:rPr>
        <w:t>ц</w:t>
      </w:r>
      <w:r w:rsidRPr="000E0A47">
        <w:rPr>
          <w:spacing w:val="-1"/>
          <w:sz w:val="24"/>
          <w:szCs w:val="24"/>
        </w:rPr>
        <w:t>е</w:t>
      </w:r>
      <w:r w:rsidRPr="000E0A47">
        <w:rPr>
          <w:spacing w:val="-2"/>
          <w:sz w:val="24"/>
          <w:szCs w:val="24"/>
        </w:rPr>
        <w:t>л</w:t>
      </w:r>
      <w:r w:rsidRPr="000E0A47">
        <w:rPr>
          <w:spacing w:val="-1"/>
          <w:sz w:val="24"/>
          <w:szCs w:val="24"/>
        </w:rPr>
        <w:t>ь</w:t>
      </w:r>
      <w:r w:rsidRPr="000E0A47">
        <w:rPr>
          <w:sz w:val="24"/>
          <w:szCs w:val="24"/>
        </w:rPr>
        <w:t xml:space="preserve">ю </w:t>
      </w:r>
      <w:r w:rsidRPr="000E0A47">
        <w:rPr>
          <w:spacing w:val="1"/>
          <w:sz w:val="24"/>
          <w:szCs w:val="24"/>
        </w:rPr>
        <w:t>п</w:t>
      </w:r>
      <w:r w:rsidRPr="000E0A47">
        <w:rPr>
          <w:sz w:val="24"/>
          <w:szCs w:val="24"/>
        </w:rPr>
        <w:t>р</w:t>
      </w:r>
      <w:r w:rsidRPr="000E0A47">
        <w:rPr>
          <w:spacing w:val="-1"/>
          <w:sz w:val="24"/>
          <w:szCs w:val="24"/>
        </w:rPr>
        <w:t>е</w:t>
      </w:r>
      <w:r w:rsidRPr="000E0A47">
        <w:rPr>
          <w:spacing w:val="2"/>
          <w:sz w:val="24"/>
          <w:szCs w:val="24"/>
        </w:rPr>
        <w:t>д</w:t>
      </w:r>
      <w:r w:rsidRPr="000E0A47">
        <w:rPr>
          <w:spacing w:val="-7"/>
          <w:sz w:val="24"/>
          <w:szCs w:val="24"/>
        </w:rPr>
        <w:t>у</w:t>
      </w:r>
      <w:r w:rsidRPr="000E0A47">
        <w:rPr>
          <w:spacing w:val="1"/>
          <w:sz w:val="24"/>
          <w:szCs w:val="24"/>
        </w:rPr>
        <w:t>п</w:t>
      </w:r>
      <w:r w:rsidRPr="000E0A47">
        <w:rPr>
          <w:spacing w:val="2"/>
          <w:sz w:val="24"/>
          <w:szCs w:val="24"/>
        </w:rPr>
        <w:t>р</w:t>
      </w:r>
      <w:r w:rsidRPr="000E0A47">
        <w:rPr>
          <w:spacing w:val="-1"/>
          <w:sz w:val="24"/>
          <w:szCs w:val="24"/>
        </w:rPr>
        <w:t>е</w:t>
      </w:r>
      <w:r w:rsidRPr="000E0A47">
        <w:rPr>
          <w:sz w:val="24"/>
          <w:szCs w:val="24"/>
        </w:rPr>
        <w:t>жд</w:t>
      </w:r>
      <w:r w:rsidRPr="000E0A47">
        <w:rPr>
          <w:spacing w:val="-1"/>
          <w:sz w:val="24"/>
          <w:szCs w:val="24"/>
        </w:rPr>
        <w:t>е</w:t>
      </w:r>
      <w:r w:rsidRPr="000E0A47">
        <w:rPr>
          <w:spacing w:val="1"/>
          <w:sz w:val="24"/>
          <w:szCs w:val="24"/>
        </w:rPr>
        <w:t>ни</w:t>
      </w:r>
      <w:r w:rsidRPr="000E0A47">
        <w:rPr>
          <w:sz w:val="24"/>
          <w:szCs w:val="24"/>
        </w:rPr>
        <w:t xml:space="preserve">я </w:t>
      </w:r>
      <w:r w:rsidRPr="000E0A47">
        <w:rPr>
          <w:spacing w:val="1"/>
          <w:sz w:val="24"/>
          <w:szCs w:val="24"/>
        </w:rPr>
        <w:t>н</w:t>
      </w:r>
      <w:r w:rsidRPr="000E0A47">
        <w:rPr>
          <w:spacing w:val="-1"/>
          <w:sz w:val="24"/>
          <w:szCs w:val="24"/>
        </w:rPr>
        <w:t>е</w:t>
      </w:r>
      <w:r w:rsidRPr="000E0A47">
        <w:rPr>
          <w:sz w:val="24"/>
          <w:szCs w:val="24"/>
        </w:rPr>
        <w:t>г</w:t>
      </w:r>
      <w:r w:rsidRPr="000E0A47">
        <w:rPr>
          <w:spacing w:val="-1"/>
          <w:sz w:val="24"/>
          <w:szCs w:val="24"/>
        </w:rPr>
        <w:t>а</w:t>
      </w:r>
      <w:r w:rsidRPr="000E0A47">
        <w:rPr>
          <w:spacing w:val="3"/>
          <w:sz w:val="24"/>
          <w:szCs w:val="24"/>
        </w:rPr>
        <w:t>т</w:t>
      </w:r>
      <w:r w:rsidRPr="000E0A47">
        <w:rPr>
          <w:spacing w:val="1"/>
          <w:sz w:val="24"/>
          <w:szCs w:val="24"/>
        </w:rPr>
        <w:t>и</w:t>
      </w:r>
      <w:r w:rsidRPr="000E0A47">
        <w:rPr>
          <w:sz w:val="24"/>
          <w:szCs w:val="24"/>
        </w:rPr>
        <w:t>вного от</w:t>
      </w:r>
      <w:r w:rsidRPr="000E0A47">
        <w:rPr>
          <w:spacing w:val="2"/>
          <w:sz w:val="24"/>
          <w:szCs w:val="24"/>
        </w:rPr>
        <w:t>н</w:t>
      </w:r>
      <w:r w:rsidRPr="000E0A47">
        <w:rPr>
          <w:sz w:val="24"/>
          <w:szCs w:val="24"/>
        </w:rPr>
        <w:t>ош</w:t>
      </w:r>
      <w:r w:rsidRPr="000E0A47">
        <w:rPr>
          <w:spacing w:val="-1"/>
          <w:sz w:val="24"/>
          <w:szCs w:val="24"/>
        </w:rPr>
        <w:t>ен</w:t>
      </w:r>
      <w:r w:rsidRPr="000E0A47">
        <w:rPr>
          <w:spacing w:val="1"/>
          <w:sz w:val="24"/>
          <w:szCs w:val="24"/>
        </w:rPr>
        <w:t>и</w:t>
      </w:r>
      <w:r w:rsidRPr="000E0A47">
        <w:rPr>
          <w:sz w:val="24"/>
          <w:szCs w:val="24"/>
        </w:rPr>
        <w:t>я к</w:t>
      </w:r>
      <w:r w:rsidRPr="000E0A47">
        <w:rPr>
          <w:spacing w:val="3"/>
          <w:sz w:val="24"/>
          <w:szCs w:val="24"/>
        </w:rPr>
        <w:t xml:space="preserve"> </w:t>
      </w:r>
      <w:r w:rsidRPr="000E0A47">
        <w:rPr>
          <w:spacing w:val="-5"/>
          <w:sz w:val="24"/>
          <w:szCs w:val="24"/>
        </w:rPr>
        <w:t>у</w:t>
      </w:r>
      <w:r w:rsidRPr="000E0A47">
        <w:rPr>
          <w:spacing w:val="1"/>
          <w:sz w:val="24"/>
          <w:szCs w:val="24"/>
        </w:rPr>
        <w:t>ч</w:t>
      </w:r>
      <w:r w:rsidRPr="000E0A47">
        <w:rPr>
          <w:spacing w:val="-1"/>
          <w:sz w:val="24"/>
          <w:szCs w:val="24"/>
        </w:rPr>
        <w:t>е</w:t>
      </w:r>
      <w:r w:rsidRPr="000E0A47">
        <w:rPr>
          <w:sz w:val="24"/>
          <w:szCs w:val="24"/>
        </w:rPr>
        <w:t>б</w:t>
      </w:r>
      <w:r w:rsidRPr="000E0A47">
        <w:rPr>
          <w:spacing w:val="-1"/>
          <w:sz w:val="24"/>
          <w:szCs w:val="24"/>
        </w:rPr>
        <w:t>е</w:t>
      </w:r>
      <w:r w:rsidRPr="000E0A47">
        <w:rPr>
          <w:sz w:val="24"/>
          <w:szCs w:val="24"/>
        </w:rPr>
        <w:t xml:space="preserve">, </w:t>
      </w:r>
      <w:r w:rsidRPr="000E0A47">
        <w:rPr>
          <w:spacing w:val="-1"/>
          <w:sz w:val="24"/>
          <w:szCs w:val="24"/>
        </w:rPr>
        <w:t>с</w:t>
      </w:r>
      <w:r w:rsidRPr="000E0A47">
        <w:rPr>
          <w:spacing w:val="1"/>
          <w:sz w:val="24"/>
          <w:szCs w:val="24"/>
        </w:rPr>
        <w:t>и</w:t>
      </w:r>
      <w:r w:rsidRPr="000E0A47">
        <w:rPr>
          <w:spacing w:val="5"/>
          <w:sz w:val="24"/>
          <w:szCs w:val="24"/>
        </w:rPr>
        <w:t>т</w:t>
      </w:r>
      <w:r w:rsidRPr="000E0A47">
        <w:rPr>
          <w:spacing w:val="-5"/>
          <w:sz w:val="24"/>
          <w:szCs w:val="24"/>
        </w:rPr>
        <w:t>у</w:t>
      </w:r>
      <w:r w:rsidRPr="000E0A47">
        <w:rPr>
          <w:spacing w:val="-1"/>
          <w:sz w:val="24"/>
          <w:szCs w:val="24"/>
        </w:rPr>
        <w:t>а</w:t>
      </w:r>
      <w:r w:rsidRPr="000E0A47">
        <w:rPr>
          <w:spacing w:val="1"/>
          <w:sz w:val="24"/>
          <w:szCs w:val="24"/>
        </w:rPr>
        <w:t>ци</w:t>
      </w:r>
      <w:r w:rsidRPr="000E0A47">
        <w:rPr>
          <w:sz w:val="24"/>
          <w:szCs w:val="24"/>
        </w:rPr>
        <w:t>и</w:t>
      </w:r>
      <w:r w:rsidRPr="000E0A47">
        <w:rPr>
          <w:spacing w:val="1"/>
          <w:sz w:val="24"/>
          <w:szCs w:val="24"/>
        </w:rPr>
        <w:t xml:space="preserve"> </w:t>
      </w:r>
      <w:r w:rsidRPr="000E0A47">
        <w:rPr>
          <w:sz w:val="24"/>
          <w:szCs w:val="24"/>
        </w:rPr>
        <w:t>ш</w:t>
      </w:r>
      <w:r w:rsidRPr="000E0A47">
        <w:rPr>
          <w:spacing w:val="1"/>
          <w:sz w:val="24"/>
          <w:szCs w:val="24"/>
        </w:rPr>
        <w:t>к</w:t>
      </w:r>
      <w:r w:rsidRPr="000E0A47">
        <w:rPr>
          <w:sz w:val="24"/>
          <w:szCs w:val="24"/>
        </w:rPr>
        <w:t>ол</w:t>
      </w:r>
      <w:r w:rsidRPr="000E0A47">
        <w:rPr>
          <w:spacing w:val="1"/>
          <w:sz w:val="24"/>
          <w:szCs w:val="24"/>
        </w:rPr>
        <w:t>ьн</w:t>
      </w:r>
      <w:r w:rsidRPr="000E0A47">
        <w:rPr>
          <w:spacing w:val="-2"/>
          <w:sz w:val="24"/>
          <w:szCs w:val="24"/>
        </w:rPr>
        <w:t>о</w:t>
      </w:r>
      <w:r w:rsidRPr="000E0A47">
        <w:rPr>
          <w:sz w:val="24"/>
          <w:szCs w:val="24"/>
        </w:rPr>
        <w:t>го о</w:t>
      </w:r>
      <w:r w:rsidRPr="000E0A47">
        <w:rPr>
          <w:spacing w:val="2"/>
          <w:sz w:val="24"/>
          <w:szCs w:val="24"/>
        </w:rPr>
        <w:t>б</w:t>
      </w:r>
      <w:r w:rsidRPr="000E0A47">
        <w:rPr>
          <w:spacing w:val="-5"/>
          <w:sz w:val="24"/>
          <w:szCs w:val="24"/>
        </w:rPr>
        <w:t>у</w:t>
      </w:r>
      <w:r w:rsidRPr="000E0A47">
        <w:rPr>
          <w:spacing w:val="1"/>
          <w:sz w:val="24"/>
          <w:szCs w:val="24"/>
        </w:rPr>
        <w:t>ч</w:t>
      </w:r>
      <w:r w:rsidRPr="000E0A47">
        <w:rPr>
          <w:spacing w:val="-1"/>
          <w:sz w:val="24"/>
          <w:szCs w:val="24"/>
        </w:rPr>
        <w:t>е</w:t>
      </w:r>
      <w:r w:rsidRPr="000E0A47">
        <w:rPr>
          <w:spacing w:val="1"/>
          <w:sz w:val="24"/>
          <w:szCs w:val="24"/>
        </w:rPr>
        <w:t>ни</w:t>
      </w:r>
      <w:r w:rsidRPr="000E0A47">
        <w:rPr>
          <w:sz w:val="24"/>
          <w:szCs w:val="24"/>
        </w:rPr>
        <w:t xml:space="preserve">я в </w:t>
      </w:r>
      <w:r w:rsidRPr="000E0A47">
        <w:rPr>
          <w:spacing w:val="1"/>
          <w:sz w:val="24"/>
          <w:szCs w:val="24"/>
        </w:rPr>
        <w:t>ц</w:t>
      </w:r>
      <w:r w:rsidRPr="000E0A47">
        <w:rPr>
          <w:spacing w:val="-1"/>
          <w:sz w:val="24"/>
          <w:szCs w:val="24"/>
        </w:rPr>
        <w:t>е</w:t>
      </w:r>
      <w:r w:rsidRPr="000E0A47">
        <w:rPr>
          <w:sz w:val="24"/>
          <w:szCs w:val="24"/>
        </w:rPr>
        <w:t xml:space="preserve">лом, </w:t>
      </w:r>
      <w:r w:rsidRPr="000E0A47">
        <w:rPr>
          <w:spacing w:val="1"/>
          <w:sz w:val="24"/>
          <w:szCs w:val="24"/>
        </w:rPr>
        <w:t>п</w:t>
      </w:r>
      <w:r w:rsidRPr="000E0A47">
        <w:rPr>
          <w:sz w:val="24"/>
          <w:szCs w:val="24"/>
        </w:rPr>
        <w:t>ов</w:t>
      </w:r>
      <w:r w:rsidRPr="000E0A47">
        <w:rPr>
          <w:spacing w:val="-1"/>
          <w:sz w:val="24"/>
          <w:szCs w:val="24"/>
        </w:rPr>
        <w:t>ы</w:t>
      </w:r>
      <w:r w:rsidRPr="000E0A47">
        <w:rPr>
          <w:sz w:val="24"/>
          <w:szCs w:val="24"/>
        </w:rPr>
        <w:t>ш</w:t>
      </w:r>
      <w:r w:rsidRPr="000E0A47">
        <w:rPr>
          <w:spacing w:val="-1"/>
          <w:sz w:val="24"/>
          <w:szCs w:val="24"/>
        </w:rPr>
        <w:t>е</w:t>
      </w:r>
      <w:r w:rsidRPr="000E0A47">
        <w:rPr>
          <w:spacing w:val="1"/>
          <w:sz w:val="24"/>
          <w:szCs w:val="24"/>
        </w:rPr>
        <w:t>ни</w:t>
      </w:r>
      <w:r w:rsidRPr="000E0A47">
        <w:rPr>
          <w:sz w:val="24"/>
          <w:szCs w:val="24"/>
        </w:rPr>
        <w:t>я</w:t>
      </w:r>
      <w:r w:rsidRPr="000E0A47">
        <w:rPr>
          <w:spacing w:val="1"/>
          <w:sz w:val="24"/>
          <w:szCs w:val="24"/>
        </w:rPr>
        <w:t xml:space="preserve"> </w:t>
      </w:r>
      <w:r w:rsidRPr="000E0A47">
        <w:rPr>
          <w:spacing w:val="-1"/>
          <w:sz w:val="24"/>
          <w:szCs w:val="24"/>
        </w:rPr>
        <w:t>м</w:t>
      </w:r>
      <w:r w:rsidRPr="000E0A47">
        <w:rPr>
          <w:sz w:val="24"/>
          <w:szCs w:val="24"/>
        </w:rPr>
        <w:t>от</w:t>
      </w:r>
      <w:r w:rsidRPr="000E0A47">
        <w:rPr>
          <w:spacing w:val="2"/>
          <w:sz w:val="24"/>
          <w:szCs w:val="24"/>
        </w:rPr>
        <w:t>и</w:t>
      </w:r>
      <w:r w:rsidRPr="000E0A47">
        <w:rPr>
          <w:sz w:val="24"/>
          <w:szCs w:val="24"/>
        </w:rPr>
        <w:t>в</w:t>
      </w:r>
      <w:r w:rsidRPr="000E0A47">
        <w:rPr>
          <w:spacing w:val="-1"/>
          <w:sz w:val="24"/>
          <w:szCs w:val="24"/>
        </w:rPr>
        <w:t>а</w:t>
      </w:r>
      <w:r w:rsidRPr="000E0A47">
        <w:rPr>
          <w:spacing w:val="1"/>
          <w:sz w:val="24"/>
          <w:szCs w:val="24"/>
        </w:rPr>
        <w:t>ц</w:t>
      </w:r>
      <w:r w:rsidRPr="000E0A47">
        <w:rPr>
          <w:spacing w:val="-1"/>
          <w:sz w:val="24"/>
          <w:szCs w:val="24"/>
        </w:rPr>
        <w:t>и</w:t>
      </w:r>
      <w:r w:rsidRPr="000E0A47">
        <w:rPr>
          <w:sz w:val="24"/>
          <w:szCs w:val="24"/>
        </w:rPr>
        <w:t>и</w:t>
      </w:r>
      <w:r w:rsidRPr="000E0A47">
        <w:rPr>
          <w:spacing w:val="-1"/>
          <w:sz w:val="24"/>
          <w:szCs w:val="24"/>
        </w:rPr>
        <w:t xml:space="preserve"> </w:t>
      </w:r>
      <w:r w:rsidRPr="000E0A47">
        <w:rPr>
          <w:sz w:val="24"/>
          <w:szCs w:val="24"/>
        </w:rPr>
        <w:t>к</w:t>
      </w:r>
      <w:r w:rsidRPr="000E0A47">
        <w:rPr>
          <w:spacing w:val="1"/>
          <w:sz w:val="24"/>
          <w:szCs w:val="24"/>
        </w:rPr>
        <w:t xml:space="preserve"> </w:t>
      </w:r>
      <w:r w:rsidRPr="000E0A47">
        <w:rPr>
          <w:sz w:val="24"/>
          <w:szCs w:val="24"/>
        </w:rPr>
        <w:t>ш</w:t>
      </w:r>
      <w:r w:rsidRPr="000E0A47">
        <w:rPr>
          <w:spacing w:val="1"/>
          <w:sz w:val="24"/>
          <w:szCs w:val="24"/>
        </w:rPr>
        <w:t>к</w:t>
      </w:r>
      <w:r w:rsidRPr="000E0A47">
        <w:rPr>
          <w:sz w:val="24"/>
          <w:szCs w:val="24"/>
        </w:rPr>
        <w:t>ол</w:t>
      </w:r>
      <w:r w:rsidRPr="000E0A47">
        <w:rPr>
          <w:spacing w:val="-1"/>
          <w:sz w:val="24"/>
          <w:szCs w:val="24"/>
        </w:rPr>
        <w:t>ь</w:t>
      </w:r>
      <w:r w:rsidRPr="000E0A47">
        <w:rPr>
          <w:spacing w:val="1"/>
          <w:sz w:val="24"/>
          <w:szCs w:val="24"/>
        </w:rPr>
        <w:t>н</w:t>
      </w:r>
      <w:r w:rsidRPr="000E0A47">
        <w:rPr>
          <w:sz w:val="24"/>
          <w:szCs w:val="24"/>
        </w:rPr>
        <w:t>о</w:t>
      </w:r>
      <w:r w:rsidRPr="000E0A47">
        <w:rPr>
          <w:spacing w:val="1"/>
          <w:sz w:val="24"/>
          <w:szCs w:val="24"/>
        </w:rPr>
        <w:t>м</w:t>
      </w:r>
      <w:r w:rsidRPr="000E0A47">
        <w:rPr>
          <w:sz w:val="24"/>
          <w:szCs w:val="24"/>
        </w:rPr>
        <w:t>у</w:t>
      </w:r>
      <w:r w:rsidRPr="000E0A47">
        <w:rPr>
          <w:spacing w:val="-5"/>
          <w:sz w:val="24"/>
          <w:szCs w:val="24"/>
        </w:rPr>
        <w:t xml:space="preserve"> </w:t>
      </w:r>
      <w:r w:rsidRPr="000E0A47">
        <w:rPr>
          <w:sz w:val="24"/>
          <w:szCs w:val="24"/>
        </w:rPr>
        <w:t>о</w:t>
      </w:r>
      <w:r w:rsidRPr="000E0A47">
        <w:rPr>
          <w:spacing w:val="2"/>
          <w:sz w:val="24"/>
          <w:szCs w:val="24"/>
        </w:rPr>
        <w:t>б</w:t>
      </w:r>
      <w:r w:rsidRPr="000E0A47">
        <w:rPr>
          <w:spacing w:val="-5"/>
          <w:sz w:val="24"/>
          <w:szCs w:val="24"/>
        </w:rPr>
        <w:t>у</w:t>
      </w:r>
      <w:r w:rsidRPr="000E0A47">
        <w:rPr>
          <w:spacing w:val="1"/>
          <w:sz w:val="24"/>
          <w:szCs w:val="24"/>
        </w:rPr>
        <w:t>ч</w:t>
      </w:r>
      <w:r w:rsidRPr="000E0A47">
        <w:rPr>
          <w:spacing w:val="-1"/>
          <w:sz w:val="24"/>
          <w:szCs w:val="24"/>
        </w:rPr>
        <w:t>е</w:t>
      </w:r>
      <w:r w:rsidRPr="000E0A47">
        <w:rPr>
          <w:spacing w:val="1"/>
          <w:sz w:val="24"/>
          <w:szCs w:val="24"/>
        </w:rPr>
        <w:t>ни</w:t>
      </w:r>
      <w:r w:rsidRPr="000E0A47">
        <w:rPr>
          <w:sz w:val="24"/>
          <w:szCs w:val="24"/>
        </w:rPr>
        <w:t>ю;</w:t>
      </w:r>
      <w:proofErr w:type="gramEnd"/>
    </w:p>
    <w:p w:rsidR="006631C3" w:rsidRPr="000E0A47" w:rsidRDefault="006631C3" w:rsidP="000E0A47">
      <w:pPr>
        <w:numPr>
          <w:ilvl w:val="1"/>
          <w:numId w:val="4"/>
        </w:numPr>
        <w:tabs>
          <w:tab w:val="left" w:pos="687"/>
        </w:tabs>
        <w:spacing w:line="276" w:lineRule="auto"/>
        <w:ind w:left="260" w:firstLine="144"/>
        <w:jc w:val="both"/>
        <w:rPr>
          <w:rFonts w:eastAsia="Times New Roman"/>
          <w:sz w:val="24"/>
          <w:szCs w:val="24"/>
        </w:rPr>
      </w:pPr>
      <w:r w:rsidRPr="000E0A47">
        <w:rPr>
          <w:sz w:val="24"/>
          <w:szCs w:val="24"/>
        </w:rPr>
        <w:t xml:space="preserve"> </w:t>
      </w:r>
      <w:r w:rsidRPr="000E0A47">
        <w:rPr>
          <w:spacing w:val="47"/>
          <w:sz w:val="24"/>
          <w:szCs w:val="24"/>
        </w:rPr>
        <w:t xml:space="preserve"> </w:t>
      </w:r>
      <w:r w:rsidRPr="000E0A47">
        <w:rPr>
          <w:sz w:val="24"/>
          <w:szCs w:val="24"/>
        </w:rPr>
        <w:t>о</w:t>
      </w:r>
      <w:r w:rsidRPr="000E0A47">
        <w:rPr>
          <w:spacing w:val="1"/>
          <w:sz w:val="24"/>
          <w:szCs w:val="24"/>
        </w:rPr>
        <w:t>к</w:t>
      </w:r>
      <w:r w:rsidRPr="000E0A47">
        <w:rPr>
          <w:spacing w:val="-1"/>
          <w:sz w:val="24"/>
          <w:szCs w:val="24"/>
        </w:rPr>
        <w:t>а</w:t>
      </w:r>
      <w:r w:rsidRPr="000E0A47">
        <w:rPr>
          <w:spacing w:val="1"/>
          <w:sz w:val="24"/>
          <w:szCs w:val="24"/>
        </w:rPr>
        <w:t>з</w:t>
      </w:r>
      <w:r w:rsidRPr="000E0A47">
        <w:rPr>
          <w:spacing w:val="-1"/>
          <w:sz w:val="24"/>
          <w:szCs w:val="24"/>
        </w:rPr>
        <w:t>а</w:t>
      </w:r>
      <w:r w:rsidRPr="000E0A47">
        <w:rPr>
          <w:spacing w:val="1"/>
          <w:sz w:val="24"/>
          <w:szCs w:val="24"/>
        </w:rPr>
        <w:t>ни</w:t>
      </w:r>
      <w:r w:rsidRPr="000E0A47">
        <w:rPr>
          <w:sz w:val="24"/>
          <w:szCs w:val="24"/>
        </w:rPr>
        <w:t>е</w:t>
      </w:r>
      <w:r w:rsidRPr="000E0A47">
        <w:rPr>
          <w:spacing w:val="1"/>
          <w:sz w:val="24"/>
          <w:szCs w:val="24"/>
        </w:rPr>
        <w:t xml:space="preserve"> </w:t>
      </w:r>
      <w:r w:rsidRPr="000E0A47">
        <w:rPr>
          <w:sz w:val="24"/>
          <w:szCs w:val="24"/>
        </w:rPr>
        <w:t>ро</w:t>
      </w:r>
      <w:r w:rsidRPr="000E0A47">
        <w:rPr>
          <w:spacing w:val="-2"/>
          <w:sz w:val="24"/>
          <w:szCs w:val="24"/>
        </w:rPr>
        <w:t>д</w:t>
      </w:r>
      <w:r w:rsidRPr="000E0A47">
        <w:rPr>
          <w:spacing w:val="1"/>
          <w:sz w:val="24"/>
          <w:szCs w:val="24"/>
        </w:rPr>
        <w:t>и</w:t>
      </w:r>
      <w:r w:rsidRPr="000E0A47">
        <w:rPr>
          <w:sz w:val="24"/>
          <w:szCs w:val="24"/>
        </w:rPr>
        <w:t>т</w:t>
      </w:r>
      <w:r w:rsidRPr="000E0A47">
        <w:rPr>
          <w:spacing w:val="-1"/>
          <w:sz w:val="24"/>
          <w:szCs w:val="24"/>
        </w:rPr>
        <w:t>е</w:t>
      </w:r>
      <w:r w:rsidRPr="000E0A47">
        <w:rPr>
          <w:sz w:val="24"/>
          <w:szCs w:val="24"/>
        </w:rPr>
        <w:t>лям</w:t>
      </w:r>
      <w:r w:rsidRPr="000E0A47">
        <w:rPr>
          <w:spacing w:val="2"/>
          <w:sz w:val="24"/>
          <w:szCs w:val="24"/>
        </w:rPr>
        <w:t xml:space="preserve"> </w:t>
      </w:r>
      <w:r w:rsidRPr="000E0A47">
        <w:rPr>
          <w:sz w:val="24"/>
          <w:szCs w:val="24"/>
        </w:rPr>
        <w:t>(зако</w:t>
      </w:r>
      <w:r w:rsidRPr="000E0A47">
        <w:rPr>
          <w:spacing w:val="1"/>
          <w:sz w:val="24"/>
          <w:szCs w:val="24"/>
        </w:rPr>
        <w:t>нн</w:t>
      </w:r>
      <w:r w:rsidRPr="000E0A47">
        <w:rPr>
          <w:sz w:val="24"/>
          <w:szCs w:val="24"/>
        </w:rPr>
        <w:t>ым</w:t>
      </w:r>
      <w:r w:rsidRPr="000E0A47">
        <w:rPr>
          <w:spacing w:val="-1"/>
          <w:sz w:val="24"/>
          <w:szCs w:val="24"/>
        </w:rPr>
        <w:t xml:space="preserve"> </w:t>
      </w:r>
      <w:r w:rsidRPr="000E0A47">
        <w:rPr>
          <w:spacing w:val="1"/>
          <w:sz w:val="24"/>
          <w:szCs w:val="24"/>
        </w:rPr>
        <w:t>п</w:t>
      </w:r>
      <w:r w:rsidRPr="000E0A47">
        <w:rPr>
          <w:sz w:val="24"/>
          <w:szCs w:val="24"/>
        </w:rPr>
        <w:t>р</w:t>
      </w:r>
      <w:r w:rsidRPr="000E0A47">
        <w:rPr>
          <w:spacing w:val="-1"/>
          <w:sz w:val="24"/>
          <w:szCs w:val="24"/>
        </w:rPr>
        <w:t>е</w:t>
      </w:r>
      <w:r w:rsidRPr="000E0A47">
        <w:rPr>
          <w:sz w:val="24"/>
          <w:szCs w:val="24"/>
        </w:rPr>
        <w:t>д</w:t>
      </w:r>
      <w:r w:rsidRPr="000E0A47">
        <w:rPr>
          <w:spacing w:val="-1"/>
          <w:sz w:val="24"/>
          <w:szCs w:val="24"/>
        </w:rPr>
        <w:t>с</w:t>
      </w:r>
      <w:r w:rsidRPr="000E0A47">
        <w:rPr>
          <w:sz w:val="24"/>
          <w:szCs w:val="24"/>
        </w:rPr>
        <w:t>т</w:t>
      </w:r>
      <w:r w:rsidRPr="000E0A47">
        <w:rPr>
          <w:spacing w:val="-1"/>
          <w:sz w:val="24"/>
          <w:szCs w:val="24"/>
        </w:rPr>
        <w:t>а</w:t>
      </w:r>
      <w:r w:rsidRPr="000E0A47">
        <w:rPr>
          <w:sz w:val="24"/>
          <w:szCs w:val="24"/>
        </w:rPr>
        <w:t>вит</w:t>
      </w:r>
      <w:r w:rsidRPr="000E0A47">
        <w:rPr>
          <w:spacing w:val="-1"/>
          <w:sz w:val="24"/>
          <w:szCs w:val="24"/>
        </w:rPr>
        <w:t>е</w:t>
      </w:r>
      <w:r w:rsidRPr="000E0A47">
        <w:rPr>
          <w:sz w:val="24"/>
          <w:szCs w:val="24"/>
        </w:rPr>
        <w:t>лям)</w:t>
      </w:r>
      <w:r w:rsidRPr="000E0A47">
        <w:rPr>
          <w:spacing w:val="1"/>
          <w:sz w:val="24"/>
          <w:szCs w:val="24"/>
        </w:rPr>
        <w:t xml:space="preserve"> </w:t>
      </w:r>
      <w:proofErr w:type="gramStart"/>
      <w:r w:rsidRPr="000E0A47">
        <w:rPr>
          <w:sz w:val="24"/>
          <w:szCs w:val="24"/>
        </w:rPr>
        <w:t>о</w:t>
      </w:r>
      <w:r w:rsidRPr="000E0A47">
        <w:rPr>
          <w:spacing w:val="2"/>
          <w:sz w:val="24"/>
          <w:szCs w:val="24"/>
        </w:rPr>
        <w:t>б</w:t>
      </w:r>
      <w:r w:rsidRPr="000E0A47">
        <w:rPr>
          <w:spacing w:val="-5"/>
          <w:sz w:val="24"/>
          <w:szCs w:val="24"/>
        </w:rPr>
        <w:t>у</w:t>
      </w:r>
      <w:r w:rsidRPr="000E0A47">
        <w:rPr>
          <w:spacing w:val="1"/>
          <w:sz w:val="24"/>
          <w:szCs w:val="24"/>
        </w:rPr>
        <w:t>ч</w:t>
      </w:r>
      <w:r w:rsidRPr="000E0A47">
        <w:rPr>
          <w:spacing w:val="-1"/>
          <w:sz w:val="24"/>
          <w:szCs w:val="24"/>
        </w:rPr>
        <w:t>а</w:t>
      </w:r>
      <w:r w:rsidRPr="000E0A47">
        <w:rPr>
          <w:sz w:val="24"/>
          <w:szCs w:val="24"/>
        </w:rPr>
        <w:t>ющ</w:t>
      </w:r>
      <w:r w:rsidRPr="000E0A47">
        <w:rPr>
          <w:spacing w:val="1"/>
          <w:sz w:val="24"/>
          <w:szCs w:val="24"/>
        </w:rPr>
        <w:t>и</w:t>
      </w:r>
      <w:r w:rsidRPr="000E0A47">
        <w:rPr>
          <w:spacing w:val="2"/>
          <w:sz w:val="24"/>
          <w:szCs w:val="24"/>
        </w:rPr>
        <w:t>х</w:t>
      </w:r>
      <w:r w:rsidRPr="000E0A47">
        <w:rPr>
          <w:spacing w:val="-1"/>
          <w:sz w:val="24"/>
          <w:szCs w:val="24"/>
        </w:rPr>
        <w:t>с</w:t>
      </w:r>
      <w:r w:rsidRPr="000E0A47">
        <w:rPr>
          <w:sz w:val="24"/>
          <w:szCs w:val="24"/>
        </w:rPr>
        <w:t>я</w:t>
      </w:r>
      <w:proofErr w:type="gramEnd"/>
      <w:r w:rsidRPr="000E0A47">
        <w:rPr>
          <w:spacing w:val="2"/>
          <w:sz w:val="24"/>
          <w:szCs w:val="24"/>
        </w:rPr>
        <w:t xml:space="preserve"> </w:t>
      </w:r>
      <w:r w:rsidR="002C322B" w:rsidRPr="000E0A47">
        <w:rPr>
          <w:sz w:val="24"/>
          <w:szCs w:val="24"/>
        </w:rPr>
        <w:t>с ОВЗ</w:t>
      </w:r>
      <w:r w:rsidRPr="000E0A47">
        <w:rPr>
          <w:spacing w:val="1"/>
          <w:sz w:val="24"/>
          <w:szCs w:val="24"/>
        </w:rPr>
        <w:t xml:space="preserve"> к</w:t>
      </w:r>
      <w:r w:rsidRPr="000E0A47">
        <w:rPr>
          <w:sz w:val="24"/>
          <w:szCs w:val="24"/>
        </w:rPr>
        <w:t>о</w:t>
      </w:r>
      <w:r w:rsidRPr="000E0A47">
        <w:rPr>
          <w:spacing w:val="1"/>
          <w:sz w:val="24"/>
          <w:szCs w:val="24"/>
        </w:rPr>
        <w:t>нс</w:t>
      </w:r>
      <w:r w:rsidRPr="000E0A47">
        <w:rPr>
          <w:spacing w:val="-7"/>
          <w:sz w:val="24"/>
          <w:szCs w:val="24"/>
        </w:rPr>
        <w:t>у</w:t>
      </w:r>
      <w:r w:rsidRPr="000E0A47">
        <w:rPr>
          <w:sz w:val="24"/>
          <w:szCs w:val="24"/>
        </w:rPr>
        <w:t>л</w:t>
      </w:r>
      <w:r w:rsidRPr="000E0A47">
        <w:rPr>
          <w:spacing w:val="1"/>
          <w:sz w:val="24"/>
          <w:szCs w:val="24"/>
        </w:rPr>
        <w:t>ь</w:t>
      </w:r>
      <w:r w:rsidRPr="000E0A47">
        <w:rPr>
          <w:sz w:val="24"/>
          <w:szCs w:val="24"/>
        </w:rPr>
        <w:t>т</w:t>
      </w:r>
      <w:r w:rsidRPr="000E0A47">
        <w:rPr>
          <w:spacing w:val="-1"/>
          <w:sz w:val="24"/>
          <w:szCs w:val="24"/>
        </w:rPr>
        <w:t>а</w:t>
      </w:r>
      <w:r w:rsidRPr="000E0A47">
        <w:rPr>
          <w:sz w:val="24"/>
          <w:szCs w:val="24"/>
        </w:rPr>
        <w:t>т</w:t>
      </w:r>
      <w:r w:rsidRPr="000E0A47">
        <w:rPr>
          <w:spacing w:val="1"/>
          <w:sz w:val="24"/>
          <w:szCs w:val="24"/>
        </w:rPr>
        <w:t>и</w:t>
      </w:r>
      <w:r w:rsidRPr="000E0A47">
        <w:rPr>
          <w:sz w:val="24"/>
          <w:szCs w:val="24"/>
        </w:rPr>
        <w:t>вн</w:t>
      </w:r>
      <w:r w:rsidRPr="000E0A47">
        <w:rPr>
          <w:spacing w:val="-2"/>
          <w:sz w:val="24"/>
          <w:szCs w:val="24"/>
        </w:rPr>
        <w:t>о</w:t>
      </w:r>
      <w:r w:rsidRPr="000E0A47">
        <w:rPr>
          <w:sz w:val="24"/>
          <w:szCs w:val="24"/>
        </w:rPr>
        <w:t>й и</w:t>
      </w:r>
      <w:r w:rsidRPr="000E0A47">
        <w:rPr>
          <w:spacing w:val="1"/>
          <w:sz w:val="24"/>
          <w:szCs w:val="24"/>
        </w:rPr>
        <w:t xml:space="preserve"> </w:t>
      </w:r>
      <w:r w:rsidRPr="000E0A47">
        <w:rPr>
          <w:spacing w:val="-1"/>
          <w:sz w:val="24"/>
          <w:szCs w:val="24"/>
        </w:rPr>
        <w:t>ме</w:t>
      </w:r>
      <w:r w:rsidRPr="000E0A47">
        <w:rPr>
          <w:sz w:val="24"/>
          <w:szCs w:val="24"/>
        </w:rPr>
        <w:t>тод</w:t>
      </w:r>
      <w:r w:rsidRPr="000E0A47">
        <w:rPr>
          <w:spacing w:val="1"/>
          <w:sz w:val="24"/>
          <w:szCs w:val="24"/>
        </w:rPr>
        <w:t>и</w:t>
      </w:r>
      <w:r w:rsidRPr="000E0A47">
        <w:rPr>
          <w:spacing w:val="-1"/>
          <w:sz w:val="24"/>
          <w:szCs w:val="24"/>
        </w:rPr>
        <w:t>чес</w:t>
      </w:r>
      <w:r w:rsidRPr="000E0A47">
        <w:rPr>
          <w:spacing w:val="1"/>
          <w:sz w:val="24"/>
          <w:szCs w:val="24"/>
        </w:rPr>
        <w:t>к</w:t>
      </w:r>
      <w:r w:rsidRPr="000E0A47">
        <w:rPr>
          <w:sz w:val="24"/>
          <w:szCs w:val="24"/>
        </w:rPr>
        <w:t>ой</w:t>
      </w:r>
      <w:r w:rsidRPr="000E0A47">
        <w:rPr>
          <w:spacing w:val="3"/>
          <w:sz w:val="24"/>
          <w:szCs w:val="24"/>
        </w:rPr>
        <w:t xml:space="preserve"> </w:t>
      </w:r>
      <w:r w:rsidRPr="000E0A47">
        <w:rPr>
          <w:spacing w:val="1"/>
          <w:sz w:val="24"/>
          <w:szCs w:val="24"/>
        </w:rPr>
        <w:t>п</w:t>
      </w:r>
      <w:r w:rsidRPr="000E0A47">
        <w:rPr>
          <w:sz w:val="24"/>
          <w:szCs w:val="24"/>
        </w:rPr>
        <w:t>о</w:t>
      </w:r>
      <w:r w:rsidRPr="000E0A47">
        <w:rPr>
          <w:spacing w:val="-1"/>
          <w:sz w:val="24"/>
          <w:szCs w:val="24"/>
        </w:rPr>
        <w:t>м</w:t>
      </w:r>
      <w:r w:rsidRPr="000E0A47">
        <w:rPr>
          <w:sz w:val="24"/>
          <w:szCs w:val="24"/>
        </w:rPr>
        <w:t>ощи</w:t>
      </w:r>
      <w:r w:rsidRPr="000E0A47">
        <w:rPr>
          <w:spacing w:val="1"/>
          <w:sz w:val="24"/>
          <w:szCs w:val="24"/>
        </w:rPr>
        <w:t xml:space="preserve"> п</w:t>
      </w:r>
      <w:r w:rsidRPr="000E0A47">
        <w:rPr>
          <w:sz w:val="24"/>
          <w:szCs w:val="24"/>
        </w:rPr>
        <w:t xml:space="preserve">о </w:t>
      </w:r>
      <w:r w:rsidRPr="000E0A47">
        <w:rPr>
          <w:spacing w:val="-1"/>
          <w:sz w:val="24"/>
          <w:szCs w:val="24"/>
        </w:rPr>
        <w:t>ме</w:t>
      </w:r>
      <w:r w:rsidRPr="000E0A47">
        <w:rPr>
          <w:sz w:val="24"/>
          <w:szCs w:val="24"/>
        </w:rPr>
        <w:t>д</w:t>
      </w:r>
      <w:r w:rsidRPr="000E0A47">
        <w:rPr>
          <w:spacing w:val="1"/>
          <w:sz w:val="24"/>
          <w:szCs w:val="24"/>
        </w:rPr>
        <w:t>ицин</w:t>
      </w:r>
      <w:r w:rsidRPr="000E0A47">
        <w:rPr>
          <w:spacing w:val="-1"/>
          <w:sz w:val="24"/>
          <w:szCs w:val="24"/>
        </w:rPr>
        <w:t>ск</w:t>
      </w:r>
      <w:r w:rsidRPr="000E0A47">
        <w:rPr>
          <w:spacing w:val="1"/>
          <w:sz w:val="24"/>
          <w:szCs w:val="24"/>
        </w:rPr>
        <w:t>и</w:t>
      </w:r>
      <w:r w:rsidRPr="000E0A47">
        <w:rPr>
          <w:spacing w:val="-1"/>
          <w:sz w:val="24"/>
          <w:szCs w:val="24"/>
        </w:rPr>
        <w:t>м</w:t>
      </w:r>
      <w:r w:rsidRPr="000E0A47">
        <w:rPr>
          <w:sz w:val="24"/>
          <w:szCs w:val="24"/>
        </w:rPr>
        <w:t xml:space="preserve">, </w:t>
      </w:r>
      <w:r w:rsidRPr="000E0A47">
        <w:rPr>
          <w:spacing w:val="-1"/>
          <w:sz w:val="24"/>
          <w:szCs w:val="24"/>
        </w:rPr>
        <w:t>с</w:t>
      </w:r>
      <w:r w:rsidRPr="000E0A47">
        <w:rPr>
          <w:sz w:val="24"/>
          <w:szCs w:val="24"/>
        </w:rPr>
        <w:t>о</w:t>
      </w:r>
      <w:r w:rsidRPr="000E0A47">
        <w:rPr>
          <w:spacing w:val="1"/>
          <w:sz w:val="24"/>
          <w:szCs w:val="24"/>
        </w:rPr>
        <w:t>ци</w:t>
      </w:r>
      <w:r w:rsidRPr="000E0A47">
        <w:rPr>
          <w:spacing w:val="-1"/>
          <w:sz w:val="24"/>
          <w:szCs w:val="24"/>
        </w:rPr>
        <w:t>а</w:t>
      </w:r>
      <w:r w:rsidRPr="000E0A47">
        <w:rPr>
          <w:sz w:val="24"/>
          <w:szCs w:val="24"/>
        </w:rPr>
        <w:t>л</w:t>
      </w:r>
      <w:r w:rsidRPr="000E0A47">
        <w:rPr>
          <w:spacing w:val="1"/>
          <w:sz w:val="24"/>
          <w:szCs w:val="24"/>
        </w:rPr>
        <w:t>ьн</w:t>
      </w:r>
      <w:r w:rsidRPr="000E0A47">
        <w:rPr>
          <w:sz w:val="24"/>
          <w:szCs w:val="24"/>
        </w:rPr>
        <w:t>ы</w:t>
      </w:r>
      <w:r w:rsidRPr="000E0A47">
        <w:rPr>
          <w:spacing w:val="-1"/>
          <w:sz w:val="24"/>
          <w:szCs w:val="24"/>
        </w:rPr>
        <w:t>м</w:t>
      </w:r>
      <w:r w:rsidRPr="000E0A47">
        <w:rPr>
          <w:sz w:val="24"/>
          <w:szCs w:val="24"/>
        </w:rPr>
        <w:t xml:space="preserve">, </w:t>
      </w:r>
      <w:r w:rsidRPr="000E0A47">
        <w:rPr>
          <w:spacing w:val="1"/>
          <w:sz w:val="24"/>
          <w:szCs w:val="24"/>
        </w:rPr>
        <w:t>п</w:t>
      </w:r>
      <w:r w:rsidRPr="000E0A47">
        <w:rPr>
          <w:spacing w:val="-1"/>
          <w:sz w:val="24"/>
          <w:szCs w:val="24"/>
        </w:rPr>
        <w:t>си</w:t>
      </w:r>
      <w:r w:rsidRPr="000E0A47">
        <w:rPr>
          <w:spacing w:val="2"/>
          <w:sz w:val="24"/>
          <w:szCs w:val="24"/>
        </w:rPr>
        <w:t>х</w:t>
      </w:r>
      <w:r w:rsidRPr="000E0A47">
        <w:rPr>
          <w:sz w:val="24"/>
          <w:szCs w:val="24"/>
        </w:rPr>
        <w:t>оло</w:t>
      </w:r>
      <w:r w:rsidRPr="000E0A47">
        <w:rPr>
          <w:spacing w:val="-2"/>
          <w:sz w:val="24"/>
          <w:szCs w:val="24"/>
        </w:rPr>
        <w:t>г</w:t>
      </w:r>
      <w:r w:rsidRPr="000E0A47">
        <w:rPr>
          <w:spacing w:val="1"/>
          <w:sz w:val="24"/>
          <w:szCs w:val="24"/>
        </w:rPr>
        <w:t>и</w:t>
      </w:r>
      <w:r w:rsidRPr="000E0A47">
        <w:rPr>
          <w:spacing w:val="-1"/>
          <w:sz w:val="24"/>
          <w:szCs w:val="24"/>
        </w:rPr>
        <w:t>чес</w:t>
      </w:r>
      <w:r w:rsidRPr="000E0A47">
        <w:rPr>
          <w:spacing w:val="1"/>
          <w:sz w:val="24"/>
          <w:szCs w:val="24"/>
        </w:rPr>
        <w:t>ки</w:t>
      </w:r>
      <w:r w:rsidRPr="000E0A47">
        <w:rPr>
          <w:spacing w:val="-1"/>
          <w:sz w:val="24"/>
          <w:szCs w:val="24"/>
        </w:rPr>
        <w:t>м</w:t>
      </w:r>
      <w:r w:rsidRPr="000E0A47">
        <w:rPr>
          <w:sz w:val="24"/>
          <w:szCs w:val="24"/>
        </w:rPr>
        <w:t xml:space="preserve">, </w:t>
      </w:r>
      <w:r w:rsidRPr="000E0A47">
        <w:rPr>
          <w:spacing w:val="1"/>
          <w:sz w:val="24"/>
          <w:szCs w:val="24"/>
        </w:rPr>
        <w:t>п</w:t>
      </w:r>
      <w:r w:rsidRPr="000E0A47">
        <w:rPr>
          <w:sz w:val="24"/>
          <w:szCs w:val="24"/>
        </w:rPr>
        <w:t>р</w:t>
      </w:r>
      <w:r w:rsidRPr="000E0A47">
        <w:rPr>
          <w:spacing w:val="-1"/>
          <w:sz w:val="24"/>
          <w:szCs w:val="24"/>
        </w:rPr>
        <w:t>а</w:t>
      </w:r>
      <w:r w:rsidRPr="000E0A47">
        <w:rPr>
          <w:sz w:val="24"/>
          <w:szCs w:val="24"/>
        </w:rPr>
        <w:t>во</w:t>
      </w:r>
      <w:r w:rsidRPr="000E0A47">
        <w:rPr>
          <w:spacing w:val="-1"/>
          <w:sz w:val="24"/>
          <w:szCs w:val="24"/>
        </w:rPr>
        <w:t>в</w:t>
      </w:r>
      <w:r w:rsidRPr="000E0A47">
        <w:rPr>
          <w:sz w:val="24"/>
          <w:szCs w:val="24"/>
        </w:rPr>
        <w:t>ым</w:t>
      </w:r>
      <w:r w:rsidRPr="000E0A47">
        <w:rPr>
          <w:spacing w:val="1"/>
          <w:sz w:val="24"/>
          <w:szCs w:val="24"/>
        </w:rPr>
        <w:t xml:space="preserve"> </w:t>
      </w:r>
      <w:r w:rsidRPr="000E0A47">
        <w:rPr>
          <w:sz w:val="24"/>
          <w:szCs w:val="24"/>
        </w:rPr>
        <w:t>и д</w:t>
      </w:r>
      <w:r w:rsidRPr="000E0A47">
        <w:rPr>
          <w:spacing w:val="2"/>
          <w:sz w:val="24"/>
          <w:szCs w:val="24"/>
        </w:rPr>
        <w:t>р</w:t>
      </w:r>
      <w:r w:rsidRPr="000E0A47">
        <w:rPr>
          <w:spacing w:val="-5"/>
          <w:sz w:val="24"/>
          <w:szCs w:val="24"/>
        </w:rPr>
        <w:t>у</w:t>
      </w:r>
      <w:r w:rsidRPr="000E0A47">
        <w:rPr>
          <w:sz w:val="24"/>
          <w:szCs w:val="24"/>
        </w:rPr>
        <w:t>г</w:t>
      </w:r>
      <w:r w:rsidRPr="000E0A47">
        <w:rPr>
          <w:spacing w:val="1"/>
          <w:sz w:val="24"/>
          <w:szCs w:val="24"/>
        </w:rPr>
        <w:t>и</w:t>
      </w:r>
      <w:r w:rsidRPr="000E0A47">
        <w:rPr>
          <w:sz w:val="24"/>
          <w:szCs w:val="24"/>
        </w:rPr>
        <w:t>м</w:t>
      </w:r>
      <w:r w:rsidRPr="000E0A47">
        <w:rPr>
          <w:spacing w:val="-1"/>
          <w:sz w:val="24"/>
          <w:szCs w:val="24"/>
        </w:rPr>
        <w:t xml:space="preserve"> </w:t>
      </w:r>
      <w:r w:rsidRPr="000E0A47">
        <w:rPr>
          <w:sz w:val="24"/>
          <w:szCs w:val="24"/>
        </w:rPr>
        <w:t>вопро</w:t>
      </w:r>
      <w:r w:rsidRPr="000E0A47">
        <w:rPr>
          <w:spacing w:val="-1"/>
          <w:sz w:val="24"/>
          <w:szCs w:val="24"/>
        </w:rPr>
        <w:t>с</w:t>
      </w:r>
      <w:r w:rsidRPr="000E0A47">
        <w:rPr>
          <w:spacing w:val="1"/>
          <w:sz w:val="24"/>
          <w:szCs w:val="24"/>
        </w:rPr>
        <w:t>а</w:t>
      </w:r>
      <w:r w:rsidRPr="000E0A47">
        <w:rPr>
          <w:spacing w:val="-1"/>
          <w:sz w:val="24"/>
          <w:szCs w:val="24"/>
        </w:rPr>
        <w:t>м</w:t>
      </w:r>
    </w:p>
    <w:p w:rsidR="006631C3" w:rsidRPr="000E0A47" w:rsidRDefault="006631C3" w:rsidP="000E0A47">
      <w:pPr>
        <w:tabs>
          <w:tab w:val="left" w:pos="687"/>
        </w:tabs>
        <w:spacing w:line="276" w:lineRule="auto"/>
        <w:jc w:val="both"/>
        <w:rPr>
          <w:rFonts w:eastAsia="Times New Roman"/>
          <w:sz w:val="24"/>
          <w:szCs w:val="24"/>
        </w:rPr>
      </w:pPr>
    </w:p>
    <w:p w:rsidR="007852AD" w:rsidRPr="000E0A47" w:rsidRDefault="00981141" w:rsidP="000E0A47">
      <w:pPr>
        <w:spacing w:line="276" w:lineRule="auto"/>
        <w:ind w:right="-799"/>
        <w:jc w:val="center"/>
        <w:rPr>
          <w:sz w:val="24"/>
          <w:szCs w:val="24"/>
        </w:rPr>
      </w:pPr>
      <w:r w:rsidRPr="000E0A47">
        <w:rPr>
          <w:rFonts w:eastAsia="Times New Roman"/>
          <w:b/>
          <w:bCs/>
          <w:sz w:val="24"/>
          <w:szCs w:val="24"/>
        </w:rPr>
        <w:t>Принципы коррекционной работы</w:t>
      </w:r>
    </w:p>
    <w:p w:rsidR="007852AD" w:rsidRPr="000E0A47" w:rsidRDefault="007852AD" w:rsidP="000E0A47">
      <w:pPr>
        <w:spacing w:line="276" w:lineRule="auto"/>
        <w:rPr>
          <w:sz w:val="24"/>
          <w:szCs w:val="24"/>
        </w:rPr>
      </w:pPr>
    </w:p>
    <w:p w:rsidR="007852AD" w:rsidRPr="000E0A47" w:rsidRDefault="00981141" w:rsidP="000E0A47">
      <w:pPr>
        <w:spacing w:line="276" w:lineRule="auto"/>
        <w:jc w:val="both"/>
        <w:rPr>
          <w:sz w:val="24"/>
          <w:szCs w:val="24"/>
        </w:rPr>
      </w:pPr>
      <w:r w:rsidRPr="000E0A47">
        <w:rPr>
          <w:rFonts w:eastAsia="Times New Roman"/>
          <w:sz w:val="24"/>
          <w:szCs w:val="24"/>
          <w:u w:val="single"/>
        </w:rPr>
        <w:t>Принцип приоритетности интересов</w:t>
      </w:r>
      <w:r w:rsidRPr="000E0A47">
        <w:rPr>
          <w:rFonts w:eastAsia="Times New Roman"/>
          <w:sz w:val="24"/>
          <w:szCs w:val="24"/>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7852AD" w:rsidRPr="000E0A47" w:rsidRDefault="00981141" w:rsidP="000E0A47">
      <w:pPr>
        <w:spacing w:line="276" w:lineRule="auto"/>
        <w:jc w:val="both"/>
        <w:rPr>
          <w:sz w:val="24"/>
          <w:szCs w:val="24"/>
        </w:rPr>
      </w:pPr>
      <w:r w:rsidRPr="000E0A47">
        <w:rPr>
          <w:rFonts w:eastAsia="Times New Roman"/>
          <w:sz w:val="24"/>
          <w:szCs w:val="24"/>
          <w:u w:val="single"/>
        </w:rPr>
        <w:t>Принцип системности</w:t>
      </w:r>
      <w:r w:rsidRPr="000E0A47">
        <w:rPr>
          <w:rFonts w:eastAsia="Times New Roman"/>
          <w:sz w:val="24"/>
          <w:szCs w:val="24"/>
        </w:rPr>
        <w:t xml:space="preserve"> </w:t>
      </w:r>
      <w:r w:rsidRPr="000E0A47">
        <w:rPr>
          <w:rFonts w:eastAsia="Times New Roman"/>
          <w:i/>
          <w:iCs/>
          <w:sz w:val="24"/>
          <w:szCs w:val="24"/>
        </w:rPr>
        <w:t>-</w:t>
      </w:r>
      <w:r w:rsidRPr="000E0A47">
        <w:rPr>
          <w:rFonts w:eastAsia="Times New Roman"/>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7852AD" w:rsidRPr="000E0A47" w:rsidRDefault="00981141" w:rsidP="000E0A47">
      <w:pPr>
        <w:spacing w:line="276" w:lineRule="auto"/>
        <w:jc w:val="both"/>
        <w:rPr>
          <w:sz w:val="24"/>
          <w:szCs w:val="24"/>
        </w:rPr>
      </w:pPr>
      <w:r w:rsidRPr="000E0A47">
        <w:rPr>
          <w:rFonts w:eastAsia="Times New Roman"/>
          <w:sz w:val="24"/>
          <w:szCs w:val="24"/>
          <w:u w:val="single"/>
        </w:rPr>
        <w:t>Принцип непрерывности</w:t>
      </w:r>
      <w:r w:rsidRPr="000E0A47">
        <w:rPr>
          <w:rFonts w:eastAsia="Times New Roman"/>
          <w:sz w:val="24"/>
          <w:szCs w:val="24"/>
        </w:rPr>
        <w:t xml:space="preserve"> обеспечивает проведение коррекционной работы на всем протяжении обучения школьников с учетом изменений в их личности.</w:t>
      </w:r>
    </w:p>
    <w:p w:rsidR="007852AD" w:rsidRPr="000E0A47" w:rsidRDefault="00981141" w:rsidP="000E0A47">
      <w:pPr>
        <w:spacing w:line="276" w:lineRule="auto"/>
        <w:jc w:val="both"/>
        <w:rPr>
          <w:sz w:val="24"/>
          <w:szCs w:val="24"/>
        </w:rPr>
      </w:pPr>
      <w:proofErr w:type="gramStart"/>
      <w:r w:rsidRPr="000E0A47">
        <w:rPr>
          <w:rFonts w:eastAsia="Times New Roman"/>
          <w:sz w:val="24"/>
          <w:szCs w:val="24"/>
        </w:rPr>
        <w:t>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rsidR="007852AD" w:rsidRPr="000E0A47" w:rsidRDefault="00981141" w:rsidP="000E0A47">
      <w:pPr>
        <w:spacing w:line="276" w:lineRule="auto"/>
        <w:rPr>
          <w:sz w:val="24"/>
          <w:szCs w:val="24"/>
        </w:rPr>
      </w:pPr>
      <w:r w:rsidRPr="000E0A47">
        <w:rPr>
          <w:rFonts w:eastAsia="Times New Roman"/>
          <w:sz w:val="24"/>
          <w:szCs w:val="24"/>
          <w:u w:val="single"/>
        </w:rPr>
        <w:t>Принцип комплексности коррекционного воздействия</w:t>
      </w:r>
      <w:r w:rsidRPr="000E0A47">
        <w:rPr>
          <w:rFonts w:eastAsia="Times New Roman"/>
          <w:sz w:val="24"/>
          <w:szCs w:val="24"/>
        </w:rPr>
        <w:t xml:space="preserve">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rsidR="007852AD" w:rsidRPr="000E0A47" w:rsidRDefault="00981141" w:rsidP="000E0A47">
      <w:pPr>
        <w:tabs>
          <w:tab w:val="left" w:pos="2100"/>
          <w:tab w:val="left" w:pos="3380"/>
          <w:tab w:val="left" w:pos="6520"/>
          <w:tab w:val="left" w:pos="7020"/>
          <w:tab w:val="left" w:pos="8760"/>
        </w:tabs>
        <w:spacing w:line="276" w:lineRule="auto"/>
        <w:rPr>
          <w:sz w:val="24"/>
          <w:szCs w:val="24"/>
        </w:rPr>
      </w:pPr>
      <w:r w:rsidRPr="000E0A47">
        <w:rPr>
          <w:rFonts w:eastAsia="Times New Roman"/>
          <w:sz w:val="24"/>
          <w:szCs w:val="24"/>
        </w:rPr>
        <w:t>Принцип</w:t>
      </w:r>
      <w:r w:rsidRPr="000E0A47">
        <w:rPr>
          <w:sz w:val="24"/>
          <w:szCs w:val="24"/>
        </w:rPr>
        <w:tab/>
      </w:r>
      <w:r w:rsidRPr="000E0A47">
        <w:rPr>
          <w:rFonts w:eastAsia="Times New Roman"/>
          <w:sz w:val="24"/>
          <w:szCs w:val="24"/>
        </w:rPr>
        <w:t>единства</w:t>
      </w:r>
      <w:r w:rsidRPr="000E0A47">
        <w:rPr>
          <w:sz w:val="24"/>
          <w:szCs w:val="24"/>
        </w:rPr>
        <w:tab/>
      </w:r>
      <w:r w:rsidRPr="000E0A47">
        <w:rPr>
          <w:rFonts w:eastAsia="Times New Roman"/>
          <w:sz w:val="24"/>
          <w:szCs w:val="24"/>
        </w:rPr>
        <w:t>психолого-педагогических</w:t>
      </w:r>
      <w:r w:rsidRPr="000E0A47">
        <w:rPr>
          <w:sz w:val="24"/>
          <w:szCs w:val="24"/>
        </w:rPr>
        <w:tab/>
      </w:r>
      <w:r w:rsidRPr="000E0A47">
        <w:rPr>
          <w:rFonts w:eastAsia="Times New Roman"/>
          <w:sz w:val="24"/>
          <w:szCs w:val="24"/>
        </w:rPr>
        <w:t>и</w:t>
      </w:r>
      <w:r w:rsidRPr="000E0A47">
        <w:rPr>
          <w:sz w:val="24"/>
          <w:szCs w:val="24"/>
        </w:rPr>
        <w:tab/>
      </w:r>
      <w:r w:rsidRPr="000E0A47">
        <w:rPr>
          <w:rFonts w:eastAsia="Times New Roman"/>
          <w:sz w:val="24"/>
          <w:szCs w:val="24"/>
        </w:rPr>
        <w:t>медицинских</w:t>
      </w:r>
      <w:r w:rsidRPr="000E0A47">
        <w:rPr>
          <w:sz w:val="24"/>
          <w:szCs w:val="24"/>
        </w:rPr>
        <w:tab/>
      </w:r>
      <w:r w:rsidRPr="000E0A47">
        <w:rPr>
          <w:rFonts w:eastAsia="Times New Roman"/>
          <w:sz w:val="24"/>
          <w:szCs w:val="24"/>
        </w:rPr>
        <w:t>средств,</w:t>
      </w:r>
    </w:p>
    <w:p w:rsidR="007852AD" w:rsidRPr="000E0A47" w:rsidRDefault="00981141" w:rsidP="000E0A47">
      <w:pPr>
        <w:spacing w:line="276" w:lineRule="auto"/>
        <w:rPr>
          <w:sz w:val="24"/>
          <w:szCs w:val="24"/>
        </w:rPr>
      </w:pPr>
      <w:proofErr w:type="gramStart"/>
      <w:r w:rsidRPr="000E0A47">
        <w:rPr>
          <w:rFonts w:eastAsia="Times New Roman"/>
          <w:sz w:val="24"/>
          <w:szCs w:val="24"/>
        </w:rPr>
        <w:t>обеспечивающий</w:t>
      </w:r>
      <w:proofErr w:type="gramEnd"/>
      <w:r w:rsidRPr="000E0A47">
        <w:rPr>
          <w:rFonts w:eastAsia="Times New Roman"/>
          <w:sz w:val="24"/>
          <w:szCs w:val="24"/>
        </w:rPr>
        <w:t xml:space="preserve">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7852AD" w:rsidRPr="000E0A47" w:rsidRDefault="00981141" w:rsidP="000E0A47">
      <w:pPr>
        <w:spacing w:line="276" w:lineRule="auto"/>
        <w:jc w:val="both"/>
        <w:rPr>
          <w:sz w:val="24"/>
          <w:szCs w:val="24"/>
        </w:rPr>
      </w:pPr>
      <w:r w:rsidRPr="000E0A47">
        <w:rPr>
          <w:rFonts w:eastAsia="Times New Roman"/>
          <w:sz w:val="24"/>
          <w:szCs w:val="24"/>
          <w:u w:val="single"/>
        </w:rPr>
        <w:t>Принцип сотрудничества с семьей</w:t>
      </w:r>
      <w:r w:rsidRPr="000E0A47">
        <w:rPr>
          <w:rFonts w:eastAsia="Times New Roman"/>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7852AD" w:rsidRPr="000E0A47" w:rsidRDefault="007852AD" w:rsidP="000E0A47">
      <w:pPr>
        <w:spacing w:line="276" w:lineRule="auto"/>
        <w:rPr>
          <w:sz w:val="24"/>
          <w:szCs w:val="24"/>
        </w:rPr>
      </w:pPr>
    </w:p>
    <w:p w:rsidR="007852AD" w:rsidRPr="000E0A47" w:rsidRDefault="00981141" w:rsidP="000E0A47">
      <w:pPr>
        <w:spacing w:line="276" w:lineRule="auto"/>
        <w:ind w:right="-799"/>
        <w:jc w:val="center"/>
        <w:rPr>
          <w:sz w:val="24"/>
          <w:szCs w:val="24"/>
        </w:rPr>
      </w:pPr>
      <w:r w:rsidRPr="000E0A47">
        <w:rPr>
          <w:rFonts w:eastAsia="Times New Roman"/>
          <w:b/>
          <w:bCs/>
          <w:sz w:val="24"/>
          <w:szCs w:val="24"/>
        </w:rPr>
        <w:t>Направления работы</w:t>
      </w:r>
    </w:p>
    <w:p w:rsidR="007852AD" w:rsidRPr="000E0A47" w:rsidRDefault="007852AD" w:rsidP="000E0A47">
      <w:pPr>
        <w:spacing w:line="276" w:lineRule="auto"/>
        <w:rPr>
          <w:sz w:val="24"/>
          <w:szCs w:val="24"/>
        </w:rPr>
      </w:pPr>
    </w:p>
    <w:p w:rsidR="007852AD" w:rsidRPr="000E0A47" w:rsidRDefault="00981141" w:rsidP="000E0A47">
      <w:pPr>
        <w:spacing w:line="276" w:lineRule="auto"/>
        <w:ind w:left="260" w:firstLine="240"/>
        <w:jc w:val="both"/>
        <w:rPr>
          <w:sz w:val="24"/>
          <w:szCs w:val="24"/>
        </w:rPr>
      </w:pPr>
      <w:r w:rsidRPr="000E0A47">
        <w:rPr>
          <w:rFonts w:eastAsia="Times New Roman"/>
          <w:sz w:val="24"/>
          <w:szCs w:val="24"/>
        </w:rPr>
        <w:t xml:space="preserve">Программа коррекционной работы на ступени начального общего образования обучающихся с </w:t>
      </w:r>
      <w:proofErr w:type="spellStart"/>
      <w:proofErr w:type="gramStart"/>
      <w:r w:rsidR="00C56A5C" w:rsidRPr="000E0A47">
        <w:rPr>
          <w:rFonts w:eastAsia="Times New Roman"/>
          <w:sz w:val="24"/>
          <w:szCs w:val="24"/>
        </w:rPr>
        <w:t>с</w:t>
      </w:r>
      <w:proofErr w:type="spellEnd"/>
      <w:proofErr w:type="gramEnd"/>
      <w:r w:rsidR="00C56A5C" w:rsidRPr="000E0A47">
        <w:rPr>
          <w:rFonts w:eastAsia="Times New Roman"/>
          <w:sz w:val="24"/>
          <w:szCs w:val="24"/>
        </w:rPr>
        <w:t xml:space="preserve"> ЗПР</w:t>
      </w:r>
      <w:r w:rsidR="000E0A47">
        <w:rPr>
          <w:rFonts w:eastAsia="Times New Roman"/>
          <w:sz w:val="24"/>
          <w:szCs w:val="24"/>
        </w:rPr>
        <w:t xml:space="preserve"> </w:t>
      </w:r>
      <w:r w:rsidRPr="000E0A47">
        <w:rPr>
          <w:rFonts w:eastAsia="Times New Roman"/>
          <w:sz w:val="24"/>
          <w:szCs w:val="24"/>
        </w:rPr>
        <w:t>включает в себя взаимосвязанные направления, отражающие ее основное содержание:</w:t>
      </w:r>
    </w:p>
    <w:p w:rsidR="007852AD" w:rsidRPr="000E0A47" w:rsidRDefault="007852AD" w:rsidP="000E0A47">
      <w:pPr>
        <w:spacing w:line="276" w:lineRule="auto"/>
        <w:rPr>
          <w:sz w:val="24"/>
          <w:szCs w:val="24"/>
        </w:rPr>
      </w:pPr>
    </w:p>
    <w:p w:rsidR="007852AD" w:rsidRPr="000E0A47" w:rsidRDefault="00981141" w:rsidP="001C7E8B">
      <w:pPr>
        <w:tabs>
          <w:tab w:val="left" w:pos="687"/>
        </w:tabs>
        <w:spacing w:line="276" w:lineRule="auto"/>
        <w:ind w:left="2"/>
        <w:jc w:val="both"/>
        <w:rPr>
          <w:rFonts w:eastAsia="Times New Roman"/>
          <w:sz w:val="24"/>
          <w:szCs w:val="24"/>
        </w:rPr>
      </w:pPr>
      <w:r w:rsidRPr="000E0A47">
        <w:rPr>
          <w:rFonts w:eastAsia="Times New Roman"/>
          <w:sz w:val="24"/>
          <w:szCs w:val="24"/>
          <w:u w:val="single"/>
        </w:rPr>
        <w:t>Диагностическая работа</w:t>
      </w:r>
      <w:r w:rsidRPr="000E0A47">
        <w:rPr>
          <w:rFonts w:eastAsia="Times New Roman"/>
          <w:sz w:val="24"/>
          <w:szCs w:val="24"/>
        </w:rPr>
        <w:t xml:space="preserve"> обеспечивает выявление особенностей развития и </w:t>
      </w:r>
      <w:proofErr w:type="gramStart"/>
      <w:r w:rsidRPr="000E0A47">
        <w:rPr>
          <w:rFonts w:eastAsia="Times New Roman"/>
          <w:sz w:val="24"/>
          <w:szCs w:val="24"/>
        </w:rPr>
        <w:t>здоровья</w:t>
      </w:r>
      <w:proofErr w:type="gramEnd"/>
      <w:r w:rsidRPr="000E0A47">
        <w:rPr>
          <w:rFonts w:eastAsia="Times New Roman"/>
          <w:sz w:val="24"/>
          <w:szCs w:val="24"/>
        </w:rPr>
        <w:t xml:space="preserve"> обучающихся с ЗПР с целью создания благоприятных условий для овладения ими содержанием АООП НОО обучающихся с ЗПР.</w:t>
      </w:r>
    </w:p>
    <w:p w:rsidR="007852AD" w:rsidRPr="000E0A47" w:rsidRDefault="00981141" w:rsidP="001C7E8B">
      <w:pPr>
        <w:spacing w:line="276" w:lineRule="auto"/>
        <w:rPr>
          <w:rFonts w:eastAsia="Times New Roman"/>
          <w:sz w:val="24"/>
          <w:szCs w:val="24"/>
        </w:rPr>
      </w:pPr>
      <w:r w:rsidRPr="000E0A47">
        <w:rPr>
          <w:rFonts w:eastAsia="Times New Roman"/>
          <w:i/>
          <w:iCs/>
          <w:sz w:val="24"/>
          <w:szCs w:val="24"/>
        </w:rPr>
        <w:t>Проведение диагностической работы предполагает осуществление</w:t>
      </w:r>
      <w:r w:rsidRPr="000E0A47">
        <w:rPr>
          <w:rFonts w:eastAsia="Times New Roman"/>
          <w:b/>
          <w:bCs/>
          <w:i/>
          <w:iCs/>
          <w:sz w:val="24"/>
          <w:szCs w:val="24"/>
        </w:rPr>
        <w:t>:</w:t>
      </w:r>
    </w:p>
    <w:p w:rsidR="007852AD" w:rsidRPr="000E0A47" w:rsidRDefault="001C7E8B" w:rsidP="001C7E8B">
      <w:pPr>
        <w:spacing w:line="276" w:lineRule="auto"/>
        <w:ind w:right="760"/>
        <w:rPr>
          <w:rFonts w:eastAsia="Times New Roman"/>
          <w:sz w:val="24"/>
          <w:szCs w:val="24"/>
        </w:rPr>
      </w:pPr>
      <w:r>
        <w:rPr>
          <w:rFonts w:eastAsia="Times New Roman"/>
          <w:sz w:val="24"/>
          <w:szCs w:val="24"/>
        </w:rPr>
        <w:t xml:space="preserve">  1)</w:t>
      </w:r>
      <w:r w:rsidR="00981141" w:rsidRPr="000E0A47">
        <w:rPr>
          <w:rFonts w:eastAsia="Times New Roman"/>
          <w:sz w:val="24"/>
          <w:szCs w:val="24"/>
        </w:rPr>
        <w:t>психолого-педагогического и медицинского обследования с целью выявления их особых образовательных потребностей:</w:t>
      </w:r>
    </w:p>
    <w:p w:rsidR="007852AD" w:rsidRPr="000E0A47" w:rsidRDefault="00981141" w:rsidP="001C7E8B">
      <w:pPr>
        <w:spacing w:line="276" w:lineRule="auto"/>
        <w:ind w:right="20"/>
        <w:rPr>
          <w:rFonts w:eastAsia="Times New Roman"/>
          <w:sz w:val="24"/>
          <w:szCs w:val="24"/>
        </w:rPr>
      </w:pPr>
      <w:r w:rsidRPr="000E0A47">
        <w:rPr>
          <w:rFonts w:eastAsia="Times New Roman"/>
          <w:sz w:val="24"/>
          <w:szCs w:val="24"/>
        </w:rPr>
        <w:t>- развития познавательной сферы, специфических трудностей в овладении содержанием образования и потенциальных возможностей; - развития эмоционально-волевой сферы и личностных особенностей обучающихся;</w:t>
      </w:r>
    </w:p>
    <w:p w:rsidR="007852AD" w:rsidRPr="000E0A47" w:rsidRDefault="00981141" w:rsidP="001C7E8B">
      <w:pPr>
        <w:spacing w:line="276" w:lineRule="auto"/>
        <w:rPr>
          <w:rFonts w:eastAsia="Times New Roman"/>
          <w:sz w:val="24"/>
          <w:szCs w:val="24"/>
        </w:rPr>
      </w:pPr>
      <w:r w:rsidRPr="000E0A47">
        <w:rPr>
          <w:rFonts w:eastAsia="Times New Roman"/>
          <w:sz w:val="24"/>
          <w:szCs w:val="24"/>
        </w:rPr>
        <w:t>- определение социальной ситуации развития и условий семейного воспитания обучающегося;</w:t>
      </w:r>
    </w:p>
    <w:p w:rsidR="007852AD" w:rsidRPr="000E0A47" w:rsidRDefault="00981141" w:rsidP="001C7E8B">
      <w:pPr>
        <w:spacing w:line="276" w:lineRule="auto"/>
        <w:rPr>
          <w:rFonts w:eastAsia="Times New Roman"/>
          <w:sz w:val="24"/>
          <w:szCs w:val="24"/>
        </w:rPr>
      </w:pPr>
      <w:r w:rsidRPr="000E0A47">
        <w:rPr>
          <w:rFonts w:eastAsia="Times New Roman"/>
          <w:sz w:val="24"/>
          <w:szCs w:val="24"/>
        </w:rPr>
        <w:t xml:space="preserve">2) мониторинга динамики развития обучающихся, их успешности в освоении АООП НОО обучающихся с </w:t>
      </w:r>
      <w:r w:rsidR="002C322B" w:rsidRPr="000E0A47">
        <w:rPr>
          <w:rFonts w:eastAsia="Times New Roman"/>
          <w:sz w:val="24"/>
          <w:szCs w:val="24"/>
        </w:rPr>
        <w:t>ЗПР</w:t>
      </w:r>
      <w:r w:rsidRPr="000E0A47">
        <w:rPr>
          <w:rFonts w:eastAsia="Times New Roman"/>
          <w:sz w:val="24"/>
          <w:szCs w:val="24"/>
        </w:rPr>
        <w:t>;</w:t>
      </w:r>
    </w:p>
    <w:p w:rsidR="007852AD" w:rsidRPr="000E0A47" w:rsidRDefault="00981141" w:rsidP="00821DB2">
      <w:pPr>
        <w:numPr>
          <w:ilvl w:val="0"/>
          <w:numId w:val="5"/>
        </w:numPr>
        <w:tabs>
          <w:tab w:val="left" w:pos="284"/>
        </w:tabs>
        <w:spacing w:line="276" w:lineRule="auto"/>
        <w:ind w:firstLine="2"/>
        <w:rPr>
          <w:rFonts w:eastAsia="Times New Roman"/>
          <w:sz w:val="24"/>
          <w:szCs w:val="24"/>
        </w:rPr>
      </w:pPr>
      <w:r w:rsidRPr="000E0A47">
        <w:rPr>
          <w:rFonts w:eastAsia="Times New Roman"/>
          <w:sz w:val="24"/>
          <w:szCs w:val="24"/>
        </w:rPr>
        <w:lastRenderedPageBreak/>
        <w:t>анализа результатов обследования с целью проектирования и корректировки коррекционных мероприятий.</w:t>
      </w:r>
    </w:p>
    <w:p w:rsidR="007852AD" w:rsidRPr="001C7E8B" w:rsidRDefault="00981141" w:rsidP="001C7E8B">
      <w:pPr>
        <w:spacing w:line="276" w:lineRule="auto"/>
        <w:jc w:val="both"/>
        <w:rPr>
          <w:sz w:val="24"/>
          <w:szCs w:val="24"/>
        </w:rPr>
      </w:pPr>
      <w:r w:rsidRPr="001C7E8B">
        <w:rPr>
          <w:rFonts w:eastAsia="Times New Roman"/>
          <w:sz w:val="24"/>
          <w:szCs w:val="24"/>
          <w:u w:val="single"/>
        </w:rPr>
        <w:t>Коррекционно-развивающая работа</w:t>
      </w:r>
      <w:r w:rsidRPr="001C7E8B">
        <w:rPr>
          <w:rFonts w:eastAsia="Times New Roman"/>
          <w:sz w:val="24"/>
          <w:szCs w:val="24"/>
        </w:rPr>
        <w:t xml:space="preserve"> 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p>
    <w:p w:rsidR="007852AD" w:rsidRPr="000E0A47" w:rsidRDefault="00981141" w:rsidP="001C7E8B">
      <w:pPr>
        <w:spacing w:line="276" w:lineRule="auto"/>
        <w:rPr>
          <w:sz w:val="24"/>
          <w:szCs w:val="24"/>
        </w:rPr>
      </w:pPr>
      <w:r w:rsidRPr="000E0A47">
        <w:rPr>
          <w:rFonts w:eastAsia="Times New Roman"/>
          <w:i/>
          <w:iCs/>
          <w:sz w:val="24"/>
          <w:szCs w:val="24"/>
        </w:rPr>
        <w:t>К</w:t>
      </w:r>
      <w:r w:rsidRPr="000E0A47">
        <w:rPr>
          <w:rFonts w:eastAsia="Times New Roman"/>
          <w:sz w:val="24"/>
          <w:szCs w:val="24"/>
        </w:rPr>
        <w:t>оррекционно-развивающая работа включает:</w:t>
      </w:r>
    </w:p>
    <w:p w:rsidR="007852AD" w:rsidRPr="000E0A47" w:rsidRDefault="00981141" w:rsidP="00821DB2">
      <w:pPr>
        <w:numPr>
          <w:ilvl w:val="0"/>
          <w:numId w:val="6"/>
        </w:numPr>
        <w:tabs>
          <w:tab w:val="left" w:pos="598"/>
        </w:tabs>
        <w:spacing w:line="276" w:lineRule="auto"/>
        <w:ind w:right="20"/>
        <w:jc w:val="both"/>
        <w:rPr>
          <w:rFonts w:eastAsia="Times New Roman"/>
          <w:sz w:val="24"/>
          <w:szCs w:val="24"/>
        </w:rPr>
      </w:pPr>
      <w:r w:rsidRPr="000E0A47">
        <w:rPr>
          <w:rFonts w:eastAsia="Times New Roman"/>
          <w:sz w:val="24"/>
          <w:szCs w:val="24"/>
        </w:rPr>
        <w:t>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7852AD" w:rsidRPr="000E0A47" w:rsidRDefault="00981141" w:rsidP="00821DB2">
      <w:pPr>
        <w:numPr>
          <w:ilvl w:val="0"/>
          <w:numId w:val="6"/>
        </w:numPr>
        <w:tabs>
          <w:tab w:val="left" w:pos="400"/>
        </w:tabs>
        <w:spacing w:line="276" w:lineRule="auto"/>
        <w:rPr>
          <w:rFonts w:eastAsia="Times New Roman"/>
          <w:sz w:val="24"/>
          <w:szCs w:val="24"/>
        </w:rPr>
      </w:pPr>
      <w:r w:rsidRPr="000E0A47">
        <w:rPr>
          <w:rFonts w:eastAsia="Times New Roman"/>
          <w:sz w:val="24"/>
          <w:szCs w:val="24"/>
        </w:rPr>
        <w:t>формирование в классе психологического климата комфортного для всех обучающихся;</w:t>
      </w:r>
    </w:p>
    <w:p w:rsidR="007852AD" w:rsidRPr="000E0A47" w:rsidRDefault="00981141" w:rsidP="00821DB2">
      <w:pPr>
        <w:numPr>
          <w:ilvl w:val="0"/>
          <w:numId w:val="6"/>
        </w:numPr>
        <w:tabs>
          <w:tab w:val="left" w:pos="423"/>
        </w:tabs>
        <w:spacing w:line="276" w:lineRule="auto"/>
        <w:ind w:right="20"/>
        <w:rPr>
          <w:rFonts w:eastAsia="Times New Roman"/>
          <w:sz w:val="24"/>
          <w:szCs w:val="24"/>
        </w:rPr>
      </w:pPr>
      <w:r w:rsidRPr="000E0A47">
        <w:rPr>
          <w:rFonts w:eastAsia="Times New Roman"/>
          <w:sz w:val="24"/>
          <w:szCs w:val="24"/>
        </w:rPr>
        <w:t>обеспечение ребенку успеха в различных видах деятельности с целью предупреждения негативного отношения к учебе, ситуации школьного обучения в целом;</w:t>
      </w:r>
    </w:p>
    <w:p w:rsidR="007852AD" w:rsidRPr="000E0A47" w:rsidRDefault="00981141" w:rsidP="00821DB2">
      <w:pPr>
        <w:numPr>
          <w:ilvl w:val="0"/>
          <w:numId w:val="6"/>
        </w:numPr>
        <w:tabs>
          <w:tab w:val="left" w:pos="400"/>
        </w:tabs>
        <w:spacing w:line="276" w:lineRule="auto"/>
        <w:rPr>
          <w:rFonts w:eastAsia="Times New Roman"/>
          <w:sz w:val="24"/>
          <w:szCs w:val="24"/>
        </w:rPr>
      </w:pPr>
      <w:r w:rsidRPr="000E0A47">
        <w:rPr>
          <w:rFonts w:eastAsia="Times New Roman"/>
          <w:sz w:val="24"/>
          <w:szCs w:val="24"/>
        </w:rPr>
        <w:t>повышение мотивации к школьному обучению;</w:t>
      </w:r>
    </w:p>
    <w:p w:rsidR="007852AD" w:rsidRPr="000E0A47" w:rsidRDefault="00981141" w:rsidP="00821DB2">
      <w:pPr>
        <w:numPr>
          <w:ilvl w:val="0"/>
          <w:numId w:val="6"/>
        </w:numPr>
        <w:tabs>
          <w:tab w:val="left" w:pos="457"/>
        </w:tabs>
        <w:spacing w:line="276" w:lineRule="auto"/>
        <w:ind w:firstLine="2"/>
        <w:rPr>
          <w:rFonts w:eastAsia="Times New Roman"/>
          <w:sz w:val="24"/>
          <w:szCs w:val="24"/>
        </w:rPr>
      </w:pPr>
      <w:r w:rsidRPr="000E0A47">
        <w:rPr>
          <w:rFonts w:eastAsia="Times New Roman"/>
          <w:sz w:val="24"/>
          <w:szCs w:val="24"/>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7852AD" w:rsidRPr="000E0A47" w:rsidRDefault="00981141" w:rsidP="00821DB2">
      <w:pPr>
        <w:numPr>
          <w:ilvl w:val="1"/>
          <w:numId w:val="6"/>
        </w:numPr>
        <w:tabs>
          <w:tab w:val="left" w:pos="426"/>
        </w:tabs>
        <w:spacing w:line="276" w:lineRule="auto"/>
        <w:rPr>
          <w:rFonts w:eastAsia="Times New Roman"/>
          <w:sz w:val="24"/>
          <w:szCs w:val="24"/>
        </w:rPr>
      </w:pPr>
      <w:r w:rsidRPr="000E0A47">
        <w:rPr>
          <w:rFonts w:eastAsia="Times New Roman"/>
          <w:sz w:val="24"/>
          <w:szCs w:val="24"/>
        </w:rPr>
        <w:t>развитие эмоционально-волевой и личностной сферы обучающегося и коррекцию его поведения;</w:t>
      </w:r>
    </w:p>
    <w:p w:rsidR="007852AD" w:rsidRPr="000E0A47" w:rsidRDefault="00981141" w:rsidP="00821DB2">
      <w:pPr>
        <w:numPr>
          <w:ilvl w:val="1"/>
          <w:numId w:val="6"/>
        </w:numPr>
        <w:tabs>
          <w:tab w:val="left" w:pos="426"/>
        </w:tabs>
        <w:spacing w:line="276" w:lineRule="auto"/>
        <w:rPr>
          <w:rFonts w:eastAsia="Times New Roman"/>
          <w:sz w:val="24"/>
          <w:szCs w:val="24"/>
        </w:rPr>
      </w:pPr>
      <w:r w:rsidRPr="000E0A47">
        <w:rPr>
          <w:rFonts w:eastAsia="Times New Roman"/>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7852AD" w:rsidRPr="000E0A47" w:rsidRDefault="00981141" w:rsidP="00821DB2">
      <w:pPr>
        <w:numPr>
          <w:ilvl w:val="1"/>
          <w:numId w:val="6"/>
        </w:numPr>
        <w:tabs>
          <w:tab w:val="left" w:pos="426"/>
        </w:tabs>
        <w:spacing w:line="276" w:lineRule="auto"/>
        <w:rPr>
          <w:rFonts w:eastAsia="Times New Roman"/>
          <w:sz w:val="24"/>
          <w:szCs w:val="24"/>
        </w:rPr>
      </w:pPr>
      <w:r w:rsidRPr="000E0A47">
        <w:rPr>
          <w:rFonts w:eastAsia="Times New Roman"/>
          <w:sz w:val="24"/>
          <w:szCs w:val="24"/>
        </w:rPr>
        <w:t xml:space="preserve">социальное сопровождение </w:t>
      </w:r>
      <w:proofErr w:type="gramStart"/>
      <w:r w:rsidRPr="000E0A47">
        <w:rPr>
          <w:rFonts w:eastAsia="Times New Roman"/>
          <w:sz w:val="24"/>
          <w:szCs w:val="24"/>
        </w:rPr>
        <w:t>обучающегося</w:t>
      </w:r>
      <w:proofErr w:type="gramEnd"/>
      <w:r w:rsidRPr="000E0A47">
        <w:rPr>
          <w:rFonts w:eastAsia="Times New Roman"/>
          <w:sz w:val="24"/>
          <w:szCs w:val="24"/>
        </w:rPr>
        <w:t xml:space="preserve"> в случае неблагоприятных условий жизни при психотравмирующих обстоятельствах.</w:t>
      </w:r>
    </w:p>
    <w:p w:rsidR="007852AD" w:rsidRPr="000E0A47" w:rsidRDefault="007852AD" w:rsidP="001C7E8B">
      <w:pPr>
        <w:spacing w:line="276" w:lineRule="auto"/>
        <w:rPr>
          <w:rFonts w:eastAsia="Times New Roman"/>
          <w:sz w:val="24"/>
          <w:szCs w:val="24"/>
        </w:rPr>
      </w:pPr>
    </w:p>
    <w:p w:rsidR="007852AD" w:rsidRPr="001C7E8B" w:rsidRDefault="00981141" w:rsidP="001C7E8B">
      <w:pPr>
        <w:pStyle w:val="ab"/>
        <w:tabs>
          <w:tab w:val="left" w:pos="1374"/>
        </w:tabs>
        <w:spacing w:line="276" w:lineRule="auto"/>
        <w:ind w:left="0"/>
        <w:jc w:val="both"/>
        <w:rPr>
          <w:rFonts w:eastAsia="Times New Roman"/>
          <w:sz w:val="24"/>
          <w:szCs w:val="24"/>
        </w:rPr>
      </w:pPr>
      <w:r w:rsidRPr="001C7E8B">
        <w:rPr>
          <w:rFonts w:eastAsia="Times New Roman"/>
          <w:sz w:val="24"/>
          <w:szCs w:val="24"/>
          <w:u w:val="single"/>
        </w:rPr>
        <w:t>Консультативная работа</w:t>
      </w:r>
      <w:r w:rsidRPr="001C7E8B">
        <w:rPr>
          <w:rFonts w:eastAsia="Times New Roman"/>
          <w:sz w:val="24"/>
          <w:szCs w:val="24"/>
        </w:rPr>
        <w:t xml:space="preserve"> обеспечивает непрерывность специального сопровождения обучающихся с </w:t>
      </w:r>
      <w:r w:rsidR="002C322B" w:rsidRPr="001C7E8B">
        <w:rPr>
          <w:rFonts w:eastAsia="Times New Roman"/>
          <w:sz w:val="24"/>
          <w:szCs w:val="24"/>
        </w:rPr>
        <w:t>ОВЗ</w:t>
      </w:r>
      <w:r w:rsidRPr="001C7E8B">
        <w:rPr>
          <w:rFonts w:eastAsia="Times New Roman"/>
          <w:sz w:val="24"/>
          <w:szCs w:val="24"/>
        </w:rPr>
        <w:t xml:space="preserve"> в освоении АООП НОО обучающихся с </w:t>
      </w:r>
      <w:r w:rsidR="002C322B" w:rsidRPr="001C7E8B">
        <w:rPr>
          <w:rFonts w:eastAsia="Times New Roman"/>
          <w:sz w:val="24"/>
          <w:szCs w:val="24"/>
        </w:rPr>
        <w:t xml:space="preserve"> ЗПР, с учетом ТНР, НОДА</w:t>
      </w:r>
      <w:r w:rsidRPr="001C7E8B">
        <w:rPr>
          <w:rFonts w:eastAsia="Times New Roman"/>
          <w:sz w:val="24"/>
          <w:szCs w:val="24"/>
        </w:rPr>
        <w:t xml:space="preserve">,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w:t>
      </w:r>
      <w:r w:rsidR="002C322B" w:rsidRPr="001C7E8B">
        <w:rPr>
          <w:rFonts w:eastAsia="Times New Roman"/>
          <w:sz w:val="24"/>
          <w:szCs w:val="24"/>
        </w:rPr>
        <w:t>и социализации обучающихся</w:t>
      </w:r>
      <w:proofErr w:type="gramStart"/>
      <w:r w:rsidR="002C322B" w:rsidRPr="001C7E8B">
        <w:rPr>
          <w:rFonts w:eastAsia="Times New Roman"/>
          <w:sz w:val="24"/>
          <w:szCs w:val="24"/>
        </w:rPr>
        <w:t xml:space="preserve"> </w:t>
      </w:r>
      <w:r w:rsidRPr="001C7E8B">
        <w:rPr>
          <w:rFonts w:eastAsia="Times New Roman"/>
          <w:sz w:val="24"/>
          <w:szCs w:val="24"/>
        </w:rPr>
        <w:t>.</w:t>
      </w:r>
      <w:proofErr w:type="gramEnd"/>
    </w:p>
    <w:p w:rsidR="007852AD" w:rsidRPr="000E0A47" w:rsidRDefault="00981141" w:rsidP="001C7E8B">
      <w:pPr>
        <w:spacing w:line="276" w:lineRule="auto"/>
        <w:rPr>
          <w:sz w:val="24"/>
          <w:szCs w:val="24"/>
        </w:rPr>
      </w:pPr>
      <w:r w:rsidRPr="000E0A47">
        <w:rPr>
          <w:rFonts w:eastAsia="Times New Roman"/>
          <w:i/>
          <w:iCs/>
          <w:sz w:val="24"/>
          <w:szCs w:val="24"/>
        </w:rPr>
        <w:t>К</w:t>
      </w:r>
      <w:r w:rsidRPr="000E0A47">
        <w:rPr>
          <w:rFonts w:eastAsia="Times New Roman"/>
          <w:sz w:val="24"/>
          <w:szCs w:val="24"/>
        </w:rPr>
        <w:t>онсультативная работа включает:</w:t>
      </w:r>
    </w:p>
    <w:p w:rsidR="007852AD" w:rsidRPr="000E0A47" w:rsidRDefault="007852AD" w:rsidP="001C7E8B">
      <w:pPr>
        <w:spacing w:line="276" w:lineRule="auto"/>
        <w:rPr>
          <w:sz w:val="24"/>
          <w:szCs w:val="24"/>
        </w:rPr>
      </w:pPr>
    </w:p>
    <w:p w:rsidR="007852AD" w:rsidRPr="000E0A47" w:rsidRDefault="00981141" w:rsidP="00821DB2">
      <w:pPr>
        <w:numPr>
          <w:ilvl w:val="0"/>
          <w:numId w:val="7"/>
        </w:numPr>
        <w:tabs>
          <w:tab w:val="left" w:pos="284"/>
        </w:tabs>
        <w:spacing w:line="276" w:lineRule="auto"/>
        <w:ind w:right="280"/>
        <w:jc w:val="both"/>
        <w:rPr>
          <w:rFonts w:eastAsia="Times New Roman"/>
          <w:sz w:val="24"/>
          <w:szCs w:val="24"/>
        </w:rPr>
      </w:pPr>
      <w:r w:rsidRPr="000E0A47">
        <w:rPr>
          <w:rFonts w:eastAsia="Times New Roman"/>
          <w:sz w:val="24"/>
          <w:szCs w:val="24"/>
        </w:rPr>
        <w:t xml:space="preserve">психолого-педагогическое </w:t>
      </w:r>
      <w:r w:rsidR="0044592A" w:rsidRPr="000E0A47">
        <w:rPr>
          <w:rFonts w:eastAsia="Times New Roman"/>
          <w:sz w:val="24"/>
          <w:szCs w:val="24"/>
        </w:rPr>
        <w:t xml:space="preserve">и логопедическое </w:t>
      </w:r>
      <w:r w:rsidRPr="000E0A47">
        <w:rPr>
          <w:rFonts w:eastAsia="Times New Roman"/>
          <w:sz w:val="24"/>
          <w:szCs w:val="24"/>
        </w:rPr>
        <w:t>консультирование педагогов по решению проблем в развитии и обучении, поведении и межличностном взаимодействии конкретных обучающихся;</w:t>
      </w:r>
    </w:p>
    <w:p w:rsidR="007852AD" w:rsidRPr="000E0A47" w:rsidRDefault="00981141" w:rsidP="00821DB2">
      <w:pPr>
        <w:numPr>
          <w:ilvl w:val="0"/>
          <w:numId w:val="7"/>
        </w:numPr>
        <w:tabs>
          <w:tab w:val="left" w:pos="284"/>
        </w:tabs>
        <w:spacing w:line="276" w:lineRule="auto"/>
        <w:ind w:right="280"/>
        <w:jc w:val="both"/>
        <w:rPr>
          <w:rFonts w:eastAsia="Times New Roman"/>
          <w:sz w:val="24"/>
          <w:szCs w:val="24"/>
        </w:rPr>
      </w:pPr>
      <w:r w:rsidRPr="000E0A47">
        <w:rPr>
          <w:rFonts w:eastAsia="Times New Roman"/>
          <w:sz w:val="24"/>
          <w:szCs w:val="24"/>
        </w:rPr>
        <w:t>консультативную помощь семье в вопросах решения конкретных вопросов воспитания и оказания возможной помощи обучающимуся в освоении общеобразовательной программы.</w:t>
      </w:r>
    </w:p>
    <w:p w:rsidR="007852AD" w:rsidRPr="000E0A47" w:rsidRDefault="00981141" w:rsidP="001C7E8B">
      <w:pPr>
        <w:tabs>
          <w:tab w:val="left" w:pos="1359"/>
        </w:tabs>
        <w:spacing w:line="276" w:lineRule="auto"/>
        <w:ind w:right="280"/>
        <w:jc w:val="both"/>
        <w:rPr>
          <w:rFonts w:eastAsia="Times New Roman"/>
          <w:sz w:val="24"/>
          <w:szCs w:val="24"/>
        </w:rPr>
      </w:pPr>
      <w:r w:rsidRPr="001C7E8B">
        <w:rPr>
          <w:rFonts w:eastAsia="Times New Roman"/>
          <w:sz w:val="24"/>
          <w:szCs w:val="24"/>
          <w:u w:val="single"/>
        </w:rPr>
        <w:t>Информационно-просветительская работа</w:t>
      </w:r>
      <w:r w:rsidRPr="000E0A47">
        <w:rPr>
          <w:rFonts w:eastAsia="Times New Roman"/>
          <w:sz w:val="24"/>
          <w:szCs w:val="24"/>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0E0A47">
        <w:rPr>
          <w:rFonts w:eastAsia="Times New Roman"/>
          <w:sz w:val="24"/>
          <w:szCs w:val="24"/>
        </w:rPr>
        <w:t>воспитания</w:t>
      </w:r>
      <w:proofErr w:type="gramEnd"/>
      <w:r w:rsidRPr="000E0A47">
        <w:rPr>
          <w:rFonts w:eastAsia="Times New Roman"/>
          <w:sz w:val="24"/>
          <w:szCs w:val="24"/>
        </w:rPr>
        <w:t xml:space="preserve"> обучающихся </w:t>
      </w:r>
      <w:r w:rsidR="002C322B" w:rsidRPr="000E0A47">
        <w:rPr>
          <w:rFonts w:eastAsia="Times New Roman"/>
          <w:sz w:val="24"/>
          <w:szCs w:val="24"/>
        </w:rPr>
        <w:t xml:space="preserve">с ЗПР </w:t>
      </w:r>
      <w:r w:rsidRPr="000E0A47">
        <w:rPr>
          <w:rFonts w:eastAsia="Times New Roman"/>
          <w:sz w:val="24"/>
          <w:szCs w:val="24"/>
        </w:rPr>
        <w:t>взаимодействия с педагогами и сверстниками, их родителями (законными представителями) и др.</w:t>
      </w:r>
    </w:p>
    <w:p w:rsidR="007852AD" w:rsidRPr="000E0A47" w:rsidRDefault="00981141" w:rsidP="001C7E8B">
      <w:pPr>
        <w:spacing w:line="276" w:lineRule="auto"/>
        <w:rPr>
          <w:rFonts w:eastAsia="Times New Roman"/>
          <w:sz w:val="24"/>
          <w:szCs w:val="24"/>
        </w:rPr>
      </w:pPr>
      <w:r w:rsidRPr="001C7E8B">
        <w:rPr>
          <w:rFonts w:eastAsia="Times New Roman"/>
          <w:sz w:val="24"/>
          <w:szCs w:val="24"/>
          <w:u w:val="single"/>
        </w:rPr>
        <w:t>Информационно-просветительская работа включает</w:t>
      </w:r>
      <w:r w:rsidRPr="000E0A47">
        <w:rPr>
          <w:rFonts w:eastAsia="Times New Roman"/>
          <w:sz w:val="24"/>
          <w:szCs w:val="24"/>
        </w:rPr>
        <w:t>:</w:t>
      </w:r>
    </w:p>
    <w:p w:rsidR="007852AD" w:rsidRPr="000E0A47" w:rsidRDefault="00981141" w:rsidP="00821DB2">
      <w:pPr>
        <w:numPr>
          <w:ilvl w:val="0"/>
          <w:numId w:val="7"/>
        </w:numPr>
        <w:tabs>
          <w:tab w:val="left" w:pos="826"/>
        </w:tabs>
        <w:spacing w:line="276" w:lineRule="auto"/>
        <w:ind w:right="280"/>
        <w:rPr>
          <w:rFonts w:eastAsia="Times New Roman"/>
          <w:sz w:val="24"/>
          <w:szCs w:val="24"/>
        </w:rPr>
      </w:pPr>
      <w:r w:rsidRPr="000E0A47">
        <w:rPr>
          <w:rFonts w:eastAsia="Times New Roman"/>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7852AD" w:rsidRPr="000E0A47" w:rsidRDefault="00981141" w:rsidP="00821DB2">
      <w:pPr>
        <w:numPr>
          <w:ilvl w:val="0"/>
          <w:numId w:val="7"/>
        </w:numPr>
        <w:tabs>
          <w:tab w:val="left" w:pos="680"/>
        </w:tabs>
        <w:spacing w:line="276" w:lineRule="auto"/>
        <w:rPr>
          <w:rFonts w:eastAsia="Times New Roman"/>
          <w:sz w:val="24"/>
          <w:szCs w:val="24"/>
        </w:rPr>
      </w:pPr>
      <w:r w:rsidRPr="000E0A47">
        <w:rPr>
          <w:rFonts w:eastAsia="Times New Roman"/>
          <w:sz w:val="24"/>
          <w:szCs w:val="24"/>
        </w:rPr>
        <w:t>оформление информационных стендов, печатных и других материалов;</w:t>
      </w:r>
    </w:p>
    <w:p w:rsidR="007852AD" w:rsidRPr="000E0A47" w:rsidRDefault="00981141" w:rsidP="00821DB2">
      <w:pPr>
        <w:numPr>
          <w:ilvl w:val="0"/>
          <w:numId w:val="7"/>
        </w:numPr>
        <w:tabs>
          <w:tab w:val="left" w:pos="687"/>
        </w:tabs>
        <w:spacing w:line="276" w:lineRule="auto"/>
        <w:ind w:right="280"/>
        <w:rPr>
          <w:rFonts w:eastAsia="Times New Roman"/>
          <w:sz w:val="24"/>
          <w:szCs w:val="24"/>
        </w:rPr>
      </w:pPr>
      <w:r w:rsidRPr="000E0A47">
        <w:rPr>
          <w:rFonts w:eastAsia="Times New Roman"/>
          <w:sz w:val="24"/>
          <w:szCs w:val="24"/>
        </w:rPr>
        <w:t>психологическое просвещение педагогов с целью повышения их психологической компетентности;</w:t>
      </w:r>
    </w:p>
    <w:p w:rsidR="007852AD" w:rsidRPr="000E0A47" w:rsidRDefault="00981141" w:rsidP="00821DB2">
      <w:pPr>
        <w:numPr>
          <w:ilvl w:val="0"/>
          <w:numId w:val="7"/>
        </w:numPr>
        <w:tabs>
          <w:tab w:val="left" w:pos="687"/>
        </w:tabs>
        <w:spacing w:line="276" w:lineRule="auto"/>
        <w:ind w:right="280"/>
        <w:rPr>
          <w:rFonts w:eastAsia="Times New Roman"/>
          <w:sz w:val="24"/>
          <w:szCs w:val="24"/>
        </w:rPr>
      </w:pPr>
      <w:r w:rsidRPr="000E0A47">
        <w:rPr>
          <w:rFonts w:eastAsia="Times New Roman"/>
          <w:sz w:val="24"/>
          <w:szCs w:val="24"/>
        </w:rPr>
        <w:t>психологическое просвещение родителей с целью формирования у них элементарной психолого-психологической компетентности.</w:t>
      </w:r>
    </w:p>
    <w:p w:rsidR="002C322B" w:rsidRPr="000E0A47" w:rsidRDefault="002C322B" w:rsidP="000E0A47">
      <w:pPr>
        <w:pStyle w:val="ab"/>
        <w:spacing w:line="276" w:lineRule="auto"/>
        <w:rPr>
          <w:rFonts w:eastAsia="Times New Roman"/>
          <w:sz w:val="24"/>
          <w:szCs w:val="24"/>
        </w:rPr>
      </w:pPr>
    </w:p>
    <w:p w:rsidR="007852AD" w:rsidRDefault="00981141">
      <w:pPr>
        <w:spacing w:line="234" w:lineRule="auto"/>
        <w:ind w:left="3800" w:right="300" w:hanging="2985"/>
        <w:rPr>
          <w:sz w:val="20"/>
          <w:szCs w:val="20"/>
        </w:rPr>
      </w:pPr>
      <w:r>
        <w:rPr>
          <w:rFonts w:eastAsia="Times New Roman"/>
          <w:b/>
          <w:bCs/>
          <w:sz w:val="24"/>
          <w:szCs w:val="24"/>
        </w:rPr>
        <w:t xml:space="preserve"> Система комплексного психолого-медико-педагогического сопровождения обучающегося с ЗПР</w:t>
      </w:r>
    </w:p>
    <w:p w:rsidR="007852AD" w:rsidRDefault="007852AD">
      <w:pPr>
        <w:spacing w:line="114" w:lineRule="exact"/>
        <w:rPr>
          <w:sz w:val="20"/>
          <w:szCs w:val="20"/>
        </w:rPr>
      </w:pPr>
    </w:p>
    <w:tbl>
      <w:tblPr>
        <w:tblW w:w="0" w:type="auto"/>
        <w:tblInd w:w="330" w:type="dxa"/>
        <w:tblLayout w:type="fixed"/>
        <w:tblCellMar>
          <w:left w:w="0" w:type="dxa"/>
          <w:right w:w="0" w:type="dxa"/>
        </w:tblCellMar>
        <w:tblLook w:val="04A0" w:firstRow="1" w:lastRow="0" w:firstColumn="1" w:lastColumn="0" w:noHBand="0" w:noVBand="1"/>
      </w:tblPr>
      <w:tblGrid>
        <w:gridCol w:w="2280"/>
        <w:gridCol w:w="1060"/>
        <w:gridCol w:w="240"/>
        <w:gridCol w:w="1540"/>
        <w:gridCol w:w="1060"/>
        <w:gridCol w:w="3340"/>
        <w:gridCol w:w="60"/>
        <w:gridCol w:w="20"/>
      </w:tblGrid>
      <w:tr w:rsidR="007852AD">
        <w:trPr>
          <w:trHeight w:val="75"/>
        </w:trPr>
        <w:tc>
          <w:tcPr>
            <w:tcW w:w="2280" w:type="dxa"/>
            <w:tcBorders>
              <w:bottom w:val="single" w:sz="8" w:space="0" w:color="auto"/>
            </w:tcBorders>
            <w:vAlign w:val="bottom"/>
          </w:tcPr>
          <w:p w:rsidR="007852AD" w:rsidRDefault="007852AD">
            <w:pPr>
              <w:rPr>
                <w:sz w:val="6"/>
                <w:szCs w:val="6"/>
              </w:rPr>
            </w:pPr>
          </w:p>
        </w:tc>
        <w:tc>
          <w:tcPr>
            <w:tcW w:w="1060" w:type="dxa"/>
            <w:vAlign w:val="bottom"/>
          </w:tcPr>
          <w:p w:rsidR="007852AD" w:rsidRDefault="007852AD">
            <w:pPr>
              <w:rPr>
                <w:sz w:val="6"/>
                <w:szCs w:val="6"/>
              </w:rPr>
            </w:pPr>
          </w:p>
        </w:tc>
        <w:tc>
          <w:tcPr>
            <w:tcW w:w="240" w:type="dxa"/>
            <w:tcBorders>
              <w:bottom w:val="single" w:sz="8" w:space="0" w:color="auto"/>
            </w:tcBorders>
            <w:vAlign w:val="bottom"/>
          </w:tcPr>
          <w:p w:rsidR="007852AD" w:rsidRDefault="007852AD">
            <w:pPr>
              <w:rPr>
                <w:sz w:val="6"/>
                <w:szCs w:val="6"/>
              </w:rPr>
            </w:pPr>
          </w:p>
        </w:tc>
        <w:tc>
          <w:tcPr>
            <w:tcW w:w="1540" w:type="dxa"/>
            <w:tcBorders>
              <w:bottom w:val="single" w:sz="8" w:space="0" w:color="auto"/>
            </w:tcBorders>
            <w:vAlign w:val="bottom"/>
          </w:tcPr>
          <w:p w:rsidR="007852AD" w:rsidRDefault="007852AD">
            <w:pPr>
              <w:rPr>
                <w:sz w:val="6"/>
                <w:szCs w:val="6"/>
              </w:rPr>
            </w:pPr>
          </w:p>
        </w:tc>
        <w:tc>
          <w:tcPr>
            <w:tcW w:w="1060" w:type="dxa"/>
            <w:tcBorders>
              <w:right w:val="single" w:sz="8" w:space="0" w:color="auto"/>
            </w:tcBorders>
            <w:vAlign w:val="bottom"/>
          </w:tcPr>
          <w:p w:rsidR="007852AD" w:rsidRDefault="007852AD">
            <w:pPr>
              <w:rPr>
                <w:sz w:val="6"/>
                <w:szCs w:val="6"/>
              </w:rPr>
            </w:pPr>
          </w:p>
        </w:tc>
        <w:tc>
          <w:tcPr>
            <w:tcW w:w="3340" w:type="dxa"/>
            <w:vMerge w:val="restart"/>
            <w:tcBorders>
              <w:top w:val="single" w:sz="8" w:space="0" w:color="auto"/>
              <w:bottom w:val="single" w:sz="8" w:space="0" w:color="auto"/>
              <w:right w:val="single" w:sz="8" w:space="0" w:color="auto"/>
            </w:tcBorders>
            <w:vAlign w:val="bottom"/>
          </w:tcPr>
          <w:p w:rsidR="007852AD" w:rsidRDefault="00981141">
            <w:pPr>
              <w:jc w:val="center"/>
              <w:rPr>
                <w:sz w:val="20"/>
                <w:szCs w:val="20"/>
              </w:rPr>
            </w:pPr>
            <w:r>
              <w:rPr>
                <w:rFonts w:eastAsia="Times New Roman"/>
                <w:w w:val="99"/>
              </w:rPr>
              <w:t>ПМПконсилиум</w:t>
            </w:r>
          </w:p>
        </w:tc>
        <w:tc>
          <w:tcPr>
            <w:tcW w:w="60" w:type="dxa"/>
            <w:vAlign w:val="bottom"/>
          </w:tcPr>
          <w:p w:rsidR="007852AD" w:rsidRDefault="007852AD">
            <w:pPr>
              <w:rPr>
                <w:sz w:val="6"/>
                <w:szCs w:val="6"/>
              </w:rPr>
            </w:pPr>
          </w:p>
        </w:tc>
        <w:tc>
          <w:tcPr>
            <w:tcW w:w="0" w:type="dxa"/>
            <w:vAlign w:val="bottom"/>
          </w:tcPr>
          <w:p w:rsidR="007852AD" w:rsidRDefault="007852AD">
            <w:pPr>
              <w:rPr>
                <w:sz w:val="1"/>
                <w:szCs w:val="1"/>
              </w:rPr>
            </w:pPr>
          </w:p>
        </w:tc>
      </w:tr>
      <w:tr w:rsidR="007852AD">
        <w:trPr>
          <w:trHeight w:val="236"/>
        </w:trPr>
        <w:tc>
          <w:tcPr>
            <w:tcW w:w="2280" w:type="dxa"/>
            <w:vMerge w:val="restart"/>
            <w:tcBorders>
              <w:left w:val="single" w:sz="8" w:space="0" w:color="auto"/>
              <w:right w:val="single" w:sz="8" w:space="0" w:color="auto"/>
            </w:tcBorders>
            <w:vAlign w:val="bottom"/>
          </w:tcPr>
          <w:p w:rsidR="007852AD" w:rsidRDefault="00981141">
            <w:pPr>
              <w:jc w:val="center"/>
              <w:rPr>
                <w:sz w:val="20"/>
                <w:szCs w:val="20"/>
              </w:rPr>
            </w:pPr>
            <w:r>
              <w:rPr>
                <w:rFonts w:eastAsia="Times New Roman"/>
              </w:rPr>
              <w:lastRenderedPageBreak/>
              <w:t>Появление нового</w:t>
            </w:r>
          </w:p>
        </w:tc>
        <w:tc>
          <w:tcPr>
            <w:tcW w:w="1060" w:type="dxa"/>
            <w:tcBorders>
              <w:right w:val="single" w:sz="8" w:space="0" w:color="auto"/>
            </w:tcBorders>
            <w:vAlign w:val="bottom"/>
          </w:tcPr>
          <w:p w:rsidR="007852AD" w:rsidRDefault="007852AD">
            <w:pPr>
              <w:rPr>
                <w:sz w:val="20"/>
                <w:szCs w:val="20"/>
              </w:rPr>
            </w:pPr>
          </w:p>
        </w:tc>
        <w:tc>
          <w:tcPr>
            <w:tcW w:w="240" w:type="dxa"/>
            <w:vAlign w:val="bottom"/>
          </w:tcPr>
          <w:p w:rsidR="007852AD" w:rsidRDefault="007852AD">
            <w:pPr>
              <w:rPr>
                <w:sz w:val="20"/>
                <w:szCs w:val="20"/>
              </w:rPr>
            </w:pPr>
          </w:p>
        </w:tc>
        <w:tc>
          <w:tcPr>
            <w:tcW w:w="1540" w:type="dxa"/>
            <w:vMerge w:val="restart"/>
            <w:tcBorders>
              <w:right w:val="single" w:sz="8" w:space="0" w:color="auto"/>
            </w:tcBorders>
            <w:vAlign w:val="bottom"/>
          </w:tcPr>
          <w:p w:rsidR="007852AD" w:rsidRDefault="00981141">
            <w:pPr>
              <w:ind w:right="170"/>
              <w:jc w:val="center"/>
              <w:rPr>
                <w:sz w:val="20"/>
                <w:szCs w:val="20"/>
              </w:rPr>
            </w:pPr>
            <w:r>
              <w:rPr>
                <w:rFonts w:eastAsia="Times New Roman"/>
              </w:rPr>
              <w:t>Психолого-</w:t>
            </w:r>
          </w:p>
        </w:tc>
        <w:tc>
          <w:tcPr>
            <w:tcW w:w="1060" w:type="dxa"/>
            <w:tcBorders>
              <w:right w:val="single" w:sz="8" w:space="0" w:color="auto"/>
            </w:tcBorders>
            <w:vAlign w:val="bottom"/>
          </w:tcPr>
          <w:p w:rsidR="007852AD" w:rsidRDefault="007852AD">
            <w:pPr>
              <w:rPr>
                <w:sz w:val="20"/>
                <w:szCs w:val="20"/>
              </w:rPr>
            </w:pPr>
          </w:p>
        </w:tc>
        <w:tc>
          <w:tcPr>
            <w:tcW w:w="3340" w:type="dxa"/>
            <w:vMerge/>
            <w:tcBorders>
              <w:right w:val="single" w:sz="8" w:space="0" w:color="auto"/>
            </w:tcBorders>
            <w:vAlign w:val="bottom"/>
          </w:tcPr>
          <w:p w:rsidR="007852AD" w:rsidRDefault="007852AD">
            <w:pPr>
              <w:rPr>
                <w:sz w:val="20"/>
                <w:szCs w:val="20"/>
              </w:rPr>
            </w:pPr>
          </w:p>
        </w:tc>
        <w:tc>
          <w:tcPr>
            <w:tcW w:w="60" w:type="dxa"/>
            <w:vAlign w:val="bottom"/>
          </w:tcPr>
          <w:p w:rsidR="007852AD" w:rsidRDefault="007852AD">
            <w:pPr>
              <w:rPr>
                <w:sz w:val="20"/>
                <w:szCs w:val="20"/>
              </w:rPr>
            </w:pPr>
          </w:p>
        </w:tc>
        <w:tc>
          <w:tcPr>
            <w:tcW w:w="0" w:type="dxa"/>
            <w:vAlign w:val="bottom"/>
          </w:tcPr>
          <w:p w:rsidR="007852AD" w:rsidRDefault="007852AD">
            <w:pPr>
              <w:rPr>
                <w:sz w:val="1"/>
                <w:szCs w:val="1"/>
              </w:rPr>
            </w:pPr>
          </w:p>
        </w:tc>
      </w:tr>
      <w:tr w:rsidR="007852AD">
        <w:trPr>
          <w:trHeight w:val="77"/>
        </w:trPr>
        <w:tc>
          <w:tcPr>
            <w:tcW w:w="2280" w:type="dxa"/>
            <w:vMerge/>
            <w:tcBorders>
              <w:left w:val="single" w:sz="8" w:space="0" w:color="auto"/>
              <w:right w:val="single" w:sz="8" w:space="0" w:color="auto"/>
            </w:tcBorders>
            <w:vAlign w:val="bottom"/>
          </w:tcPr>
          <w:p w:rsidR="007852AD" w:rsidRDefault="007852AD">
            <w:pPr>
              <w:rPr>
                <w:sz w:val="6"/>
                <w:szCs w:val="6"/>
              </w:rPr>
            </w:pPr>
          </w:p>
        </w:tc>
        <w:tc>
          <w:tcPr>
            <w:tcW w:w="1060" w:type="dxa"/>
            <w:tcBorders>
              <w:right w:val="single" w:sz="8" w:space="0" w:color="auto"/>
            </w:tcBorders>
            <w:vAlign w:val="bottom"/>
          </w:tcPr>
          <w:p w:rsidR="007852AD" w:rsidRDefault="007852AD">
            <w:pPr>
              <w:rPr>
                <w:sz w:val="6"/>
                <w:szCs w:val="6"/>
              </w:rPr>
            </w:pPr>
          </w:p>
        </w:tc>
        <w:tc>
          <w:tcPr>
            <w:tcW w:w="240" w:type="dxa"/>
            <w:vAlign w:val="bottom"/>
          </w:tcPr>
          <w:p w:rsidR="007852AD" w:rsidRDefault="007852AD">
            <w:pPr>
              <w:rPr>
                <w:sz w:val="6"/>
                <w:szCs w:val="6"/>
              </w:rPr>
            </w:pPr>
          </w:p>
        </w:tc>
        <w:tc>
          <w:tcPr>
            <w:tcW w:w="1540" w:type="dxa"/>
            <w:vMerge/>
            <w:tcBorders>
              <w:right w:val="single" w:sz="8" w:space="0" w:color="auto"/>
            </w:tcBorders>
            <w:vAlign w:val="bottom"/>
          </w:tcPr>
          <w:p w:rsidR="007852AD" w:rsidRDefault="007852AD">
            <w:pPr>
              <w:rPr>
                <w:sz w:val="6"/>
                <w:szCs w:val="6"/>
              </w:rPr>
            </w:pPr>
          </w:p>
        </w:tc>
        <w:tc>
          <w:tcPr>
            <w:tcW w:w="1060" w:type="dxa"/>
            <w:tcBorders>
              <w:right w:val="single" w:sz="8" w:space="0" w:color="auto"/>
            </w:tcBorders>
            <w:vAlign w:val="bottom"/>
          </w:tcPr>
          <w:p w:rsidR="007852AD" w:rsidRDefault="007852AD">
            <w:pPr>
              <w:rPr>
                <w:sz w:val="6"/>
                <w:szCs w:val="6"/>
              </w:rPr>
            </w:pPr>
          </w:p>
        </w:tc>
        <w:tc>
          <w:tcPr>
            <w:tcW w:w="3340" w:type="dxa"/>
            <w:vMerge w:val="restart"/>
            <w:tcBorders>
              <w:right w:val="single" w:sz="8" w:space="0" w:color="auto"/>
            </w:tcBorders>
            <w:vAlign w:val="bottom"/>
          </w:tcPr>
          <w:p w:rsidR="007852AD" w:rsidRDefault="00981141">
            <w:pPr>
              <w:jc w:val="center"/>
              <w:rPr>
                <w:sz w:val="20"/>
                <w:szCs w:val="20"/>
              </w:rPr>
            </w:pPr>
            <w:r>
              <w:rPr>
                <w:rFonts w:eastAsia="Times New Roman"/>
              </w:rPr>
              <w:t>(выяление особых</w:t>
            </w:r>
          </w:p>
        </w:tc>
        <w:tc>
          <w:tcPr>
            <w:tcW w:w="60" w:type="dxa"/>
            <w:vAlign w:val="bottom"/>
          </w:tcPr>
          <w:p w:rsidR="007852AD" w:rsidRDefault="007852AD">
            <w:pPr>
              <w:rPr>
                <w:sz w:val="6"/>
                <w:szCs w:val="6"/>
              </w:rPr>
            </w:pPr>
          </w:p>
        </w:tc>
        <w:tc>
          <w:tcPr>
            <w:tcW w:w="0" w:type="dxa"/>
            <w:vAlign w:val="bottom"/>
          </w:tcPr>
          <w:p w:rsidR="007852AD" w:rsidRDefault="007852AD">
            <w:pPr>
              <w:rPr>
                <w:sz w:val="1"/>
                <w:szCs w:val="1"/>
              </w:rPr>
            </w:pPr>
          </w:p>
        </w:tc>
      </w:tr>
      <w:tr w:rsidR="007852AD">
        <w:trPr>
          <w:trHeight w:val="178"/>
        </w:trPr>
        <w:tc>
          <w:tcPr>
            <w:tcW w:w="2280" w:type="dxa"/>
            <w:vMerge w:val="restart"/>
            <w:tcBorders>
              <w:left w:val="single" w:sz="8" w:space="0" w:color="auto"/>
              <w:right w:val="single" w:sz="8" w:space="0" w:color="auto"/>
            </w:tcBorders>
            <w:vAlign w:val="bottom"/>
          </w:tcPr>
          <w:p w:rsidR="007852AD" w:rsidRDefault="00981141">
            <w:pPr>
              <w:jc w:val="center"/>
              <w:rPr>
                <w:sz w:val="20"/>
                <w:szCs w:val="20"/>
              </w:rPr>
            </w:pPr>
            <w:r>
              <w:rPr>
                <w:rFonts w:eastAsia="Times New Roman"/>
                <w:w w:val="99"/>
              </w:rPr>
              <w:t>обучающегося с</w:t>
            </w:r>
          </w:p>
        </w:tc>
        <w:tc>
          <w:tcPr>
            <w:tcW w:w="1060" w:type="dxa"/>
            <w:tcBorders>
              <w:right w:val="single" w:sz="8" w:space="0" w:color="auto"/>
            </w:tcBorders>
            <w:vAlign w:val="bottom"/>
          </w:tcPr>
          <w:p w:rsidR="007852AD" w:rsidRDefault="007852AD">
            <w:pPr>
              <w:rPr>
                <w:sz w:val="15"/>
                <w:szCs w:val="15"/>
              </w:rPr>
            </w:pPr>
          </w:p>
        </w:tc>
        <w:tc>
          <w:tcPr>
            <w:tcW w:w="1780" w:type="dxa"/>
            <w:gridSpan w:val="2"/>
            <w:vMerge w:val="restart"/>
            <w:tcBorders>
              <w:right w:val="single" w:sz="8" w:space="0" w:color="auto"/>
            </w:tcBorders>
            <w:vAlign w:val="bottom"/>
          </w:tcPr>
          <w:p w:rsidR="007852AD" w:rsidRDefault="00981141">
            <w:pPr>
              <w:jc w:val="center"/>
              <w:rPr>
                <w:sz w:val="20"/>
                <w:szCs w:val="20"/>
              </w:rPr>
            </w:pPr>
            <w:r>
              <w:rPr>
                <w:rFonts w:eastAsia="Times New Roman"/>
              </w:rPr>
              <w:t>педагогическая</w:t>
            </w:r>
          </w:p>
        </w:tc>
        <w:tc>
          <w:tcPr>
            <w:tcW w:w="1060" w:type="dxa"/>
            <w:tcBorders>
              <w:right w:val="single" w:sz="8" w:space="0" w:color="auto"/>
            </w:tcBorders>
            <w:vAlign w:val="bottom"/>
          </w:tcPr>
          <w:p w:rsidR="007852AD" w:rsidRDefault="007852AD">
            <w:pPr>
              <w:rPr>
                <w:sz w:val="15"/>
                <w:szCs w:val="15"/>
              </w:rPr>
            </w:pPr>
          </w:p>
        </w:tc>
        <w:tc>
          <w:tcPr>
            <w:tcW w:w="3340" w:type="dxa"/>
            <w:vMerge/>
            <w:tcBorders>
              <w:right w:val="single" w:sz="8" w:space="0" w:color="auto"/>
            </w:tcBorders>
            <w:vAlign w:val="bottom"/>
          </w:tcPr>
          <w:p w:rsidR="007852AD" w:rsidRDefault="007852AD">
            <w:pPr>
              <w:rPr>
                <w:sz w:val="15"/>
                <w:szCs w:val="15"/>
              </w:rPr>
            </w:pPr>
          </w:p>
        </w:tc>
        <w:tc>
          <w:tcPr>
            <w:tcW w:w="60" w:type="dxa"/>
            <w:vAlign w:val="bottom"/>
          </w:tcPr>
          <w:p w:rsidR="007852AD" w:rsidRDefault="007852AD">
            <w:pPr>
              <w:rPr>
                <w:sz w:val="15"/>
                <w:szCs w:val="15"/>
              </w:rPr>
            </w:pPr>
          </w:p>
        </w:tc>
        <w:tc>
          <w:tcPr>
            <w:tcW w:w="0" w:type="dxa"/>
            <w:vAlign w:val="bottom"/>
          </w:tcPr>
          <w:p w:rsidR="007852AD" w:rsidRDefault="007852AD">
            <w:pPr>
              <w:rPr>
                <w:sz w:val="1"/>
                <w:szCs w:val="1"/>
              </w:rPr>
            </w:pPr>
          </w:p>
        </w:tc>
      </w:tr>
      <w:tr w:rsidR="007852AD">
        <w:trPr>
          <w:trHeight w:val="74"/>
        </w:trPr>
        <w:tc>
          <w:tcPr>
            <w:tcW w:w="2280" w:type="dxa"/>
            <w:vMerge/>
            <w:tcBorders>
              <w:left w:val="single" w:sz="8" w:space="0" w:color="auto"/>
              <w:right w:val="single" w:sz="8" w:space="0" w:color="auto"/>
            </w:tcBorders>
            <w:vAlign w:val="bottom"/>
          </w:tcPr>
          <w:p w:rsidR="007852AD" w:rsidRDefault="007852AD">
            <w:pPr>
              <w:rPr>
                <w:sz w:val="6"/>
                <w:szCs w:val="6"/>
              </w:rPr>
            </w:pPr>
          </w:p>
        </w:tc>
        <w:tc>
          <w:tcPr>
            <w:tcW w:w="1060" w:type="dxa"/>
            <w:tcBorders>
              <w:right w:val="single" w:sz="8" w:space="0" w:color="auto"/>
            </w:tcBorders>
            <w:vAlign w:val="bottom"/>
          </w:tcPr>
          <w:p w:rsidR="007852AD" w:rsidRDefault="007852AD">
            <w:pPr>
              <w:rPr>
                <w:sz w:val="6"/>
                <w:szCs w:val="6"/>
              </w:rPr>
            </w:pPr>
          </w:p>
        </w:tc>
        <w:tc>
          <w:tcPr>
            <w:tcW w:w="1780" w:type="dxa"/>
            <w:gridSpan w:val="2"/>
            <w:vMerge/>
            <w:tcBorders>
              <w:right w:val="single" w:sz="8" w:space="0" w:color="auto"/>
            </w:tcBorders>
            <w:vAlign w:val="bottom"/>
          </w:tcPr>
          <w:p w:rsidR="007852AD" w:rsidRDefault="007852AD">
            <w:pPr>
              <w:rPr>
                <w:sz w:val="6"/>
                <w:szCs w:val="6"/>
              </w:rPr>
            </w:pPr>
          </w:p>
        </w:tc>
        <w:tc>
          <w:tcPr>
            <w:tcW w:w="1060" w:type="dxa"/>
            <w:tcBorders>
              <w:right w:val="single" w:sz="8" w:space="0" w:color="auto"/>
            </w:tcBorders>
            <w:vAlign w:val="bottom"/>
          </w:tcPr>
          <w:p w:rsidR="007852AD" w:rsidRDefault="007852AD">
            <w:pPr>
              <w:rPr>
                <w:sz w:val="6"/>
                <w:szCs w:val="6"/>
              </w:rPr>
            </w:pPr>
          </w:p>
        </w:tc>
        <w:tc>
          <w:tcPr>
            <w:tcW w:w="3340" w:type="dxa"/>
            <w:vMerge w:val="restart"/>
            <w:tcBorders>
              <w:right w:val="single" w:sz="8" w:space="0" w:color="auto"/>
            </w:tcBorders>
            <w:vAlign w:val="bottom"/>
          </w:tcPr>
          <w:p w:rsidR="007852AD" w:rsidRDefault="00981141">
            <w:pPr>
              <w:jc w:val="center"/>
              <w:rPr>
                <w:sz w:val="20"/>
                <w:szCs w:val="20"/>
              </w:rPr>
            </w:pPr>
            <w:r>
              <w:rPr>
                <w:rFonts w:eastAsia="Times New Roman"/>
                <w:w w:val="99"/>
              </w:rPr>
              <w:t>образовательных потребностей</w:t>
            </w:r>
          </w:p>
        </w:tc>
        <w:tc>
          <w:tcPr>
            <w:tcW w:w="60" w:type="dxa"/>
            <w:vAlign w:val="bottom"/>
          </w:tcPr>
          <w:p w:rsidR="007852AD" w:rsidRDefault="007852AD">
            <w:pPr>
              <w:rPr>
                <w:sz w:val="6"/>
                <w:szCs w:val="6"/>
              </w:rPr>
            </w:pPr>
          </w:p>
        </w:tc>
        <w:tc>
          <w:tcPr>
            <w:tcW w:w="0" w:type="dxa"/>
            <w:vAlign w:val="bottom"/>
          </w:tcPr>
          <w:p w:rsidR="007852AD" w:rsidRDefault="007852AD">
            <w:pPr>
              <w:rPr>
                <w:sz w:val="1"/>
                <w:szCs w:val="1"/>
              </w:rPr>
            </w:pPr>
          </w:p>
        </w:tc>
      </w:tr>
      <w:tr w:rsidR="007852AD">
        <w:trPr>
          <w:trHeight w:val="178"/>
        </w:trPr>
        <w:tc>
          <w:tcPr>
            <w:tcW w:w="2280" w:type="dxa"/>
            <w:vMerge w:val="restart"/>
            <w:tcBorders>
              <w:left w:val="single" w:sz="8" w:space="0" w:color="auto"/>
              <w:right w:val="single" w:sz="8" w:space="0" w:color="auto"/>
            </w:tcBorders>
            <w:vAlign w:val="bottom"/>
          </w:tcPr>
          <w:p w:rsidR="007852AD" w:rsidRDefault="00981141">
            <w:pPr>
              <w:jc w:val="center"/>
              <w:rPr>
                <w:sz w:val="20"/>
                <w:szCs w:val="20"/>
              </w:rPr>
            </w:pPr>
            <w:r>
              <w:rPr>
                <w:rFonts w:eastAsia="Times New Roman"/>
              </w:rPr>
              <w:t>ЗПР</w:t>
            </w:r>
            <w:r w:rsidR="0044592A">
              <w:rPr>
                <w:rFonts w:eastAsia="Times New Roman"/>
              </w:rPr>
              <w:t>, ТНР</w:t>
            </w:r>
          </w:p>
        </w:tc>
        <w:tc>
          <w:tcPr>
            <w:tcW w:w="1060" w:type="dxa"/>
            <w:tcBorders>
              <w:right w:val="single" w:sz="8" w:space="0" w:color="auto"/>
            </w:tcBorders>
            <w:vAlign w:val="bottom"/>
          </w:tcPr>
          <w:p w:rsidR="007852AD" w:rsidRDefault="007852AD">
            <w:pPr>
              <w:rPr>
                <w:sz w:val="15"/>
                <w:szCs w:val="15"/>
              </w:rPr>
            </w:pPr>
          </w:p>
        </w:tc>
        <w:tc>
          <w:tcPr>
            <w:tcW w:w="240" w:type="dxa"/>
            <w:vAlign w:val="bottom"/>
          </w:tcPr>
          <w:p w:rsidR="007852AD" w:rsidRDefault="007852AD">
            <w:pPr>
              <w:rPr>
                <w:sz w:val="15"/>
                <w:szCs w:val="15"/>
              </w:rPr>
            </w:pPr>
          </w:p>
        </w:tc>
        <w:tc>
          <w:tcPr>
            <w:tcW w:w="1540" w:type="dxa"/>
            <w:vMerge w:val="restart"/>
            <w:tcBorders>
              <w:right w:val="single" w:sz="8" w:space="0" w:color="auto"/>
            </w:tcBorders>
            <w:vAlign w:val="bottom"/>
          </w:tcPr>
          <w:p w:rsidR="007852AD" w:rsidRDefault="00981141">
            <w:pPr>
              <w:ind w:right="150"/>
              <w:jc w:val="center"/>
              <w:rPr>
                <w:sz w:val="20"/>
                <w:szCs w:val="20"/>
              </w:rPr>
            </w:pPr>
            <w:r>
              <w:rPr>
                <w:rFonts w:eastAsia="Times New Roman"/>
                <w:w w:val="99"/>
              </w:rPr>
              <w:t>диагностика</w:t>
            </w:r>
          </w:p>
        </w:tc>
        <w:tc>
          <w:tcPr>
            <w:tcW w:w="1060" w:type="dxa"/>
            <w:tcBorders>
              <w:right w:val="single" w:sz="8" w:space="0" w:color="auto"/>
            </w:tcBorders>
            <w:vAlign w:val="bottom"/>
          </w:tcPr>
          <w:p w:rsidR="007852AD" w:rsidRDefault="007852AD">
            <w:pPr>
              <w:rPr>
                <w:sz w:val="15"/>
                <w:szCs w:val="15"/>
              </w:rPr>
            </w:pPr>
          </w:p>
        </w:tc>
        <w:tc>
          <w:tcPr>
            <w:tcW w:w="3340" w:type="dxa"/>
            <w:vMerge/>
            <w:tcBorders>
              <w:right w:val="single" w:sz="8" w:space="0" w:color="auto"/>
            </w:tcBorders>
            <w:vAlign w:val="bottom"/>
          </w:tcPr>
          <w:p w:rsidR="007852AD" w:rsidRDefault="007852AD">
            <w:pPr>
              <w:rPr>
                <w:sz w:val="15"/>
                <w:szCs w:val="15"/>
              </w:rPr>
            </w:pPr>
          </w:p>
        </w:tc>
        <w:tc>
          <w:tcPr>
            <w:tcW w:w="60" w:type="dxa"/>
            <w:vAlign w:val="bottom"/>
          </w:tcPr>
          <w:p w:rsidR="007852AD" w:rsidRDefault="007852AD">
            <w:pPr>
              <w:rPr>
                <w:sz w:val="15"/>
                <w:szCs w:val="15"/>
              </w:rPr>
            </w:pPr>
          </w:p>
        </w:tc>
        <w:tc>
          <w:tcPr>
            <w:tcW w:w="0" w:type="dxa"/>
            <w:vAlign w:val="bottom"/>
          </w:tcPr>
          <w:p w:rsidR="007852AD" w:rsidRDefault="007852AD">
            <w:pPr>
              <w:rPr>
                <w:sz w:val="1"/>
                <w:szCs w:val="1"/>
              </w:rPr>
            </w:pPr>
          </w:p>
        </w:tc>
      </w:tr>
      <w:tr w:rsidR="007852AD">
        <w:trPr>
          <w:trHeight w:val="79"/>
        </w:trPr>
        <w:tc>
          <w:tcPr>
            <w:tcW w:w="2280" w:type="dxa"/>
            <w:vMerge/>
            <w:tcBorders>
              <w:left w:val="single" w:sz="8" w:space="0" w:color="auto"/>
              <w:right w:val="single" w:sz="8" w:space="0" w:color="auto"/>
            </w:tcBorders>
            <w:vAlign w:val="bottom"/>
          </w:tcPr>
          <w:p w:rsidR="007852AD" w:rsidRDefault="007852AD">
            <w:pPr>
              <w:rPr>
                <w:sz w:val="6"/>
                <w:szCs w:val="6"/>
              </w:rPr>
            </w:pPr>
          </w:p>
        </w:tc>
        <w:tc>
          <w:tcPr>
            <w:tcW w:w="1060" w:type="dxa"/>
            <w:tcBorders>
              <w:right w:val="single" w:sz="8" w:space="0" w:color="auto"/>
            </w:tcBorders>
            <w:vAlign w:val="bottom"/>
          </w:tcPr>
          <w:p w:rsidR="007852AD" w:rsidRDefault="007852AD">
            <w:pPr>
              <w:rPr>
                <w:sz w:val="6"/>
                <w:szCs w:val="6"/>
              </w:rPr>
            </w:pPr>
          </w:p>
        </w:tc>
        <w:tc>
          <w:tcPr>
            <w:tcW w:w="240" w:type="dxa"/>
            <w:vAlign w:val="bottom"/>
          </w:tcPr>
          <w:p w:rsidR="007852AD" w:rsidRDefault="007852AD">
            <w:pPr>
              <w:rPr>
                <w:sz w:val="6"/>
                <w:szCs w:val="6"/>
              </w:rPr>
            </w:pPr>
          </w:p>
        </w:tc>
        <w:tc>
          <w:tcPr>
            <w:tcW w:w="1540" w:type="dxa"/>
            <w:vMerge/>
            <w:tcBorders>
              <w:right w:val="single" w:sz="8" w:space="0" w:color="auto"/>
            </w:tcBorders>
            <w:vAlign w:val="bottom"/>
          </w:tcPr>
          <w:p w:rsidR="007852AD" w:rsidRDefault="007852AD">
            <w:pPr>
              <w:rPr>
                <w:sz w:val="6"/>
                <w:szCs w:val="6"/>
              </w:rPr>
            </w:pPr>
          </w:p>
        </w:tc>
        <w:tc>
          <w:tcPr>
            <w:tcW w:w="1060" w:type="dxa"/>
            <w:tcBorders>
              <w:right w:val="single" w:sz="8" w:space="0" w:color="auto"/>
            </w:tcBorders>
            <w:vAlign w:val="bottom"/>
          </w:tcPr>
          <w:p w:rsidR="007852AD" w:rsidRDefault="007852AD">
            <w:pPr>
              <w:rPr>
                <w:sz w:val="6"/>
                <w:szCs w:val="6"/>
              </w:rPr>
            </w:pPr>
          </w:p>
        </w:tc>
        <w:tc>
          <w:tcPr>
            <w:tcW w:w="3340" w:type="dxa"/>
            <w:vMerge w:val="restart"/>
            <w:tcBorders>
              <w:right w:val="single" w:sz="8" w:space="0" w:color="auto"/>
            </w:tcBorders>
            <w:vAlign w:val="bottom"/>
          </w:tcPr>
          <w:p w:rsidR="007852AD" w:rsidRDefault="00981141">
            <w:pPr>
              <w:spacing w:line="197" w:lineRule="exact"/>
              <w:jc w:val="center"/>
              <w:rPr>
                <w:sz w:val="20"/>
                <w:szCs w:val="20"/>
              </w:rPr>
            </w:pPr>
            <w:r>
              <w:rPr>
                <w:rFonts w:eastAsia="Times New Roman"/>
                <w:w w:val="99"/>
              </w:rPr>
              <w:t>обучающегося с ЗПР)</w:t>
            </w:r>
          </w:p>
        </w:tc>
        <w:tc>
          <w:tcPr>
            <w:tcW w:w="60" w:type="dxa"/>
            <w:vAlign w:val="bottom"/>
          </w:tcPr>
          <w:p w:rsidR="007852AD" w:rsidRDefault="007852AD">
            <w:pPr>
              <w:rPr>
                <w:sz w:val="6"/>
                <w:szCs w:val="6"/>
              </w:rPr>
            </w:pPr>
          </w:p>
        </w:tc>
        <w:tc>
          <w:tcPr>
            <w:tcW w:w="0" w:type="dxa"/>
            <w:vAlign w:val="bottom"/>
          </w:tcPr>
          <w:p w:rsidR="007852AD" w:rsidRDefault="007852AD">
            <w:pPr>
              <w:rPr>
                <w:sz w:val="1"/>
                <w:szCs w:val="1"/>
              </w:rPr>
            </w:pPr>
          </w:p>
        </w:tc>
      </w:tr>
      <w:tr w:rsidR="007852AD">
        <w:trPr>
          <w:trHeight w:val="118"/>
        </w:trPr>
        <w:tc>
          <w:tcPr>
            <w:tcW w:w="2280" w:type="dxa"/>
            <w:vMerge w:val="restart"/>
            <w:tcBorders>
              <w:left w:val="single" w:sz="8" w:space="0" w:color="auto"/>
              <w:right w:val="single" w:sz="8" w:space="0" w:color="auto"/>
            </w:tcBorders>
            <w:vAlign w:val="bottom"/>
          </w:tcPr>
          <w:p w:rsidR="007852AD" w:rsidRDefault="00981141">
            <w:pPr>
              <w:spacing w:line="249" w:lineRule="exact"/>
              <w:jc w:val="center"/>
              <w:rPr>
                <w:sz w:val="20"/>
                <w:szCs w:val="20"/>
              </w:rPr>
            </w:pPr>
            <w:r>
              <w:rPr>
                <w:rFonts w:eastAsia="Times New Roman"/>
                <w:w w:val="98"/>
              </w:rPr>
              <w:t>(на основании</w:t>
            </w:r>
          </w:p>
        </w:tc>
        <w:tc>
          <w:tcPr>
            <w:tcW w:w="1060" w:type="dxa"/>
            <w:tcBorders>
              <w:right w:val="single" w:sz="8" w:space="0" w:color="auto"/>
            </w:tcBorders>
            <w:vAlign w:val="bottom"/>
          </w:tcPr>
          <w:p w:rsidR="007852AD" w:rsidRDefault="007852AD">
            <w:pPr>
              <w:rPr>
                <w:sz w:val="10"/>
                <w:szCs w:val="10"/>
              </w:rPr>
            </w:pPr>
          </w:p>
        </w:tc>
        <w:tc>
          <w:tcPr>
            <w:tcW w:w="240" w:type="dxa"/>
            <w:tcBorders>
              <w:bottom w:val="single" w:sz="8" w:space="0" w:color="auto"/>
            </w:tcBorders>
            <w:vAlign w:val="bottom"/>
          </w:tcPr>
          <w:p w:rsidR="007852AD" w:rsidRDefault="007852AD">
            <w:pPr>
              <w:rPr>
                <w:sz w:val="10"/>
                <w:szCs w:val="10"/>
              </w:rPr>
            </w:pPr>
          </w:p>
        </w:tc>
        <w:tc>
          <w:tcPr>
            <w:tcW w:w="1540" w:type="dxa"/>
            <w:tcBorders>
              <w:bottom w:val="single" w:sz="8" w:space="0" w:color="auto"/>
              <w:right w:val="single" w:sz="8" w:space="0" w:color="auto"/>
            </w:tcBorders>
            <w:vAlign w:val="bottom"/>
          </w:tcPr>
          <w:p w:rsidR="007852AD" w:rsidRDefault="007852AD">
            <w:pPr>
              <w:rPr>
                <w:sz w:val="10"/>
                <w:szCs w:val="10"/>
              </w:rPr>
            </w:pPr>
          </w:p>
        </w:tc>
        <w:tc>
          <w:tcPr>
            <w:tcW w:w="1060" w:type="dxa"/>
            <w:tcBorders>
              <w:right w:val="single" w:sz="8" w:space="0" w:color="auto"/>
            </w:tcBorders>
            <w:vAlign w:val="bottom"/>
          </w:tcPr>
          <w:p w:rsidR="007852AD" w:rsidRDefault="007852AD">
            <w:pPr>
              <w:rPr>
                <w:sz w:val="10"/>
                <w:szCs w:val="10"/>
              </w:rPr>
            </w:pPr>
          </w:p>
        </w:tc>
        <w:tc>
          <w:tcPr>
            <w:tcW w:w="3340" w:type="dxa"/>
            <w:vMerge/>
            <w:tcBorders>
              <w:right w:val="single" w:sz="8" w:space="0" w:color="auto"/>
            </w:tcBorders>
            <w:vAlign w:val="bottom"/>
          </w:tcPr>
          <w:p w:rsidR="007852AD" w:rsidRDefault="007852AD">
            <w:pPr>
              <w:rPr>
                <w:sz w:val="10"/>
                <w:szCs w:val="10"/>
              </w:rPr>
            </w:pPr>
          </w:p>
        </w:tc>
        <w:tc>
          <w:tcPr>
            <w:tcW w:w="60" w:type="dxa"/>
            <w:vAlign w:val="bottom"/>
          </w:tcPr>
          <w:p w:rsidR="007852AD" w:rsidRDefault="007852AD">
            <w:pPr>
              <w:rPr>
                <w:sz w:val="10"/>
                <w:szCs w:val="10"/>
              </w:rPr>
            </w:pPr>
          </w:p>
        </w:tc>
        <w:tc>
          <w:tcPr>
            <w:tcW w:w="0" w:type="dxa"/>
            <w:vAlign w:val="bottom"/>
          </w:tcPr>
          <w:p w:rsidR="007852AD" w:rsidRDefault="007852AD">
            <w:pPr>
              <w:rPr>
                <w:sz w:val="1"/>
                <w:szCs w:val="1"/>
              </w:rPr>
            </w:pPr>
          </w:p>
        </w:tc>
      </w:tr>
      <w:tr w:rsidR="007852AD">
        <w:trPr>
          <w:trHeight w:val="112"/>
        </w:trPr>
        <w:tc>
          <w:tcPr>
            <w:tcW w:w="2280" w:type="dxa"/>
            <w:vMerge/>
            <w:tcBorders>
              <w:left w:val="single" w:sz="8" w:space="0" w:color="auto"/>
              <w:right w:val="single" w:sz="8" w:space="0" w:color="auto"/>
            </w:tcBorders>
            <w:vAlign w:val="bottom"/>
          </w:tcPr>
          <w:p w:rsidR="007852AD" w:rsidRDefault="007852AD">
            <w:pPr>
              <w:rPr>
                <w:sz w:val="9"/>
                <w:szCs w:val="9"/>
              </w:rPr>
            </w:pPr>
          </w:p>
        </w:tc>
        <w:tc>
          <w:tcPr>
            <w:tcW w:w="1060" w:type="dxa"/>
            <w:vAlign w:val="bottom"/>
          </w:tcPr>
          <w:p w:rsidR="007852AD" w:rsidRDefault="007852AD">
            <w:pPr>
              <w:rPr>
                <w:sz w:val="9"/>
                <w:szCs w:val="9"/>
              </w:rPr>
            </w:pPr>
          </w:p>
        </w:tc>
        <w:tc>
          <w:tcPr>
            <w:tcW w:w="240" w:type="dxa"/>
            <w:vAlign w:val="bottom"/>
          </w:tcPr>
          <w:p w:rsidR="007852AD" w:rsidRDefault="007852AD">
            <w:pPr>
              <w:rPr>
                <w:sz w:val="9"/>
                <w:szCs w:val="9"/>
              </w:rPr>
            </w:pPr>
          </w:p>
        </w:tc>
        <w:tc>
          <w:tcPr>
            <w:tcW w:w="1540" w:type="dxa"/>
            <w:vAlign w:val="bottom"/>
          </w:tcPr>
          <w:p w:rsidR="007852AD" w:rsidRDefault="007852AD">
            <w:pPr>
              <w:rPr>
                <w:sz w:val="9"/>
                <w:szCs w:val="9"/>
              </w:rPr>
            </w:pPr>
          </w:p>
        </w:tc>
        <w:tc>
          <w:tcPr>
            <w:tcW w:w="1060" w:type="dxa"/>
            <w:tcBorders>
              <w:right w:val="single" w:sz="8" w:space="0" w:color="auto"/>
            </w:tcBorders>
            <w:vAlign w:val="bottom"/>
          </w:tcPr>
          <w:p w:rsidR="007852AD" w:rsidRDefault="007852AD">
            <w:pPr>
              <w:rPr>
                <w:sz w:val="9"/>
                <w:szCs w:val="9"/>
              </w:rPr>
            </w:pPr>
          </w:p>
        </w:tc>
        <w:tc>
          <w:tcPr>
            <w:tcW w:w="3340" w:type="dxa"/>
            <w:tcBorders>
              <w:bottom w:val="single" w:sz="8" w:space="0" w:color="auto"/>
              <w:right w:val="single" w:sz="8" w:space="0" w:color="auto"/>
            </w:tcBorders>
            <w:vAlign w:val="bottom"/>
          </w:tcPr>
          <w:p w:rsidR="007852AD" w:rsidRDefault="007852AD">
            <w:pPr>
              <w:rPr>
                <w:sz w:val="9"/>
                <w:szCs w:val="9"/>
              </w:rPr>
            </w:pPr>
          </w:p>
        </w:tc>
        <w:tc>
          <w:tcPr>
            <w:tcW w:w="60" w:type="dxa"/>
            <w:vAlign w:val="bottom"/>
          </w:tcPr>
          <w:p w:rsidR="007852AD" w:rsidRDefault="007852AD">
            <w:pPr>
              <w:rPr>
                <w:sz w:val="9"/>
                <w:szCs w:val="9"/>
              </w:rPr>
            </w:pPr>
          </w:p>
        </w:tc>
        <w:tc>
          <w:tcPr>
            <w:tcW w:w="0" w:type="dxa"/>
            <w:vAlign w:val="bottom"/>
          </w:tcPr>
          <w:p w:rsidR="007852AD" w:rsidRDefault="007852AD">
            <w:pPr>
              <w:rPr>
                <w:sz w:val="1"/>
                <w:szCs w:val="1"/>
              </w:rPr>
            </w:pPr>
          </w:p>
        </w:tc>
      </w:tr>
      <w:tr w:rsidR="007852AD" w:rsidTr="0044592A">
        <w:trPr>
          <w:trHeight w:val="198"/>
        </w:trPr>
        <w:tc>
          <w:tcPr>
            <w:tcW w:w="2280" w:type="dxa"/>
            <w:tcBorders>
              <w:left w:val="single" w:sz="8" w:space="0" w:color="auto"/>
              <w:right w:val="single" w:sz="8" w:space="0" w:color="auto"/>
            </w:tcBorders>
            <w:vAlign w:val="bottom"/>
          </w:tcPr>
          <w:p w:rsidR="007852AD" w:rsidRDefault="00981141">
            <w:pPr>
              <w:spacing w:line="232" w:lineRule="exact"/>
              <w:jc w:val="center"/>
              <w:rPr>
                <w:sz w:val="20"/>
                <w:szCs w:val="20"/>
              </w:rPr>
            </w:pPr>
            <w:r>
              <w:rPr>
                <w:rFonts w:eastAsia="Times New Roman"/>
              </w:rPr>
              <w:t>решения ПМПК и</w:t>
            </w:r>
          </w:p>
        </w:tc>
        <w:tc>
          <w:tcPr>
            <w:tcW w:w="1060" w:type="dxa"/>
            <w:vAlign w:val="bottom"/>
          </w:tcPr>
          <w:p w:rsidR="007852AD" w:rsidRDefault="007852AD">
            <w:pPr>
              <w:rPr>
                <w:sz w:val="20"/>
                <w:szCs w:val="20"/>
              </w:rPr>
            </w:pPr>
          </w:p>
        </w:tc>
        <w:tc>
          <w:tcPr>
            <w:tcW w:w="240" w:type="dxa"/>
            <w:vAlign w:val="bottom"/>
          </w:tcPr>
          <w:p w:rsidR="007852AD" w:rsidRDefault="007852AD">
            <w:pPr>
              <w:rPr>
                <w:sz w:val="20"/>
                <w:szCs w:val="20"/>
              </w:rPr>
            </w:pPr>
          </w:p>
        </w:tc>
        <w:tc>
          <w:tcPr>
            <w:tcW w:w="1540" w:type="dxa"/>
            <w:vAlign w:val="bottom"/>
          </w:tcPr>
          <w:p w:rsidR="007852AD" w:rsidRDefault="007852AD">
            <w:pPr>
              <w:rPr>
                <w:sz w:val="20"/>
                <w:szCs w:val="20"/>
              </w:rPr>
            </w:pPr>
          </w:p>
        </w:tc>
        <w:tc>
          <w:tcPr>
            <w:tcW w:w="1060" w:type="dxa"/>
            <w:vAlign w:val="bottom"/>
          </w:tcPr>
          <w:p w:rsidR="007852AD" w:rsidRDefault="007852AD">
            <w:pPr>
              <w:rPr>
                <w:sz w:val="20"/>
                <w:szCs w:val="20"/>
              </w:rPr>
            </w:pPr>
          </w:p>
        </w:tc>
        <w:tc>
          <w:tcPr>
            <w:tcW w:w="3340" w:type="dxa"/>
            <w:vAlign w:val="bottom"/>
          </w:tcPr>
          <w:p w:rsidR="007852AD" w:rsidRDefault="007852AD">
            <w:pPr>
              <w:rPr>
                <w:sz w:val="20"/>
                <w:szCs w:val="20"/>
              </w:rPr>
            </w:pPr>
          </w:p>
        </w:tc>
        <w:tc>
          <w:tcPr>
            <w:tcW w:w="60" w:type="dxa"/>
            <w:vAlign w:val="bottom"/>
          </w:tcPr>
          <w:p w:rsidR="007852AD" w:rsidRDefault="007852AD">
            <w:pPr>
              <w:rPr>
                <w:sz w:val="20"/>
                <w:szCs w:val="20"/>
              </w:rPr>
            </w:pPr>
          </w:p>
        </w:tc>
        <w:tc>
          <w:tcPr>
            <w:tcW w:w="0" w:type="dxa"/>
            <w:vAlign w:val="bottom"/>
          </w:tcPr>
          <w:p w:rsidR="007852AD" w:rsidRDefault="007852AD">
            <w:pPr>
              <w:rPr>
                <w:sz w:val="1"/>
                <w:szCs w:val="1"/>
              </w:rPr>
            </w:pPr>
          </w:p>
        </w:tc>
      </w:tr>
      <w:tr w:rsidR="007852AD">
        <w:trPr>
          <w:trHeight w:val="81"/>
        </w:trPr>
        <w:tc>
          <w:tcPr>
            <w:tcW w:w="2280" w:type="dxa"/>
            <w:vMerge w:val="restart"/>
            <w:tcBorders>
              <w:left w:val="single" w:sz="8" w:space="0" w:color="auto"/>
              <w:right w:val="single" w:sz="8" w:space="0" w:color="auto"/>
            </w:tcBorders>
            <w:vAlign w:val="bottom"/>
          </w:tcPr>
          <w:p w:rsidR="007852AD" w:rsidRDefault="00981141">
            <w:pPr>
              <w:jc w:val="center"/>
              <w:rPr>
                <w:sz w:val="20"/>
                <w:szCs w:val="20"/>
              </w:rPr>
            </w:pPr>
            <w:r>
              <w:rPr>
                <w:rFonts w:eastAsia="Times New Roman"/>
                <w:w w:val="98"/>
              </w:rPr>
              <w:t>заявления</w:t>
            </w:r>
          </w:p>
        </w:tc>
        <w:tc>
          <w:tcPr>
            <w:tcW w:w="1060" w:type="dxa"/>
            <w:vAlign w:val="bottom"/>
          </w:tcPr>
          <w:p w:rsidR="007852AD" w:rsidRDefault="007852AD">
            <w:pPr>
              <w:rPr>
                <w:sz w:val="7"/>
                <w:szCs w:val="7"/>
              </w:rPr>
            </w:pPr>
          </w:p>
        </w:tc>
        <w:tc>
          <w:tcPr>
            <w:tcW w:w="240" w:type="dxa"/>
            <w:tcBorders>
              <w:bottom w:val="single" w:sz="8" w:space="0" w:color="auto"/>
            </w:tcBorders>
            <w:vAlign w:val="bottom"/>
          </w:tcPr>
          <w:p w:rsidR="007852AD" w:rsidRDefault="007852AD">
            <w:pPr>
              <w:rPr>
                <w:sz w:val="7"/>
                <w:szCs w:val="7"/>
              </w:rPr>
            </w:pPr>
          </w:p>
        </w:tc>
        <w:tc>
          <w:tcPr>
            <w:tcW w:w="1540" w:type="dxa"/>
            <w:tcBorders>
              <w:bottom w:val="single" w:sz="8" w:space="0" w:color="auto"/>
            </w:tcBorders>
            <w:vAlign w:val="bottom"/>
          </w:tcPr>
          <w:p w:rsidR="007852AD" w:rsidRDefault="007852AD">
            <w:pPr>
              <w:rPr>
                <w:sz w:val="7"/>
                <w:szCs w:val="7"/>
              </w:rPr>
            </w:pPr>
          </w:p>
        </w:tc>
        <w:tc>
          <w:tcPr>
            <w:tcW w:w="1060" w:type="dxa"/>
            <w:tcBorders>
              <w:bottom w:val="single" w:sz="8" w:space="0" w:color="auto"/>
            </w:tcBorders>
            <w:vAlign w:val="bottom"/>
          </w:tcPr>
          <w:p w:rsidR="007852AD" w:rsidRDefault="007852AD">
            <w:pPr>
              <w:rPr>
                <w:sz w:val="7"/>
                <w:szCs w:val="7"/>
              </w:rPr>
            </w:pPr>
          </w:p>
        </w:tc>
        <w:tc>
          <w:tcPr>
            <w:tcW w:w="3340" w:type="dxa"/>
            <w:tcBorders>
              <w:bottom w:val="single" w:sz="8" w:space="0" w:color="auto"/>
            </w:tcBorders>
            <w:vAlign w:val="bottom"/>
          </w:tcPr>
          <w:p w:rsidR="007852AD" w:rsidRDefault="007852AD">
            <w:pPr>
              <w:rPr>
                <w:sz w:val="7"/>
                <w:szCs w:val="7"/>
              </w:rPr>
            </w:pPr>
          </w:p>
        </w:tc>
        <w:tc>
          <w:tcPr>
            <w:tcW w:w="60" w:type="dxa"/>
            <w:vAlign w:val="bottom"/>
          </w:tcPr>
          <w:p w:rsidR="007852AD" w:rsidRDefault="007852AD">
            <w:pPr>
              <w:rPr>
                <w:sz w:val="7"/>
                <w:szCs w:val="7"/>
              </w:rPr>
            </w:pPr>
          </w:p>
        </w:tc>
        <w:tc>
          <w:tcPr>
            <w:tcW w:w="0" w:type="dxa"/>
            <w:vAlign w:val="bottom"/>
          </w:tcPr>
          <w:p w:rsidR="007852AD" w:rsidRDefault="007852AD">
            <w:pPr>
              <w:rPr>
                <w:sz w:val="1"/>
                <w:szCs w:val="1"/>
              </w:rPr>
            </w:pPr>
          </w:p>
        </w:tc>
      </w:tr>
      <w:tr w:rsidR="007852AD">
        <w:trPr>
          <w:trHeight w:val="153"/>
        </w:trPr>
        <w:tc>
          <w:tcPr>
            <w:tcW w:w="2280" w:type="dxa"/>
            <w:vMerge/>
            <w:tcBorders>
              <w:left w:val="single" w:sz="8" w:space="0" w:color="auto"/>
              <w:right w:val="single" w:sz="8" w:space="0" w:color="auto"/>
            </w:tcBorders>
            <w:vAlign w:val="bottom"/>
          </w:tcPr>
          <w:p w:rsidR="007852AD" w:rsidRDefault="007852AD">
            <w:pPr>
              <w:rPr>
                <w:sz w:val="13"/>
                <w:szCs w:val="13"/>
              </w:rPr>
            </w:pPr>
          </w:p>
        </w:tc>
        <w:tc>
          <w:tcPr>
            <w:tcW w:w="1060" w:type="dxa"/>
            <w:tcBorders>
              <w:right w:val="single" w:sz="8" w:space="0" w:color="auto"/>
            </w:tcBorders>
            <w:vAlign w:val="bottom"/>
          </w:tcPr>
          <w:p w:rsidR="007852AD" w:rsidRDefault="007852AD">
            <w:pPr>
              <w:rPr>
                <w:sz w:val="13"/>
                <w:szCs w:val="13"/>
              </w:rPr>
            </w:pPr>
          </w:p>
        </w:tc>
        <w:tc>
          <w:tcPr>
            <w:tcW w:w="240" w:type="dxa"/>
            <w:vAlign w:val="bottom"/>
          </w:tcPr>
          <w:p w:rsidR="007852AD" w:rsidRDefault="007852AD">
            <w:pPr>
              <w:rPr>
                <w:sz w:val="13"/>
                <w:szCs w:val="13"/>
              </w:rPr>
            </w:pPr>
          </w:p>
        </w:tc>
        <w:tc>
          <w:tcPr>
            <w:tcW w:w="5940" w:type="dxa"/>
            <w:gridSpan w:val="3"/>
            <w:vMerge w:val="restart"/>
            <w:tcBorders>
              <w:right w:val="single" w:sz="8" w:space="0" w:color="auto"/>
            </w:tcBorders>
            <w:vAlign w:val="bottom"/>
          </w:tcPr>
          <w:p w:rsidR="007852AD" w:rsidRDefault="0044592A">
            <w:pPr>
              <w:ind w:right="150"/>
              <w:jc w:val="center"/>
              <w:rPr>
                <w:sz w:val="20"/>
                <w:szCs w:val="20"/>
              </w:rPr>
            </w:pPr>
            <w:r>
              <w:t>Организация ППМС-сопровождения</w:t>
            </w:r>
          </w:p>
        </w:tc>
        <w:tc>
          <w:tcPr>
            <w:tcW w:w="60" w:type="dxa"/>
            <w:vAlign w:val="bottom"/>
          </w:tcPr>
          <w:p w:rsidR="007852AD" w:rsidRDefault="007852AD">
            <w:pPr>
              <w:rPr>
                <w:sz w:val="13"/>
                <w:szCs w:val="13"/>
              </w:rPr>
            </w:pPr>
          </w:p>
        </w:tc>
        <w:tc>
          <w:tcPr>
            <w:tcW w:w="0" w:type="dxa"/>
            <w:vAlign w:val="bottom"/>
          </w:tcPr>
          <w:p w:rsidR="007852AD" w:rsidRDefault="007852AD">
            <w:pPr>
              <w:rPr>
                <w:sz w:val="1"/>
                <w:szCs w:val="1"/>
              </w:rPr>
            </w:pPr>
          </w:p>
        </w:tc>
      </w:tr>
      <w:tr w:rsidR="007852AD">
        <w:trPr>
          <w:trHeight w:val="158"/>
        </w:trPr>
        <w:tc>
          <w:tcPr>
            <w:tcW w:w="2280" w:type="dxa"/>
            <w:vMerge w:val="restart"/>
            <w:tcBorders>
              <w:left w:val="single" w:sz="8" w:space="0" w:color="auto"/>
              <w:right w:val="single" w:sz="8" w:space="0" w:color="auto"/>
            </w:tcBorders>
            <w:vAlign w:val="bottom"/>
          </w:tcPr>
          <w:p w:rsidR="007852AD" w:rsidRDefault="00981141">
            <w:pPr>
              <w:jc w:val="center"/>
              <w:rPr>
                <w:sz w:val="20"/>
                <w:szCs w:val="20"/>
              </w:rPr>
            </w:pPr>
            <w:r>
              <w:rPr>
                <w:rFonts w:eastAsia="Times New Roman"/>
                <w:w w:val="99"/>
              </w:rPr>
              <w:t>родителей)</w:t>
            </w:r>
          </w:p>
        </w:tc>
        <w:tc>
          <w:tcPr>
            <w:tcW w:w="1060" w:type="dxa"/>
            <w:tcBorders>
              <w:right w:val="single" w:sz="8" w:space="0" w:color="auto"/>
            </w:tcBorders>
            <w:vAlign w:val="bottom"/>
          </w:tcPr>
          <w:p w:rsidR="007852AD" w:rsidRDefault="007852AD">
            <w:pPr>
              <w:rPr>
                <w:sz w:val="13"/>
                <w:szCs w:val="13"/>
              </w:rPr>
            </w:pPr>
          </w:p>
        </w:tc>
        <w:tc>
          <w:tcPr>
            <w:tcW w:w="240" w:type="dxa"/>
            <w:vAlign w:val="bottom"/>
          </w:tcPr>
          <w:p w:rsidR="007852AD" w:rsidRDefault="007852AD">
            <w:pPr>
              <w:rPr>
                <w:sz w:val="13"/>
                <w:szCs w:val="13"/>
              </w:rPr>
            </w:pPr>
          </w:p>
        </w:tc>
        <w:tc>
          <w:tcPr>
            <w:tcW w:w="5940" w:type="dxa"/>
            <w:gridSpan w:val="3"/>
            <w:vMerge/>
            <w:tcBorders>
              <w:right w:val="single" w:sz="8" w:space="0" w:color="auto"/>
            </w:tcBorders>
            <w:vAlign w:val="bottom"/>
          </w:tcPr>
          <w:p w:rsidR="007852AD" w:rsidRDefault="007852AD">
            <w:pPr>
              <w:rPr>
                <w:sz w:val="13"/>
                <w:szCs w:val="13"/>
              </w:rPr>
            </w:pPr>
          </w:p>
        </w:tc>
        <w:tc>
          <w:tcPr>
            <w:tcW w:w="60" w:type="dxa"/>
            <w:vAlign w:val="bottom"/>
          </w:tcPr>
          <w:p w:rsidR="007852AD" w:rsidRDefault="007852AD">
            <w:pPr>
              <w:rPr>
                <w:sz w:val="13"/>
                <w:szCs w:val="13"/>
              </w:rPr>
            </w:pPr>
          </w:p>
        </w:tc>
        <w:tc>
          <w:tcPr>
            <w:tcW w:w="0" w:type="dxa"/>
            <w:vAlign w:val="bottom"/>
          </w:tcPr>
          <w:p w:rsidR="007852AD" w:rsidRDefault="007852AD">
            <w:pPr>
              <w:rPr>
                <w:sz w:val="1"/>
                <w:szCs w:val="1"/>
              </w:rPr>
            </w:pPr>
          </w:p>
        </w:tc>
      </w:tr>
      <w:tr w:rsidR="007852AD">
        <w:trPr>
          <w:trHeight w:val="98"/>
        </w:trPr>
        <w:tc>
          <w:tcPr>
            <w:tcW w:w="2280" w:type="dxa"/>
            <w:vMerge/>
            <w:tcBorders>
              <w:left w:val="single" w:sz="8" w:space="0" w:color="auto"/>
              <w:right w:val="single" w:sz="8" w:space="0" w:color="auto"/>
            </w:tcBorders>
            <w:vAlign w:val="bottom"/>
          </w:tcPr>
          <w:p w:rsidR="007852AD" w:rsidRDefault="007852AD">
            <w:pPr>
              <w:rPr>
                <w:sz w:val="8"/>
                <w:szCs w:val="8"/>
              </w:rPr>
            </w:pPr>
          </w:p>
        </w:tc>
        <w:tc>
          <w:tcPr>
            <w:tcW w:w="1060" w:type="dxa"/>
            <w:tcBorders>
              <w:right w:val="single" w:sz="8" w:space="0" w:color="auto"/>
            </w:tcBorders>
            <w:vAlign w:val="bottom"/>
          </w:tcPr>
          <w:p w:rsidR="007852AD" w:rsidRDefault="007852AD">
            <w:pPr>
              <w:rPr>
                <w:sz w:val="8"/>
                <w:szCs w:val="8"/>
              </w:rPr>
            </w:pPr>
          </w:p>
        </w:tc>
        <w:tc>
          <w:tcPr>
            <w:tcW w:w="240" w:type="dxa"/>
            <w:vAlign w:val="bottom"/>
          </w:tcPr>
          <w:p w:rsidR="007852AD" w:rsidRDefault="007852AD">
            <w:pPr>
              <w:rPr>
                <w:sz w:val="8"/>
                <w:szCs w:val="8"/>
              </w:rPr>
            </w:pPr>
          </w:p>
        </w:tc>
        <w:tc>
          <w:tcPr>
            <w:tcW w:w="5940" w:type="dxa"/>
            <w:gridSpan w:val="3"/>
            <w:vMerge w:val="restart"/>
            <w:tcBorders>
              <w:right w:val="single" w:sz="8" w:space="0" w:color="auto"/>
            </w:tcBorders>
            <w:vAlign w:val="bottom"/>
          </w:tcPr>
          <w:p w:rsidR="007852AD" w:rsidRDefault="007852AD">
            <w:pPr>
              <w:ind w:right="170"/>
              <w:jc w:val="center"/>
              <w:rPr>
                <w:sz w:val="20"/>
                <w:szCs w:val="20"/>
              </w:rPr>
            </w:pPr>
          </w:p>
        </w:tc>
        <w:tc>
          <w:tcPr>
            <w:tcW w:w="60" w:type="dxa"/>
            <w:vAlign w:val="bottom"/>
          </w:tcPr>
          <w:p w:rsidR="007852AD" w:rsidRDefault="007852AD">
            <w:pPr>
              <w:rPr>
                <w:sz w:val="8"/>
                <w:szCs w:val="8"/>
              </w:rPr>
            </w:pPr>
          </w:p>
        </w:tc>
        <w:tc>
          <w:tcPr>
            <w:tcW w:w="0" w:type="dxa"/>
            <w:vAlign w:val="bottom"/>
          </w:tcPr>
          <w:p w:rsidR="007852AD" w:rsidRDefault="007852AD">
            <w:pPr>
              <w:rPr>
                <w:sz w:val="1"/>
                <w:szCs w:val="1"/>
              </w:rPr>
            </w:pPr>
          </w:p>
        </w:tc>
      </w:tr>
      <w:tr w:rsidR="007852AD">
        <w:trPr>
          <w:trHeight w:val="80"/>
        </w:trPr>
        <w:tc>
          <w:tcPr>
            <w:tcW w:w="2280" w:type="dxa"/>
            <w:tcBorders>
              <w:left w:val="single" w:sz="8" w:space="0" w:color="auto"/>
              <w:bottom w:val="single" w:sz="8" w:space="0" w:color="auto"/>
              <w:right w:val="single" w:sz="8" w:space="0" w:color="auto"/>
            </w:tcBorders>
            <w:vAlign w:val="bottom"/>
          </w:tcPr>
          <w:p w:rsidR="007852AD" w:rsidRDefault="007852AD">
            <w:pPr>
              <w:rPr>
                <w:sz w:val="6"/>
                <w:szCs w:val="6"/>
              </w:rPr>
            </w:pPr>
          </w:p>
        </w:tc>
        <w:tc>
          <w:tcPr>
            <w:tcW w:w="1060" w:type="dxa"/>
            <w:tcBorders>
              <w:right w:val="single" w:sz="8" w:space="0" w:color="auto"/>
            </w:tcBorders>
            <w:vAlign w:val="bottom"/>
          </w:tcPr>
          <w:p w:rsidR="007852AD" w:rsidRDefault="007852AD">
            <w:pPr>
              <w:rPr>
                <w:sz w:val="6"/>
                <w:szCs w:val="6"/>
              </w:rPr>
            </w:pPr>
          </w:p>
        </w:tc>
        <w:tc>
          <w:tcPr>
            <w:tcW w:w="240" w:type="dxa"/>
            <w:vMerge w:val="restart"/>
            <w:vAlign w:val="bottom"/>
          </w:tcPr>
          <w:p w:rsidR="007852AD" w:rsidRDefault="007852AD">
            <w:pPr>
              <w:rPr>
                <w:sz w:val="6"/>
                <w:szCs w:val="6"/>
              </w:rPr>
            </w:pPr>
          </w:p>
        </w:tc>
        <w:tc>
          <w:tcPr>
            <w:tcW w:w="5940" w:type="dxa"/>
            <w:gridSpan w:val="3"/>
            <w:vMerge/>
            <w:tcBorders>
              <w:right w:val="single" w:sz="8" w:space="0" w:color="auto"/>
            </w:tcBorders>
            <w:vAlign w:val="bottom"/>
          </w:tcPr>
          <w:p w:rsidR="007852AD" w:rsidRDefault="007852AD">
            <w:pPr>
              <w:rPr>
                <w:sz w:val="6"/>
                <w:szCs w:val="6"/>
              </w:rPr>
            </w:pPr>
          </w:p>
        </w:tc>
        <w:tc>
          <w:tcPr>
            <w:tcW w:w="60" w:type="dxa"/>
            <w:vAlign w:val="bottom"/>
          </w:tcPr>
          <w:p w:rsidR="007852AD" w:rsidRDefault="007852AD">
            <w:pPr>
              <w:rPr>
                <w:sz w:val="6"/>
                <w:szCs w:val="6"/>
              </w:rPr>
            </w:pPr>
          </w:p>
        </w:tc>
        <w:tc>
          <w:tcPr>
            <w:tcW w:w="0" w:type="dxa"/>
            <w:vAlign w:val="bottom"/>
          </w:tcPr>
          <w:p w:rsidR="007852AD" w:rsidRDefault="007852AD">
            <w:pPr>
              <w:rPr>
                <w:sz w:val="1"/>
                <w:szCs w:val="1"/>
              </w:rPr>
            </w:pPr>
          </w:p>
        </w:tc>
      </w:tr>
      <w:tr w:rsidR="007852AD">
        <w:trPr>
          <w:trHeight w:val="56"/>
        </w:trPr>
        <w:tc>
          <w:tcPr>
            <w:tcW w:w="2280" w:type="dxa"/>
            <w:vAlign w:val="bottom"/>
          </w:tcPr>
          <w:p w:rsidR="007852AD" w:rsidRDefault="007852AD">
            <w:pPr>
              <w:rPr>
                <w:sz w:val="4"/>
                <w:szCs w:val="4"/>
              </w:rPr>
            </w:pPr>
          </w:p>
        </w:tc>
        <w:tc>
          <w:tcPr>
            <w:tcW w:w="1060" w:type="dxa"/>
            <w:tcBorders>
              <w:right w:val="single" w:sz="8" w:space="0" w:color="auto"/>
            </w:tcBorders>
            <w:vAlign w:val="bottom"/>
          </w:tcPr>
          <w:p w:rsidR="007852AD" w:rsidRDefault="007852AD">
            <w:pPr>
              <w:rPr>
                <w:sz w:val="4"/>
                <w:szCs w:val="4"/>
              </w:rPr>
            </w:pPr>
          </w:p>
        </w:tc>
        <w:tc>
          <w:tcPr>
            <w:tcW w:w="240" w:type="dxa"/>
            <w:vMerge/>
            <w:vAlign w:val="bottom"/>
          </w:tcPr>
          <w:p w:rsidR="007852AD" w:rsidRDefault="007852AD">
            <w:pPr>
              <w:rPr>
                <w:sz w:val="4"/>
                <w:szCs w:val="4"/>
              </w:rPr>
            </w:pPr>
          </w:p>
        </w:tc>
        <w:tc>
          <w:tcPr>
            <w:tcW w:w="5940" w:type="dxa"/>
            <w:gridSpan w:val="3"/>
            <w:vMerge/>
            <w:tcBorders>
              <w:right w:val="single" w:sz="8" w:space="0" w:color="auto"/>
            </w:tcBorders>
            <w:vAlign w:val="bottom"/>
          </w:tcPr>
          <w:p w:rsidR="007852AD" w:rsidRDefault="007852AD">
            <w:pPr>
              <w:rPr>
                <w:sz w:val="4"/>
                <w:szCs w:val="4"/>
              </w:rPr>
            </w:pPr>
          </w:p>
        </w:tc>
        <w:tc>
          <w:tcPr>
            <w:tcW w:w="60" w:type="dxa"/>
            <w:vAlign w:val="bottom"/>
          </w:tcPr>
          <w:p w:rsidR="007852AD" w:rsidRDefault="007852AD">
            <w:pPr>
              <w:rPr>
                <w:sz w:val="4"/>
                <w:szCs w:val="4"/>
              </w:rPr>
            </w:pPr>
          </w:p>
        </w:tc>
        <w:tc>
          <w:tcPr>
            <w:tcW w:w="0" w:type="dxa"/>
            <w:vAlign w:val="bottom"/>
          </w:tcPr>
          <w:p w:rsidR="007852AD" w:rsidRDefault="007852AD">
            <w:pPr>
              <w:rPr>
                <w:sz w:val="1"/>
                <w:szCs w:val="1"/>
              </w:rPr>
            </w:pPr>
          </w:p>
        </w:tc>
      </w:tr>
      <w:tr w:rsidR="007852AD">
        <w:trPr>
          <w:trHeight w:val="44"/>
        </w:trPr>
        <w:tc>
          <w:tcPr>
            <w:tcW w:w="2280" w:type="dxa"/>
            <w:vAlign w:val="bottom"/>
          </w:tcPr>
          <w:p w:rsidR="007852AD" w:rsidRDefault="007852AD">
            <w:pPr>
              <w:rPr>
                <w:sz w:val="3"/>
                <w:szCs w:val="3"/>
              </w:rPr>
            </w:pPr>
          </w:p>
        </w:tc>
        <w:tc>
          <w:tcPr>
            <w:tcW w:w="1060" w:type="dxa"/>
            <w:tcBorders>
              <w:right w:val="single" w:sz="8" w:space="0" w:color="auto"/>
            </w:tcBorders>
            <w:vAlign w:val="bottom"/>
          </w:tcPr>
          <w:p w:rsidR="007852AD" w:rsidRDefault="007852AD">
            <w:pPr>
              <w:rPr>
                <w:sz w:val="3"/>
                <w:szCs w:val="3"/>
              </w:rPr>
            </w:pPr>
          </w:p>
        </w:tc>
        <w:tc>
          <w:tcPr>
            <w:tcW w:w="240" w:type="dxa"/>
            <w:tcBorders>
              <w:bottom w:val="single" w:sz="8" w:space="0" w:color="auto"/>
            </w:tcBorders>
            <w:vAlign w:val="bottom"/>
          </w:tcPr>
          <w:p w:rsidR="007852AD" w:rsidRDefault="007852AD">
            <w:pPr>
              <w:rPr>
                <w:sz w:val="3"/>
                <w:szCs w:val="3"/>
              </w:rPr>
            </w:pPr>
          </w:p>
        </w:tc>
        <w:tc>
          <w:tcPr>
            <w:tcW w:w="5940" w:type="dxa"/>
            <w:gridSpan w:val="3"/>
            <w:tcBorders>
              <w:bottom w:val="single" w:sz="8" w:space="0" w:color="auto"/>
              <w:right w:val="single" w:sz="8" w:space="0" w:color="auto"/>
            </w:tcBorders>
            <w:vAlign w:val="bottom"/>
          </w:tcPr>
          <w:p w:rsidR="007852AD" w:rsidRDefault="007852AD">
            <w:pPr>
              <w:rPr>
                <w:sz w:val="3"/>
                <w:szCs w:val="3"/>
              </w:rPr>
            </w:pPr>
          </w:p>
        </w:tc>
        <w:tc>
          <w:tcPr>
            <w:tcW w:w="60" w:type="dxa"/>
            <w:vAlign w:val="bottom"/>
          </w:tcPr>
          <w:p w:rsidR="007852AD" w:rsidRDefault="007852AD">
            <w:pPr>
              <w:rPr>
                <w:sz w:val="3"/>
                <w:szCs w:val="3"/>
              </w:rPr>
            </w:pPr>
          </w:p>
        </w:tc>
        <w:tc>
          <w:tcPr>
            <w:tcW w:w="0" w:type="dxa"/>
            <w:vAlign w:val="bottom"/>
          </w:tcPr>
          <w:p w:rsidR="007852AD" w:rsidRDefault="007852AD">
            <w:pPr>
              <w:rPr>
                <w:sz w:val="1"/>
                <w:szCs w:val="1"/>
              </w:rPr>
            </w:pPr>
          </w:p>
        </w:tc>
      </w:tr>
      <w:tr w:rsidR="007852AD">
        <w:trPr>
          <w:trHeight w:val="355"/>
        </w:trPr>
        <w:tc>
          <w:tcPr>
            <w:tcW w:w="2280" w:type="dxa"/>
            <w:vAlign w:val="bottom"/>
          </w:tcPr>
          <w:p w:rsidR="007852AD" w:rsidRDefault="007852AD">
            <w:pPr>
              <w:rPr>
                <w:sz w:val="24"/>
                <w:szCs w:val="24"/>
              </w:rPr>
            </w:pPr>
          </w:p>
        </w:tc>
        <w:tc>
          <w:tcPr>
            <w:tcW w:w="1060" w:type="dxa"/>
            <w:vAlign w:val="bottom"/>
          </w:tcPr>
          <w:p w:rsidR="007852AD" w:rsidRDefault="007852AD">
            <w:pPr>
              <w:rPr>
                <w:sz w:val="24"/>
                <w:szCs w:val="24"/>
              </w:rPr>
            </w:pPr>
          </w:p>
        </w:tc>
        <w:tc>
          <w:tcPr>
            <w:tcW w:w="240" w:type="dxa"/>
            <w:vAlign w:val="bottom"/>
          </w:tcPr>
          <w:p w:rsidR="007852AD" w:rsidRDefault="007852AD">
            <w:pPr>
              <w:rPr>
                <w:sz w:val="24"/>
                <w:szCs w:val="24"/>
              </w:rPr>
            </w:pPr>
          </w:p>
        </w:tc>
        <w:tc>
          <w:tcPr>
            <w:tcW w:w="1540" w:type="dxa"/>
            <w:tcBorders>
              <w:bottom w:val="single" w:sz="8" w:space="0" w:color="auto"/>
            </w:tcBorders>
            <w:vAlign w:val="bottom"/>
          </w:tcPr>
          <w:p w:rsidR="007852AD" w:rsidRDefault="007852AD">
            <w:pPr>
              <w:rPr>
                <w:sz w:val="24"/>
                <w:szCs w:val="24"/>
              </w:rPr>
            </w:pPr>
          </w:p>
        </w:tc>
        <w:tc>
          <w:tcPr>
            <w:tcW w:w="1060" w:type="dxa"/>
            <w:tcBorders>
              <w:bottom w:val="single" w:sz="8" w:space="0" w:color="auto"/>
            </w:tcBorders>
            <w:vAlign w:val="bottom"/>
          </w:tcPr>
          <w:p w:rsidR="007852AD" w:rsidRDefault="007852AD">
            <w:pPr>
              <w:rPr>
                <w:sz w:val="24"/>
                <w:szCs w:val="24"/>
              </w:rPr>
            </w:pPr>
          </w:p>
        </w:tc>
        <w:tc>
          <w:tcPr>
            <w:tcW w:w="3340" w:type="dxa"/>
            <w:tcBorders>
              <w:bottom w:val="single" w:sz="8" w:space="0" w:color="auto"/>
            </w:tcBorders>
            <w:vAlign w:val="bottom"/>
          </w:tcPr>
          <w:p w:rsidR="007852AD" w:rsidRDefault="007852AD">
            <w:pPr>
              <w:rPr>
                <w:sz w:val="24"/>
                <w:szCs w:val="24"/>
              </w:rPr>
            </w:pPr>
          </w:p>
        </w:tc>
        <w:tc>
          <w:tcPr>
            <w:tcW w:w="60" w:type="dxa"/>
            <w:tcBorders>
              <w:bottom w:val="single" w:sz="8" w:space="0" w:color="auto"/>
            </w:tcBorders>
            <w:vAlign w:val="bottom"/>
          </w:tcPr>
          <w:p w:rsidR="007852AD" w:rsidRDefault="007852AD">
            <w:pPr>
              <w:rPr>
                <w:sz w:val="24"/>
                <w:szCs w:val="24"/>
              </w:rPr>
            </w:pPr>
          </w:p>
        </w:tc>
        <w:tc>
          <w:tcPr>
            <w:tcW w:w="0" w:type="dxa"/>
            <w:vAlign w:val="bottom"/>
          </w:tcPr>
          <w:p w:rsidR="007852AD" w:rsidRDefault="007852AD">
            <w:pPr>
              <w:rPr>
                <w:sz w:val="1"/>
                <w:szCs w:val="1"/>
              </w:rPr>
            </w:pPr>
          </w:p>
        </w:tc>
      </w:tr>
      <w:tr w:rsidR="007852AD">
        <w:trPr>
          <w:trHeight w:val="312"/>
        </w:trPr>
        <w:tc>
          <w:tcPr>
            <w:tcW w:w="2280" w:type="dxa"/>
            <w:vAlign w:val="bottom"/>
          </w:tcPr>
          <w:p w:rsidR="007852AD" w:rsidRDefault="007852AD">
            <w:pPr>
              <w:rPr>
                <w:sz w:val="24"/>
                <w:szCs w:val="24"/>
              </w:rPr>
            </w:pPr>
          </w:p>
        </w:tc>
        <w:tc>
          <w:tcPr>
            <w:tcW w:w="1060" w:type="dxa"/>
            <w:vAlign w:val="bottom"/>
          </w:tcPr>
          <w:p w:rsidR="007852AD" w:rsidRDefault="007852AD">
            <w:pPr>
              <w:rPr>
                <w:sz w:val="24"/>
                <w:szCs w:val="24"/>
              </w:rPr>
            </w:pPr>
          </w:p>
        </w:tc>
        <w:tc>
          <w:tcPr>
            <w:tcW w:w="240" w:type="dxa"/>
            <w:vAlign w:val="bottom"/>
          </w:tcPr>
          <w:p w:rsidR="007852AD" w:rsidRDefault="007852AD">
            <w:pPr>
              <w:rPr>
                <w:sz w:val="24"/>
                <w:szCs w:val="24"/>
              </w:rPr>
            </w:pPr>
          </w:p>
        </w:tc>
        <w:tc>
          <w:tcPr>
            <w:tcW w:w="5940" w:type="dxa"/>
            <w:gridSpan w:val="3"/>
            <w:vAlign w:val="bottom"/>
          </w:tcPr>
          <w:p w:rsidR="007852AD" w:rsidRDefault="00981141">
            <w:pPr>
              <w:jc w:val="center"/>
              <w:rPr>
                <w:sz w:val="20"/>
                <w:szCs w:val="20"/>
              </w:rPr>
            </w:pPr>
            <w:r>
              <w:rPr>
                <w:rFonts w:eastAsia="Times New Roman"/>
                <w:i/>
                <w:iCs/>
              </w:rPr>
              <w:t>Сопровождающая деятельность по направлениям в</w:t>
            </w:r>
          </w:p>
        </w:tc>
        <w:tc>
          <w:tcPr>
            <w:tcW w:w="60" w:type="dxa"/>
            <w:vAlign w:val="bottom"/>
          </w:tcPr>
          <w:p w:rsidR="007852AD" w:rsidRDefault="007852AD">
            <w:pPr>
              <w:rPr>
                <w:sz w:val="24"/>
                <w:szCs w:val="24"/>
              </w:rPr>
            </w:pPr>
          </w:p>
        </w:tc>
        <w:tc>
          <w:tcPr>
            <w:tcW w:w="0" w:type="dxa"/>
            <w:vAlign w:val="bottom"/>
          </w:tcPr>
          <w:p w:rsidR="007852AD" w:rsidRDefault="007852AD">
            <w:pPr>
              <w:rPr>
                <w:sz w:val="1"/>
                <w:szCs w:val="1"/>
              </w:rPr>
            </w:pPr>
          </w:p>
        </w:tc>
      </w:tr>
      <w:tr w:rsidR="007852AD">
        <w:trPr>
          <w:trHeight w:val="254"/>
        </w:trPr>
        <w:tc>
          <w:tcPr>
            <w:tcW w:w="2280" w:type="dxa"/>
            <w:vAlign w:val="bottom"/>
          </w:tcPr>
          <w:p w:rsidR="007852AD" w:rsidRDefault="007852AD"/>
        </w:tc>
        <w:tc>
          <w:tcPr>
            <w:tcW w:w="1060" w:type="dxa"/>
            <w:vAlign w:val="bottom"/>
          </w:tcPr>
          <w:p w:rsidR="007852AD" w:rsidRDefault="007852AD"/>
        </w:tc>
        <w:tc>
          <w:tcPr>
            <w:tcW w:w="240" w:type="dxa"/>
            <w:vAlign w:val="bottom"/>
          </w:tcPr>
          <w:p w:rsidR="007852AD" w:rsidRDefault="007852AD"/>
        </w:tc>
        <w:tc>
          <w:tcPr>
            <w:tcW w:w="1540" w:type="dxa"/>
            <w:vAlign w:val="bottom"/>
          </w:tcPr>
          <w:p w:rsidR="007852AD" w:rsidRDefault="007852AD"/>
        </w:tc>
        <w:tc>
          <w:tcPr>
            <w:tcW w:w="4400" w:type="dxa"/>
            <w:gridSpan w:val="2"/>
            <w:vAlign w:val="bottom"/>
          </w:tcPr>
          <w:p w:rsidR="007852AD" w:rsidRDefault="00981141">
            <w:pPr>
              <w:ind w:right="1370"/>
              <w:jc w:val="center"/>
              <w:rPr>
                <w:sz w:val="20"/>
                <w:szCs w:val="20"/>
              </w:rPr>
            </w:pPr>
            <w:r>
              <w:rPr>
                <w:rFonts w:eastAsia="Times New Roman"/>
                <w:i/>
                <w:iCs/>
                <w:w w:val="99"/>
              </w:rPr>
              <w:t>течение учебного года</w:t>
            </w:r>
          </w:p>
        </w:tc>
        <w:tc>
          <w:tcPr>
            <w:tcW w:w="60" w:type="dxa"/>
            <w:vAlign w:val="bottom"/>
          </w:tcPr>
          <w:p w:rsidR="007852AD" w:rsidRDefault="007852AD"/>
        </w:tc>
        <w:tc>
          <w:tcPr>
            <w:tcW w:w="0" w:type="dxa"/>
            <w:vAlign w:val="bottom"/>
          </w:tcPr>
          <w:p w:rsidR="007852AD" w:rsidRDefault="007852AD">
            <w:pPr>
              <w:rPr>
                <w:sz w:val="1"/>
                <w:szCs w:val="1"/>
              </w:rPr>
            </w:pPr>
          </w:p>
        </w:tc>
      </w:tr>
    </w:tbl>
    <w:p w:rsidR="007852AD" w:rsidRDefault="00981141">
      <w:pPr>
        <w:spacing w:line="20" w:lineRule="exact"/>
        <w:rPr>
          <w:sz w:val="20"/>
          <w:szCs w:val="20"/>
        </w:rPr>
      </w:pPr>
      <w:r>
        <w:rPr>
          <w:noProof/>
          <w:sz w:val="20"/>
          <w:szCs w:val="20"/>
        </w:rPr>
        <w:drawing>
          <wp:anchor distT="0" distB="0" distL="114300" distR="114300" simplePos="0" relativeHeight="251644928" behindDoc="1" locked="0" layoutInCell="0" allowOverlap="1" wp14:anchorId="23CCB4A2" wp14:editId="7F3A69DD">
            <wp:simplePos x="0" y="0"/>
            <wp:positionH relativeFrom="column">
              <wp:posOffset>1626870</wp:posOffset>
            </wp:positionH>
            <wp:positionV relativeFrom="paragraph">
              <wp:posOffset>-1593215</wp:posOffset>
            </wp:positionV>
            <wp:extent cx="687070" cy="1136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blip>
                    <a:srcRect/>
                    <a:stretch>
                      <a:fillRect/>
                    </a:stretch>
                  </pic:blipFill>
                  <pic:spPr bwMode="auto">
                    <a:xfrm>
                      <a:off x="0" y="0"/>
                      <a:ext cx="687070" cy="113665"/>
                    </a:xfrm>
                    <a:prstGeom prst="rect">
                      <a:avLst/>
                    </a:prstGeom>
                    <a:noFill/>
                  </pic:spPr>
                </pic:pic>
              </a:graphicData>
            </a:graphic>
          </wp:anchor>
        </w:drawing>
      </w:r>
      <w:r>
        <w:rPr>
          <w:noProof/>
          <w:sz w:val="20"/>
          <w:szCs w:val="20"/>
        </w:rPr>
        <w:drawing>
          <wp:anchor distT="0" distB="0" distL="114300" distR="114300" simplePos="0" relativeHeight="251645952" behindDoc="1" locked="0" layoutInCell="0" allowOverlap="1" wp14:anchorId="7EFC3A45" wp14:editId="2D5453FE">
            <wp:simplePos x="0" y="0"/>
            <wp:positionH relativeFrom="column">
              <wp:posOffset>4093845</wp:posOffset>
            </wp:positionH>
            <wp:positionV relativeFrom="paragraph">
              <wp:posOffset>-1238885</wp:posOffset>
            </wp:positionV>
            <wp:extent cx="1149985" cy="2755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blip>
                    <a:srcRect/>
                    <a:stretch>
                      <a:fillRect/>
                    </a:stretch>
                  </pic:blipFill>
                  <pic:spPr bwMode="auto">
                    <a:xfrm>
                      <a:off x="0" y="0"/>
                      <a:ext cx="1149985" cy="275590"/>
                    </a:xfrm>
                    <a:prstGeom prst="rect">
                      <a:avLst/>
                    </a:prstGeom>
                    <a:noFill/>
                  </pic:spPr>
                </pic:pic>
              </a:graphicData>
            </a:graphic>
          </wp:anchor>
        </w:drawing>
      </w:r>
      <w:r>
        <w:rPr>
          <w:noProof/>
          <w:sz w:val="20"/>
          <w:szCs w:val="20"/>
        </w:rPr>
        <w:drawing>
          <wp:anchor distT="0" distB="0" distL="114300" distR="114300" simplePos="0" relativeHeight="251646976" behindDoc="1" locked="0" layoutInCell="0" allowOverlap="1" wp14:anchorId="1726F28B" wp14:editId="4C338BF9">
            <wp:simplePos x="0" y="0"/>
            <wp:positionH relativeFrom="column">
              <wp:posOffset>3444875</wp:posOffset>
            </wp:positionH>
            <wp:positionV relativeFrom="paragraph">
              <wp:posOffset>-1593215</wp:posOffset>
            </wp:positionV>
            <wp:extent cx="687070" cy="1136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blip>
                    <a:srcRect/>
                    <a:stretch>
                      <a:fillRect/>
                    </a:stretch>
                  </pic:blipFill>
                  <pic:spPr bwMode="auto">
                    <a:xfrm>
                      <a:off x="0" y="0"/>
                      <a:ext cx="687070" cy="113665"/>
                    </a:xfrm>
                    <a:prstGeom prst="rect">
                      <a:avLst/>
                    </a:prstGeom>
                    <a:noFill/>
                  </pic:spPr>
                </pic:pic>
              </a:graphicData>
            </a:graphic>
          </wp:anchor>
        </w:drawing>
      </w:r>
      <w:r>
        <w:rPr>
          <w:noProof/>
          <w:sz w:val="20"/>
          <w:szCs w:val="20"/>
        </w:rPr>
        <w:drawing>
          <wp:anchor distT="0" distB="0" distL="114300" distR="114300" simplePos="0" relativeHeight="251648000" behindDoc="1" locked="0" layoutInCell="0" allowOverlap="1" wp14:anchorId="708DA240" wp14:editId="04966671">
            <wp:simplePos x="0" y="0"/>
            <wp:positionH relativeFrom="column">
              <wp:posOffset>281305</wp:posOffset>
            </wp:positionH>
            <wp:positionV relativeFrom="paragraph">
              <wp:posOffset>-628650</wp:posOffset>
            </wp:positionV>
            <wp:extent cx="6005195" cy="22409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blip>
                    <a:srcRect/>
                    <a:stretch>
                      <a:fillRect/>
                    </a:stretch>
                  </pic:blipFill>
                  <pic:spPr bwMode="auto">
                    <a:xfrm>
                      <a:off x="0" y="0"/>
                      <a:ext cx="6005195" cy="2240915"/>
                    </a:xfrm>
                    <a:prstGeom prst="rect">
                      <a:avLst/>
                    </a:prstGeom>
                    <a:noFill/>
                  </pic:spPr>
                </pic:pic>
              </a:graphicData>
            </a:graphic>
          </wp:anchor>
        </w:drawing>
      </w:r>
    </w:p>
    <w:p w:rsidR="007852AD" w:rsidRDefault="00981141">
      <w:pPr>
        <w:spacing w:line="237" w:lineRule="auto"/>
        <w:ind w:left="4760"/>
        <w:jc w:val="center"/>
        <w:rPr>
          <w:sz w:val="20"/>
          <w:szCs w:val="20"/>
        </w:rPr>
      </w:pPr>
      <w:r>
        <w:rPr>
          <w:rFonts w:eastAsia="Times New Roman"/>
          <w:sz w:val="24"/>
          <w:szCs w:val="24"/>
        </w:rPr>
        <w:t>Диагностическое</w:t>
      </w:r>
    </w:p>
    <w:p w:rsidR="007852AD" w:rsidRDefault="00981141">
      <w:pPr>
        <w:ind w:left="4760"/>
        <w:jc w:val="center"/>
        <w:rPr>
          <w:sz w:val="20"/>
          <w:szCs w:val="20"/>
        </w:rPr>
      </w:pPr>
      <w:r>
        <w:rPr>
          <w:rFonts w:eastAsia="Times New Roman"/>
          <w:sz w:val="24"/>
          <w:szCs w:val="24"/>
        </w:rPr>
        <w:t>Коррекционно-развивающее</w:t>
      </w:r>
    </w:p>
    <w:p w:rsidR="007852AD" w:rsidRDefault="00981141">
      <w:pPr>
        <w:ind w:left="4760"/>
        <w:jc w:val="center"/>
        <w:rPr>
          <w:sz w:val="20"/>
          <w:szCs w:val="20"/>
        </w:rPr>
      </w:pPr>
      <w:r>
        <w:rPr>
          <w:rFonts w:eastAsia="Times New Roman"/>
          <w:sz w:val="24"/>
          <w:szCs w:val="24"/>
        </w:rPr>
        <w:t>Консультативное</w:t>
      </w:r>
    </w:p>
    <w:p w:rsidR="007852AD" w:rsidRDefault="007852AD">
      <w:pPr>
        <w:spacing w:line="1" w:lineRule="exact"/>
        <w:rPr>
          <w:sz w:val="20"/>
          <w:szCs w:val="20"/>
        </w:rPr>
      </w:pPr>
    </w:p>
    <w:p w:rsidR="007852AD" w:rsidRDefault="00981141">
      <w:pPr>
        <w:ind w:left="4760"/>
        <w:jc w:val="center"/>
        <w:rPr>
          <w:sz w:val="20"/>
          <w:szCs w:val="20"/>
        </w:rPr>
      </w:pPr>
      <w:r>
        <w:rPr>
          <w:rFonts w:eastAsia="Times New Roman"/>
          <w:sz w:val="24"/>
          <w:szCs w:val="24"/>
        </w:rPr>
        <w:t>Информационно-просветительское</w:t>
      </w:r>
    </w:p>
    <w:p w:rsidR="007852AD" w:rsidRDefault="007852AD">
      <w:pPr>
        <w:spacing w:line="200" w:lineRule="exact"/>
        <w:rPr>
          <w:sz w:val="20"/>
          <w:szCs w:val="20"/>
        </w:rPr>
      </w:pPr>
    </w:p>
    <w:p w:rsidR="007852AD" w:rsidRDefault="007852AD">
      <w:pPr>
        <w:spacing w:line="311" w:lineRule="exact"/>
        <w:rPr>
          <w:sz w:val="20"/>
          <w:szCs w:val="20"/>
        </w:rPr>
      </w:pPr>
    </w:p>
    <w:p w:rsidR="007852AD" w:rsidRDefault="0044592A">
      <w:pPr>
        <w:ind w:left="3460"/>
        <w:rPr>
          <w:sz w:val="20"/>
          <w:szCs w:val="20"/>
        </w:rPr>
      </w:pPr>
      <w:proofErr w:type="spellStart"/>
      <w:r>
        <w:rPr>
          <w:rFonts w:eastAsia="Times New Roman"/>
        </w:rPr>
        <w:t>ПМПк</w:t>
      </w:r>
      <w:proofErr w:type="spellEnd"/>
      <w:r w:rsidR="00981141">
        <w:rPr>
          <w:rFonts w:eastAsia="Times New Roman"/>
        </w:rPr>
        <w:t xml:space="preserve"> (анализ динамики развития)</w:t>
      </w:r>
    </w:p>
    <w:p w:rsidR="007852AD" w:rsidRDefault="007852AD">
      <w:pPr>
        <w:spacing w:line="200" w:lineRule="exact"/>
        <w:rPr>
          <w:sz w:val="20"/>
          <w:szCs w:val="20"/>
        </w:rPr>
      </w:pPr>
    </w:p>
    <w:p w:rsidR="007852AD" w:rsidRDefault="007852AD">
      <w:pPr>
        <w:spacing w:line="373" w:lineRule="exact"/>
        <w:rPr>
          <w:sz w:val="20"/>
          <w:szCs w:val="20"/>
        </w:rPr>
      </w:pPr>
    </w:p>
    <w:tbl>
      <w:tblPr>
        <w:tblW w:w="0" w:type="auto"/>
        <w:tblInd w:w="220" w:type="dxa"/>
        <w:tblLayout w:type="fixed"/>
        <w:tblCellMar>
          <w:left w:w="0" w:type="dxa"/>
          <w:right w:w="0" w:type="dxa"/>
        </w:tblCellMar>
        <w:tblLook w:val="04A0" w:firstRow="1" w:lastRow="0" w:firstColumn="1" w:lastColumn="0" w:noHBand="0" w:noVBand="1"/>
      </w:tblPr>
      <w:tblGrid>
        <w:gridCol w:w="30"/>
        <w:gridCol w:w="2160"/>
        <w:gridCol w:w="100"/>
        <w:gridCol w:w="780"/>
        <w:gridCol w:w="260"/>
        <w:gridCol w:w="2400"/>
        <w:gridCol w:w="80"/>
        <w:gridCol w:w="640"/>
        <w:gridCol w:w="80"/>
        <w:gridCol w:w="2660"/>
        <w:gridCol w:w="420"/>
        <w:gridCol w:w="30"/>
      </w:tblGrid>
      <w:tr w:rsidR="007852AD">
        <w:trPr>
          <w:trHeight w:val="334"/>
        </w:trPr>
        <w:tc>
          <w:tcPr>
            <w:tcW w:w="20" w:type="dxa"/>
            <w:vAlign w:val="bottom"/>
          </w:tcPr>
          <w:p w:rsidR="007852AD" w:rsidRDefault="007852AD">
            <w:pPr>
              <w:rPr>
                <w:sz w:val="24"/>
                <w:szCs w:val="24"/>
              </w:rPr>
            </w:pPr>
          </w:p>
        </w:tc>
        <w:tc>
          <w:tcPr>
            <w:tcW w:w="2160" w:type="dxa"/>
            <w:tcBorders>
              <w:top w:val="single" w:sz="8" w:space="0" w:color="auto"/>
              <w:left w:val="single" w:sz="8" w:space="0" w:color="auto"/>
              <w:right w:val="single" w:sz="8" w:space="0" w:color="auto"/>
            </w:tcBorders>
            <w:vAlign w:val="bottom"/>
          </w:tcPr>
          <w:p w:rsidR="007852AD" w:rsidRDefault="00981141">
            <w:pPr>
              <w:jc w:val="center"/>
              <w:rPr>
                <w:sz w:val="20"/>
                <w:szCs w:val="20"/>
              </w:rPr>
            </w:pPr>
            <w:r>
              <w:rPr>
                <w:rFonts w:eastAsia="Times New Roman"/>
              </w:rPr>
              <w:t>Положительная</w:t>
            </w:r>
          </w:p>
        </w:tc>
        <w:tc>
          <w:tcPr>
            <w:tcW w:w="100" w:type="dxa"/>
            <w:vAlign w:val="bottom"/>
          </w:tcPr>
          <w:p w:rsidR="007852AD" w:rsidRDefault="007852AD">
            <w:pPr>
              <w:rPr>
                <w:sz w:val="24"/>
                <w:szCs w:val="24"/>
              </w:rPr>
            </w:pPr>
          </w:p>
        </w:tc>
        <w:tc>
          <w:tcPr>
            <w:tcW w:w="780" w:type="dxa"/>
            <w:tcBorders>
              <w:right w:val="single" w:sz="8" w:space="0" w:color="auto"/>
            </w:tcBorders>
            <w:vAlign w:val="bottom"/>
          </w:tcPr>
          <w:p w:rsidR="007852AD" w:rsidRDefault="007852AD">
            <w:pPr>
              <w:rPr>
                <w:sz w:val="24"/>
                <w:szCs w:val="24"/>
              </w:rPr>
            </w:pPr>
          </w:p>
        </w:tc>
        <w:tc>
          <w:tcPr>
            <w:tcW w:w="2740" w:type="dxa"/>
            <w:gridSpan w:val="3"/>
            <w:tcBorders>
              <w:top w:val="single" w:sz="8" w:space="0" w:color="auto"/>
              <w:right w:val="single" w:sz="8" w:space="0" w:color="auto"/>
            </w:tcBorders>
            <w:vAlign w:val="bottom"/>
          </w:tcPr>
          <w:p w:rsidR="007852AD" w:rsidRDefault="0044592A">
            <w:pPr>
              <w:ind w:right="20"/>
              <w:jc w:val="center"/>
              <w:rPr>
                <w:sz w:val="20"/>
                <w:szCs w:val="20"/>
              </w:rPr>
            </w:pPr>
            <w:r>
              <w:rPr>
                <w:rFonts w:eastAsia="Times New Roman"/>
              </w:rPr>
              <w:t>незначительная</w:t>
            </w:r>
            <w:r w:rsidR="00981141">
              <w:rPr>
                <w:rFonts w:eastAsia="Times New Roman"/>
              </w:rPr>
              <w:t xml:space="preserve"> динамика</w:t>
            </w:r>
          </w:p>
        </w:tc>
        <w:tc>
          <w:tcPr>
            <w:tcW w:w="640" w:type="dxa"/>
            <w:tcBorders>
              <w:right w:val="single" w:sz="8" w:space="0" w:color="auto"/>
            </w:tcBorders>
            <w:vAlign w:val="bottom"/>
          </w:tcPr>
          <w:p w:rsidR="007852AD" w:rsidRDefault="007852AD">
            <w:pPr>
              <w:rPr>
                <w:sz w:val="24"/>
                <w:szCs w:val="24"/>
              </w:rPr>
            </w:pPr>
          </w:p>
        </w:tc>
        <w:tc>
          <w:tcPr>
            <w:tcW w:w="80" w:type="dxa"/>
            <w:tcBorders>
              <w:top w:val="single" w:sz="8" w:space="0" w:color="auto"/>
            </w:tcBorders>
            <w:vAlign w:val="bottom"/>
          </w:tcPr>
          <w:p w:rsidR="007852AD" w:rsidRDefault="007852AD">
            <w:pPr>
              <w:rPr>
                <w:sz w:val="24"/>
                <w:szCs w:val="24"/>
              </w:rPr>
            </w:pPr>
          </w:p>
        </w:tc>
        <w:tc>
          <w:tcPr>
            <w:tcW w:w="3080" w:type="dxa"/>
            <w:gridSpan w:val="2"/>
            <w:tcBorders>
              <w:top w:val="single" w:sz="8" w:space="0" w:color="auto"/>
              <w:right w:val="single" w:sz="8" w:space="0" w:color="auto"/>
            </w:tcBorders>
            <w:vAlign w:val="bottom"/>
          </w:tcPr>
          <w:p w:rsidR="007852AD" w:rsidRDefault="00981141">
            <w:pPr>
              <w:jc w:val="center"/>
              <w:rPr>
                <w:sz w:val="20"/>
                <w:szCs w:val="20"/>
              </w:rPr>
            </w:pPr>
            <w:r>
              <w:rPr>
                <w:rFonts w:eastAsia="Times New Roman"/>
                <w:w w:val="99"/>
              </w:rPr>
              <w:t>Стойкая отрицательная</w:t>
            </w:r>
          </w:p>
        </w:tc>
        <w:tc>
          <w:tcPr>
            <w:tcW w:w="0" w:type="dxa"/>
            <w:vAlign w:val="bottom"/>
          </w:tcPr>
          <w:p w:rsidR="007852AD" w:rsidRDefault="007852AD">
            <w:pPr>
              <w:rPr>
                <w:sz w:val="1"/>
                <w:szCs w:val="1"/>
              </w:rPr>
            </w:pPr>
          </w:p>
        </w:tc>
      </w:tr>
      <w:tr w:rsidR="007852AD">
        <w:trPr>
          <w:trHeight w:val="252"/>
        </w:trPr>
        <w:tc>
          <w:tcPr>
            <w:tcW w:w="20" w:type="dxa"/>
            <w:vAlign w:val="bottom"/>
          </w:tcPr>
          <w:p w:rsidR="007852AD" w:rsidRDefault="007852AD">
            <w:pPr>
              <w:rPr>
                <w:sz w:val="21"/>
                <w:szCs w:val="21"/>
              </w:rPr>
            </w:pPr>
          </w:p>
        </w:tc>
        <w:tc>
          <w:tcPr>
            <w:tcW w:w="2160" w:type="dxa"/>
            <w:tcBorders>
              <w:left w:val="single" w:sz="8" w:space="0" w:color="auto"/>
              <w:right w:val="single" w:sz="8" w:space="0" w:color="auto"/>
            </w:tcBorders>
            <w:vAlign w:val="bottom"/>
          </w:tcPr>
          <w:p w:rsidR="007852AD" w:rsidRDefault="00981141">
            <w:pPr>
              <w:jc w:val="center"/>
              <w:rPr>
                <w:sz w:val="20"/>
                <w:szCs w:val="20"/>
              </w:rPr>
            </w:pPr>
            <w:r>
              <w:rPr>
                <w:rFonts w:eastAsia="Times New Roman"/>
              </w:rPr>
              <w:t>динамика освоения</w:t>
            </w:r>
          </w:p>
        </w:tc>
        <w:tc>
          <w:tcPr>
            <w:tcW w:w="100" w:type="dxa"/>
            <w:vAlign w:val="bottom"/>
          </w:tcPr>
          <w:p w:rsidR="007852AD" w:rsidRDefault="007852AD">
            <w:pPr>
              <w:rPr>
                <w:sz w:val="21"/>
                <w:szCs w:val="21"/>
              </w:rPr>
            </w:pPr>
          </w:p>
        </w:tc>
        <w:tc>
          <w:tcPr>
            <w:tcW w:w="780" w:type="dxa"/>
            <w:tcBorders>
              <w:right w:val="single" w:sz="8" w:space="0" w:color="auto"/>
            </w:tcBorders>
            <w:vAlign w:val="bottom"/>
          </w:tcPr>
          <w:p w:rsidR="007852AD" w:rsidRDefault="007852AD">
            <w:pPr>
              <w:rPr>
                <w:sz w:val="21"/>
                <w:szCs w:val="21"/>
              </w:rPr>
            </w:pPr>
          </w:p>
        </w:tc>
        <w:tc>
          <w:tcPr>
            <w:tcW w:w="260" w:type="dxa"/>
            <w:vAlign w:val="bottom"/>
          </w:tcPr>
          <w:p w:rsidR="007852AD" w:rsidRDefault="007852AD">
            <w:pPr>
              <w:rPr>
                <w:sz w:val="21"/>
                <w:szCs w:val="21"/>
              </w:rPr>
            </w:pPr>
          </w:p>
        </w:tc>
        <w:tc>
          <w:tcPr>
            <w:tcW w:w="2480" w:type="dxa"/>
            <w:gridSpan w:val="2"/>
            <w:tcBorders>
              <w:right w:val="single" w:sz="8" w:space="0" w:color="auto"/>
            </w:tcBorders>
            <w:vAlign w:val="bottom"/>
          </w:tcPr>
          <w:p w:rsidR="007852AD" w:rsidRDefault="00981141">
            <w:pPr>
              <w:ind w:right="280"/>
              <w:jc w:val="center"/>
              <w:rPr>
                <w:sz w:val="20"/>
                <w:szCs w:val="20"/>
              </w:rPr>
            </w:pPr>
            <w:r>
              <w:rPr>
                <w:rFonts w:eastAsia="Times New Roman"/>
              </w:rPr>
              <w:t>освоения АООП НОО</w:t>
            </w:r>
          </w:p>
        </w:tc>
        <w:tc>
          <w:tcPr>
            <w:tcW w:w="640" w:type="dxa"/>
            <w:tcBorders>
              <w:right w:val="single" w:sz="8" w:space="0" w:color="auto"/>
            </w:tcBorders>
            <w:vAlign w:val="bottom"/>
          </w:tcPr>
          <w:p w:rsidR="007852AD" w:rsidRDefault="007852AD">
            <w:pPr>
              <w:rPr>
                <w:sz w:val="21"/>
                <w:szCs w:val="21"/>
              </w:rPr>
            </w:pPr>
          </w:p>
        </w:tc>
        <w:tc>
          <w:tcPr>
            <w:tcW w:w="80" w:type="dxa"/>
            <w:vAlign w:val="bottom"/>
          </w:tcPr>
          <w:p w:rsidR="007852AD" w:rsidRDefault="007852AD">
            <w:pPr>
              <w:rPr>
                <w:sz w:val="21"/>
                <w:szCs w:val="21"/>
              </w:rPr>
            </w:pPr>
          </w:p>
        </w:tc>
        <w:tc>
          <w:tcPr>
            <w:tcW w:w="3080" w:type="dxa"/>
            <w:gridSpan w:val="2"/>
            <w:tcBorders>
              <w:right w:val="single" w:sz="8" w:space="0" w:color="auto"/>
            </w:tcBorders>
            <w:vAlign w:val="bottom"/>
          </w:tcPr>
          <w:p w:rsidR="007852AD" w:rsidRDefault="00981141">
            <w:pPr>
              <w:jc w:val="center"/>
              <w:rPr>
                <w:sz w:val="20"/>
                <w:szCs w:val="20"/>
              </w:rPr>
            </w:pPr>
            <w:r>
              <w:rPr>
                <w:rFonts w:eastAsia="Times New Roman"/>
                <w:w w:val="99"/>
              </w:rPr>
              <w:t>динамика освоения АООП</w:t>
            </w:r>
          </w:p>
        </w:tc>
        <w:tc>
          <w:tcPr>
            <w:tcW w:w="0" w:type="dxa"/>
            <w:vAlign w:val="bottom"/>
          </w:tcPr>
          <w:p w:rsidR="007852AD" w:rsidRDefault="007852AD">
            <w:pPr>
              <w:rPr>
                <w:sz w:val="1"/>
                <w:szCs w:val="1"/>
              </w:rPr>
            </w:pPr>
          </w:p>
        </w:tc>
      </w:tr>
      <w:tr w:rsidR="007852AD">
        <w:trPr>
          <w:trHeight w:val="265"/>
        </w:trPr>
        <w:tc>
          <w:tcPr>
            <w:tcW w:w="20" w:type="dxa"/>
            <w:vAlign w:val="bottom"/>
          </w:tcPr>
          <w:p w:rsidR="007852AD" w:rsidRDefault="007852AD">
            <w:pPr>
              <w:rPr>
                <w:sz w:val="23"/>
                <w:szCs w:val="23"/>
              </w:rPr>
            </w:pPr>
          </w:p>
        </w:tc>
        <w:tc>
          <w:tcPr>
            <w:tcW w:w="2160" w:type="dxa"/>
            <w:tcBorders>
              <w:left w:val="single" w:sz="8" w:space="0" w:color="auto"/>
              <w:bottom w:val="single" w:sz="8" w:space="0" w:color="auto"/>
              <w:right w:val="single" w:sz="8" w:space="0" w:color="auto"/>
            </w:tcBorders>
            <w:vAlign w:val="bottom"/>
          </w:tcPr>
          <w:p w:rsidR="007852AD" w:rsidRDefault="00981141" w:rsidP="002C322B">
            <w:pPr>
              <w:jc w:val="center"/>
              <w:rPr>
                <w:sz w:val="20"/>
                <w:szCs w:val="20"/>
              </w:rPr>
            </w:pPr>
            <w:r>
              <w:rPr>
                <w:rFonts w:eastAsia="Times New Roman"/>
                <w:w w:val="99"/>
              </w:rPr>
              <w:t xml:space="preserve">АООП НОО </w:t>
            </w:r>
          </w:p>
        </w:tc>
        <w:tc>
          <w:tcPr>
            <w:tcW w:w="100" w:type="dxa"/>
            <w:vAlign w:val="bottom"/>
          </w:tcPr>
          <w:p w:rsidR="007852AD" w:rsidRDefault="007852AD">
            <w:pPr>
              <w:rPr>
                <w:sz w:val="23"/>
                <w:szCs w:val="23"/>
              </w:rPr>
            </w:pPr>
          </w:p>
        </w:tc>
        <w:tc>
          <w:tcPr>
            <w:tcW w:w="780" w:type="dxa"/>
            <w:tcBorders>
              <w:right w:val="single" w:sz="8" w:space="0" w:color="auto"/>
            </w:tcBorders>
            <w:vAlign w:val="bottom"/>
          </w:tcPr>
          <w:p w:rsidR="007852AD" w:rsidRDefault="007852AD">
            <w:pPr>
              <w:rPr>
                <w:sz w:val="23"/>
                <w:szCs w:val="23"/>
              </w:rPr>
            </w:pPr>
          </w:p>
        </w:tc>
        <w:tc>
          <w:tcPr>
            <w:tcW w:w="260" w:type="dxa"/>
            <w:vAlign w:val="bottom"/>
          </w:tcPr>
          <w:p w:rsidR="007852AD" w:rsidRDefault="007852AD">
            <w:pPr>
              <w:rPr>
                <w:sz w:val="23"/>
                <w:szCs w:val="23"/>
              </w:rPr>
            </w:pPr>
          </w:p>
        </w:tc>
        <w:tc>
          <w:tcPr>
            <w:tcW w:w="2480" w:type="dxa"/>
            <w:gridSpan w:val="2"/>
            <w:tcBorders>
              <w:right w:val="single" w:sz="8" w:space="0" w:color="auto"/>
            </w:tcBorders>
            <w:vAlign w:val="bottom"/>
          </w:tcPr>
          <w:p w:rsidR="007852AD" w:rsidRDefault="007852AD">
            <w:pPr>
              <w:ind w:right="280"/>
              <w:jc w:val="center"/>
              <w:rPr>
                <w:sz w:val="20"/>
                <w:szCs w:val="20"/>
              </w:rPr>
            </w:pPr>
          </w:p>
        </w:tc>
        <w:tc>
          <w:tcPr>
            <w:tcW w:w="640" w:type="dxa"/>
            <w:tcBorders>
              <w:right w:val="single" w:sz="8" w:space="0" w:color="auto"/>
            </w:tcBorders>
            <w:vAlign w:val="bottom"/>
          </w:tcPr>
          <w:p w:rsidR="007852AD" w:rsidRDefault="007852AD">
            <w:pPr>
              <w:rPr>
                <w:sz w:val="23"/>
                <w:szCs w:val="23"/>
              </w:rPr>
            </w:pPr>
          </w:p>
        </w:tc>
        <w:tc>
          <w:tcPr>
            <w:tcW w:w="80" w:type="dxa"/>
            <w:tcBorders>
              <w:bottom w:val="single" w:sz="8" w:space="0" w:color="auto"/>
            </w:tcBorders>
            <w:vAlign w:val="bottom"/>
          </w:tcPr>
          <w:p w:rsidR="007852AD" w:rsidRDefault="007852AD">
            <w:pPr>
              <w:rPr>
                <w:sz w:val="23"/>
                <w:szCs w:val="23"/>
              </w:rPr>
            </w:pPr>
          </w:p>
        </w:tc>
        <w:tc>
          <w:tcPr>
            <w:tcW w:w="3080" w:type="dxa"/>
            <w:gridSpan w:val="2"/>
            <w:tcBorders>
              <w:bottom w:val="single" w:sz="8" w:space="0" w:color="auto"/>
              <w:right w:val="single" w:sz="8" w:space="0" w:color="auto"/>
            </w:tcBorders>
            <w:vAlign w:val="bottom"/>
          </w:tcPr>
          <w:p w:rsidR="007852AD" w:rsidRDefault="00981141" w:rsidP="002C322B">
            <w:pPr>
              <w:jc w:val="center"/>
              <w:rPr>
                <w:sz w:val="20"/>
                <w:szCs w:val="20"/>
              </w:rPr>
            </w:pPr>
            <w:r>
              <w:rPr>
                <w:rFonts w:eastAsia="Times New Roman"/>
              </w:rPr>
              <w:t xml:space="preserve">НОО </w:t>
            </w:r>
          </w:p>
        </w:tc>
        <w:tc>
          <w:tcPr>
            <w:tcW w:w="0" w:type="dxa"/>
            <w:vAlign w:val="bottom"/>
          </w:tcPr>
          <w:p w:rsidR="007852AD" w:rsidRDefault="007852AD">
            <w:pPr>
              <w:rPr>
                <w:sz w:val="1"/>
                <w:szCs w:val="1"/>
              </w:rPr>
            </w:pPr>
          </w:p>
        </w:tc>
      </w:tr>
      <w:tr w:rsidR="007852AD">
        <w:trPr>
          <w:trHeight w:val="59"/>
        </w:trPr>
        <w:tc>
          <w:tcPr>
            <w:tcW w:w="20" w:type="dxa"/>
            <w:vAlign w:val="bottom"/>
          </w:tcPr>
          <w:p w:rsidR="007852AD" w:rsidRDefault="007852AD">
            <w:pPr>
              <w:rPr>
                <w:sz w:val="5"/>
                <w:szCs w:val="5"/>
              </w:rPr>
            </w:pPr>
          </w:p>
        </w:tc>
        <w:tc>
          <w:tcPr>
            <w:tcW w:w="2160" w:type="dxa"/>
            <w:vAlign w:val="bottom"/>
          </w:tcPr>
          <w:p w:rsidR="007852AD" w:rsidRDefault="007852AD">
            <w:pPr>
              <w:rPr>
                <w:sz w:val="5"/>
                <w:szCs w:val="5"/>
              </w:rPr>
            </w:pPr>
          </w:p>
        </w:tc>
        <w:tc>
          <w:tcPr>
            <w:tcW w:w="100" w:type="dxa"/>
            <w:vAlign w:val="bottom"/>
          </w:tcPr>
          <w:p w:rsidR="007852AD" w:rsidRDefault="007852AD">
            <w:pPr>
              <w:rPr>
                <w:sz w:val="5"/>
                <w:szCs w:val="5"/>
              </w:rPr>
            </w:pPr>
          </w:p>
        </w:tc>
        <w:tc>
          <w:tcPr>
            <w:tcW w:w="780" w:type="dxa"/>
            <w:tcBorders>
              <w:right w:val="single" w:sz="8" w:space="0" w:color="auto"/>
            </w:tcBorders>
            <w:vAlign w:val="bottom"/>
          </w:tcPr>
          <w:p w:rsidR="007852AD" w:rsidRDefault="007852AD">
            <w:pPr>
              <w:rPr>
                <w:sz w:val="5"/>
                <w:szCs w:val="5"/>
              </w:rPr>
            </w:pPr>
          </w:p>
        </w:tc>
        <w:tc>
          <w:tcPr>
            <w:tcW w:w="260" w:type="dxa"/>
            <w:tcBorders>
              <w:bottom w:val="single" w:sz="8" w:space="0" w:color="auto"/>
            </w:tcBorders>
            <w:vAlign w:val="bottom"/>
          </w:tcPr>
          <w:p w:rsidR="007852AD" w:rsidRDefault="007852AD">
            <w:pPr>
              <w:rPr>
                <w:sz w:val="5"/>
                <w:szCs w:val="5"/>
              </w:rPr>
            </w:pPr>
          </w:p>
        </w:tc>
        <w:tc>
          <w:tcPr>
            <w:tcW w:w="2400" w:type="dxa"/>
            <w:tcBorders>
              <w:bottom w:val="single" w:sz="8" w:space="0" w:color="auto"/>
            </w:tcBorders>
            <w:vAlign w:val="bottom"/>
          </w:tcPr>
          <w:p w:rsidR="007852AD" w:rsidRDefault="007852AD">
            <w:pPr>
              <w:rPr>
                <w:sz w:val="5"/>
                <w:szCs w:val="5"/>
              </w:rPr>
            </w:pPr>
          </w:p>
        </w:tc>
        <w:tc>
          <w:tcPr>
            <w:tcW w:w="80" w:type="dxa"/>
            <w:tcBorders>
              <w:bottom w:val="single" w:sz="8" w:space="0" w:color="auto"/>
              <w:right w:val="single" w:sz="8" w:space="0" w:color="auto"/>
            </w:tcBorders>
            <w:vAlign w:val="bottom"/>
          </w:tcPr>
          <w:p w:rsidR="007852AD" w:rsidRDefault="007852AD">
            <w:pPr>
              <w:rPr>
                <w:sz w:val="5"/>
                <w:szCs w:val="5"/>
              </w:rPr>
            </w:pPr>
          </w:p>
        </w:tc>
        <w:tc>
          <w:tcPr>
            <w:tcW w:w="640" w:type="dxa"/>
            <w:vAlign w:val="bottom"/>
          </w:tcPr>
          <w:p w:rsidR="007852AD" w:rsidRDefault="007852AD">
            <w:pPr>
              <w:rPr>
                <w:sz w:val="5"/>
                <w:szCs w:val="5"/>
              </w:rPr>
            </w:pPr>
          </w:p>
        </w:tc>
        <w:tc>
          <w:tcPr>
            <w:tcW w:w="80" w:type="dxa"/>
            <w:vAlign w:val="bottom"/>
          </w:tcPr>
          <w:p w:rsidR="007852AD" w:rsidRDefault="007852AD">
            <w:pPr>
              <w:rPr>
                <w:sz w:val="5"/>
                <w:szCs w:val="5"/>
              </w:rPr>
            </w:pPr>
          </w:p>
        </w:tc>
        <w:tc>
          <w:tcPr>
            <w:tcW w:w="2660" w:type="dxa"/>
            <w:vAlign w:val="bottom"/>
          </w:tcPr>
          <w:p w:rsidR="007852AD" w:rsidRDefault="007852AD">
            <w:pPr>
              <w:rPr>
                <w:sz w:val="5"/>
                <w:szCs w:val="5"/>
              </w:rPr>
            </w:pPr>
          </w:p>
        </w:tc>
        <w:tc>
          <w:tcPr>
            <w:tcW w:w="420" w:type="dxa"/>
            <w:vAlign w:val="bottom"/>
          </w:tcPr>
          <w:p w:rsidR="007852AD" w:rsidRDefault="007852AD">
            <w:pPr>
              <w:rPr>
                <w:sz w:val="5"/>
                <w:szCs w:val="5"/>
              </w:rPr>
            </w:pPr>
          </w:p>
        </w:tc>
        <w:tc>
          <w:tcPr>
            <w:tcW w:w="0" w:type="dxa"/>
            <w:vAlign w:val="bottom"/>
          </w:tcPr>
          <w:p w:rsidR="007852AD" w:rsidRDefault="007852AD">
            <w:pPr>
              <w:rPr>
                <w:sz w:val="1"/>
                <w:szCs w:val="1"/>
              </w:rPr>
            </w:pPr>
          </w:p>
        </w:tc>
      </w:tr>
      <w:tr w:rsidR="007852AD">
        <w:trPr>
          <w:trHeight w:val="450"/>
        </w:trPr>
        <w:tc>
          <w:tcPr>
            <w:tcW w:w="20" w:type="dxa"/>
            <w:tcBorders>
              <w:bottom w:val="single" w:sz="8" w:space="0" w:color="auto"/>
            </w:tcBorders>
            <w:vAlign w:val="bottom"/>
          </w:tcPr>
          <w:p w:rsidR="007852AD" w:rsidRDefault="007852AD">
            <w:pPr>
              <w:rPr>
                <w:sz w:val="24"/>
                <w:szCs w:val="24"/>
              </w:rPr>
            </w:pPr>
          </w:p>
        </w:tc>
        <w:tc>
          <w:tcPr>
            <w:tcW w:w="2160" w:type="dxa"/>
            <w:tcBorders>
              <w:bottom w:val="single" w:sz="8" w:space="0" w:color="auto"/>
            </w:tcBorders>
            <w:vAlign w:val="bottom"/>
          </w:tcPr>
          <w:p w:rsidR="007852AD" w:rsidRDefault="007852AD">
            <w:pPr>
              <w:rPr>
                <w:sz w:val="24"/>
                <w:szCs w:val="24"/>
              </w:rPr>
            </w:pPr>
          </w:p>
        </w:tc>
        <w:tc>
          <w:tcPr>
            <w:tcW w:w="100" w:type="dxa"/>
            <w:tcBorders>
              <w:bottom w:val="single" w:sz="8" w:space="0" w:color="auto"/>
            </w:tcBorders>
            <w:vAlign w:val="bottom"/>
          </w:tcPr>
          <w:p w:rsidR="007852AD" w:rsidRDefault="007852AD">
            <w:pPr>
              <w:rPr>
                <w:sz w:val="24"/>
                <w:szCs w:val="24"/>
              </w:rPr>
            </w:pPr>
          </w:p>
        </w:tc>
        <w:tc>
          <w:tcPr>
            <w:tcW w:w="780" w:type="dxa"/>
            <w:vAlign w:val="bottom"/>
          </w:tcPr>
          <w:p w:rsidR="007852AD" w:rsidRDefault="007852AD">
            <w:pPr>
              <w:rPr>
                <w:sz w:val="24"/>
                <w:szCs w:val="24"/>
              </w:rPr>
            </w:pPr>
          </w:p>
        </w:tc>
        <w:tc>
          <w:tcPr>
            <w:tcW w:w="260" w:type="dxa"/>
            <w:vAlign w:val="bottom"/>
          </w:tcPr>
          <w:p w:rsidR="007852AD" w:rsidRDefault="007852AD">
            <w:pPr>
              <w:rPr>
                <w:sz w:val="24"/>
                <w:szCs w:val="24"/>
              </w:rPr>
            </w:pPr>
          </w:p>
        </w:tc>
        <w:tc>
          <w:tcPr>
            <w:tcW w:w="2400" w:type="dxa"/>
            <w:tcBorders>
              <w:bottom w:val="single" w:sz="8" w:space="0" w:color="auto"/>
            </w:tcBorders>
            <w:vAlign w:val="bottom"/>
          </w:tcPr>
          <w:p w:rsidR="007852AD" w:rsidRDefault="007852AD">
            <w:pPr>
              <w:rPr>
                <w:sz w:val="24"/>
                <w:szCs w:val="24"/>
              </w:rPr>
            </w:pPr>
          </w:p>
        </w:tc>
        <w:tc>
          <w:tcPr>
            <w:tcW w:w="80" w:type="dxa"/>
            <w:vAlign w:val="bottom"/>
          </w:tcPr>
          <w:p w:rsidR="007852AD" w:rsidRDefault="007852AD">
            <w:pPr>
              <w:rPr>
                <w:sz w:val="24"/>
                <w:szCs w:val="24"/>
              </w:rPr>
            </w:pPr>
          </w:p>
        </w:tc>
        <w:tc>
          <w:tcPr>
            <w:tcW w:w="640" w:type="dxa"/>
            <w:vAlign w:val="bottom"/>
          </w:tcPr>
          <w:p w:rsidR="007852AD" w:rsidRDefault="007852AD">
            <w:pPr>
              <w:rPr>
                <w:sz w:val="24"/>
                <w:szCs w:val="24"/>
              </w:rPr>
            </w:pPr>
          </w:p>
        </w:tc>
        <w:tc>
          <w:tcPr>
            <w:tcW w:w="80" w:type="dxa"/>
            <w:vAlign w:val="bottom"/>
          </w:tcPr>
          <w:p w:rsidR="007852AD" w:rsidRDefault="007852AD">
            <w:pPr>
              <w:rPr>
                <w:sz w:val="24"/>
                <w:szCs w:val="24"/>
              </w:rPr>
            </w:pPr>
          </w:p>
        </w:tc>
        <w:tc>
          <w:tcPr>
            <w:tcW w:w="2660" w:type="dxa"/>
            <w:tcBorders>
              <w:bottom w:val="single" w:sz="8" w:space="0" w:color="auto"/>
            </w:tcBorders>
            <w:vAlign w:val="bottom"/>
          </w:tcPr>
          <w:p w:rsidR="007852AD" w:rsidRDefault="007852AD">
            <w:pPr>
              <w:rPr>
                <w:sz w:val="24"/>
                <w:szCs w:val="24"/>
              </w:rPr>
            </w:pPr>
          </w:p>
        </w:tc>
        <w:tc>
          <w:tcPr>
            <w:tcW w:w="420" w:type="dxa"/>
            <w:vAlign w:val="bottom"/>
          </w:tcPr>
          <w:p w:rsidR="007852AD" w:rsidRDefault="007852AD">
            <w:pPr>
              <w:rPr>
                <w:sz w:val="24"/>
                <w:szCs w:val="24"/>
              </w:rPr>
            </w:pPr>
          </w:p>
        </w:tc>
        <w:tc>
          <w:tcPr>
            <w:tcW w:w="0" w:type="dxa"/>
            <w:vAlign w:val="bottom"/>
          </w:tcPr>
          <w:p w:rsidR="007852AD" w:rsidRDefault="007852AD">
            <w:pPr>
              <w:rPr>
                <w:sz w:val="1"/>
                <w:szCs w:val="1"/>
              </w:rPr>
            </w:pPr>
          </w:p>
        </w:tc>
      </w:tr>
      <w:tr w:rsidR="007852AD">
        <w:trPr>
          <w:trHeight w:val="248"/>
        </w:trPr>
        <w:tc>
          <w:tcPr>
            <w:tcW w:w="20" w:type="dxa"/>
            <w:shd w:val="clear" w:color="auto" w:fill="000000"/>
            <w:vAlign w:val="bottom"/>
          </w:tcPr>
          <w:p w:rsidR="007852AD" w:rsidRDefault="007852AD">
            <w:pPr>
              <w:rPr>
                <w:sz w:val="21"/>
                <w:szCs w:val="21"/>
              </w:rPr>
            </w:pPr>
          </w:p>
        </w:tc>
        <w:tc>
          <w:tcPr>
            <w:tcW w:w="2160" w:type="dxa"/>
            <w:vAlign w:val="bottom"/>
          </w:tcPr>
          <w:p w:rsidR="007852AD" w:rsidRDefault="00981141">
            <w:pPr>
              <w:spacing w:line="233" w:lineRule="exact"/>
              <w:jc w:val="center"/>
              <w:rPr>
                <w:sz w:val="20"/>
                <w:szCs w:val="20"/>
              </w:rPr>
            </w:pPr>
            <w:r>
              <w:rPr>
                <w:rFonts w:eastAsia="Times New Roman"/>
              </w:rPr>
              <w:t>Направление на</w:t>
            </w:r>
          </w:p>
        </w:tc>
        <w:tc>
          <w:tcPr>
            <w:tcW w:w="100" w:type="dxa"/>
            <w:tcBorders>
              <w:right w:val="single" w:sz="8" w:space="0" w:color="auto"/>
            </w:tcBorders>
            <w:vAlign w:val="bottom"/>
          </w:tcPr>
          <w:p w:rsidR="007852AD" w:rsidRDefault="007852AD">
            <w:pPr>
              <w:rPr>
                <w:sz w:val="21"/>
                <w:szCs w:val="21"/>
              </w:rPr>
            </w:pPr>
          </w:p>
        </w:tc>
        <w:tc>
          <w:tcPr>
            <w:tcW w:w="780" w:type="dxa"/>
            <w:vAlign w:val="bottom"/>
          </w:tcPr>
          <w:p w:rsidR="007852AD" w:rsidRDefault="007852AD">
            <w:pPr>
              <w:rPr>
                <w:sz w:val="21"/>
                <w:szCs w:val="21"/>
              </w:rPr>
            </w:pPr>
          </w:p>
        </w:tc>
        <w:tc>
          <w:tcPr>
            <w:tcW w:w="260" w:type="dxa"/>
            <w:tcBorders>
              <w:right w:val="single" w:sz="8" w:space="0" w:color="auto"/>
            </w:tcBorders>
            <w:vAlign w:val="bottom"/>
          </w:tcPr>
          <w:p w:rsidR="007852AD" w:rsidRDefault="007852AD">
            <w:pPr>
              <w:rPr>
                <w:sz w:val="21"/>
                <w:szCs w:val="21"/>
              </w:rPr>
            </w:pPr>
          </w:p>
        </w:tc>
        <w:tc>
          <w:tcPr>
            <w:tcW w:w="2400" w:type="dxa"/>
            <w:tcBorders>
              <w:right w:val="single" w:sz="8" w:space="0" w:color="auto"/>
            </w:tcBorders>
            <w:vAlign w:val="bottom"/>
          </w:tcPr>
          <w:p w:rsidR="007852AD" w:rsidRDefault="00981141">
            <w:pPr>
              <w:spacing w:line="248" w:lineRule="exact"/>
              <w:jc w:val="center"/>
              <w:rPr>
                <w:sz w:val="20"/>
                <w:szCs w:val="20"/>
              </w:rPr>
            </w:pPr>
            <w:r>
              <w:rPr>
                <w:rFonts w:eastAsia="Times New Roman"/>
              </w:rPr>
              <w:t>Продолжение</w:t>
            </w:r>
          </w:p>
        </w:tc>
        <w:tc>
          <w:tcPr>
            <w:tcW w:w="80" w:type="dxa"/>
            <w:vAlign w:val="bottom"/>
          </w:tcPr>
          <w:p w:rsidR="007852AD" w:rsidRDefault="007852AD">
            <w:pPr>
              <w:rPr>
                <w:sz w:val="21"/>
                <w:szCs w:val="21"/>
              </w:rPr>
            </w:pPr>
          </w:p>
        </w:tc>
        <w:tc>
          <w:tcPr>
            <w:tcW w:w="640" w:type="dxa"/>
            <w:vAlign w:val="bottom"/>
          </w:tcPr>
          <w:p w:rsidR="007852AD" w:rsidRDefault="007852AD">
            <w:pPr>
              <w:rPr>
                <w:sz w:val="21"/>
                <w:szCs w:val="21"/>
              </w:rPr>
            </w:pPr>
          </w:p>
        </w:tc>
        <w:tc>
          <w:tcPr>
            <w:tcW w:w="80" w:type="dxa"/>
            <w:tcBorders>
              <w:right w:val="single" w:sz="8" w:space="0" w:color="auto"/>
            </w:tcBorders>
            <w:vAlign w:val="bottom"/>
          </w:tcPr>
          <w:p w:rsidR="007852AD" w:rsidRDefault="007852AD">
            <w:pPr>
              <w:rPr>
                <w:sz w:val="21"/>
                <w:szCs w:val="21"/>
              </w:rPr>
            </w:pPr>
          </w:p>
        </w:tc>
        <w:tc>
          <w:tcPr>
            <w:tcW w:w="2660" w:type="dxa"/>
            <w:tcBorders>
              <w:right w:val="single" w:sz="8" w:space="0" w:color="auto"/>
            </w:tcBorders>
            <w:vAlign w:val="bottom"/>
          </w:tcPr>
          <w:p w:rsidR="007852AD" w:rsidRDefault="00EE7057">
            <w:pPr>
              <w:spacing w:line="248" w:lineRule="exact"/>
              <w:jc w:val="center"/>
              <w:rPr>
                <w:sz w:val="20"/>
                <w:szCs w:val="20"/>
              </w:rPr>
            </w:pPr>
            <w:r>
              <w:rPr>
                <w:rFonts w:eastAsia="Times New Roman"/>
                <w:w w:val="99"/>
              </w:rPr>
              <w:t xml:space="preserve">Направление на </w:t>
            </w:r>
            <w:r w:rsidR="00981141">
              <w:rPr>
                <w:rFonts w:eastAsia="Times New Roman"/>
                <w:w w:val="99"/>
              </w:rPr>
              <w:t>ПМПК</w:t>
            </w:r>
          </w:p>
        </w:tc>
        <w:tc>
          <w:tcPr>
            <w:tcW w:w="420" w:type="dxa"/>
            <w:vAlign w:val="bottom"/>
          </w:tcPr>
          <w:p w:rsidR="007852AD" w:rsidRDefault="007852AD">
            <w:pPr>
              <w:rPr>
                <w:sz w:val="21"/>
                <w:szCs w:val="21"/>
              </w:rPr>
            </w:pPr>
          </w:p>
        </w:tc>
        <w:tc>
          <w:tcPr>
            <w:tcW w:w="0" w:type="dxa"/>
            <w:vAlign w:val="bottom"/>
          </w:tcPr>
          <w:p w:rsidR="007852AD" w:rsidRDefault="007852AD">
            <w:pPr>
              <w:rPr>
                <w:sz w:val="1"/>
                <w:szCs w:val="1"/>
              </w:rPr>
            </w:pPr>
          </w:p>
        </w:tc>
      </w:tr>
      <w:tr w:rsidR="007852AD">
        <w:trPr>
          <w:trHeight w:val="252"/>
        </w:trPr>
        <w:tc>
          <w:tcPr>
            <w:tcW w:w="20" w:type="dxa"/>
            <w:shd w:val="clear" w:color="auto" w:fill="000000"/>
            <w:vAlign w:val="bottom"/>
          </w:tcPr>
          <w:p w:rsidR="007852AD" w:rsidRDefault="007852AD">
            <w:pPr>
              <w:rPr>
                <w:sz w:val="21"/>
                <w:szCs w:val="21"/>
              </w:rPr>
            </w:pPr>
          </w:p>
        </w:tc>
        <w:tc>
          <w:tcPr>
            <w:tcW w:w="2160" w:type="dxa"/>
            <w:vAlign w:val="bottom"/>
          </w:tcPr>
          <w:p w:rsidR="007852AD" w:rsidRDefault="00981141">
            <w:pPr>
              <w:spacing w:line="242" w:lineRule="exact"/>
              <w:jc w:val="center"/>
              <w:rPr>
                <w:sz w:val="20"/>
                <w:szCs w:val="20"/>
              </w:rPr>
            </w:pPr>
            <w:r>
              <w:rPr>
                <w:rFonts w:eastAsia="Times New Roman"/>
              </w:rPr>
              <w:t>ПМПК с целью</w:t>
            </w:r>
          </w:p>
        </w:tc>
        <w:tc>
          <w:tcPr>
            <w:tcW w:w="100" w:type="dxa"/>
            <w:tcBorders>
              <w:right w:val="single" w:sz="8" w:space="0" w:color="auto"/>
            </w:tcBorders>
            <w:vAlign w:val="bottom"/>
          </w:tcPr>
          <w:p w:rsidR="007852AD" w:rsidRDefault="007852AD">
            <w:pPr>
              <w:rPr>
                <w:sz w:val="21"/>
                <w:szCs w:val="21"/>
              </w:rPr>
            </w:pPr>
          </w:p>
        </w:tc>
        <w:tc>
          <w:tcPr>
            <w:tcW w:w="780" w:type="dxa"/>
            <w:vAlign w:val="bottom"/>
          </w:tcPr>
          <w:p w:rsidR="007852AD" w:rsidRDefault="007852AD">
            <w:pPr>
              <w:rPr>
                <w:sz w:val="21"/>
                <w:szCs w:val="21"/>
              </w:rPr>
            </w:pPr>
          </w:p>
        </w:tc>
        <w:tc>
          <w:tcPr>
            <w:tcW w:w="260" w:type="dxa"/>
            <w:tcBorders>
              <w:right w:val="single" w:sz="8" w:space="0" w:color="auto"/>
            </w:tcBorders>
            <w:vAlign w:val="bottom"/>
          </w:tcPr>
          <w:p w:rsidR="007852AD" w:rsidRDefault="007852AD">
            <w:pPr>
              <w:rPr>
                <w:sz w:val="21"/>
                <w:szCs w:val="21"/>
              </w:rPr>
            </w:pPr>
          </w:p>
        </w:tc>
        <w:tc>
          <w:tcPr>
            <w:tcW w:w="2400" w:type="dxa"/>
            <w:tcBorders>
              <w:right w:val="single" w:sz="8" w:space="0" w:color="auto"/>
            </w:tcBorders>
            <w:vAlign w:val="bottom"/>
          </w:tcPr>
          <w:p w:rsidR="007852AD" w:rsidRDefault="00981141" w:rsidP="0044592A">
            <w:pPr>
              <w:jc w:val="center"/>
              <w:rPr>
                <w:sz w:val="20"/>
                <w:szCs w:val="20"/>
              </w:rPr>
            </w:pPr>
            <w:r>
              <w:rPr>
                <w:rFonts w:eastAsia="Times New Roman"/>
              </w:rPr>
              <w:t xml:space="preserve">реализации </w:t>
            </w:r>
            <w:r w:rsidR="0044592A">
              <w:rPr>
                <w:rFonts w:eastAsia="Times New Roman"/>
              </w:rPr>
              <w:t>ППМС</w:t>
            </w:r>
          </w:p>
        </w:tc>
        <w:tc>
          <w:tcPr>
            <w:tcW w:w="80" w:type="dxa"/>
            <w:vAlign w:val="bottom"/>
          </w:tcPr>
          <w:p w:rsidR="007852AD" w:rsidRDefault="007852AD">
            <w:pPr>
              <w:rPr>
                <w:sz w:val="21"/>
                <w:szCs w:val="21"/>
              </w:rPr>
            </w:pPr>
          </w:p>
        </w:tc>
        <w:tc>
          <w:tcPr>
            <w:tcW w:w="640" w:type="dxa"/>
            <w:vAlign w:val="bottom"/>
          </w:tcPr>
          <w:p w:rsidR="007852AD" w:rsidRDefault="007852AD">
            <w:pPr>
              <w:rPr>
                <w:sz w:val="21"/>
                <w:szCs w:val="21"/>
              </w:rPr>
            </w:pPr>
          </w:p>
        </w:tc>
        <w:tc>
          <w:tcPr>
            <w:tcW w:w="80" w:type="dxa"/>
            <w:tcBorders>
              <w:right w:val="single" w:sz="8" w:space="0" w:color="auto"/>
            </w:tcBorders>
            <w:vAlign w:val="bottom"/>
          </w:tcPr>
          <w:p w:rsidR="007852AD" w:rsidRDefault="007852AD">
            <w:pPr>
              <w:rPr>
                <w:sz w:val="21"/>
                <w:szCs w:val="21"/>
              </w:rPr>
            </w:pPr>
          </w:p>
        </w:tc>
        <w:tc>
          <w:tcPr>
            <w:tcW w:w="2660" w:type="dxa"/>
            <w:tcBorders>
              <w:right w:val="single" w:sz="8" w:space="0" w:color="auto"/>
            </w:tcBorders>
            <w:vAlign w:val="bottom"/>
          </w:tcPr>
          <w:p w:rsidR="007852AD" w:rsidRDefault="00981141">
            <w:pPr>
              <w:jc w:val="center"/>
              <w:rPr>
                <w:sz w:val="20"/>
                <w:szCs w:val="20"/>
              </w:rPr>
            </w:pPr>
            <w:r>
              <w:rPr>
                <w:rFonts w:eastAsia="Times New Roman"/>
              </w:rPr>
              <w:t>с целью выработки</w:t>
            </w:r>
          </w:p>
        </w:tc>
        <w:tc>
          <w:tcPr>
            <w:tcW w:w="420" w:type="dxa"/>
            <w:vAlign w:val="bottom"/>
          </w:tcPr>
          <w:p w:rsidR="007852AD" w:rsidRDefault="007852AD">
            <w:pPr>
              <w:rPr>
                <w:sz w:val="21"/>
                <w:szCs w:val="21"/>
              </w:rPr>
            </w:pPr>
          </w:p>
        </w:tc>
        <w:tc>
          <w:tcPr>
            <w:tcW w:w="0" w:type="dxa"/>
            <w:vAlign w:val="bottom"/>
          </w:tcPr>
          <w:p w:rsidR="007852AD" w:rsidRDefault="007852AD">
            <w:pPr>
              <w:rPr>
                <w:sz w:val="1"/>
                <w:szCs w:val="1"/>
              </w:rPr>
            </w:pPr>
          </w:p>
        </w:tc>
      </w:tr>
      <w:tr w:rsidR="007852AD">
        <w:trPr>
          <w:trHeight w:val="255"/>
        </w:trPr>
        <w:tc>
          <w:tcPr>
            <w:tcW w:w="20" w:type="dxa"/>
            <w:shd w:val="clear" w:color="auto" w:fill="000000"/>
            <w:vAlign w:val="bottom"/>
          </w:tcPr>
          <w:p w:rsidR="007852AD" w:rsidRDefault="007852AD"/>
        </w:tc>
        <w:tc>
          <w:tcPr>
            <w:tcW w:w="2160" w:type="dxa"/>
            <w:vAlign w:val="bottom"/>
          </w:tcPr>
          <w:p w:rsidR="007852AD" w:rsidRDefault="00981141">
            <w:pPr>
              <w:spacing w:line="242" w:lineRule="exact"/>
              <w:jc w:val="center"/>
              <w:rPr>
                <w:sz w:val="20"/>
                <w:szCs w:val="20"/>
              </w:rPr>
            </w:pPr>
            <w:r>
              <w:rPr>
                <w:rFonts w:eastAsia="Times New Roman"/>
                <w:w w:val="99"/>
              </w:rPr>
              <w:t>выработки</w:t>
            </w:r>
          </w:p>
        </w:tc>
        <w:tc>
          <w:tcPr>
            <w:tcW w:w="100" w:type="dxa"/>
            <w:tcBorders>
              <w:right w:val="single" w:sz="8" w:space="0" w:color="auto"/>
            </w:tcBorders>
            <w:vAlign w:val="bottom"/>
          </w:tcPr>
          <w:p w:rsidR="007852AD" w:rsidRDefault="007852AD"/>
        </w:tc>
        <w:tc>
          <w:tcPr>
            <w:tcW w:w="780" w:type="dxa"/>
            <w:vAlign w:val="bottom"/>
          </w:tcPr>
          <w:p w:rsidR="007852AD" w:rsidRDefault="007852AD"/>
        </w:tc>
        <w:tc>
          <w:tcPr>
            <w:tcW w:w="260" w:type="dxa"/>
            <w:tcBorders>
              <w:right w:val="single" w:sz="8" w:space="0" w:color="auto"/>
            </w:tcBorders>
            <w:vAlign w:val="bottom"/>
          </w:tcPr>
          <w:p w:rsidR="007852AD" w:rsidRDefault="007852AD"/>
        </w:tc>
        <w:tc>
          <w:tcPr>
            <w:tcW w:w="2400" w:type="dxa"/>
            <w:tcBorders>
              <w:right w:val="single" w:sz="8" w:space="0" w:color="auto"/>
            </w:tcBorders>
            <w:vAlign w:val="bottom"/>
          </w:tcPr>
          <w:p w:rsidR="007852AD" w:rsidRDefault="007852AD">
            <w:pPr>
              <w:jc w:val="center"/>
              <w:rPr>
                <w:sz w:val="20"/>
                <w:szCs w:val="20"/>
              </w:rPr>
            </w:pPr>
          </w:p>
        </w:tc>
        <w:tc>
          <w:tcPr>
            <w:tcW w:w="80" w:type="dxa"/>
            <w:vAlign w:val="bottom"/>
          </w:tcPr>
          <w:p w:rsidR="007852AD" w:rsidRDefault="007852AD"/>
        </w:tc>
        <w:tc>
          <w:tcPr>
            <w:tcW w:w="640" w:type="dxa"/>
            <w:vAlign w:val="bottom"/>
          </w:tcPr>
          <w:p w:rsidR="007852AD" w:rsidRDefault="007852AD"/>
        </w:tc>
        <w:tc>
          <w:tcPr>
            <w:tcW w:w="80" w:type="dxa"/>
            <w:tcBorders>
              <w:right w:val="single" w:sz="8" w:space="0" w:color="auto"/>
            </w:tcBorders>
            <w:vAlign w:val="bottom"/>
          </w:tcPr>
          <w:p w:rsidR="007852AD" w:rsidRDefault="007852AD"/>
        </w:tc>
        <w:tc>
          <w:tcPr>
            <w:tcW w:w="2660" w:type="dxa"/>
            <w:tcBorders>
              <w:right w:val="single" w:sz="8" w:space="0" w:color="auto"/>
            </w:tcBorders>
            <w:vAlign w:val="bottom"/>
          </w:tcPr>
          <w:p w:rsidR="007852AD" w:rsidRDefault="00981141">
            <w:pPr>
              <w:jc w:val="center"/>
              <w:rPr>
                <w:sz w:val="20"/>
                <w:szCs w:val="20"/>
              </w:rPr>
            </w:pPr>
            <w:r>
              <w:rPr>
                <w:rFonts w:eastAsia="Times New Roman"/>
              </w:rPr>
              <w:t>рекомендаций по его</w:t>
            </w:r>
          </w:p>
        </w:tc>
        <w:tc>
          <w:tcPr>
            <w:tcW w:w="420" w:type="dxa"/>
            <w:vAlign w:val="bottom"/>
          </w:tcPr>
          <w:p w:rsidR="007852AD" w:rsidRDefault="007852AD"/>
        </w:tc>
        <w:tc>
          <w:tcPr>
            <w:tcW w:w="0" w:type="dxa"/>
            <w:vAlign w:val="bottom"/>
          </w:tcPr>
          <w:p w:rsidR="007852AD" w:rsidRDefault="007852AD">
            <w:pPr>
              <w:rPr>
                <w:sz w:val="1"/>
                <w:szCs w:val="1"/>
              </w:rPr>
            </w:pPr>
          </w:p>
        </w:tc>
      </w:tr>
      <w:tr w:rsidR="007852AD">
        <w:trPr>
          <w:trHeight w:val="252"/>
        </w:trPr>
        <w:tc>
          <w:tcPr>
            <w:tcW w:w="20" w:type="dxa"/>
            <w:shd w:val="clear" w:color="auto" w:fill="000000"/>
            <w:vAlign w:val="bottom"/>
          </w:tcPr>
          <w:p w:rsidR="007852AD" w:rsidRDefault="007852AD">
            <w:pPr>
              <w:rPr>
                <w:sz w:val="21"/>
                <w:szCs w:val="21"/>
              </w:rPr>
            </w:pPr>
          </w:p>
        </w:tc>
        <w:tc>
          <w:tcPr>
            <w:tcW w:w="2160" w:type="dxa"/>
            <w:vAlign w:val="bottom"/>
          </w:tcPr>
          <w:p w:rsidR="007852AD" w:rsidRDefault="00981141">
            <w:pPr>
              <w:spacing w:line="242" w:lineRule="exact"/>
              <w:jc w:val="center"/>
              <w:rPr>
                <w:sz w:val="20"/>
                <w:szCs w:val="20"/>
              </w:rPr>
            </w:pPr>
            <w:r>
              <w:rPr>
                <w:rFonts w:eastAsia="Times New Roman"/>
              </w:rPr>
              <w:t>рекомендаций по</w:t>
            </w:r>
          </w:p>
        </w:tc>
        <w:tc>
          <w:tcPr>
            <w:tcW w:w="100" w:type="dxa"/>
            <w:tcBorders>
              <w:right w:val="single" w:sz="8" w:space="0" w:color="auto"/>
            </w:tcBorders>
            <w:vAlign w:val="bottom"/>
          </w:tcPr>
          <w:p w:rsidR="007852AD" w:rsidRDefault="007852AD">
            <w:pPr>
              <w:rPr>
                <w:sz w:val="21"/>
                <w:szCs w:val="21"/>
              </w:rPr>
            </w:pPr>
          </w:p>
        </w:tc>
        <w:tc>
          <w:tcPr>
            <w:tcW w:w="780" w:type="dxa"/>
            <w:vAlign w:val="bottom"/>
          </w:tcPr>
          <w:p w:rsidR="007852AD" w:rsidRDefault="007852AD">
            <w:pPr>
              <w:rPr>
                <w:sz w:val="21"/>
                <w:szCs w:val="21"/>
              </w:rPr>
            </w:pPr>
          </w:p>
        </w:tc>
        <w:tc>
          <w:tcPr>
            <w:tcW w:w="260" w:type="dxa"/>
            <w:tcBorders>
              <w:right w:val="single" w:sz="8" w:space="0" w:color="auto"/>
            </w:tcBorders>
            <w:vAlign w:val="bottom"/>
          </w:tcPr>
          <w:p w:rsidR="007852AD" w:rsidRDefault="007852AD">
            <w:pPr>
              <w:rPr>
                <w:sz w:val="21"/>
                <w:szCs w:val="21"/>
              </w:rPr>
            </w:pPr>
          </w:p>
        </w:tc>
        <w:tc>
          <w:tcPr>
            <w:tcW w:w="2400" w:type="dxa"/>
            <w:tcBorders>
              <w:right w:val="single" w:sz="8" w:space="0" w:color="auto"/>
            </w:tcBorders>
            <w:vAlign w:val="bottom"/>
          </w:tcPr>
          <w:p w:rsidR="007852AD" w:rsidRDefault="00981141" w:rsidP="0044592A">
            <w:pPr>
              <w:rPr>
                <w:sz w:val="20"/>
                <w:szCs w:val="20"/>
              </w:rPr>
            </w:pPr>
            <w:r>
              <w:rPr>
                <w:rFonts w:eastAsia="Times New Roman"/>
              </w:rPr>
              <w:t xml:space="preserve"> сопровождения</w:t>
            </w:r>
          </w:p>
        </w:tc>
        <w:tc>
          <w:tcPr>
            <w:tcW w:w="80" w:type="dxa"/>
            <w:vAlign w:val="bottom"/>
          </w:tcPr>
          <w:p w:rsidR="007852AD" w:rsidRDefault="007852AD">
            <w:pPr>
              <w:rPr>
                <w:sz w:val="21"/>
                <w:szCs w:val="21"/>
              </w:rPr>
            </w:pPr>
          </w:p>
        </w:tc>
        <w:tc>
          <w:tcPr>
            <w:tcW w:w="640" w:type="dxa"/>
            <w:vAlign w:val="bottom"/>
          </w:tcPr>
          <w:p w:rsidR="007852AD" w:rsidRDefault="007852AD">
            <w:pPr>
              <w:rPr>
                <w:sz w:val="21"/>
                <w:szCs w:val="21"/>
              </w:rPr>
            </w:pPr>
          </w:p>
        </w:tc>
        <w:tc>
          <w:tcPr>
            <w:tcW w:w="80" w:type="dxa"/>
            <w:tcBorders>
              <w:right w:val="single" w:sz="8" w:space="0" w:color="auto"/>
            </w:tcBorders>
            <w:vAlign w:val="bottom"/>
          </w:tcPr>
          <w:p w:rsidR="007852AD" w:rsidRDefault="007852AD">
            <w:pPr>
              <w:rPr>
                <w:sz w:val="21"/>
                <w:szCs w:val="21"/>
              </w:rPr>
            </w:pPr>
          </w:p>
        </w:tc>
        <w:tc>
          <w:tcPr>
            <w:tcW w:w="2660" w:type="dxa"/>
            <w:tcBorders>
              <w:right w:val="single" w:sz="8" w:space="0" w:color="auto"/>
            </w:tcBorders>
            <w:vAlign w:val="bottom"/>
          </w:tcPr>
          <w:p w:rsidR="007852AD" w:rsidRDefault="00981141">
            <w:pPr>
              <w:jc w:val="center"/>
              <w:rPr>
                <w:sz w:val="20"/>
                <w:szCs w:val="20"/>
              </w:rPr>
            </w:pPr>
            <w:r>
              <w:rPr>
                <w:rFonts w:eastAsia="Times New Roman"/>
                <w:w w:val="99"/>
              </w:rPr>
              <w:t>дальнейшему обучению</w:t>
            </w:r>
          </w:p>
        </w:tc>
        <w:tc>
          <w:tcPr>
            <w:tcW w:w="420" w:type="dxa"/>
            <w:vAlign w:val="bottom"/>
          </w:tcPr>
          <w:p w:rsidR="007852AD" w:rsidRDefault="007852AD">
            <w:pPr>
              <w:spacing w:line="252" w:lineRule="exact"/>
              <w:ind w:right="90"/>
              <w:jc w:val="right"/>
              <w:rPr>
                <w:sz w:val="20"/>
                <w:szCs w:val="20"/>
              </w:rPr>
            </w:pPr>
          </w:p>
        </w:tc>
        <w:tc>
          <w:tcPr>
            <w:tcW w:w="0" w:type="dxa"/>
            <w:vAlign w:val="bottom"/>
          </w:tcPr>
          <w:p w:rsidR="007852AD" w:rsidRDefault="007852AD">
            <w:pPr>
              <w:rPr>
                <w:sz w:val="1"/>
                <w:szCs w:val="1"/>
              </w:rPr>
            </w:pPr>
          </w:p>
        </w:tc>
      </w:tr>
      <w:tr w:rsidR="007852AD">
        <w:trPr>
          <w:trHeight w:val="93"/>
        </w:trPr>
        <w:tc>
          <w:tcPr>
            <w:tcW w:w="20" w:type="dxa"/>
            <w:tcBorders>
              <w:bottom w:val="single" w:sz="8" w:space="0" w:color="auto"/>
            </w:tcBorders>
            <w:shd w:val="clear" w:color="auto" w:fill="000000"/>
            <w:vAlign w:val="bottom"/>
          </w:tcPr>
          <w:p w:rsidR="007852AD" w:rsidRDefault="007852AD">
            <w:pPr>
              <w:rPr>
                <w:sz w:val="8"/>
                <w:szCs w:val="8"/>
              </w:rPr>
            </w:pPr>
          </w:p>
        </w:tc>
        <w:tc>
          <w:tcPr>
            <w:tcW w:w="2160" w:type="dxa"/>
            <w:vMerge w:val="restart"/>
            <w:vAlign w:val="bottom"/>
          </w:tcPr>
          <w:p w:rsidR="007852AD" w:rsidRDefault="00981141">
            <w:pPr>
              <w:spacing w:line="242" w:lineRule="exact"/>
              <w:jc w:val="center"/>
              <w:rPr>
                <w:sz w:val="20"/>
                <w:szCs w:val="20"/>
              </w:rPr>
            </w:pPr>
            <w:r>
              <w:rPr>
                <w:rFonts w:eastAsia="Times New Roman"/>
                <w:w w:val="99"/>
              </w:rPr>
              <w:t>его дальнейшему</w:t>
            </w:r>
          </w:p>
        </w:tc>
        <w:tc>
          <w:tcPr>
            <w:tcW w:w="100" w:type="dxa"/>
            <w:tcBorders>
              <w:right w:val="single" w:sz="8" w:space="0" w:color="auto"/>
            </w:tcBorders>
            <w:vAlign w:val="bottom"/>
          </w:tcPr>
          <w:p w:rsidR="007852AD" w:rsidRDefault="007852AD">
            <w:pPr>
              <w:rPr>
                <w:sz w:val="8"/>
                <w:szCs w:val="8"/>
              </w:rPr>
            </w:pPr>
          </w:p>
        </w:tc>
        <w:tc>
          <w:tcPr>
            <w:tcW w:w="780" w:type="dxa"/>
            <w:vAlign w:val="bottom"/>
          </w:tcPr>
          <w:p w:rsidR="007852AD" w:rsidRDefault="007852AD">
            <w:pPr>
              <w:rPr>
                <w:sz w:val="8"/>
                <w:szCs w:val="8"/>
              </w:rPr>
            </w:pPr>
          </w:p>
        </w:tc>
        <w:tc>
          <w:tcPr>
            <w:tcW w:w="260" w:type="dxa"/>
            <w:tcBorders>
              <w:right w:val="single" w:sz="8" w:space="0" w:color="auto"/>
            </w:tcBorders>
            <w:vAlign w:val="bottom"/>
          </w:tcPr>
          <w:p w:rsidR="007852AD" w:rsidRDefault="007852AD">
            <w:pPr>
              <w:rPr>
                <w:sz w:val="8"/>
                <w:szCs w:val="8"/>
              </w:rPr>
            </w:pPr>
          </w:p>
        </w:tc>
        <w:tc>
          <w:tcPr>
            <w:tcW w:w="2400" w:type="dxa"/>
            <w:vMerge w:val="restart"/>
            <w:tcBorders>
              <w:right w:val="single" w:sz="8" w:space="0" w:color="auto"/>
            </w:tcBorders>
            <w:vAlign w:val="bottom"/>
          </w:tcPr>
          <w:p w:rsidR="007852AD" w:rsidRDefault="00981141">
            <w:pPr>
              <w:jc w:val="center"/>
              <w:rPr>
                <w:sz w:val="20"/>
                <w:szCs w:val="20"/>
              </w:rPr>
            </w:pPr>
            <w:r>
              <w:rPr>
                <w:rFonts w:eastAsia="Times New Roman"/>
                <w:w w:val="99"/>
              </w:rPr>
              <w:t>обучающегося)</w:t>
            </w:r>
          </w:p>
        </w:tc>
        <w:tc>
          <w:tcPr>
            <w:tcW w:w="80" w:type="dxa"/>
            <w:vAlign w:val="bottom"/>
          </w:tcPr>
          <w:p w:rsidR="007852AD" w:rsidRDefault="007852AD">
            <w:pPr>
              <w:rPr>
                <w:sz w:val="8"/>
                <w:szCs w:val="8"/>
              </w:rPr>
            </w:pPr>
          </w:p>
        </w:tc>
        <w:tc>
          <w:tcPr>
            <w:tcW w:w="640" w:type="dxa"/>
            <w:vAlign w:val="bottom"/>
          </w:tcPr>
          <w:p w:rsidR="007852AD" w:rsidRDefault="007852AD">
            <w:pPr>
              <w:rPr>
                <w:sz w:val="8"/>
                <w:szCs w:val="8"/>
              </w:rPr>
            </w:pPr>
          </w:p>
        </w:tc>
        <w:tc>
          <w:tcPr>
            <w:tcW w:w="80" w:type="dxa"/>
            <w:tcBorders>
              <w:right w:val="single" w:sz="8" w:space="0" w:color="auto"/>
            </w:tcBorders>
            <w:vAlign w:val="bottom"/>
          </w:tcPr>
          <w:p w:rsidR="007852AD" w:rsidRDefault="007852AD">
            <w:pPr>
              <w:rPr>
                <w:sz w:val="8"/>
                <w:szCs w:val="8"/>
              </w:rPr>
            </w:pPr>
          </w:p>
        </w:tc>
        <w:tc>
          <w:tcPr>
            <w:tcW w:w="2660" w:type="dxa"/>
            <w:tcBorders>
              <w:bottom w:val="single" w:sz="8" w:space="0" w:color="auto"/>
              <w:right w:val="single" w:sz="8" w:space="0" w:color="auto"/>
            </w:tcBorders>
            <w:vAlign w:val="bottom"/>
          </w:tcPr>
          <w:p w:rsidR="007852AD" w:rsidRDefault="007852AD">
            <w:pPr>
              <w:rPr>
                <w:sz w:val="8"/>
                <w:szCs w:val="8"/>
              </w:rPr>
            </w:pPr>
          </w:p>
        </w:tc>
        <w:tc>
          <w:tcPr>
            <w:tcW w:w="420" w:type="dxa"/>
            <w:vAlign w:val="bottom"/>
          </w:tcPr>
          <w:p w:rsidR="007852AD" w:rsidRDefault="007852AD">
            <w:pPr>
              <w:rPr>
                <w:sz w:val="8"/>
                <w:szCs w:val="8"/>
              </w:rPr>
            </w:pPr>
          </w:p>
        </w:tc>
        <w:tc>
          <w:tcPr>
            <w:tcW w:w="0" w:type="dxa"/>
            <w:vAlign w:val="bottom"/>
          </w:tcPr>
          <w:p w:rsidR="007852AD" w:rsidRDefault="007852AD">
            <w:pPr>
              <w:rPr>
                <w:sz w:val="1"/>
                <w:szCs w:val="1"/>
              </w:rPr>
            </w:pPr>
          </w:p>
        </w:tc>
      </w:tr>
      <w:tr w:rsidR="007852AD">
        <w:trPr>
          <w:trHeight w:val="141"/>
        </w:trPr>
        <w:tc>
          <w:tcPr>
            <w:tcW w:w="20" w:type="dxa"/>
            <w:shd w:val="clear" w:color="auto" w:fill="000000"/>
            <w:vAlign w:val="bottom"/>
          </w:tcPr>
          <w:p w:rsidR="007852AD" w:rsidRDefault="007852AD">
            <w:pPr>
              <w:rPr>
                <w:sz w:val="12"/>
                <w:szCs w:val="12"/>
              </w:rPr>
            </w:pPr>
          </w:p>
        </w:tc>
        <w:tc>
          <w:tcPr>
            <w:tcW w:w="2160" w:type="dxa"/>
            <w:vMerge/>
            <w:vAlign w:val="bottom"/>
          </w:tcPr>
          <w:p w:rsidR="007852AD" w:rsidRDefault="007852AD">
            <w:pPr>
              <w:rPr>
                <w:sz w:val="12"/>
                <w:szCs w:val="12"/>
              </w:rPr>
            </w:pPr>
          </w:p>
        </w:tc>
        <w:tc>
          <w:tcPr>
            <w:tcW w:w="100" w:type="dxa"/>
            <w:tcBorders>
              <w:right w:val="single" w:sz="8" w:space="0" w:color="auto"/>
            </w:tcBorders>
            <w:vAlign w:val="bottom"/>
          </w:tcPr>
          <w:p w:rsidR="007852AD" w:rsidRDefault="007852AD">
            <w:pPr>
              <w:rPr>
                <w:sz w:val="12"/>
                <w:szCs w:val="12"/>
              </w:rPr>
            </w:pPr>
          </w:p>
        </w:tc>
        <w:tc>
          <w:tcPr>
            <w:tcW w:w="780" w:type="dxa"/>
            <w:vAlign w:val="bottom"/>
          </w:tcPr>
          <w:p w:rsidR="007852AD" w:rsidRDefault="007852AD">
            <w:pPr>
              <w:rPr>
                <w:sz w:val="12"/>
                <w:szCs w:val="12"/>
              </w:rPr>
            </w:pPr>
          </w:p>
        </w:tc>
        <w:tc>
          <w:tcPr>
            <w:tcW w:w="260" w:type="dxa"/>
            <w:tcBorders>
              <w:right w:val="single" w:sz="8" w:space="0" w:color="auto"/>
            </w:tcBorders>
            <w:vAlign w:val="bottom"/>
          </w:tcPr>
          <w:p w:rsidR="007852AD" w:rsidRDefault="007852AD">
            <w:pPr>
              <w:rPr>
                <w:sz w:val="12"/>
                <w:szCs w:val="12"/>
              </w:rPr>
            </w:pPr>
          </w:p>
        </w:tc>
        <w:tc>
          <w:tcPr>
            <w:tcW w:w="2400" w:type="dxa"/>
            <w:vMerge/>
            <w:tcBorders>
              <w:right w:val="single" w:sz="8" w:space="0" w:color="auto"/>
            </w:tcBorders>
            <w:vAlign w:val="bottom"/>
          </w:tcPr>
          <w:p w:rsidR="007852AD" w:rsidRDefault="007852AD">
            <w:pPr>
              <w:rPr>
                <w:sz w:val="12"/>
                <w:szCs w:val="12"/>
              </w:rPr>
            </w:pPr>
          </w:p>
        </w:tc>
        <w:tc>
          <w:tcPr>
            <w:tcW w:w="80" w:type="dxa"/>
            <w:vAlign w:val="bottom"/>
          </w:tcPr>
          <w:p w:rsidR="007852AD" w:rsidRDefault="007852AD">
            <w:pPr>
              <w:rPr>
                <w:sz w:val="12"/>
                <w:szCs w:val="12"/>
              </w:rPr>
            </w:pPr>
          </w:p>
        </w:tc>
        <w:tc>
          <w:tcPr>
            <w:tcW w:w="640" w:type="dxa"/>
            <w:vAlign w:val="bottom"/>
          </w:tcPr>
          <w:p w:rsidR="007852AD" w:rsidRDefault="007852AD">
            <w:pPr>
              <w:rPr>
                <w:sz w:val="12"/>
                <w:szCs w:val="12"/>
              </w:rPr>
            </w:pPr>
          </w:p>
        </w:tc>
        <w:tc>
          <w:tcPr>
            <w:tcW w:w="80" w:type="dxa"/>
            <w:vAlign w:val="bottom"/>
          </w:tcPr>
          <w:p w:rsidR="007852AD" w:rsidRDefault="007852AD">
            <w:pPr>
              <w:rPr>
                <w:sz w:val="12"/>
                <w:szCs w:val="12"/>
              </w:rPr>
            </w:pPr>
          </w:p>
        </w:tc>
        <w:tc>
          <w:tcPr>
            <w:tcW w:w="2660" w:type="dxa"/>
            <w:vAlign w:val="bottom"/>
          </w:tcPr>
          <w:p w:rsidR="007852AD" w:rsidRDefault="007852AD">
            <w:pPr>
              <w:rPr>
                <w:sz w:val="12"/>
                <w:szCs w:val="12"/>
              </w:rPr>
            </w:pPr>
          </w:p>
        </w:tc>
        <w:tc>
          <w:tcPr>
            <w:tcW w:w="420" w:type="dxa"/>
            <w:vAlign w:val="bottom"/>
          </w:tcPr>
          <w:p w:rsidR="007852AD" w:rsidRDefault="007852AD">
            <w:pPr>
              <w:rPr>
                <w:sz w:val="12"/>
                <w:szCs w:val="12"/>
              </w:rPr>
            </w:pPr>
          </w:p>
        </w:tc>
        <w:tc>
          <w:tcPr>
            <w:tcW w:w="0" w:type="dxa"/>
            <w:vAlign w:val="bottom"/>
          </w:tcPr>
          <w:p w:rsidR="007852AD" w:rsidRDefault="007852AD">
            <w:pPr>
              <w:rPr>
                <w:sz w:val="1"/>
                <w:szCs w:val="1"/>
              </w:rPr>
            </w:pPr>
          </w:p>
        </w:tc>
      </w:tr>
      <w:tr w:rsidR="007852AD">
        <w:trPr>
          <w:trHeight w:val="124"/>
        </w:trPr>
        <w:tc>
          <w:tcPr>
            <w:tcW w:w="20" w:type="dxa"/>
            <w:tcBorders>
              <w:bottom w:val="single" w:sz="8" w:space="0" w:color="auto"/>
            </w:tcBorders>
            <w:shd w:val="clear" w:color="auto" w:fill="000000"/>
            <w:vAlign w:val="bottom"/>
          </w:tcPr>
          <w:p w:rsidR="007852AD" w:rsidRDefault="007852AD">
            <w:pPr>
              <w:rPr>
                <w:sz w:val="10"/>
                <w:szCs w:val="10"/>
              </w:rPr>
            </w:pPr>
          </w:p>
        </w:tc>
        <w:tc>
          <w:tcPr>
            <w:tcW w:w="2160" w:type="dxa"/>
            <w:vMerge w:val="restart"/>
            <w:vAlign w:val="bottom"/>
          </w:tcPr>
          <w:p w:rsidR="007852AD" w:rsidRDefault="00981141">
            <w:pPr>
              <w:spacing w:line="199" w:lineRule="exact"/>
              <w:jc w:val="center"/>
              <w:rPr>
                <w:sz w:val="20"/>
                <w:szCs w:val="20"/>
              </w:rPr>
            </w:pPr>
            <w:r>
              <w:rPr>
                <w:rFonts w:eastAsia="Times New Roman"/>
                <w:w w:val="99"/>
              </w:rPr>
              <w:t>обучению</w:t>
            </w:r>
          </w:p>
        </w:tc>
        <w:tc>
          <w:tcPr>
            <w:tcW w:w="100" w:type="dxa"/>
            <w:tcBorders>
              <w:right w:val="single" w:sz="8" w:space="0" w:color="auto"/>
            </w:tcBorders>
            <w:vAlign w:val="bottom"/>
          </w:tcPr>
          <w:p w:rsidR="007852AD" w:rsidRDefault="007852AD">
            <w:pPr>
              <w:rPr>
                <w:sz w:val="10"/>
                <w:szCs w:val="10"/>
              </w:rPr>
            </w:pPr>
          </w:p>
        </w:tc>
        <w:tc>
          <w:tcPr>
            <w:tcW w:w="780" w:type="dxa"/>
            <w:vAlign w:val="bottom"/>
          </w:tcPr>
          <w:p w:rsidR="007852AD" w:rsidRDefault="007852AD">
            <w:pPr>
              <w:rPr>
                <w:sz w:val="10"/>
                <w:szCs w:val="10"/>
              </w:rPr>
            </w:pPr>
          </w:p>
        </w:tc>
        <w:tc>
          <w:tcPr>
            <w:tcW w:w="260" w:type="dxa"/>
            <w:tcBorders>
              <w:right w:val="single" w:sz="8" w:space="0" w:color="auto"/>
            </w:tcBorders>
            <w:vAlign w:val="bottom"/>
          </w:tcPr>
          <w:p w:rsidR="007852AD" w:rsidRDefault="007852AD">
            <w:pPr>
              <w:rPr>
                <w:sz w:val="10"/>
                <w:szCs w:val="10"/>
              </w:rPr>
            </w:pPr>
          </w:p>
        </w:tc>
        <w:tc>
          <w:tcPr>
            <w:tcW w:w="2400" w:type="dxa"/>
            <w:tcBorders>
              <w:bottom w:val="single" w:sz="8" w:space="0" w:color="auto"/>
              <w:right w:val="single" w:sz="8" w:space="0" w:color="auto"/>
            </w:tcBorders>
            <w:vAlign w:val="bottom"/>
          </w:tcPr>
          <w:p w:rsidR="007852AD" w:rsidRDefault="007852AD">
            <w:pPr>
              <w:rPr>
                <w:sz w:val="10"/>
                <w:szCs w:val="10"/>
              </w:rPr>
            </w:pPr>
          </w:p>
        </w:tc>
        <w:tc>
          <w:tcPr>
            <w:tcW w:w="80" w:type="dxa"/>
            <w:vAlign w:val="bottom"/>
          </w:tcPr>
          <w:p w:rsidR="007852AD" w:rsidRDefault="007852AD">
            <w:pPr>
              <w:rPr>
                <w:sz w:val="10"/>
                <w:szCs w:val="10"/>
              </w:rPr>
            </w:pPr>
          </w:p>
        </w:tc>
        <w:tc>
          <w:tcPr>
            <w:tcW w:w="640" w:type="dxa"/>
            <w:vAlign w:val="bottom"/>
          </w:tcPr>
          <w:p w:rsidR="007852AD" w:rsidRDefault="007852AD">
            <w:pPr>
              <w:rPr>
                <w:sz w:val="10"/>
                <w:szCs w:val="10"/>
              </w:rPr>
            </w:pPr>
          </w:p>
        </w:tc>
        <w:tc>
          <w:tcPr>
            <w:tcW w:w="80" w:type="dxa"/>
            <w:vAlign w:val="bottom"/>
          </w:tcPr>
          <w:p w:rsidR="007852AD" w:rsidRDefault="007852AD">
            <w:pPr>
              <w:rPr>
                <w:sz w:val="10"/>
                <w:szCs w:val="10"/>
              </w:rPr>
            </w:pPr>
          </w:p>
        </w:tc>
        <w:tc>
          <w:tcPr>
            <w:tcW w:w="2660" w:type="dxa"/>
            <w:vAlign w:val="bottom"/>
          </w:tcPr>
          <w:p w:rsidR="007852AD" w:rsidRDefault="007852AD">
            <w:pPr>
              <w:rPr>
                <w:sz w:val="10"/>
                <w:szCs w:val="10"/>
              </w:rPr>
            </w:pPr>
          </w:p>
        </w:tc>
        <w:tc>
          <w:tcPr>
            <w:tcW w:w="420" w:type="dxa"/>
            <w:vAlign w:val="bottom"/>
          </w:tcPr>
          <w:p w:rsidR="007852AD" w:rsidRDefault="007852AD">
            <w:pPr>
              <w:rPr>
                <w:sz w:val="10"/>
                <w:szCs w:val="10"/>
              </w:rPr>
            </w:pPr>
          </w:p>
        </w:tc>
        <w:tc>
          <w:tcPr>
            <w:tcW w:w="0" w:type="dxa"/>
            <w:vAlign w:val="bottom"/>
          </w:tcPr>
          <w:p w:rsidR="007852AD" w:rsidRDefault="007852AD">
            <w:pPr>
              <w:rPr>
                <w:sz w:val="1"/>
                <w:szCs w:val="1"/>
              </w:rPr>
            </w:pPr>
          </w:p>
        </w:tc>
      </w:tr>
      <w:tr w:rsidR="007852AD">
        <w:trPr>
          <w:trHeight w:val="55"/>
        </w:trPr>
        <w:tc>
          <w:tcPr>
            <w:tcW w:w="20" w:type="dxa"/>
            <w:tcBorders>
              <w:bottom w:val="single" w:sz="8" w:space="0" w:color="auto"/>
            </w:tcBorders>
            <w:shd w:val="clear" w:color="auto" w:fill="000000"/>
            <w:vAlign w:val="bottom"/>
          </w:tcPr>
          <w:p w:rsidR="007852AD" w:rsidRDefault="007852AD">
            <w:pPr>
              <w:rPr>
                <w:sz w:val="4"/>
                <w:szCs w:val="4"/>
              </w:rPr>
            </w:pPr>
          </w:p>
        </w:tc>
        <w:tc>
          <w:tcPr>
            <w:tcW w:w="2160" w:type="dxa"/>
            <w:vMerge/>
            <w:tcBorders>
              <w:bottom w:val="single" w:sz="8" w:space="0" w:color="auto"/>
            </w:tcBorders>
            <w:vAlign w:val="bottom"/>
          </w:tcPr>
          <w:p w:rsidR="007852AD" w:rsidRDefault="007852AD">
            <w:pPr>
              <w:rPr>
                <w:sz w:val="4"/>
                <w:szCs w:val="4"/>
              </w:rPr>
            </w:pPr>
          </w:p>
        </w:tc>
        <w:tc>
          <w:tcPr>
            <w:tcW w:w="100" w:type="dxa"/>
            <w:tcBorders>
              <w:bottom w:val="single" w:sz="8" w:space="0" w:color="auto"/>
              <w:right w:val="single" w:sz="8" w:space="0" w:color="auto"/>
            </w:tcBorders>
            <w:vAlign w:val="bottom"/>
          </w:tcPr>
          <w:p w:rsidR="007852AD" w:rsidRDefault="007852AD">
            <w:pPr>
              <w:rPr>
                <w:sz w:val="4"/>
                <w:szCs w:val="4"/>
              </w:rPr>
            </w:pPr>
          </w:p>
        </w:tc>
        <w:tc>
          <w:tcPr>
            <w:tcW w:w="780" w:type="dxa"/>
            <w:vAlign w:val="bottom"/>
          </w:tcPr>
          <w:p w:rsidR="007852AD" w:rsidRDefault="007852AD">
            <w:pPr>
              <w:rPr>
                <w:sz w:val="4"/>
                <w:szCs w:val="4"/>
              </w:rPr>
            </w:pPr>
          </w:p>
        </w:tc>
        <w:tc>
          <w:tcPr>
            <w:tcW w:w="260" w:type="dxa"/>
            <w:vAlign w:val="bottom"/>
          </w:tcPr>
          <w:p w:rsidR="007852AD" w:rsidRDefault="007852AD">
            <w:pPr>
              <w:rPr>
                <w:sz w:val="4"/>
                <w:szCs w:val="4"/>
              </w:rPr>
            </w:pPr>
          </w:p>
        </w:tc>
        <w:tc>
          <w:tcPr>
            <w:tcW w:w="2400" w:type="dxa"/>
            <w:vAlign w:val="bottom"/>
          </w:tcPr>
          <w:p w:rsidR="007852AD" w:rsidRDefault="007852AD">
            <w:pPr>
              <w:rPr>
                <w:sz w:val="4"/>
                <w:szCs w:val="4"/>
              </w:rPr>
            </w:pPr>
          </w:p>
        </w:tc>
        <w:tc>
          <w:tcPr>
            <w:tcW w:w="80" w:type="dxa"/>
            <w:vAlign w:val="bottom"/>
          </w:tcPr>
          <w:p w:rsidR="007852AD" w:rsidRDefault="007852AD">
            <w:pPr>
              <w:rPr>
                <w:sz w:val="4"/>
                <w:szCs w:val="4"/>
              </w:rPr>
            </w:pPr>
          </w:p>
        </w:tc>
        <w:tc>
          <w:tcPr>
            <w:tcW w:w="640" w:type="dxa"/>
            <w:vAlign w:val="bottom"/>
          </w:tcPr>
          <w:p w:rsidR="007852AD" w:rsidRDefault="007852AD">
            <w:pPr>
              <w:rPr>
                <w:sz w:val="4"/>
                <w:szCs w:val="4"/>
              </w:rPr>
            </w:pPr>
          </w:p>
        </w:tc>
        <w:tc>
          <w:tcPr>
            <w:tcW w:w="80" w:type="dxa"/>
            <w:vAlign w:val="bottom"/>
          </w:tcPr>
          <w:p w:rsidR="007852AD" w:rsidRDefault="007852AD">
            <w:pPr>
              <w:rPr>
                <w:sz w:val="4"/>
                <w:szCs w:val="4"/>
              </w:rPr>
            </w:pPr>
          </w:p>
        </w:tc>
        <w:tc>
          <w:tcPr>
            <w:tcW w:w="2660" w:type="dxa"/>
            <w:vAlign w:val="bottom"/>
          </w:tcPr>
          <w:p w:rsidR="007852AD" w:rsidRDefault="007852AD">
            <w:pPr>
              <w:rPr>
                <w:sz w:val="4"/>
                <w:szCs w:val="4"/>
              </w:rPr>
            </w:pPr>
          </w:p>
        </w:tc>
        <w:tc>
          <w:tcPr>
            <w:tcW w:w="420" w:type="dxa"/>
            <w:vAlign w:val="bottom"/>
          </w:tcPr>
          <w:p w:rsidR="007852AD" w:rsidRDefault="007852AD">
            <w:pPr>
              <w:rPr>
                <w:sz w:val="4"/>
                <w:szCs w:val="4"/>
              </w:rPr>
            </w:pPr>
          </w:p>
        </w:tc>
        <w:tc>
          <w:tcPr>
            <w:tcW w:w="0" w:type="dxa"/>
            <w:vAlign w:val="bottom"/>
          </w:tcPr>
          <w:p w:rsidR="007852AD" w:rsidRDefault="007852AD">
            <w:pPr>
              <w:rPr>
                <w:sz w:val="1"/>
                <w:szCs w:val="1"/>
              </w:rPr>
            </w:pPr>
          </w:p>
        </w:tc>
      </w:tr>
    </w:tbl>
    <w:p w:rsidR="007852AD" w:rsidRDefault="00981141">
      <w:pPr>
        <w:spacing w:line="20" w:lineRule="exact"/>
        <w:rPr>
          <w:sz w:val="20"/>
          <w:szCs w:val="20"/>
        </w:rPr>
      </w:pPr>
      <w:r>
        <w:rPr>
          <w:noProof/>
          <w:sz w:val="20"/>
          <w:szCs w:val="20"/>
        </w:rPr>
        <w:drawing>
          <wp:anchor distT="0" distB="0" distL="114300" distR="114300" simplePos="0" relativeHeight="251649024" behindDoc="1" locked="0" layoutInCell="0" allowOverlap="1" wp14:anchorId="5BA72F39" wp14:editId="37CB7BE5">
            <wp:simplePos x="0" y="0"/>
            <wp:positionH relativeFrom="column">
              <wp:posOffset>5130165</wp:posOffset>
            </wp:positionH>
            <wp:positionV relativeFrom="paragraph">
              <wp:posOffset>-1314450</wp:posOffset>
            </wp:positionV>
            <wp:extent cx="181610" cy="3486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blip>
                    <a:srcRect/>
                    <a:stretch>
                      <a:fillRect/>
                    </a:stretch>
                  </pic:blipFill>
                  <pic:spPr bwMode="auto">
                    <a:xfrm>
                      <a:off x="0" y="0"/>
                      <a:ext cx="181610" cy="348615"/>
                    </a:xfrm>
                    <a:prstGeom prst="rect">
                      <a:avLst/>
                    </a:prstGeom>
                    <a:noFill/>
                  </pic:spPr>
                </pic:pic>
              </a:graphicData>
            </a:graphic>
          </wp:anchor>
        </w:drawing>
      </w:r>
      <w:r>
        <w:rPr>
          <w:noProof/>
          <w:sz w:val="20"/>
          <w:szCs w:val="20"/>
        </w:rPr>
        <w:drawing>
          <wp:anchor distT="0" distB="0" distL="114300" distR="114300" simplePos="0" relativeHeight="251650048" behindDoc="1" locked="0" layoutInCell="0" allowOverlap="1" wp14:anchorId="145CC009" wp14:editId="453FC374">
            <wp:simplePos x="0" y="0"/>
            <wp:positionH relativeFrom="column">
              <wp:posOffset>2870835</wp:posOffset>
            </wp:positionH>
            <wp:positionV relativeFrom="paragraph">
              <wp:posOffset>-1266825</wp:posOffset>
            </wp:positionV>
            <wp:extent cx="172085" cy="3295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blip>
                    <a:srcRect/>
                    <a:stretch>
                      <a:fillRect/>
                    </a:stretch>
                  </pic:blipFill>
                  <pic:spPr bwMode="auto">
                    <a:xfrm>
                      <a:off x="0" y="0"/>
                      <a:ext cx="172085" cy="329565"/>
                    </a:xfrm>
                    <a:prstGeom prst="rect">
                      <a:avLst/>
                    </a:prstGeom>
                    <a:noFill/>
                  </pic:spPr>
                </pic:pic>
              </a:graphicData>
            </a:graphic>
          </wp:anchor>
        </w:drawing>
      </w:r>
      <w:r>
        <w:rPr>
          <w:noProof/>
          <w:sz w:val="20"/>
          <w:szCs w:val="20"/>
        </w:rPr>
        <w:drawing>
          <wp:anchor distT="0" distB="0" distL="114300" distR="114300" simplePos="0" relativeHeight="251651072" behindDoc="1" locked="0" layoutInCell="0" allowOverlap="1" wp14:anchorId="3A3A1D18" wp14:editId="627B0765">
            <wp:simplePos x="0" y="0"/>
            <wp:positionH relativeFrom="column">
              <wp:posOffset>782955</wp:posOffset>
            </wp:positionH>
            <wp:positionV relativeFrom="paragraph">
              <wp:posOffset>-1283970</wp:posOffset>
            </wp:positionV>
            <wp:extent cx="113665" cy="3429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blip>
                    <a:srcRect/>
                    <a:stretch>
                      <a:fillRect/>
                    </a:stretch>
                  </pic:blipFill>
                  <pic:spPr bwMode="auto">
                    <a:xfrm>
                      <a:off x="0" y="0"/>
                      <a:ext cx="113665" cy="342900"/>
                    </a:xfrm>
                    <a:prstGeom prst="rect">
                      <a:avLst/>
                    </a:prstGeom>
                    <a:noFill/>
                  </pic:spPr>
                </pic:pic>
              </a:graphicData>
            </a:graphic>
          </wp:anchor>
        </w:drawing>
      </w:r>
    </w:p>
    <w:p w:rsidR="001C7E8B" w:rsidRDefault="001C7E8B" w:rsidP="001C7E8B">
      <w:pPr>
        <w:spacing w:line="236" w:lineRule="auto"/>
        <w:ind w:left="260" w:right="120" w:firstLine="420"/>
        <w:jc w:val="both"/>
        <w:rPr>
          <w:rFonts w:eastAsia="Times New Roman"/>
          <w:sz w:val="24"/>
          <w:szCs w:val="24"/>
        </w:rPr>
      </w:pPr>
    </w:p>
    <w:p w:rsidR="001C7E8B" w:rsidRDefault="001C7E8B" w:rsidP="001C7E8B">
      <w:pPr>
        <w:spacing w:line="236" w:lineRule="auto"/>
        <w:ind w:left="260" w:right="120" w:firstLine="420"/>
        <w:jc w:val="both"/>
        <w:rPr>
          <w:sz w:val="20"/>
          <w:szCs w:val="20"/>
        </w:rPr>
      </w:pPr>
      <w:r>
        <w:rPr>
          <w:rFonts w:eastAsia="Times New Roman"/>
          <w:sz w:val="24"/>
          <w:szCs w:val="24"/>
        </w:rPr>
        <w:t xml:space="preserve">Реализация программы коррекционной работы предполагает функционирование системы комплексного психолого-медико-педагогического сопровождения и поддержки </w:t>
      </w:r>
      <w:proofErr w:type="gramStart"/>
      <w:r>
        <w:rPr>
          <w:rFonts w:eastAsia="Times New Roman"/>
          <w:sz w:val="24"/>
          <w:szCs w:val="24"/>
        </w:rPr>
        <w:t>обучающихся</w:t>
      </w:r>
      <w:proofErr w:type="gramEnd"/>
      <w:r>
        <w:rPr>
          <w:rFonts w:eastAsia="Times New Roman"/>
          <w:sz w:val="24"/>
          <w:szCs w:val="24"/>
        </w:rPr>
        <w:t xml:space="preserve"> с ЗПР, включающую:</w:t>
      </w:r>
    </w:p>
    <w:p w:rsidR="001C7E8B" w:rsidRDefault="001C7E8B" w:rsidP="001C7E8B">
      <w:pPr>
        <w:spacing w:line="2" w:lineRule="exact"/>
        <w:rPr>
          <w:sz w:val="20"/>
          <w:szCs w:val="20"/>
        </w:rPr>
      </w:pPr>
    </w:p>
    <w:p w:rsidR="001C7E8B" w:rsidRDefault="001C7E8B" w:rsidP="00821DB2">
      <w:pPr>
        <w:numPr>
          <w:ilvl w:val="0"/>
          <w:numId w:val="8"/>
        </w:numPr>
        <w:tabs>
          <w:tab w:val="left" w:pos="540"/>
        </w:tabs>
        <w:ind w:left="540" w:hanging="278"/>
        <w:rPr>
          <w:rFonts w:eastAsia="Times New Roman"/>
          <w:sz w:val="24"/>
          <w:szCs w:val="24"/>
        </w:rPr>
      </w:pPr>
      <w:r>
        <w:rPr>
          <w:rFonts w:eastAsia="Times New Roman"/>
          <w:sz w:val="24"/>
          <w:szCs w:val="24"/>
        </w:rPr>
        <w:t>комплексную психолого-педагогическую диагностику;</w:t>
      </w:r>
    </w:p>
    <w:p w:rsidR="001C7E8B" w:rsidRDefault="001C7E8B" w:rsidP="00821DB2">
      <w:pPr>
        <w:numPr>
          <w:ilvl w:val="0"/>
          <w:numId w:val="8"/>
        </w:numPr>
        <w:tabs>
          <w:tab w:val="left" w:pos="540"/>
        </w:tabs>
        <w:ind w:left="540" w:hanging="278"/>
        <w:rPr>
          <w:rFonts w:eastAsia="Times New Roman"/>
          <w:sz w:val="24"/>
          <w:szCs w:val="24"/>
        </w:rPr>
      </w:pPr>
      <w:r>
        <w:rPr>
          <w:rFonts w:eastAsia="Times New Roman"/>
          <w:sz w:val="24"/>
          <w:szCs w:val="24"/>
        </w:rPr>
        <w:t xml:space="preserve">мониторинг динамики развития, успешности освоения </w:t>
      </w:r>
      <w:r>
        <w:rPr>
          <w:rFonts w:eastAsia="Times New Roman"/>
        </w:rPr>
        <w:t xml:space="preserve">АООП НОО </w:t>
      </w:r>
      <w:proofErr w:type="gramStart"/>
      <w:r>
        <w:rPr>
          <w:rFonts w:eastAsia="Times New Roman"/>
        </w:rPr>
        <w:t>обучающихся</w:t>
      </w:r>
      <w:proofErr w:type="gramEnd"/>
      <w:r>
        <w:rPr>
          <w:rFonts w:eastAsia="Times New Roman"/>
        </w:rPr>
        <w:t xml:space="preserve"> с </w:t>
      </w:r>
      <w:r>
        <w:rPr>
          <w:rFonts w:eastAsia="Times New Roman"/>
          <w:sz w:val="24"/>
          <w:szCs w:val="24"/>
        </w:rPr>
        <w:t xml:space="preserve"> ЗПР;</w:t>
      </w:r>
    </w:p>
    <w:p w:rsidR="007852AD" w:rsidRDefault="007852AD">
      <w:pPr>
        <w:sectPr w:rsidR="007852AD">
          <w:pgSz w:w="11900" w:h="16838"/>
          <w:pgMar w:top="419" w:right="566" w:bottom="7" w:left="1440" w:header="0" w:footer="0" w:gutter="0"/>
          <w:cols w:space="720" w:equalWidth="0">
            <w:col w:w="9900"/>
          </w:cols>
        </w:sectPr>
      </w:pPr>
    </w:p>
    <w:p w:rsidR="007852AD" w:rsidRDefault="007852AD">
      <w:pPr>
        <w:ind w:right="-119"/>
        <w:jc w:val="center"/>
        <w:rPr>
          <w:sz w:val="20"/>
          <w:szCs w:val="20"/>
        </w:rPr>
      </w:pPr>
    </w:p>
    <w:p w:rsidR="007852AD" w:rsidRDefault="007852AD">
      <w:pPr>
        <w:spacing w:line="11" w:lineRule="exact"/>
        <w:rPr>
          <w:sz w:val="20"/>
          <w:szCs w:val="20"/>
        </w:rPr>
      </w:pPr>
    </w:p>
    <w:p w:rsidR="007852AD" w:rsidRDefault="007852AD">
      <w:pPr>
        <w:spacing w:line="12" w:lineRule="exact"/>
        <w:rPr>
          <w:rFonts w:eastAsia="Times New Roman"/>
          <w:sz w:val="24"/>
          <w:szCs w:val="24"/>
        </w:rPr>
      </w:pPr>
    </w:p>
    <w:p w:rsidR="007852AD" w:rsidRDefault="00981141" w:rsidP="00821DB2">
      <w:pPr>
        <w:numPr>
          <w:ilvl w:val="0"/>
          <w:numId w:val="8"/>
        </w:numPr>
        <w:tabs>
          <w:tab w:val="left" w:pos="543"/>
        </w:tabs>
        <w:spacing w:line="236" w:lineRule="auto"/>
        <w:ind w:left="260" w:right="140" w:firstLine="2"/>
        <w:jc w:val="both"/>
        <w:rPr>
          <w:rFonts w:eastAsia="Times New Roman"/>
          <w:sz w:val="24"/>
          <w:szCs w:val="24"/>
        </w:rPr>
      </w:pPr>
      <w:r>
        <w:rPr>
          <w:rFonts w:eastAsia="Times New Roman"/>
          <w:sz w:val="24"/>
          <w:szCs w:val="24"/>
        </w:rPr>
        <w:t>проведение групповых и индивидуальных коррекционных занятий, направленных на улучшение предметных и достижение метапредметных и личностных результатов образования.</w:t>
      </w:r>
    </w:p>
    <w:p w:rsidR="007852AD" w:rsidRDefault="007852AD">
      <w:pPr>
        <w:spacing w:line="13" w:lineRule="exact"/>
        <w:rPr>
          <w:rFonts w:eastAsia="Times New Roman"/>
          <w:sz w:val="24"/>
          <w:szCs w:val="24"/>
        </w:rPr>
      </w:pPr>
    </w:p>
    <w:p w:rsidR="007852AD" w:rsidRDefault="00981141">
      <w:pPr>
        <w:spacing w:line="236" w:lineRule="auto"/>
        <w:ind w:left="260" w:right="120" w:firstLine="566"/>
        <w:jc w:val="both"/>
        <w:rPr>
          <w:rFonts w:eastAsia="Times New Roman"/>
          <w:sz w:val="24"/>
          <w:szCs w:val="24"/>
        </w:rPr>
      </w:pPr>
      <w:r>
        <w:rPr>
          <w:rFonts w:eastAsia="Times New Roman"/>
          <w:sz w:val="24"/>
          <w:szCs w:val="24"/>
        </w:rPr>
        <w:t xml:space="preserve">Разработка, корректировка и обсуждение результатов реализации программы коррекционной работы осуществляется на заседаниях </w:t>
      </w:r>
      <w:proofErr w:type="gramStart"/>
      <w:r w:rsidR="001C7E8B">
        <w:rPr>
          <w:rFonts w:eastAsia="Times New Roman"/>
          <w:sz w:val="24"/>
          <w:szCs w:val="24"/>
        </w:rPr>
        <w:t>школьного</w:t>
      </w:r>
      <w:proofErr w:type="gramEnd"/>
      <w:r w:rsidR="001C7E8B">
        <w:rPr>
          <w:rFonts w:eastAsia="Times New Roman"/>
          <w:sz w:val="24"/>
          <w:szCs w:val="24"/>
        </w:rPr>
        <w:t xml:space="preserve"> </w:t>
      </w:r>
      <w:proofErr w:type="spellStart"/>
      <w:r w:rsidR="001C7E8B">
        <w:rPr>
          <w:rFonts w:eastAsia="Times New Roman"/>
          <w:sz w:val="24"/>
          <w:szCs w:val="24"/>
        </w:rPr>
        <w:t>ППк</w:t>
      </w:r>
      <w:proofErr w:type="spellEnd"/>
    </w:p>
    <w:p w:rsidR="007852AD" w:rsidRDefault="007852AD">
      <w:pPr>
        <w:spacing w:line="6" w:lineRule="exact"/>
        <w:rPr>
          <w:sz w:val="20"/>
          <w:szCs w:val="20"/>
        </w:rPr>
      </w:pPr>
    </w:p>
    <w:p w:rsidR="001C7E8B" w:rsidRDefault="001C7E8B">
      <w:pPr>
        <w:ind w:left="1560"/>
        <w:jc w:val="center"/>
        <w:rPr>
          <w:rFonts w:eastAsia="Times New Roman"/>
          <w:b/>
          <w:bCs/>
          <w:sz w:val="24"/>
          <w:szCs w:val="24"/>
        </w:rPr>
      </w:pPr>
    </w:p>
    <w:p w:rsidR="007852AD" w:rsidRDefault="00981141">
      <w:pPr>
        <w:ind w:left="1560"/>
        <w:jc w:val="center"/>
        <w:rPr>
          <w:sz w:val="20"/>
          <w:szCs w:val="20"/>
        </w:rPr>
      </w:pPr>
      <w:r>
        <w:rPr>
          <w:rFonts w:eastAsia="Times New Roman"/>
          <w:b/>
          <w:bCs/>
          <w:sz w:val="24"/>
          <w:szCs w:val="24"/>
        </w:rPr>
        <w:t>Механизм взаимодействия в разработке и реализации</w:t>
      </w:r>
    </w:p>
    <w:p w:rsidR="007852AD" w:rsidRDefault="00981141">
      <w:pPr>
        <w:ind w:left="1560"/>
        <w:jc w:val="center"/>
        <w:rPr>
          <w:rFonts w:eastAsia="Times New Roman"/>
          <w:b/>
          <w:bCs/>
          <w:sz w:val="24"/>
          <w:szCs w:val="24"/>
        </w:rPr>
      </w:pPr>
      <w:r>
        <w:rPr>
          <w:rFonts w:eastAsia="Times New Roman"/>
          <w:b/>
          <w:bCs/>
          <w:sz w:val="24"/>
          <w:szCs w:val="24"/>
        </w:rPr>
        <w:t>коррекционных мероприятий</w:t>
      </w:r>
    </w:p>
    <w:p w:rsidR="001C7E8B" w:rsidRDefault="001C7E8B">
      <w:pPr>
        <w:ind w:left="1560"/>
        <w:jc w:val="center"/>
        <w:rPr>
          <w:sz w:val="20"/>
          <w:szCs w:val="20"/>
        </w:rPr>
      </w:pPr>
    </w:p>
    <w:p w:rsidR="007852AD" w:rsidRDefault="007852AD">
      <w:pPr>
        <w:spacing w:line="8" w:lineRule="exact"/>
        <w:rPr>
          <w:sz w:val="20"/>
          <w:szCs w:val="20"/>
        </w:rPr>
      </w:pPr>
    </w:p>
    <w:p w:rsidR="007852AD" w:rsidRDefault="00981141" w:rsidP="001C7E8B">
      <w:pPr>
        <w:spacing w:line="237" w:lineRule="auto"/>
        <w:ind w:right="120"/>
        <w:jc w:val="both"/>
        <w:rPr>
          <w:sz w:val="20"/>
          <w:szCs w:val="20"/>
        </w:rPr>
      </w:pPr>
      <w:r>
        <w:rPr>
          <w:rFonts w:eastAsia="Times New Roman"/>
          <w:sz w:val="24"/>
          <w:szCs w:val="24"/>
        </w:rPr>
        <w:t xml:space="preserve">Основными механизмами реализации программы коррекционной работы являются оптимально выстроенное взаимодействие специалистов </w:t>
      </w:r>
      <w:r w:rsidR="00EE7057">
        <w:rPr>
          <w:rFonts w:eastAsia="Times New Roman"/>
          <w:sz w:val="24"/>
          <w:szCs w:val="24"/>
        </w:rPr>
        <w:t>школы</w:t>
      </w:r>
      <w:r>
        <w:rPr>
          <w:rFonts w:eastAsia="Times New Roman"/>
          <w:sz w:val="24"/>
          <w:szCs w:val="24"/>
        </w:rPr>
        <w:t xml:space="preserve">, обеспечивающее комплексное, системное сопровождение учебно-образовательного процесса, и социальное партнерство, предполагающее профессиональное взаимодействие </w:t>
      </w:r>
      <w:r w:rsidR="00EE7057">
        <w:rPr>
          <w:rFonts w:eastAsia="Times New Roman"/>
          <w:sz w:val="24"/>
          <w:szCs w:val="24"/>
        </w:rPr>
        <w:t>школы</w:t>
      </w:r>
      <w:r>
        <w:rPr>
          <w:rFonts w:eastAsia="Times New Roman"/>
          <w:sz w:val="24"/>
          <w:szCs w:val="24"/>
        </w:rPr>
        <w:t xml:space="preserve"> с внешними ресурсами (организациями различных ведомств, другими институтами общества).</w:t>
      </w:r>
    </w:p>
    <w:p w:rsidR="007852AD" w:rsidRDefault="007852AD" w:rsidP="001C7E8B">
      <w:pPr>
        <w:spacing w:line="5" w:lineRule="exact"/>
        <w:rPr>
          <w:sz w:val="20"/>
          <w:szCs w:val="20"/>
        </w:rPr>
      </w:pPr>
    </w:p>
    <w:p w:rsidR="007852AD" w:rsidRDefault="00981141" w:rsidP="00821DB2">
      <w:pPr>
        <w:numPr>
          <w:ilvl w:val="1"/>
          <w:numId w:val="9"/>
        </w:numPr>
        <w:tabs>
          <w:tab w:val="left" w:pos="1060"/>
        </w:tabs>
        <w:rPr>
          <w:rFonts w:eastAsia="Times New Roman"/>
          <w:i/>
          <w:iCs/>
          <w:sz w:val="24"/>
          <w:szCs w:val="24"/>
        </w:rPr>
      </w:pPr>
      <w:r>
        <w:rPr>
          <w:rFonts w:eastAsia="Times New Roman"/>
          <w:i/>
          <w:iCs/>
          <w:sz w:val="24"/>
          <w:szCs w:val="24"/>
        </w:rPr>
        <w:t xml:space="preserve">Взаимодействие специалистов </w:t>
      </w:r>
      <w:r w:rsidR="00EE7057">
        <w:rPr>
          <w:rFonts w:eastAsia="Times New Roman"/>
          <w:i/>
          <w:iCs/>
          <w:sz w:val="24"/>
          <w:szCs w:val="24"/>
        </w:rPr>
        <w:t>Школы</w:t>
      </w:r>
      <w:r>
        <w:rPr>
          <w:rFonts w:eastAsia="Times New Roman"/>
          <w:i/>
          <w:iCs/>
          <w:sz w:val="24"/>
          <w:szCs w:val="24"/>
        </w:rPr>
        <w:t xml:space="preserve"> предусматривает:</w:t>
      </w:r>
    </w:p>
    <w:p w:rsidR="007852AD" w:rsidRDefault="00981141" w:rsidP="00821DB2">
      <w:pPr>
        <w:numPr>
          <w:ilvl w:val="0"/>
          <w:numId w:val="9"/>
        </w:numPr>
        <w:tabs>
          <w:tab w:val="left" w:pos="540"/>
        </w:tabs>
        <w:rPr>
          <w:rFonts w:eastAsia="Times New Roman"/>
          <w:sz w:val="24"/>
          <w:szCs w:val="24"/>
        </w:rPr>
      </w:pPr>
      <w:r>
        <w:rPr>
          <w:rFonts w:eastAsia="Times New Roman"/>
          <w:sz w:val="24"/>
          <w:szCs w:val="24"/>
        </w:rPr>
        <w:t xml:space="preserve">многоаспектный анализ психофизического развития обучающего </w:t>
      </w:r>
      <w:r w:rsidR="002C322B">
        <w:rPr>
          <w:rFonts w:eastAsia="Times New Roman"/>
          <w:sz w:val="24"/>
          <w:szCs w:val="24"/>
        </w:rPr>
        <w:t>с ЗПР</w:t>
      </w:r>
      <w:r>
        <w:rPr>
          <w:rFonts w:eastAsia="Times New Roman"/>
          <w:sz w:val="24"/>
          <w:szCs w:val="24"/>
        </w:rPr>
        <w:t>;</w:t>
      </w:r>
    </w:p>
    <w:p w:rsidR="007852AD" w:rsidRDefault="007852AD" w:rsidP="001C7E8B">
      <w:pPr>
        <w:spacing w:line="12" w:lineRule="exact"/>
        <w:rPr>
          <w:rFonts w:eastAsia="Times New Roman"/>
          <w:sz w:val="24"/>
          <w:szCs w:val="24"/>
        </w:rPr>
      </w:pPr>
    </w:p>
    <w:p w:rsidR="007852AD" w:rsidRDefault="00981141" w:rsidP="00821DB2">
      <w:pPr>
        <w:numPr>
          <w:ilvl w:val="0"/>
          <w:numId w:val="9"/>
        </w:numPr>
        <w:tabs>
          <w:tab w:val="left" w:pos="543"/>
        </w:tabs>
        <w:spacing w:line="236" w:lineRule="auto"/>
        <w:ind w:right="140"/>
        <w:jc w:val="both"/>
        <w:rPr>
          <w:rFonts w:eastAsia="Times New Roman"/>
          <w:sz w:val="24"/>
          <w:szCs w:val="24"/>
        </w:rPr>
      </w:pPr>
      <w:r>
        <w:rPr>
          <w:rFonts w:eastAsia="Times New Roman"/>
          <w:sz w:val="24"/>
          <w:szCs w:val="24"/>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7852AD" w:rsidRDefault="007852AD" w:rsidP="001C7E8B">
      <w:pPr>
        <w:spacing w:line="1" w:lineRule="exact"/>
        <w:rPr>
          <w:rFonts w:eastAsia="Times New Roman"/>
          <w:sz w:val="24"/>
          <w:szCs w:val="24"/>
        </w:rPr>
      </w:pPr>
    </w:p>
    <w:p w:rsidR="007852AD" w:rsidRDefault="0044592A" w:rsidP="00821DB2">
      <w:pPr>
        <w:numPr>
          <w:ilvl w:val="0"/>
          <w:numId w:val="9"/>
        </w:numPr>
        <w:tabs>
          <w:tab w:val="left" w:pos="540"/>
        </w:tabs>
        <w:rPr>
          <w:rFonts w:eastAsia="Times New Roman"/>
          <w:sz w:val="24"/>
          <w:szCs w:val="24"/>
        </w:rPr>
      </w:pPr>
      <w:r>
        <w:rPr>
          <w:rFonts w:eastAsia="Times New Roman"/>
          <w:sz w:val="24"/>
          <w:szCs w:val="24"/>
        </w:rPr>
        <w:t xml:space="preserve">осуществление ППМС-сопровождения </w:t>
      </w:r>
      <w:proofErr w:type="gramStart"/>
      <w:r>
        <w:rPr>
          <w:rFonts w:eastAsia="Times New Roman"/>
          <w:sz w:val="24"/>
          <w:szCs w:val="24"/>
        </w:rPr>
        <w:t>обучающихся</w:t>
      </w:r>
      <w:proofErr w:type="gramEnd"/>
      <w:r w:rsidR="00981141">
        <w:rPr>
          <w:rFonts w:eastAsia="Times New Roman"/>
          <w:sz w:val="24"/>
          <w:szCs w:val="24"/>
        </w:rPr>
        <w:t>.</w:t>
      </w:r>
    </w:p>
    <w:p w:rsidR="007852AD" w:rsidRDefault="00981141" w:rsidP="00821DB2">
      <w:pPr>
        <w:numPr>
          <w:ilvl w:val="1"/>
          <w:numId w:val="10"/>
        </w:numPr>
        <w:tabs>
          <w:tab w:val="left" w:pos="1060"/>
        </w:tabs>
        <w:rPr>
          <w:rFonts w:eastAsia="Times New Roman"/>
          <w:i/>
          <w:iCs/>
          <w:sz w:val="24"/>
          <w:szCs w:val="24"/>
        </w:rPr>
      </w:pPr>
      <w:r>
        <w:rPr>
          <w:rFonts w:eastAsia="Times New Roman"/>
          <w:i/>
          <w:iCs/>
          <w:sz w:val="24"/>
          <w:szCs w:val="24"/>
        </w:rPr>
        <w:t>Социальное партнерство предусматривает:</w:t>
      </w:r>
    </w:p>
    <w:p w:rsidR="007852AD" w:rsidRDefault="007852AD" w:rsidP="001C7E8B">
      <w:pPr>
        <w:spacing w:line="12" w:lineRule="exact"/>
        <w:rPr>
          <w:rFonts w:eastAsia="Times New Roman"/>
          <w:i/>
          <w:iCs/>
          <w:sz w:val="24"/>
          <w:szCs w:val="24"/>
        </w:rPr>
      </w:pPr>
    </w:p>
    <w:p w:rsidR="007852AD" w:rsidRDefault="00981141" w:rsidP="00821DB2">
      <w:pPr>
        <w:numPr>
          <w:ilvl w:val="0"/>
          <w:numId w:val="10"/>
        </w:numPr>
        <w:tabs>
          <w:tab w:val="left" w:pos="543"/>
        </w:tabs>
        <w:spacing w:line="236" w:lineRule="auto"/>
        <w:ind w:right="120"/>
        <w:jc w:val="both"/>
        <w:rPr>
          <w:rFonts w:eastAsia="Times New Roman"/>
          <w:sz w:val="24"/>
          <w:szCs w:val="24"/>
        </w:rPr>
      </w:pPr>
      <w:r>
        <w:rPr>
          <w:rFonts w:eastAsia="Times New Roman"/>
          <w:sz w:val="24"/>
          <w:szCs w:val="24"/>
        </w:rPr>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Pr>
          <w:rFonts w:eastAsia="Times New Roman"/>
          <w:sz w:val="24"/>
          <w:szCs w:val="24"/>
        </w:rPr>
        <w:t>здоровьесбережения</w:t>
      </w:r>
      <w:proofErr w:type="spellEnd"/>
      <w:r>
        <w:rPr>
          <w:rFonts w:eastAsia="Times New Roman"/>
          <w:sz w:val="24"/>
          <w:szCs w:val="24"/>
        </w:rPr>
        <w:t xml:space="preserve"> </w:t>
      </w:r>
      <w:proofErr w:type="gramStart"/>
      <w:r>
        <w:rPr>
          <w:rFonts w:eastAsia="Times New Roman"/>
          <w:sz w:val="24"/>
          <w:szCs w:val="24"/>
        </w:rPr>
        <w:t>обучающихся</w:t>
      </w:r>
      <w:proofErr w:type="gramEnd"/>
      <w:r>
        <w:rPr>
          <w:rFonts w:eastAsia="Times New Roman"/>
          <w:sz w:val="24"/>
          <w:szCs w:val="24"/>
        </w:rPr>
        <w:t xml:space="preserve"> </w:t>
      </w:r>
      <w:r w:rsidR="002C322B">
        <w:rPr>
          <w:rFonts w:eastAsia="Times New Roman"/>
          <w:sz w:val="24"/>
          <w:szCs w:val="24"/>
        </w:rPr>
        <w:t>с ЗПР</w:t>
      </w:r>
      <w:r>
        <w:rPr>
          <w:rFonts w:eastAsia="Times New Roman"/>
          <w:sz w:val="24"/>
          <w:szCs w:val="24"/>
        </w:rPr>
        <w:t>;</w:t>
      </w:r>
    </w:p>
    <w:p w:rsidR="007852AD" w:rsidRDefault="007852AD" w:rsidP="001C7E8B">
      <w:pPr>
        <w:spacing w:line="2" w:lineRule="exact"/>
        <w:rPr>
          <w:rFonts w:eastAsia="Times New Roman"/>
          <w:sz w:val="24"/>
          <w:szCs w:val="24"/>
        </w:rPr>
      </w:pPr>
    </w:p>
    <w:p w:rsidR="007852AD" w:rsidRDefault="00981141" w:rsidP="00821DB2">
      <w:pPr>
        <w:numPr>
          <w:ilvl w:val="0"/>
          <w:numId w:val="10"/>
        </w:numPr>
        <w:tabs>
          <w:tab w:val="left" w:pos="540"/>
        </w:tabs>
        <w:rPr>
          <w:rFonts w:eastAsia="Times New Roman"/>
          <w:sz w:val="24"/>
          <w:szCs w:val="24"/>
        </w:rPr>
      </w:pPr>
      <w:r>
        <w:rPr>
          <w:rFonts w:eastAsia="Times New Roman"/>
          <w:sz w:val="24"/>
          <w:szCs w:val="24"/>
        </w:rPr>
        <w:t>сотрудничество со средствами массовой информации;</w:t>
      </w:r>
    </w:p>
    <w:p w:rsidR="007852AD" w:rsidRDefault="00981141" w:rsidP="00821DB2">
      <w:pPr>
        <w:numPr>
          <w:ilvl w:val="0"/>
          <w:numId w:val="10"/>
        </w:numPr>
        <w:tabs>
          <w:tab w:val="left" w:pos="540"/>
        </w:tabs>
        <w:rPr>
          <w:rFonts w:eastAsia="Times New Roman"/>
          <w:sz w:val="24"/>
          <w:szCs w:val="24"/>
        </w:rPr>
      </w:pPr>
      <w:r>
        <w:rPr>
          <w:rFonts w:eastAsia="Times New Roman"/>
          <w:sz w:val="24"/>
          <w:szCs w:val="24"/>
        </w:rPr>
        <w:t>сотрудничество с родительской общественностью.</w:t>
      </w:r>
    </w:p>
    <w:p w:rsidR="007852AD" w:rsidRDefault="007852AD">
      <w:pPr>
        <w:spacing w:line="291" w:lineRule="exact"/>
        <w:rPr>
          <w:sz w:val="20"/>
          <w:szCs w:val="20"/>
        </w:rPr>
      </w:pPr>
    </w:p>
    <w:p w:rsidR="007852AD" w:rsidRDefault="00981141" w:rsidP="001C7E8B">
      <w:pPr>
        <w:spacing w:line="234" w:lineRule="auto"/>
        <w:ind w:left="1134" w:right="280" w:firstLine="116"/>
        <w:jc w:val="center"/>
        <w:rPr>
          <w:sz w:val="20"/>
          <w:szCs w:val="20"/>
        </w:rPr>
      </w:pPr>
      <w:r>
        <w:rPr>
          <w:rFonts w:eastAsia="Times New Roman"/>
          <w:b/>
          <w:bCs/>
          <w:sz w:val="24"/>
          <w:szCs w:val="24"/>
        </w:rPr>
        <w:t>Специальные условия обуч</w:t>
      </w:r>
      <w:r w:rsidR="002C322B">
        <w:rPr>
          <w:rFonts w:eastAsia="Times New Roman"/>
          <w:b/>
          <w:bCs/>
          <w:sz w:val="24"/>
          <w:szCs w:val="24"/>
        </w:rPr>
        <w:t xml:space="preserve">ения и воспитания обучающихся </w:t>
      </w:r>
      <w:r>
        <w:rPr>
          <w:rFonts w:eastAsia="Times New Roman"/>
          <w:b/>
          <w:bCs/>
          <w:sz w:val="24"/>
          <w:szCs w:val="24"/>
        </w:rPr>
        <w:t xml:space="preserve">ЗПР </w:t>
      </w:r>
      <w:r w:rsidR="002C322B">
        <w:rPr>
          <w:rFonts w:eastAsia="Times New Roman"/>
          <w:sz w:val="24"/>
          <w:szCs w:val="24"/>
        </w:rPr>
        <w:t xml:space="preserve"> </w:t>
      </w:r>
      <w:r>
        <w:rPr>
          <w:rFonts w:eastAsia="Times New Roman"/>
          <w:b/>
          <w:bCs/>
          <w:sz w:val="24"/>
          <w:szCs w:val="24"/>
        </w:rPr>
        <w:t xml:space="preserve">в </w:t>
      </w:r>
      <w:r w:rsidR="00EE7057">
        <w:rPr>
          <w:rFonts w:eastAsia="Times New Roman"/>
          <w:b/>
          <w:bCs/>
          <w:sz w:val="24"/>
          <w:szCs w:val="24"/>
        </w:rPr>
        <w:t xml:space="preserve">СОШ </w:t>
      </w:r>
      <w:proofErr w:type="spellStart"/>
      <w:r w:rsidR="00EE7057">
        <w:rPr>
          <w:rFonts w:eastAsia="Times New Roman"/>
          <w:b/>
          <w:bCs/>
          <w:sz w:val="24"/>
          <w:szCs w:val="24"/>
        </w:rPr>
        <w:t>п</w:t>
      </w:r>
      <w:proofErr w:type="gramStart"/>
      <w:r w:rsidR="00EE7057">
        <w:rPr>
          <w:rFonts w:eastAsia="Times New Roman"/>
          <w:b/>
          <w:bCs/>
          <w:sz w:val="24"/>
          <w:szCs w:val="24"/>
        </w:rPr>
        <w:t>.Л</w:t>
      </w:r>
      <w:proofErr w:type="gramEnd"/>
      <w:r w:rsidR="00EE7057">
        <w:rPr>
          <w:rFonts w:eastAsia="Times New Roman"/>
          <w:b/>
          <w:bCs/>
          <w:sz w:val="24"/>
          <w:szCs w:val="24"/>
        </w:rPr>
        <w:t>ыхма</w:t>
      </w:r>
      <w:proofErr w:type="spellEnd"/>
    </w:p>
    <w:p w:rsidR="007852AD" w:rsidRDefault="00981141" w:rsidP="001C7E8B">
      <w:pPr>
        <w:spacing w:line="237" w:lineRule="auto"/>
        <w:jc w:val="both"/>
        <w:rPr>
          <w:sz w:val="20"/>
          <w:szCs w:val="20"/>
        </w:rPr>
      </w:pPr>
      <w:r>
        <w:rPr>
          <w:rFonts w:eastAsia="Times New Roman"/>
          <w:sz w:val="24"/>
          <w:szCs w:val="24"/>
        </w:rPr>
        <w:t xml:space="preserve">Специальные условия обучения и воспитания заключаются </w:t>
      </w:r>
      <w:proofErr w:type="gramStart"/>
      <w:r>
        <w:rPr>
          <w:rFonts w:eastAsia="Times New Roman"/>
          <w:sz w:val="24"/>
          <w:szCs w:val="24"/>
        </w:rPr>
        <w:t>в</w:t>
      </w:r>
      <w:proofErr w:type="gramEnd"/>
      <w:r>
        <w:rPr>
          <w:rFonts w:eastAsia="Times New Roman"/>
          <w:sz w:val="24"/>
          <w:szCs w:val="24"/>
        </w:rPr>
        <w:t>:</w:t>
      </w:r>
    </w:p>
    <w:p w:rsidR="007852AD" w:rsidRDefault="00981141" w:rsidP="00821DB2">
      <w:pPr>
        <w:numPr>
          <w:ilvl w:val="0"/>
          <w:numId w:val="11"/>
        </w:numPr>
        <w:tabs>
          <w:tab w:val="left" w:pos="540"/>
        </w:tabs>
        <w:jc w:val="both"/>
        <w:rPr>
          <w:rFonts w:eastAsia="Times New Roman"/>
          <w:sz w:val="24"/>
          <w:szCs w:val="24"/>
        </w:rPr>
      </w:pPr>
      <w:proofErr w:type="gramStart"/>
      <w:r>
        <w:rPr>
          <w:rFonts w:eastAsia="Times New Roman"/>
          <w:sz w:val="24"/>
          <w:szCs w:val="24"/>
        </w:rPr>
        <w:t>соблюдении</w:t>
      </w:r>
      <w:proofErr w:type="gramEnd"/>
      <w:r>
        <w:rPr>
          <w:rFonts w:eastAsia="Times New Roman"/>
          <w:sz w:val="24"/>
          <w:szCs w:val="24"/>
        </w:rPr>
        <w:t xml:space="preserve"> допустимого уровня нагрузки;</w:t>
      </w:r>
      <w:r w:rsidR="001C7E8B">
        <w:rPr>
          <w:rFonts w:eastAsia="Times New Roman"/>
          <w:sz w:val="24"/>
          <w:szCs w:val="24"/>
        </w:rPr>
        <w:t>(4-5 уроков в день)</w:t>
      </w:r>
    </w:p>
    <w:p w:rsidR="007852AD" w:rsidRDefault="007852AD" w:rsidP="001C7E8B">
      <w:pPr>
        <w:spacing w:line="12" w:lineRule="exact"/>
        <w:jc w:val="both"/>
        <w:rPr>
          <w:rFonts w:eastAsia="Times New Roman"/>
          <w:sz w:val="24"/>
          <w:szCs w:val="24"/>
        </w:rPr>
      </w:pPr>
    </w:p>
    <w:p w:rsidR="007852AD" w:rsidRDefault="00981141" w:rsidP="00821DB2">
      <w:pPr>
        <w:numPr>
          <w:ilvl w:val="0"/>
          <w:numId w:val="11"/>
        </w:numPr>
        <w:tabs>
          <w:tab w:val="left" w:pos="543"/>
        </w:tabs>
        <w:spacing w:line="234" w:lineRule="auto"/>
        <w:jc w:val="both"/>
        <w:rPr>
          <w:rFonts w:eastAsia="Times New Roman"/>
          <w:sz w:val="24"/>
          <w:szCs w:val="24"/>
        </w:rPr>
      </w:pPr>
      <w:r>
        <w:rPr>
          <w:rFonts w:eastAsia="Times New Roman"/>
          <w:sz w:val="24"/>
          <w:szCs w:val="24"/>
        </w:rPr>
        <w:t>обеспечении постоянного контроля за усвоением учебных знаний для профилактики пробелов в них вместе с щадящей системой оценивания;</w:t>
      </w:r>
    </w:p>
    <w:p w:rsidR="007852AD" w:rsidRDefault="007852AD" w:rsidP="001C7E8B">
      <w:pPr>
        <w:spacing w:line="14" w:lineRule="exact"/>
        <w:jc w:val="both"/>
        <w:rPr>
          <w:rFonts w:eastAsia="Times New Roman"/>
          <w:sz w:val="24"/>
          <w:szCs w:val="24"/>
        </w:rPr>
      </w:pPr>
    </w:p>
    <w:p w:rsidR="007852AD" w:rsidRDefault="00981141" w:rsidP="00821DB2">
      <w:pPr>
        <w:numPr>
          <w:ilvl w:val="0"/>
          <w:numId w:val="11"/>
        </w:numPr>
        <w:tabs>
          <w:tab w:val="left" w:pos="543"/>
        </w:tabs>
        <w:spacing w:line="236" w:lineRule="auto"/>
        <w:jc w:val="both"/>
        <w:rPr>
          <w:rFonts w:eastAsia="Times New Roman"/>
          <w:sz w:val="24"/>
          <w:szCs w:val="24"/>
        </w:rPr>
      </w:pPr>
      <w:r>
        <w:rPr>
          <w:rFonts w:eastAsia="Times New Roman"/>
          <w:sz w:val="24"/>
          <w:szCs w:val="24"/>
        </w:rPr>
        <w:t>организации систематической помощи в усвоении учебных предметов, требующих высокой степени сформированности абстрактно-логического мышления, в том числе с использованием специальных пособий и дидактических материалов;</w:t>
      </w:r>
    </w:p>
    <w:p w:rsidR="007852AD" w:rsidRDefault="007852AD" w:rsidP="001C7E8B">
      <w:pPr>
        <w:spacing w:line="13" w:lineRule="exact"/>
        <w:jc w:val="both"/>
        <w:rPr>
          <w:rFonts w:eastAsia="Times New Roman"/>
          <w:sz w:val="24"/>
          <w:szCs w:val="24"/>
        </w:rPr>
      </w:pPr>
    </w:p>
    <w:p w:rsidR="007852AD" w:rsidRDefault="00981141" w:rsidP="00821DB2">
      <w:pPr>
        <w:numPr>
          <w:ilvl w:val="0"/>
          <w:numId w:val="11"/>
        </w:numPr>
        <w:tabs>
          <w:tab w:val="left" w:pos="543"/>
        </w:tabs>
        <w:spacing w:line="234" w:lineRule="auto"/>
        <w:jc w:val="both"/>
        <w:rPr>
          <w:rFonts w:eastAsia="Times New Roman"/>
          <w:sz w:val="24"/>
          <w:szCs w:val="24"/>
        </w:rPr>
      </w:pPr>
      <w:r>
        <w:rPr>
          <w:rFonts w:eastAsia="Times New Roman"/>
          <w:sz w:val="24"/>
          <w:szCs w:val="24"/>
        </w:rPr>
        <w:t>изменением обычного для основного общего образования соотношения словесных, наглядных и практических методов обучения и воспитания;</w:t>
      </w:r>
    </w:p>
    <w:p w:rsidR="007852AD" w:rsidRDefault="007852AD" w:rsidP="001C7E8B">
      <w:pPr>
        <w:spacing w:line="13" w:lineRule="exact"/>
        <w:jc w:val="both"/>
        <w:rPr>
          <w:rFonts w:eastAsia="Times New Roman"/>
          <w:sz w:val="24"/>
          <w:szCs w:val="24"/>
        </w:rPr>
      </w:pPr>
    </w:p>
    <w:p w:rsidR="007852AD" w:rsidRDefault="00981141" w:rsidP="00821DB2">
      <w:pPr>
        <w:numPr>
          <w:ilvl w:val="0"/>
          <w:numId w:val="11"/>
        </w:numPr>
        <w:tabs>
          <w:tab w:val="left" w:pos="543"/>
        </w:tabs>
        <w:spacing w:line="234" w:lineRule="auto"/>
        <w:ind w:right="20"/>
        <w:jc w:val="both"/>
        <w:rPr>
          <w:rFonts w:eastAsia="Times New Roman"/>
          <w:sz w:val="24"/>
          <w:szCs w:val="24"/>
        </w:rPr>
      </w:pPr>
      <w:r>
        <w:rPr>
          <w:rFonts w:eastAsia="Times New Roman"/>
          <w:sz w:val="24"/>
          <w:szCs w:val="24"/>
        </w:rPr>
        <w:t>ориентацией при оценке результатов обучения на индивидуальную динамику освоения изучаемого предмета.</w:t>
      </w:r>
    </w:p>
    <w:p w:rsidR="007852AD" w:rsidRDefault="007852AD" w:rsidP="001C7E8B">
      <w:pPr>
        <w:spacing w:line="13" w:lineRule="exact"/>
        <w:jc w:val="both"/>
        <w:rPr>
          <w:rFonts w:eastAsia="Times New Roman"/>
          <w:sz w:val="24"/>
          <w:szCs w:val="24"/>
        </w:rPr>
      </w:pPr>
    </w:p>
    <w:p w:rsidR="0044592A" w:rsidRPr="001C7E8B" w:rsidRDefault="00981141" w:rsidP="001C7E8B">
      <w:pPr>
        <w:spacing w:line="236" w:lineRule="auto"/>
        <w:jc w:val="both"/>
        <w:rPr>
          <w:rFonts w:eastAsia="Times New Roman"/>
          <w:sz w:val="24"/>
          <w:szCs w:val="24"/>
        </w:rPr>
      </w:pPr>
      <w:r>
        <w:rPr>
          <w:rFonts w:eastAsia="Times New Roman"/>
          <w:sz w:val="24"/>
          <w:szCs w:val="24"/>
        </w:rPr>
        <w:t>АООП НОО обучающихся с ЗПР имеющих инвалидность, дополняется индивидуальной программой реабилитации (ИПР) инвалида в части создания специальных условий получения образования.</w:t>
      </w:r>
    </w:p>
    <w:p w:rsidR="0044592A" w:rsidRPr="00746061" w:rsidRDefault="0044592A" w:rsidP="001C7E8B">
      <w:pPr>
        <w:spacing w:line="260" w:lineRule="exact"/>
        <w:ind w:right="71"/>
        <w:jc w:val="both"/>
        <w:rPr>
          <w:sz w:val="24"/>
          <w:szCs w:val="24"/>
        </w:rPr>
      </w:pPr>
      <w:r w:rsidRPr="00746061">
        <w:rPr>
          <w:sz w:val="24"/>
          <w:szCs w:val="24"/>
        </w:rPr>
        <w:t xml:space="preserve"> </w:t>
      </w:r>
      <w:r w:rsidRPr="00746061">
        <w:rPr>
          <w:spacing w:val="23"/>
          <w:sz w:val="24"/>
          <w:szCs w:val="24"/>
        </w:rPr>
        <w:t xml:space="preserve"> </w:t>
      </w:r>
    </w:p>
    <w:p w:rsidR="0044592A" w:rsidRDefault="0044592A" w:rsidP="001C7E8B">
      <w:pPr>
        <w:spacing w:before="4" w:line="140" w:lineRule="exact"/>
        <w:jc w:val="both"/>
        <w:rPr>
          <w:sz w:val="15"/>
          <w:szCs w:val="15"/>
        </w:rPr>
      </w:pPr>
    </w:p>
    <w:p w:rsidR="007172FE" w:rsidRDefault="007172FE" w:rsidP="001C7E8B">
      <w:pPr>
        <w:spacing w:before="4" w:line="140" w:lineRule="exact"/>
        <w:jc w:val="both"/>
        <w:rPr>
          <w:sz w:val="15"/>
          <w:szCs w:val="15"/>
        </w:rPr>
      </w:pPr>
    </w:p>
    <w:p w:rsidR="007172FE" w:rsidRDefault="007172FE" w:rsidP="001C7E8B">
      <w:pPr>
        <w:spacing w:before="4" w:line="140" w:lineRule="exact"/>
        <w:jc w:val="both"/>
        <w:rPr>
          <w:sz w:val="15"/>
          <w:szCs w:val="15"/>
        </w:rPr>
      </w:pPr>
    </w:p>
    <w:p w:rsidR="007172FE" w:rsidRDefault="007172FE" w:rsidP="001C7E8B">
      <w:pPr>
        <w:spacing w:before="4" w:line="140" w:lineRule="exact"/>
        <w:jc w:val="both"/>
        <w:rPr>
          <w:sz w:val="15"/>
          <w:szCs w:val="15"/>
        </w:rPr>
      </w:pPr>
    </w:p>
    <w:p w:rsidR="007172FE" w:rsidRDefault="007172FE" w:rsidP="001C7E8B">
      <w:pPr>
        <w:spacing w:before="4" w:line="140" w:lineRule="exact"/>
        <w:jc w:val="both"/>
        <w:rPr>
          <w:sz w:val="15"/>
          <w:szCs w:val="15"/>
        </w:rPr>
      </w:pPr>
    </w:p>
    <w:p w:rsidR="007172FE" w:rsidRDefault="007172FE" w:rsidP="001C7E8B">
      <w:pPr>
        <w:spacing w:before="4" w:line="140" w:lineRule="exact"/>
        <w:jc w:val="both"/>
        <w:rPr>
          <w:sz w:val="15"/>
          <w:szCs w:val="15"/>
        </w:rPr>
      </w:pPr>
    </w:p>
    <w:p w:rsidR="007172FE" w:rsidRDefault="007172FE" w:rsidP="001C7E8B">
      <w:pPr>
        <w:spacing w:before="4" w:line="140" w:lineRule="exact"/>
        <w:jc w:val="both"/>
        <w:rPr>
          <w:sz w:val="15"/>
          <w:szCs w:val="15"/>
        </w:rPr>
      </w:pPr>
    </w:p>
    <w:p w:rsidR="007172FE" w:rsidRPr="00746061" w:rsidRDefault="007172FE" w:rsidP="001C7E8B">
      <w:pPr>
        <w:spacing w:before="4" w:line="140" w:lineRule="exact"/>
        <w:jc w:val="both"/>
        <w:rPr>
          <w:sz w:val="15"/>
          <w:szCs w:val="15"/>
        </w:rPr>
      </w:pPr>
    </w:p>
    <w:p w:rsidR="007852AD" w:rsidRDefault="007852AD" w:rsidP="001C7E8B">
      <w:pPr>
        <w:spacing w:line="200" w:lineRule="exact"/>
        <w:rPr>
          <w:sz w:val="20"/>
          <w:szCs w:val="20"/>
        </w:rPr>
      </w:pPr>
    </w:p>
    <w:p w:rsidR="007852AD" w:rsidRDefault="007852AD" w:rsidP="001C7E8B">
      <w:pPr>
        <w:spacing w:line="283" w:lineRule="exact"/>
        <w:rPr>
          <w:sz w:val="20"/>
          <w:szCs w:val="20"/>
        </w:rPr>
      </w:pPr>
    </w:p>
    <w:p w:rsidR="00485BDF" w:rsidRDefault="00485BDF" w:rsidP="001C7E8B">
      <w:pPr>
        <w:spacing w:line="283" w:lineRule="exact"/>
        <w:rPr>
          <w:sz w:val="20"/>
          <w:szCs w:val="20"/>
        </w:rPr>
      </w:pPr>
    </w:p>
    <w:p w:rsidR="00485BDF" w:rsidRDefault="00485BDF" w:rsidP="001C7E8B">
      <w:pPr>
        <w:spacing w:line="283" w:lineRule="exact"/>
        <w:rPr>
          <w:sz w:val="20"/>
          <w:szCs w:val="20"/>
        </w:rPr>
      </w:pPr>
    </w:p>
    <w:p w:rsidR="00485BDF" w:rsidRDefault="00485BDF" w:rsidP="001C7E8B">
      <w:pPr>
        <w:spacing w:line="283" w:lineRule="exact"/>
        <w:rPr>
          <w:sz w:val="20"/>
          <w:szCs w:val="20"/>
        </w:rPr>
      </w:pPr>
    </w:p>
    <w:p w:rsidR="007852AD" w:rsidRPr="00E77B0A" w:rsidRDefault="00981141">
      <w:pPr>
        <w:ind w:left="2680"/>
        <w:rPr>
          <w:sz w:val="20"/>
          <w:szCs w:val="20"/>
        </w:rPr>
      </w:pPr>
      <w:r>
        <w:rPr>
          <w:rFonts w:eastAsia="Times New Roman"/>
          <w:b/>
          <w:bCs/>
          <w:sz w:val="24"/>
          <w:szCs w:val="24"/>
        </w:rPr>
        <w:t>2</w:t>
      </w:r>
      <w:r w:rsidRPr="00712CA4">
        <w:rPr>
          <w:rFonts w:eastAsia="Times New Roman"/>
          <w:b/>
          <w:bCs/>
          <w:sz w:val="24"/>
          <w:szCs w:val="24"/>
          <w:highlight w:val="yellow"/>
        </w:rPr>
        <w:t>.</w:t>
      </w:r>
      <w:r w:rsidRPr="00E77B0A">
        <w:rPr>
          <w:rFonts w:eastAsia="Times New Roman"/>
          <w:b/>
          <w:bCs/>
          <w:sz w:val="24"/>
          <w:szCs w:val="24"/>
        </w:rPr>
        <w:t>6. Программа внеурочной деятельности</w:t>
      </w:r>
    </w:p>
    <w:p w:rsidR="001F55D7" w:rsidRPr="00E77B0A" w:rsidRDefault="0044592A" w:rsidP="0006521D">
      <w:pPr>
        <w:tabs>
          <w:tab w:val="left" w:pos="3075"/>
        </w:tabs>
        <w:jc w:val="center"/>
        <w:rPr>
          <w:b/>
        </w:rPr>
      </w:pPr>
      <w:r w:rsidRPr="00E77B0A">
        <w:rPr>
          <w:rFonts w:eastAsia="Times New Roman"/>
          <w:sz w:val="24"/>
          <w:szCs w:val="24"/>
        </w:rPr>
        <w:t xml:space="preserve">    </w:t>
      </w:r>
    </w:p>
    <w:p w:rsidR="00E77B0A" w:rsidRDefault="00E77B0A" w:rsidP="00E77B0A">
      <w:pPr>
        <w:jc w:val="center"/>
        <w:rPr>
          <w:b/>
          <w:bCs/>
          <w:color w:val="000000"/>
        </w:rPr>
      </w:pPr>
      <w:r>
        <w:rPr>
          <w:b/>
          <w:bCs/>
          <w:color w:val="000000"/>
        </w:rPr>
        <w:t>Пояснительная записка</w:t>
      </w:r>
    </w:p>
    <w:p w:rsidR="00E77B0A" w:rsidRPr="00500BB0" w:rsidRDefault="00E77B0A" w:rsidP="00E77B0A">
      <w:pPr>
        <w:ind w:firstLine="709"/>
        <w:jc w:val="both"/>
        <w:rPr>
          <w:rFonts w:eastAsia="Calibri"/>
          <w:lang w:eastAsia="en-US"/>
        </w:rPr>
      </w:pPr>
      <w:r>
        <w:t xml:space="preserve">План внеурочной деятельности СОШ п. </w:t>
      </w:r>
      <w:proofErr w:type="spellStart"/>
      <w:r>
        <w:t>Лыхма</w:t>
      </w:r>
      <w:proofErr w:type="spellEnd"/>
      <w:r>
        <w:t xml:space="preserve"> является организационным механизмом реализации основной образовательной программы начального общего образования, определяет содержательное наполнение направлений внеурочной деятельности, обеспечивает реализацию требований ФГОС НОО, а также определяет объем нагрузки обучающихся в рамках реализации внеурочной деятельности в 1-4 классах. </w:t>
      </w:r>
    </w:p>
    <w:p w:rsidR="00E77B0A" w:rsidRDefault="00E77B0A" w:rsidP="00E77B0A">
      <w:pPr>
        <w:ind w:firstLine="709"/>
        <w:jc w:val="both"/>
      </w:pPr>
      <w:proofErr w:type="gramStart"/>
      <w:r>
        <w:t xml:space="preserve">При формировании плана внеурочной деятельности в качестве основных нормативных документов использованы: </w:t>
      </w:r>
      <w:proofErr w:type="gramEnd"/>
    </w:p>
    <w:p w:rsidR="00E77B0A" w:rsidRDefault="00E77B0A" w:rsidP="00E77B0A">
      <w:pPr>
        <w:pStyle w:val="ab"/>
        <w:numPr>
          <w:ilvl w:val="0"/>
          <w:numId w:val="52"/>
        </w:numPr>
        <w:tabs>
          <w:tab w:val="left" w:pos="993"/>
        </w:tabs>
        <w:ind w:left="0" w:firstLine="709"/>
        <w:jc w:val="both"/>
        <w:rPr>
          <w:sz w:val="24"/>
          <w:szCs w:val="24"/>
        </w:rPr>
      </w:pPr>
      <w:r>
        <w:rPr>
          <w:sz w:val="24"/>
          <w:szCs w:val="24"/>
        </w:rPr>
        <w:t>Федеральный закон от 29.12.2012 № 273-ФЗ «Об образовании в Российской Федерации» (в действующей редакции);</w:t>
      </w:r>
    </w:p>
    <w:p w:rsidR="00E77B0A" w:rsidRDefault="00E77B0A" w:rsidP="00E77B0A">
      <w:pPr>
        <w:pStyle w:val="ab"/>
        <w:numPr>
          <w:ilvl w:val="0"/>
          <w:numId w:val="52"/>
        </w:numPr>
        <w:tabs>
          <w:tab w:val="left" w:pos="993"/>
        </w:tabs>
        <w:ind w:left="0" w:firstLine="709"/>
        <w:jc w:val="both"/>
        <w:rPr>
          <w:sz w:val="24"/>
          <w:szCs w:val="24"/>
        </w:rPr>
      </w:pPr>
      <w:r>
        <w:rPr>
          <w:sz w:val="24"/>
          <w:szCs w:val="24"/>
        </w:rPr>
        <w:t xml:space="preserve">приказ Министерства образования и науки Российской Федерации от 06.10.2009г. № 373 «Об утверждении и введении в действие федерального государственного образовательного стандарта начального общего образования» (в редакции от 11.12.2020, № 712); </w:t>
      </w:r>
    </w:p>
    <w:p w:rsidR="00E77B0A" w:rsidRDefault="00E77B0A" w:rsidP="00E77B0A">
      <w:pPr>
        <w:pStyle w:val="ab"/>
        <w:numPr>
          <w:ilvl w:val="0"/>
          <w:numId w:val="52"/>
        </w:numPr>
        <w:tabs>
          <w:tab w:val="left" w:pos="993"/>
        </w:tabs>
        <w:ind w:left="0" w:firstLine="709"/>
        <w:jc w:val="both"/>
        <w:rPr>
          <w:sz w:val="24"/>
          <w:szCs w:val="24"/>
        </w:rPr>
      </w:pPr>
      <w:r>
        <w:rPr>
          <w:sz w:val="24"/>
          <w:szCs w:val="24"/>
        </w:rPr>
        <w:t>приказ Министерства просвещения Российской Федерации от 11.12.2020 года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E77B0A" w:rsidRDefault="00E77B0A" w:rsidP="00E77B0A">
      <w:pPr>
        <w:pStyle w:val="ab"/>
        <w:numPr>
          <w:ilvl w:val="0"/>
          <w:numId w:val="52"/>
        </w:numPr>
        <w:tabs>
          <w:tab w:val="left" w:pos="993"/>
        </w:tabs>
        <w:ind w:left="0" w:firstLine="709"/>
        <w:jc w:val="both"/>
        <w:rPr>
          <w:sz w:val="24"/>
          <w:szCs w:val="24"/>
        </w:rPr>
      </w:pPr>
      <w:r>
        <w:rPr>
          <w:sz w:val="24"/>
          <w:szCs w:val="24"/>
        </w:rPr>
        <w:t xml:space="preserve">приказ Министерства просвещения РФ от 22.03.2021 № 115 «Об утверждении порядка организации и осуществления образовательной деятельности по основным общеобразовательным программам </w:t>
      </w:r>
      <w:r>
        <w:rPr>
          <w:sz w:val="24"/>
          <w:szCs w:val="24"/>
        </w:rPr>
        <w:sym w:font="Symbol" w:char="F02D"/>
      </w:r>
      <w:r>
        <w:rPr>
          <w:sz w:val="24"/>
          <w:szCs w:val="24"/>
        </w:rPr>
        <w:t xml:space="preserve"> образовательным программам начального общего, основного общего и среднего общего образования»; </w:t>
      </w:r>
    </w:p>
    <w:p w:rsidR="00E77B0A" w:rsidRDefault="00E77B0A" w:rsidP="00E77B0A">
      <w:pPr>
        <w:pStyle w:val="ab"/>
        <w:numPr>
          <w:ilvl w:val="0"/>
          <w:numId w:val="52"/>
        </w:numPr>
        <w:tabs>
          <w:tab w:val="left" w:pos="993"/>
        </w:tabs>
        <w:ind w:left="0" w:firstLine="709"/>
        <w:jc w:val="both"/>
        <w:rPr>
          <w:sz w:val="24"/>
          <w:szCs w:val="24"/>
        </w:rPr>
      </w:pPr>
      <w:r>
        <w:rPr>
          <w:sz w:val="24"/>
          <w:szCs w:val="24"/>
        </w:rPr>
        <w:t xml:space="preserve">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w:t>
      </w:r>
    </w:p>
    <w:p w:rsidR="00E77B0A" w:rsidRDefault="00E77B0A" w:rsidP="00E77B0A">
      <w:pPr>
        <w:pStyle w:val="ab"/>
        <w:numPr>
          <w:ilvl w:val="0"/>
          <w:numId w:val="52"/>
        </w:numPr>
        <w:tabs>
          <w:tab w:val="left" w:pos="993"/>
        </w:tabs>
        <w:ind w:left="0" w:firstLine="709"/>
        <w:jc w:val="both"/>
        <w:rPr>
          <w:sz w:val="24"/>
          <w:szCs w:val="24"/>
        </w:rPr>
      </w:pPr>
      <w:r>
        <w:rPr>
          <w:sz w:val="24"/>
          <w:szCs w:val="24"/>
        </w:rPr>
        <w:t>постановление Главного государственного санитарного врача РФ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E77B0A" w:rsidRDefault="00E77B0A" w:rsidP="00E77B0A">
      <w:pPr>
        <w:pStyle w:val="ab"/>
        <w:numPr>
          <w:ilvl w:val="0"/>
          <w:numId w:val="52"/>
        </w:numPr>
        <w:tabs>
          <w:tab w:val="left" w:pos="993"/>
        </w:tabs>
        <w:ind w:left="0" w:firstLine="709"/>
        <w:jc w:val="both"/>
        <w:rPr>
          <w:sz w:val="24"/>
          <w:szCs w:val="24"/>
        </w:rPr>
      </w:pPr>
      <w:r>
        <w:rPr>
          <w:sz w:val="24"/>
          <w:szCs w:val="24"/>
        </w:rPr>
        <w:t xml:space="preserve">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 03-296; </w:t>
      </w:r>
    </w:p>
    <w:p w:rsidR="00E77B0A" w:rsidRDefault="00E77B0A" w:rsidP="00E77B0A">
      <w:pPr>
        <w:pStyle w:val="ab"/>
        <w:numPr>
          <w:ilvl w:val="0"/>
          <w:numId w:val="52"/>
        </w:numPr>
        <w:tabs>
          <w:tab w:val="left" w:pos="993"/>
        </w:tabs>
        <w:ind w:left="0" w:firstLine="709"/>
        <w:jc w:val="both"/>
        <w:rPr>
          <w:sz w:val="24"/>
          <w:szCs w:val="24"/>
        </w:rPr>
      </w:pPr>
      <w:r>
        <w:rPr>
          <w:sz w:val="24"/>
          <w:szCs w:val="24"/>
        </w:rPr>
        <w:t xml:space="preserve">письмо Министерства образования науки России от 18.08.2017 года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w:t>
      </w:r>
    </w:p>
    <w:p w:rsidR="00E77B0A" w:rsidRDefault="00E77B0A" w:rsidP="00E77B0A">
      <w:pPr>
        <w:pStyle w:val="ab"/>
        <w:numPr>
          <w:ilvl w:val="0"/>
          <w:numId w:val="52"/>
        </w:numPr>
        <w:tabs>
          <w:tab w:val="left" w:pos="993"/>
        </w:tabs>
        <w:ind w:left="0" w:firstLine="709"/>
        <w:jc w:val="both"/>
        <w:rPr>
          <w:sz w:val="24"/>
          <w:szCs w:val="24"/>
        </w:rPr>
      </w:pPr>
      <w:r>
        <w:rPr>
          <w:sz w:val="24"/>
          <w:szCs w:val="24"/>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 №1/15);</w:t>
      </w:r>
    </w:p>
    <w:p w:rsidR="00E77B0A" w:rsidRDefault="00E77B0A" w:rsidP="00E77B0A">
      <w:pPr>
        <w:pStyle w:val="ab"/>
        <w:numPr>
          <w:ilvl w:val="0"/>
          <w:numId w:val="52"/>
        </w:numPr>
        <w:tabs>
          <w:tab w:val="left" w:pos="993"/>
        </w:tabs>
        <w:ind w:left="0" w:firstLine="709"/>
        <w:jc w:val="both"/>
        <w:rPr>
          <w:sz w:val="24"/>
          <w:szCs w:val="24"/>
        </w:rPr>
      </w:pPr>
      <w:r>
        <w:rPr>
          <w:sz w:val="24"/>
          <w:szCs w:val="24"/>
        </w:rPr>
        <w:t xml:space="preserve">основная образовательная программа начального общего образования СОШ п. </w:t>
      </w:r>
      <w:proofErr w:type="spellStart"/>
      <w:r>
        <w:rPr>
          <w:sz w:val="24"/>
          <w:szCs w:val="24"/>
        </w:rPr>
        <w:t>Лыхма</w:t>
      </w:r>
      <w:proofErr w:type="spellEnd"/>
      <w:r>
        <w:rPr>
          <w:sz w:val="24"/>
          <w:szCs w:val="24"/>
        </w:rPr>
        <w:t>.</w:t>
      </w:r>
    </w:p>
    <w:p w:rsidR="00E77B0A" w:rsidRDefault="00E77B0A" w:rsidP="00E77B0A">
      <w:pPr>
        <w:ind w:firstLine="709"/>
        <w:jc w:val="both"/>
      </w:pPr>
      <w:r>
        <w:t xml:space="preserve">Внеурочная деятельность в СОШ п. </w:t>
      </w:r>
      <w:proofErr w:type="spellStart"/>
      <w:r>
        <w:t>Лыхма</w:t>
      </w:r>
      <w:proofErr w:type="spellEnd"/>
      <w:r>
        <w:t xml:space="preserve"> организуется с учетом индивидуальных особенностей и потребностей ребенка, запросов семьи, культурных традиций, национальных и этнокультурных особенностей ХМАО-Югры.</w:t>
      </w:r>
    </w:p>
    <w:p w:rsidR="00E77B0A" w:rsidRDefault="00E77B0A" w:rsidP="00E77B0A">
      <w:pPr>
        <w:ind w:firstLine="709"/>
        <w:jc w:val="both"/>
      </w:pPr>
      <w:r>
        <w:t xml:space="preserve">Внеурочная деятельность является обязательной частью основной образовательной программы основного общего образования, направлена на достижение планируемых результатов её освоения (личностных, </w:t>
      </w:r>
      <w:proofErr w:type="spellStart"/>
      <w:r>
        <w:t>метапредметных</w:t>
      </w:r>
      <w:proofErr w:type="spellEnd"/>
      <w:r>
        <w:t xml:space="preserve"> и предметных), осуществляется в формах, отличных от урочной, реализуется </w:t>
      </w:r>
      <w:proofErr w:type="gramStart"/>
      <w:r>
        <w:t>по</w:t>
      </w:r>
      <w:proofErr w:type="gramEnd"/>
      <w:r>
        <w:t xml:space="preserve"> </w:t>
      </w:r>
      <w:proofErr w:type="gramStart"/>
      <w:r>
        <w:t>следующим</w:t>
      </w:r>
      <w:proofErr w:type="gramEnd"/>
      <w:r>
        <w:t xml:space="preserve"> направлениям развития личности: </w:t>
      </w:r>
    </w:p>
    <w:p w:rsidR="00E77B0A" w:rsidRDefault="00E77B0A" w:rsidP="00E77B0A">
      <w:pPr>
        <w:pStyle w:val="ab"/>
        <w:numPr>
          <w:ilvl w:val="0"/>
          <w:numId w:val="53"/>
        </w:numPr>
        <w:tabs>
          <w:tab w:val="left" w:pos="993"/>
        </w:tabs>
        <w:ind w:left="709" w:firstLine="0"/>
        <w:jc w:val="both"/>
        <w:rPr>
          <w:sz w:val="24"/>
          <w:szCs w:val="24"/>
        </w:rPr>
      </w:pPr>
      <w:r>
        <w:rPr>
          <w:sz w:val="24"/>
          <w:szCs w:val="24"/>
        </w:rPr>
        <w:t>спортивно-оздоровительное,</w:t>
      </w:r>
    </w:p>
    <w:p w:rsidR="00E77B0A" w:rsidRDefault="00E77B0A" w:rsidP="00E77B0A">
      <w:pPr>
        <w:pStyle w:val="ab"/>
        <w:numPr>
          <w:ilvl w:val="0"/>
          <w:numId w:val="53"/>
        </w:numPr>
        <w:tabs>
          <w:tab w:val="left" w:pos="993"/>
        </w:tabs>
        <w:ind w:left="709" w:firstLine="0"/>
        <w:jc w:val="both"/>
        <w:rPr>
          <w:sz w:val="24"/>
          <w:szCs w:val="24"/>
        </w:rPr>
      </w:pPr>
      <w:r>
        <w:rPr>
          <w:sz w:val="24"/>
          <w:szCs w:val="24"/>
        </w:rPr>
        <w:t>духовно-нравственное,</w:t>
      </w:r>
    </w:p>
    <w:p w:rsidR="00E77B0A" w:rsidRDefault="00E77B0A" w:rsidP="00E77B0A">
      <w:pPr>
        <w:pStyle w:val="ab"/>
        <w:numPr>
          <w:ilvl w:val="0"/>
          <w:numId w:val="53"/>
        </w:numPr>
        <w:tabs>
          <w:tab w:val="left" w:pos="993"/>
        </w:tabs>
        <w:ind w:left="709" w:firstLine="0"/>
        <w:jc w:val="both"/>
        <w:rPr>
          <w:sz w:val="24"/>
          <w:szCs w:val="24"/>
        </w:rPr>
      </w:pPr>
      <w:proofErr w:type="spellStart"/>
      <w:r>
        <w:rPr>
          <w:sz w:val="24"/>
          <w:szCs w:val="24"/>
        </w:rPr>
        <w:t>общеинтеллектуальное</w:t>
      </w:r>
      <w:proofErr w:type="spellEnd"/>
      <w:r>
        <w:rPr>
          <w:sz w:val="24"/>
          <w:szCs w:val="24"/>
        </w:rPr>
        <w:t>,</w:t>
      </w:r>
    </w:p>
    <w:p w:rsidR="00E77B0A" w:rsidRDefault="00E77B0A" w:rsidP="00E77B0A">
      <w:pPr>
        <w:pStyle w:val="ab"/>
        <w:numPr>
          <w:ilvl w:val="0"/>
          <w:numId w:val="53"/>
        </w:numPr>
        <w:tabs>
          <w:tab w:val="left" w:pos="993"/>
        </w:tabs>
        <w:ind w:left="709" w:firstLine="0"/>
        <w:jc w:val="both"/>
        <w:rPr>
          <w:sz w:val="24"/>
          <w:szCs w:val="24"/>
        </w:rPr>
      </w:pPr>
      <w:r>
        <w:rPr>
          <w:sz w:val="24"/>
          <w:szCs w:val="24"/>
        </w:rPr>
        <w:t>общекультурное,</w:t>
      </w:r>
    </w:p>
    <w:p w:rsidR="00E77B0A" w:rsidRDefault="00E77B0A" w:rsidP="00E77B0A">
      <w:pPr>
        <w:pStyle w:val="ab"/>
        <w:numPr>
          <w:ilvl w:val="0"/>
          <w:numId w:val="53"/>
        </w:numPr>
        <w:tabs>
          <w:tab w:val="left" w:pos="993"/>
        </w:tabs>
        <w:ind w:left="709" w:firstLine="0"/>
        <w:jc w:val="both"/>
        <w:rPr>
          <w:sz w:val="24"/>
          <w:szCs w:val="24"/>
        </w:rPr>
      </w:pPr>
      <w:r>
        <w:rPr>
          <w:sz w:val="24"/>
          <w:szCs w:val="24"/>
        </w:rPr>
        <w:lastRenderedPageBreak/>
        <w:t xml:space="preserve">социальное. </w:t>
      </w:r>
    </w:p>
    <w:p w:rsidR="00E77B0A" w:rsidRDefault="00E77B0A" w:rsidP="00E77B0A">
      <w:pPr>
        <w:ind w:firstLine="709"/>
        <w:jc w:val="both"/>
      </w:pPr>
      <w:r>
        <w:t>Внеурочная деятельность организуется через системы неаудиторной занятости, курсы внеурочной деятельности, элективные, факультативные курсы, консультации с учителями, предметные практикумы и др.</w:t>
      </w:r>
    </w:p>
    <w:p w:rsidR="00E77B0A" w:rsidRDefault="00E77B0A" w:rsidP="00E77B0A">
      <w:pPr>
        <w:ind w:firstLine="709"/>
        <w:jc w:val="both"/>
      </w:pPr>
      <w:r>
        <w:t>В организации внеурочной деятельности могут принимать участие участники образовательных отношений соответствующей квалификации: заместители директора, педагоги дополнительного образования, учителя-предметники, классные руководители, воспитатели, педагоги-организаторы, педагоги-психологи, логопеды, педагоги-библиотекари и т.д.</w:t>
      </w:r>
    </w:p>
    <w:p w:rsidR="00E77B0A" w:rsidRDefault="00E77B0A" w:rsidP="00E77B0A">
      <w:pPr>
        <w:shd w:val="clear" w:color="auto" w:fill="FFFFFF"/>
        <w:ind w:firstLine="709"/>
        <w:jc w:val="both"/>
      </w:pPr>
      <w:proofErr w:type="gramStart"/>
      <w:r>
        <w:rPr>
          <w:color w:val="000000"/>
        </w:rPr>
        <w:t xml:space="preserve">Занятия в рамках реализации внеурочной деятельности проводятся в форме экскурсий, кружков, секций, круглых столов, конференций, диспутов, КВНов, викторин, праздничных мероприятий, классных часов, школьного научного общества, олимпиад, конкурсов, соревнований, поисковых и научных исследований, общественно полезных практик, социального проектирования и др. </w:t>
      </w:r>
      <w:r>
        <w:t>Эффективной формой организации внеурочной деятельности является проектная деятельность (учебный проект).</w:t>
      </w:r>
      <w:proofErr w:type="gramEnd"/>
      <w:r>
        <w:t xml:space="preserve"> </w:t>
      </w:r>
      <w:proofErr w:type="gramStart"/>
      <w:r>
        <w:t>Проект выполняется обучающимся самостоятельно под руководством педагогического работника по выбранной теме в рамках одного или нескольких изучаемых учебных предметов, курсов в любом избранном направлении деятельности (познавательной, практической, учебно-исследовательской, социальной, художественно-творческой, иной).</w:t>
      </w:r>
      <w:proofErr w:type="gramEnd"/>
    </w:p>
    <w:p w:rsidR="00E77B0A" w:rsidRPr="00500BB0" w:rsidRDefault="00E77B0A" w:rsidP="00E77B0A">
      <w:pPr>
        <w:ind w:firstLine="709"/>
        <w:jc w:val="both"/>
        <w:rPr>
          <w:rFonts w:eastAsia="Calibri"/>
          <w:lang w:eastAsia="en-US"/>
        </w:rPr>
      </w:pPr>
      <w:r>
        <w:t xml:space="preserve">В рамках сетевой формы реализации рабочих программ внеурочной деятельности к работе над проектом в качестве руководителя проекта (наставника) могут привлекаться специалисты, организаций дополнительного образования, профессионального и высшего образования (в </w:t>
      </w:r>
      <w:proofErr w:type="spellStart"/>
      <w:r>
        <w:t>т.ч</w:t>
      </w:r>
      <w:proofErr w:type="spellEnd"/>
      <w:r>
        <w:t>. студенты), организаций культуры, спорта, предприятий. Порядок их участия в реализации проектной деятельности определяется договором о сетевом взаимодействии.</w:t>
      </w:r>
    </w:p>
    <w:p w:rsidR="00E77B0A" w:rsidRDefault="00E77B0A" w:rsidP="00E77B0A">
      <w:pPr>
        <w:ind w:firstLine="709"/>
        <w:jc w:val="both"/>
      </w:pPr>
      <w:r>
        <w:t xml:space="preserve">В реализации внеурочной деятельности в СОШ п. </w:t>
      </w:r>
      <w:proofErr w:type="spellStart"/>
      <w:r>
        <w:t>Лыхма</w:t>
      </w:r>
      <w:proofErr w:type="spellEnd"/>
      <w:r>
        <w:t xml:space="preserve"> с использованием сетевой формы могут участвовать организации, осуществляющие образовательную деятельность, а также научные организации, учреждения здравоохранения, организации культуры, физической культуры и спорта и иные организации, обладающие необходимыми ресурсами.</w:t>
      </w:r>
    </w:p>
    <w:p w:rsidR="00E77B0A" w:rsidRDefault="00E77B0A" w:rsidP="00E77B0A">
      <w:pPr>
        <w:ind w:firstLine="709"/>
        <w:jc w:val="both"/>
      </w:pPr>
      <w:r>
        <w:t xml:space="preserve">Внеурочная деятельность способствует развитию творческого потенциала обучающихся, создает основу для осознанного выбора профессиональных образовательных программ, для воспитания гражданственности, трудолюбия, уважения к правам и свободам человека, любви к окружающей природе, Родине, семье, для формирования здорового образа жизни. </w:t>
      </w:r>
    </w:p>
    <w:p w:rsidR="00E77B0A" w:rsidRDefault="00E77B0A" w:rsidP="00E77B0A">
      <w:pPr>
        <w:jc w:val="center"/>
        <w:rPr>
          <w:b/>
        </w:rPr>
      </w:pPr>
      <w:r>
        <w:rPr>
          <w:b/>
        </w:rPr>
        <w:t>Цели внеурочной деятельности:</w:t>
      </w:r>
    </w:p>
    <w:p w:rsidR="00E77B0A" w:rsidRDefault="00E77B0A" w:rsidP="00E77B0A">
      <w:pPr>
        <w:numPr>
          <w:ilvl w:val="0"/>
          <w:numId w:val="54"/>
        </w:numPr>
        <w:tabs>
          <w:tab w:val="left" w:pos="284"/>
          <w:tab w:val="left" w:pos="993"/>
        </w:tabs>
        <w:ind w:left="0" w:firstLine="709"/>
        <w:contextualSpacing/>
        <w:jc w:val="both"/>
        <w:rPr>
          <w:color w:val="000000"/>
        </w:rPr>
      </w:pPr>
      <w:r>
        <w:rPr>
          <w:color w:val="000000"/>
        </w:rPr>
        <w:t>Обеспечение достижения ребенком планируемых результатов освоения основной образовательной программы начального общего образования за счет расширения информационной, предметной, культурной среды, в которой происходит образовательная деятельность, повышения гибкости ее организации.</w:t>
      </w:r>
    </w:p>
    <w:p w:rsidR="00E77B0A" w:rsidRDefault="00E77B0A" w:rsidP="00E77B0A">
      <w:pPr>
        <w:numPr>
          <w:ilvl w:val="0"/>
          <w:numId w:val="54"/>
        </w:numPr>
        <w:tabs>
          <w:tab w:val="left" w:pos="284"/>
          <w:tab w:val="left" w:pos="993"/>
        </w:tabs>
        <w:ind w:left="0" w:firstLine="709"/>
        <w:contextualSpacing/>
        <w:jc w:val="both"/>
        <w:rPr>
          <w:color w:val="000000"/>
        </w:rPr>
      </w:pPr>
      <w:r>
        <w:rPr>
          <w:color w:val="000000"/>
        </w:rPr>
        <w:t xml:space="preserve">Создание условий для достижения учащимися необходимого для жизни в обществе социального опыта, формирования принимаемой обществом системы ценностей, многогранного развития и социализации каждого учащегося. </w:t>
      </w:r>
    </w:p>
    <w:p w:rsidR="00E77B0A" w:rsidRDefault="00E77B0A" w:rsidP="00E77B0A">
      <w:pPr>
        <w:numPr>
          <w:ilvl w:val="0"/>
          <w:numId w:val="54"/>
        </w:numPr>
        <w:tabs>
          <w:tab w:val="left" w:pos="284"/>
          <w:tab w:val="left" w:pos="993"/>
        </w:tabs>
        <w:ind w:left="0" w:firstLine="709"/>
        <w:contextualSpacing/>
        <w:jc w:val="both"/>
        <w:rPr>
          <w:color w:val="000000"/>
        </w:rPr>
      </w:pPr>
      <w:r>
        <w:rPr>
          <w:color w:val="000000"/>
        </w:rPr>
        <w:t xml:space="preserve">Создание воспитывающей среды, обеспечивающей активизацию интересов учащихся, развитие здоровой, творчески растущей личности,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E77B0A" w:rsidRDefault="00E77B0A" w:rsidP="00E77B0A">
      <w:pPr>
        <w:jc w:val="center"/>
        <w:rPr>
          <w:b/>
        </w:rPr>
      </w:pPr>
      <w:r>
        <w:rPr>
          <w:b/>
        </w:rPr>
        <w:t>Задачи внеурочной деятельности:</w:t>
      </w:r>
    </w:p>
    <w:p w:rsidR="00E77B0A" w:rsidRPr="00500BB0" w:rsidRDefault="00E77B0A" w:rsidP="00E77B0A">
      <w:pPr>
        <w:pStyle w:val="ab"/>
        <w:numPr>
          <w:ilvl w:val="0"/>
          <w:numId w:val="55"/>
        </w:numPr>
        <w:tabs>
          <w:tab w:val="left" w:pos="426"/>
          <w:tab w:val="left" w:pos="1134"/>
        </w:tabs>
        <w:ind w:left="0" w:firstLine="709"/>
        <w:jc w:val="both"/>
        <w:rPr>
          <w:sz w:val="24"/>
          <w:szCs w:val="24"/>
        </w:rPr>
      </w:pPr>
      <w:r>
        <w:rPr>
          <w:sz w:val="24"/>
          <w:szCs w:val="24"/>
        </w:rPr>
        <w:t xml:space="preserve">развивать индивидуальность каждого ребёнка в процессе самоопределения в системе внеурочной деятельности; </w:t>
      </w:r>
    </w:p>
    <w:p w:rsidR="00E77B0A" w:rsidRDefault="00E77B0A" w:rsidP="00E77B0A">
      <w:pPr>
        <w:pStyle w:val="ab"/>
        <w:numPr>
          <w:ilvl w:val="0"/>
          <w:numId w:val="55"/>
        </w:numPr>
        <w:tabs>
          <w:tab w:val="left" w:pos="426"/>
          <w:tab w:val="left" w:pos="1134"/>
        </w:tabs>
        <w:ind w:left="0" w:firstLine="709"/>
        <w:jc w:val="both"/>
        <w:rPr>
          <w:sz w:val="24"/>
          <w:szCs w:val="24"/>
        </w:rPr>
      </w:pPr>
      <w:r>
        <w:rPr>
          <w:sz w:val="24"/>
          <w:szCs w:val="24"/>
        </w:rPr>
        <w:t xml:space="preserve">формировать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E77B0A" w:rsidRDefault="00E77B0A" w:rsidP="00E77B0A">
      <w:pPr>
        <w:pStyle w:val="ab"/>
        <w:numPr>
          <w:ilvl w:val="0"/>
          <w:numId w:val="55"/>
        </w:numPr>
        <w:tabs>
          <w:tab w:val="left" w:pos="426"/>
          <w:tab w:val="left" w:pos="1134"/>
        </w:tabs>
        <w:ind w:left="0" w:firstLine="709"/>
        <w:jc w:val="both"/>
        <w:rPr>
          <w:sz w:val="24"/>
          <w:szCs w:val="24"/>
        </w:rPr>
      </w:pPr>
      <w:proofErr w:type="gramStart"/>
      <w:r>
        <w:rPr>
          <w:sz w:val="24"/>
          <w:szCs w:val="24"/>
        </w:rPr>
        <w:t xml:space="preserve">формировать позитивное отношение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roofErr w:type="gramEnd"/>
    </w:p>
    <w:p w:rsidR="00E77B0A" w:rsidRDefault="00E77B0A" w:rsidP="00E77B0A">
      <w:pPr>
        <w:pStyle w:val="ab"/>
        <w:numPr>
          <w:ilvl w:val="0"/>
          <w:numId w:val="55"/>
        </w:numPr>
        <w:tabs>
          <w:tab w:val="left" w:pos="426"/>
          <w:tab w:val="left" w:pos="1134"/>
        </w:tabs>
        <w:ind w:left="0" w:firstLine="709"/>
        <w:jc w:val="both"/>
        <w:rPr>
          <w:sz w:val="24"/>
          <w:szCs w:val="24"/>
        </w:rPr>
      </w:pPr>
      <w:r>
        <w:rPr>
          <w:sz w:val="24"/>
          <w:szCs w:val="24"/>
        </w:rPr>
        <w:t xml:space="preserve">воспитывать уважительное отношение к своему поселению, школе; </w:t>
      </w:r>
    </w:p>
    <w:p w:rsidR="00E77B0A" w:rsidRDefault="00E77B0A" w:rsidP="00E77B0A">
      <w:pPr>
        <w:pStyle w:val="ab"/>
        <w:numPr>
          <w:ilvl w:val="0"/>
          <w:numId w:val="55"/>
        </w:numPr>
        <w:tabs>
          <w:tab w:val="left" w:pos="426"/>
          <w:tab w:val="left" w:pos="1134"/>
        </w:tabs>
        <w:ind w:left="0" w:firstLine="709"/>
        <w:jc w:val="both"/>
        <w:rPr>
          <w:sz w:val="24"/>
          <w:szCs w:val="24"/>
        </w:rPr>
      </w:pPr>
      <w:r>
        <w:rPr>
          <w:sz w:val="24"/>
          <w:szCs w:val="24"/>
        </w:rPr>
        <w:t xml:space="preserve">обеспечить получение школьником опыта самостоятельного социального действия; </w:t>
      </w:r>
    </w:p>
    <w:p w:rsidR="00E77B0A" w:rsidRDefault="00E77B0A" w:rsidP="00E77B0A">
      <w:pPr>
        <w:pStyle w:val="ab"/>
        <w:numPr>
          <w:ilvl w:val="0"/>
          <w:numId w:val="55"/>
        </w:numPr>
        <w:tabs>
          <w:tab w:val="left" w:pos="426"/>
          <w:tab w:val="left" w:pos="1134"/>
        </w:tabs>
        <w:ind w:left="0" w:firstLine="709"/>
        <w:jc w:val="both"/>
        <w:rPr>
          <w:sz w:val="24"/>
          <w:szCs w:val="24"/>
        </w:rPr>
      </w:pPr>
      <w:r>
        <w:rPr>
          <w:sz w:val="24"/>
          <w:szCs w:val="24"/>
        </w:rPr>
        <w:t>формировать у детей социокультурную идентичность;</w:t>
      </w:r>
    </w:p>
    <w:p w:rsidR="00E77B0A" w:rsidRDefault="00E77B0A" w:rsidP="00E77B0A">
      <w:pPr>
        <w:pStyle w:val="ab"/>
        <w:numPr>
          <w:ilvl w:val="0"/>
          <w:numId w:val="55"/>
        </w:numPr>
        <w:tabs>
          <w:tab w:val="left" w:pos="426"/>
          <w:tab w:val="left" w:pos="1134"/>
        </w:tabs>
        <w:ind w:left="0" w:firstLine="709"/>
        <w:jc w:val="both"/>
        <w:rPr>
          <w:sz w:val="24"/>
          <w:szCs w:val="24"/>
        </w:rPr>
      </w:pPr>
      <w:r>
        <w:rPr>
          <w:sz w:val="24"/>
          <w:szCs w:val="24"/>
        </w:rPr>
        <w:lastRenderedPageBreak/>
        <w:t xml:space="preserve">увеличить число детей, охваченных организованным досугом; </w:t>
      </w:r>
    </w:p>
    <w:p w:rsidR="00E77B0A" w:rsidRDefault="00E77B0A" w:rsidP="00E77B0A">
      <w:pPr>
        <w:pStyle w:val="ab"/>
        <w:numPr>
          <w:ilvl w:val="0"/>
          <w:numId w:val="55"/>
        </w:numPr>
        <w:tabs>
          <w:tab w:val="left" w:pos="426"/>
          <w:tab w:val="left" w:pos="1134"/>
        </w:tabs>
        <w:ind w:left="0" w:firstLine="709"/>
        <w:jc w:val="both"/>
        <w:rPr>
          <w:sz w:val="24"/>
          <w:szCs w:val="24"/>
        </w:rPr>
      </w:pPr>
      <w:r>
        <w:rPr>
          <w:sz w:val="24"/>
          <w:szCs w:val="24"/>
        </w:rPr>
        <w:t xml:space="preserve">воспитывать у детей толерантность, навыки здорового образа жизни; </w:t>
      </w:r>
    </w:p>
    <w:p w:rsidR="00E77B0A" w:rsidRDefault="00E77B0A" w:rsidP="00E77B0A">
      <w:pPr>
        <w:pStyle w:val="ab"/>
        <w:numPr>
          <w:ilvl w:val="0"/>
          <w:numId w:val="55"/>
        </w:numPr>
        <w:tabs>
          <w:tab w:val="left" w:pos="426"/>
          <w:tab w:val="left" w:pos="1134"/>
        </w:tabs>
        <w:ind w:left="0" w:firstLine="709"/>
        <w:jc w:val="both"/>
        <w:rPr>
          <w:sz w:val="24"/>
          <w:szCs w:val="24"/>
        </w:rPr>
      </w:pPr>
      <w:r>
        <w:rPr>
          <w:sz w:val="24"/>
          <w:szCs w:val="24"/>
        </w:rPr>
        <w:t xml:space="preserve">формировать чувство гражданственности и патриотизма, правовой культуры, осознанного отношения к профессиональному самоопределению; </w:t>
      </w:r>
    </w:p>
    <w:p w:rsidR="00E77B0A" w:rsidRDefault="00E77B0A" w:rsidP="00E77B0A">
      <w:pPr>
        <w:pStyle w:val="ab"/>
        <w:numPr>
          <w:ilvl w:val="0"/>
          <w:numId w:val="55"/>
        </w:numPr>
        <w:tabs>
          <w:tab w:val="left" w:pos="426"/>
          <w:tab w:val="left" w:pos="1134"/>
        </w:tabs>
        <w:ind w:left="0" w:firstLine="709"/>
        <w:jc w:val="both"/>
        <w:rPr>
          <w:sz w:val="24"/>
          <w:szCs w:val="24"/>
        </w:rPr>
      </w:pPr>
      <w:r>
        <w:rPr>
          <w:sz w:val="24"/>
          <w:szCs w:val="24"/>
        </w:rPr>
        <w:t xml:space="preserve">обеспечить достижение </w:t>
      </w:r>
      <w:proofErr w:type="gramStart"/>
      <w:r>
        <w:rPr>
          <w:sz w:val="24"/>
          <w:szCs w:val="24"/>
        </w:rPr>
        <w:t>обучающимися</w:t>
      </w:r>
      <w:proofErr w:type="gramEnd"/>
      <w:r>
        <w:rPr>
          <w:sz w:val="24"/>
          <w:szCs w:val="24"/>
        </w:rPr>
        <w:t xml:space="preserve"> необходимого для жизни в обществе социального опыта и формирование в них принимаемой обществом системы ценностей. </w:t>
      </w:r>
    </w:p>
    <w:p w:rsidR="00E77B0A" w:rsidRDefault="00E77B0A" w:rsidP="00E77B0A">
      <w:pPr>
        <w:jc w:val="center"/>
        <w:rPr>
          <w:b/>
        </w:rPr>
      </w:pPr>
      <w:r>
        <w:rPr>
          <w:b/>
        </w:rPr>
        <w:t>Содержание внеурочной деятельности</w:t>
      </w:r>
    </w:p>
    <w:p w:rsidR="00E77B0A" w:rsidRDefault="00E77B0A" w:rsidP="00E77B0A">
      <w:pPr>
        <w:tabs>
          <w:tab w:val="left" w:pos="993"/>
        </w:tabs>
        <w:ind w:firstLine="709"/>
        <w:jc w:val="both"/>
        <w:rPr>
          <w:b/>
          <w:lang w:eastAsia="en-US"/>
        </w:rPr>
      </w:pPr>
      <w:r>
        <w:rPr>
          <w:b/>
        </w:rPr>
        <w:t>Спортивно-оздоровительное направление</w:t>
      </w:r>
    </w:p>
    <w:p w:rsidR="00E77B0A" w:rsidRDefault="00E77B0A" w:rsidP="00E77B0A">
      <w:pPr>
        <w:tabs>
          <w:tab w:val="left" w:pos="993"/>
        </w:tabs>
        <w:ind w:firstLine="709"/>
        <w:jc w:val="both"/>
      </w:pPr>
      <w:r>
        <w:t>Изучение вопросов гигиены, питания, закаливания, строения человека, вопросов, связанных с факторами, укрепляющими и развивающими здоровье. Пропаганда здорового образа жизни, воспитание у</w:t>
      </w:r>
      <w:r>
        <w:rPr>
          <w:lang w:val="en-US"/>
        </w:rPr>
        <w:t> </w:t>
      </w:r>
      <w:r>
        <w:t>школьников негативного отношения к</w:t>
      </w:r>
      <w:r>
        <w:rPr>
          <w:lang w:val="en-US"/>
        </w:rPr>
        <w:t> </w:t>
      </w:r>
      <w:r>
        <w:t>вредным привычкам.</w:t>
      </w:r>
    </w:p>
    <w:p w:rsidR="00E77B0A" w:rsidRDefault="00E77B0A" w:rsidP="00E77B0A">
      <w:pPr>
        <w:tabs>
          <w:tab w:val="left" w:pos="993"/>
        </w:tabs>
        <w:ind w:firstLine="709"/>
        <w:jc w:val="both"/>
      </w:pPr>
      <w:r>
        <w:t>Формирование положительной мотивации к</w:t>
      </w:r>
      <w:r>
        <w:rPr>
          <w:lang w:val="en-US"/>
        </w:rPr>
        <w:t> </w:t>
      </w:r>
      <w:r>
        <w:t>занятиям физическими упражнениями и</w:t>
      </w:r>
      <w:r>
        <w:rPr>
          <w:lang w:val="en-US"/>
        </w:rPr>
        <w:t> </w:t>
      </w:r>
      <w:r>
        <w:t>различными видами спорта.</w:t>
      </w:r>
    </w:p>
    <w:p w:rsidR="00E77B0A" w:rsidRDefault="00E77B0A" w:rsidP="00E77B0A">
      <w:pPr>
        <w:tabs>
          <w:tab w:val="left" w:pos="993"/>
        </w:tabs>
        <w:ind w:firstLine="709"/>
        <w:jc w:val="both"/>
      </w:pPr>
      <w:r>
        <w:rPr>
          <w:bCs/>
        </w:rPr>
        <w:t xml:space="preserve">Применение </w:t>
      </w:r>
      <w:proofErr w:type="spellStart"/>
      <w:r>
        <w:rPr>
          <w:bCs/>
        </w:rPr>
        <w:t>здоровьесберегающих</w:t>
      </w:r>
      <w:proofErr w:type="spellEnd"/>
      <w:r>
        <w:rPr>
          <w:bCs/>
        </w:rPr>
        <w:t xml:space="preserve"> и оздоровительных технологий, направленных на решение задач укрепления физического здоровья учащихся, </w:t>
      </w:r>
      <w:r>
        <w:t>обучение гигиеническим навыкам и профилактику травматизма.</w:t>
      </w:r>
    </w:p>
    <w:p w:rsidR="00E77B0A" w:rsidRDefault="00E77B0A" w:rsidP="00E77B0A">
      <w:pPr>
        <w:tabs>
          <w:tab w:val="left" w:pos="993"/>
        </w:tabs>
        <w:ind w:firstLine="709"/>
        <w:jc w:val="both"/>
        <w:rPr>
          <w:b/>
        </w:rPr>
      </w:pPr>
      <w:r>
        <w:rPr>
          <w:b/>
        </w:rPr>
        <w:t>Духовно-нравственное направление</w:t>
      </w:r>
    </w:p>
    <w:p w:rsidR="00E77B0A" w:rsidRDefault="00E77B0A" w:rsidP="00E77B0A">
      <w:pPr>
        <w:tabs>
          <w:tab w:val="left" w:pos="993"/>
        </w:tabs>
        <w:ind w:firstLine="709"/>
        <w:jc w:val="both"/>
      </w:pPr>
      <w:proofErr w:type="gramStart"/>
      <w:r>
        <w:t>Формирование ценностного отношения к семье, искусству и литературе, раскрывающих смысл таких понятий, как красота, гармония, духовный мир человека, нравственный выбор, смысл жизни, эстетическое развитие, этическое развитие; к природе – родная земля, заповедная природа, планета Земля, экологическое сознание.</w:t>
      </w:r>
      <w:proofErr w:type="gramEnd"/>
    </w:p>
    <w:p w:rsidR="00E77B0A" w:rsidRDefault="00E77B0A" w:rsidP="00E77B0A">
      <w:pPr>
        <w:tabs>
          <w:tab w:val="left" w:pos="993"/>
        </w:tabs>
        <w:ind w:firstLine="709"/>
        <w:jc w:val="both"/>
      </w:pPr>
      <w:proofErr w:type="gramStart"/>
      <w:r>
        <w:t>Воспитание патриотизма – любви к своей малой Родине, своему народу, к России, гражданственности, социальной солидарности – доверие к людям, справедливость, милосердие, честь, достоинство.</w:t>
      </w:r>
      <w:proofErr w:type="gramEnd"/>
    </w:p>
    <w:p w:rsidR="00E77B0A" w:rsidRDefault="00E77B0A" w:rsidP="00E77B0A">
      <w:pPr>
        <w:tabs>
          <w:tab w:val="left" w:pos="993"/>
        </w:tabs>
        <w:ind w:firstLine="709"/>
        <w:jc w:val="both"/>
      </w:pPr>
      <w:r>
        <w:t>Воспитание уважения к родителям, учителям, сверстникам, к труду.</w:t>
      </w:r>
      <w:r>
        <w:rPr>
          <w:lang w:val="en-US"/>
        </w:rPr>
        <w:t> </w:t>
      </w:r>
      <w:r>
        <w:t xml:space="preserve"> Развитие мотивации к творчеству и созиданию. </w:t>
      </w:r>
    </w:p>
    <w:p w:rsidR="00E77B0A" w:rsidRDefault="00E77B0A" w:rsidP="00E77B0A">
      <w:pPr>
        <w:tabs>
          <w:tab w:val="left" w:pos="993"/>
        </w:tabs>
        <w:ind w:firstLine="709"/>
        <w:jc w:val="both"/>
        <w:rPr>
          <w:b/>
          <w:highlight w:val="yellow"/>
        </w:rPr>
      </w:pPr>
      <w:r>
        <w:rPr>
          <w:b/>
        </w:rPr>
        <w:t>Общекультурное направление</w:t>
      </w:r>
    </w:p>
    <w:p w:rsidR="00E77B0A" w:rsidRDefault="00E77B0A" w:rsidP="00E77B0A">
      <w:pPr>
        <w:tabs>
          <w:tab w:val="left" w:pos="993"/>
        </w:tabs>
        <w:ind w:firstLine="709"/>
        <w:jc w:val="both"/>
      </w:pPr>
      <w:r>
        <w:t xml:space="preserve">Реализация творческого потенциала личности школьника путем знакомства учащихся с основами театрализации, развития художественного и ассоциативного мышления школьников; обогащения эмоционально-образной сферы школьников. </w:t>
      </w:r>
    </w:p>
    <w:p w:rsidR="00E77B0A" w:rsidRDefault="00E77B0A" w:rsidP="00E77B0A">
      <w:pPr>
        <w:tabs>
          <w:tab w:val="left" w:pos="993"/>
        </w:tabs>
        <w:ind w:firstLine="709"/>
        <w:jc w:val="both"/>
      </w:pPr>
      <w:r>
        <w:t xml:space="preserve">Формирование художественных предпочтений, этических, эстетических оценок искусства, природы, окружающего мира; нравственных качеств, гуманистической личностной позиции, позитивного и оптимистического отношения к жизни; </w:t>
      </w:r>
      <w:r>
        <w:rPr>
          <w:bCs/>
        </w:rPr>
        <w:t>развития коммуникативной культуры детей.</w:t>
      </w:r>
    </w:p>
    <w:p w:rsidR="00E77B0A" w:rsidRDefault="00E77B0A" w:rsidP="00E77B0A">
      <w:pPr>
        <w:tabs>
          <w:tab w:val="left" w:pos="993"/>
        </w:tabs>
        <w:ind w:firstLine="709"/>
        <w:jc w:val="both"/>
        <w:rPr>
          <w:b/>
        </w:rPr>
      </w:pPr>
      <w:proofErr w:type="spellStart"/>
      <w:r>
        <w:rPr>
          <w:b/>
        </w:rPr>
        <w:t>Общеинтеллектуальное</w:t>
      </w:r>
      <w:proofErr w:type="spellEnd"/>
      <w:r>
        <w:rPr>
          <w:b/>
        </w:rPr>
        <w:t xml:space="preserve"> направление</w:t>
      </w:r>
    </w:p>
    <w:p w:rsidR="00E77B0A" w:rsidRDefault="00E77B0A" w:rsidP="00E77B0A">
      <w:pPr>
        <w:tabs>
          <w:tab w:val="left" w:pos="993"/>
        </w:tabs>
        <w:ind w:firstLine="709"/>
        <w:jc w:val="both"/>
      </w:pPr>
      <w:r>
        <w:t xml:space="preserve">Коллективная и индивидуальная исследовательская и проектная деятельность, презентации продуктов интеллектуальной деятельности на конференциях. </w:t>
      </w:r>
    </w:p>
    <w:p w:rsidR="00E77B0A" w:rsidRDefault="00E77B0A" w:rsidP="00E77B0A">
      <w:pPr>
        <w:tabs>
          <w:tab w:val="left" w:pos="993"/>
        </w:tabs>
        <w:ind w:firstLine="709"/>
        <w:jc w:val="both"/>
        <w:rPr>
          <w:b/>
        </w:rPr>
      </w:pPr>
      <w:r>
        <w:rPr>
          <w:b/>
        </w:rPr>
        <w:t>Социальное направление</w:t>
      </w:r>
    </w:p>
    <w:p w:rsidR="00E77B0A" w:rsidRDefault="00E77B0A" w:rsidP="00E77B0A">
      <w:pPr>
        <w:tabs>
          <w:tab w:val="left" w:pos="993"/>
        </w:tabs>
        <w:ind w:firstLine="709"/>
        <w:jc w:val="both"/>
      </w:pPr>
      <w:r>
        <w:t>Получение учащимися опыта переживания и позитивного отношения к базовым ценностям общества, опыта самостоятельной, общественной деятельности, ощущение себя гражданином, социальным деятелем, свободным человеком. Формирование навыка взаимодействия учащихся с представителями различных социальных субъектов, в том числе за пределами образовательного учреждения, в открытой общественной среде, социально ориентированные акции. Формирование позитивной самооценки, самоуважения.</w:t>
      </w:r>
    </w:p>
    <w:p w:rsidR="00E77B0A" w:rsidRDefault="00E77B0A" w:rsidP="00E77B0A">
      <w:pPr>
        <w:tabs>
          <w:tab w:val="left" w:pos="993"/>
        </w:tabs>
        <w:ind w:firstLine="709"/>
        <w:jc w:val="both"/>
      </w:pPr>
      <w:r>
        <w:t>Формирование способности к организации деятельности и управлению ею, умения самостоятельно и совместно планировать деятельность и сотрудничество; умения самостоятельно и совместно принимать решения, воспитание целеустремленности и настойчивости.</w:t>
      </w:r>
    </w:p>
    <w:p w:rsidR="00E77B0A" w:rsidRDefault="00E77B0A" w:rsidP="00E77B0A">
      <w:pPr>
        <w:tabs>
          <w:tab w:val="left" w:pos="993"/>
        </w:tabs>
        <w:ind w:firstLine="709"/>
        <w:jc w:val="both"/>
        <w:rPr>
          <w:bCs/>
        </w:rPr>
      </w:pPr>
      <w:r>
        <w:rPr>
          <w:bCs/>
        </w:rPr>
        <w:t>Образовательные результаты внеурочной деятельности школьников могут быть трёх уровней:</w:t>
      </w:r>
    </w:p>
    <w:p w:rsidR="00E77B0A" w:rsidRDefault="00E77B0A" w:rsidP="00E77B0A">
      <w:pPr>
        <w:tabs>
          <w:tab w:val="left" w:pos="993"/>
        </w:tabs>
        <w:ind w:firstLine="709"/>
        <w:jc w:val="both"/>
        <w:rPr>
          <w:bCs/>
        </w:rPr>
      </w:pPr>
      <w:r>
        <w:rPr>
          <w:bCs/>
        </w:rPr>
        <w:t xml:space="preserve">Результаты </w:t>
      </w:r>
      <w:r>
        <w:rPr>
          <w:b/>
          <w:bCs/>
        </w:rPr>
        <w:t>первого</w:t>
      </w:r>
      <w:r>
        <w:rPr>
          <w:bCs/>
        </w:rPr>
        <w:t xml:space="preserve"> уровня (приобретение школьником социальных знаний, понимания социальной реальности и повседневной жизни </w:t>
      </w:r>
      <w:r>
        <w:t xml:space="preserve">– </w:t>
      </w:r>
      <w:r>
        <w:rPr>
          <w:color w:val="000000"/>
        </w:rPr>
        <w:t>школьник знает и понимает общественную жизнь</w:t>
      </w:r>
      <w:r>
        <w:rPr>
          <w:bCs/>
        </w:rPr>
        <w:t>):</w:t>
      </w:r>
    </w:p>
    <w:p w:rsidR="00E77B0A" w:rsidRPr="00500BB0" w:rsidRDefault="00E77B0A" w:rsidP="00E77B0A">
      <w:pPr>
        <w:pStyle w:val="ab"/>
        <w:numPr>
          <w:ilvl w:val="0"/>
          <w:numId w:val="55"/>
        </w:numPr>
        <w:tabs>
          <w:tab w:val="left" w:pos="426"/>
          <w:tab w:val="left" w:pos="993"/>
        </w:tabs>
        <w:ind w:left="0" w:firstLine="709"/>
        <w:jc w:val="both"/>
        <w:rPr>
          <w:sz w:val="24"/>
          <w:szCs w:val="24"/>
        </w:rPr>
      </w:pPr>
      <w:r>
        <w:rPr>
          <w:sz w:val="24"/>
          <w:szCs w:val="24"/>
        </w:rPr>
        <w:t xml:space="preserve">приобретение школьниками знаний об этике и эстетике повседневной жизни человека; </w:t>
      </w:r>
    </w:p>
    <w:p w:rsidR="00E77B0A" w:rsidRDefault="00E77B0A" w:rsidP="00E77B0A">
      <w:pPr>
        <w:pStyle w:val="ab"/>
        <w:numPr>
          <w:ilvl w:val="0"/>
          <w:numId w:val="55"/>
        </w:numPr>
        <w:tabs>
          <w:tab w:val="left" w:pos="426"/>
          <w:tab w:val="left" w:pos="993"/>
        </w:tabs>
        <w:ind w:left="0" w:firstLine="709"/>
        <w:jc w:val="both"/>
        <w:rPr>
          <w:sz w:val="24"/>
          <w:szCs w:val="24"/>
        </w:rPr>
      </w:pPr>
      <w:r>
        <w:rPr>
          <w:sz w:val="24"/>
          <w:szCs w:val="24"/>
        </w:rPr>
        <w:t xml:space="preserve">о принятых в обществе нормах поведения и общения; </w:t>
      </w:r>
    </w:p>
    <w:p w:rsidR="00E77B0A" w:rsidRDefault="00E77B0A" w:rsidP="00E77B0A">
      <w:pPr>
        <w:pStyle w:val="ab"/>
        <w:numPr>
          <w:ilvl w:val="0"/>
          <w:numId w:val="55"/>
        </w:numPr>
        <w:tabs>
          <w:tab w:val="left" w:pos="426"/>
          <w:tab w:val="left" w:pos="993"/>
        </w:tabs>
        <w:ind w:left="0" w:firstLine="709"/>
        <w:jc w:val="both"/>
        <w:rPr>
          <w:sz w:val="24"/>
          <w:szCs w:val="24"/>
        </w:rPr>
      </w:pPr>
      <w:r>
        <w:rPr>
          <w:sz w:val="24"/>
          <w:szCs w:val="24"/>
        </w:rPr>
        <w:t xml:space="preserve">об основах здорового образа жизни; </w:t>
      </w:r>
    </w:p>
    <w:p w:rsidR="00E77B0A" w:rsidRDefault="00E77B0A" w:rsidP="00E77B0A">
      <w:pPr>
        <w:pStyle w:val="ab"/>
        <w:numPr>
          <w:ilvl w:val="0"/>
          <w:numId w:val="55"/>
        </w:numPr>
        <w:tabs>
          <w:tab w:val="left" w:pos="426"/>
          <w:tab w:val="left" w:pos="993"/>
        </w:tabs>
        <w:ind w:left="0" w:firstLine="709"/>
        <w:jc w:val="both"/>
        <w:rPr>
          <w:sz w:val="24"/>
          <w:szCs w:val="24"/>
        </w:rPr>
      </w:pPr>
      <w:r>
        <w:rPr>
          <w:sz w:val="24"/>
          <w:szCs w:val="24"/>
        </w:rPr>
        <w:t>об истории своей семьи и Отечества;</w:t>
      </w:r>
    </w:p>
    <w:p w:rsidR="00E77B0A" w:rsidRDefault="00E77B0A" w:rsidP="00E77B0A">
      <w:pPr>
        <w:pStyle w:val="ab"/>
        <w:numPr>
          <w:ilvl w:val="0"/>
          <w:numId w:val="55"/>
        </w:numPr>
        <w:tabs>
          <w:tab w:val="left" w:pos="426"/>
          <w:tab w:val="left" w:pos="993"/>
        </w:tabs>
        <w:ind w:left="0" w:firstLine="709"/>
        <w:jc w:val="both"/>
        <w:rPr>
          <w:sz w:val="24"/>
          <w:szCs w:val="24"/>
        </w:rPr>
      </w:pPr>
      <w:r>
        <w:rPr>
          <w:sz w:val="24"/>
          <w:szCs w:val="24"/>
        </w:rPr>
        <w:t xml:space="preserve"> о правилах конструктивной групповой работы; </w:t>
      </w:r>
    </w:p>
    <w:p w:rsidR="00E77B0A" w:rsidRDefault="00E77B0A" w:rsidP="00E77B0A">
      <w:pPr>
        <w:pStyle w:val="ab"/>
        <w:numPr>
          <w:ilvl w:val="0"/>
          <w:numId w:val="55"/>
        </w:numPr>
        <w:tabs>
          <w:tab w:val="left" w:pos="426"/>
          <w:tab w:val="left" w:pos="993"/>
        </w:tabs>
        <w:ind w:left="0" w:firstLine="709"/>
        <w:jc w:val="both"/>
        <w:rPr>
          <w:sz w:val="24"/>
          <w:szCs w:val="24"/>
        </w:rPr>
      </w:pPr>
      <w:r>
        <w:rPr>
          <w:sz w:val="24"/>
          <w:szCs w:val="24"/>
        </w:rPr>
        <w:lastRenderedPageBreak/>
        <w:t xml:space="preserve">об основах разработки социальных проектов и организации коллективной творческой деятельности; </w:t>
      </w:r>
    </w:p>
    <w:p w:rsidR="00E77B0A" w:rsidRDefault="00E77B0A" w:rsidP="00E77B0A">
      <w:pPr>
        <w:pStyle w:val="ab"/>
        <w:numPr>
          <w:ilvl w:val="0"/>
          <w:numId w:val="55"/>
        </w:numPr>
        <w:tabs>
          <w:tab w:val="left" w:pos="426"/>
          <w:tab w:val="left" w:pos="993"/>
        </w:tabs>
        <w:ind w:left="0" w:firstLine="709"/>
        <w:jc w:val="both"/>
        <w:rPr>
          <w:sz w:val="24"/>
          <w:szCs w:val="24"/>
        </w:rPr>
      </w:pPr>
      <w:r>
        <w:rPr>
          <w:sz w:val="24"/>
          <w:szCs w:val="24"/>
        </w:rPr>
        <w:t xml:space="preserve">о способах самостоятельного поиска, нахождения и обработки информации; </w:t>
      </w:r>
    </w:p>
    <w:p w:rsidR="00E77B0A" w:rsidRDefault="00E77B0A" w:rsidP="00E77B0A">
      <w:pPr>
        <w:pStyle w:val="ab"/>
        <w:numPr>
          <w:ilvl w:val="0"/>
          <w:numId w:val="55"/>
        </w:numPr>
        <w:tabs>
          <w:tab w:val="left" w:pos="426"/>
          <w:tab w:val="left" w:pos="993"/>
        </w:tabs>
        <w:ind w:left="0" w:firstLine="709"/>
        <w:jc w:val="both"/>
        <w:rPr>
          <w:sz w:val="24"/>
          <w:szCs w:val="24"/>
        </w:rPr>
      </w:pPr>
      <w:r>
        <w:rPr>
          <w:sz w:val="24"/>
          <w:szCs w:val="24"/>
        </w:rPr>
        <w:t xml:space="preserve">о правилах проведения исследования. </w:t>
      </w:r>
    </w:p>
    <w:p w:rsidR="00E77B0A" w:rsidRDefault="00E77B0A" w:rsidP="00E77B0A">
      <w:pPr>
        <w:tabs>
          <w:tab w:val="left" w:pos="993"/>
        </w:tabs>
        <w:ind w:firstLine="709"/>
        <w:jc w:val="both"/>
        <w:rPr>
          <w:bCs/>
        </w:rPr>
      </w:pPr>
      <w:r>
        <w:rPr>
          <w:bCs/>
        </w:rPr>
        <w:t>Для достижения данного уровня результатов особое значение имеет взаимодействие ученика с педагогами в основном и дополнительном образовании как значимыми для него носителями социального знания и повседневного опыта.</w:t>
      </w:r>
    </w:p>
    <w:p w:rsidR="00E77B0A" w:rsidRDefault="00E77B0A" w:rsidP="00E77B0A">
      <w:pPr>
        <w:tabs>
          <w:tab w:val="left" w:pos="993"/>
        </w:tabs>
        <w:ind w:firstLine="709"/>
        <w:jc w:val="both"/>
        <w:rPr>
          <w:bCs/>
        </w:rPr>
      </w:pPr>
      <w:r>
        <w:rPr>
          <w:bCs/>
        </w:rPr>
        <w:t xml:space="preserve">Результаты </w:t>
      </w:r>
      <w:r>
        <w:rPr>
          <w:b/>
          <w:bCs/>
        </w:rPr>
        <w:t>второго</w:t>
      </w:r>
      <w:r>
        <w:rPr>
          <w:bCs/>
        </w:rPr>
        <w:t xml:space="preserve"> уровня (формирование позитивного отношения школьника к базовым ценностям нашего общества и к социальной реальности в целом -</w:t>
      </w:r>
      <w:r>
        <w:rPr>
          <w:color w:val="000000"/>
        </w:rPr>
        <w:t xml:space="preserve"> школьник ценит общественную жизнь</w:t>
      </w:r>
      <w:r>
        <w:rPr>
          <w:bCs/>
        </w:rPr>
        <w:t xml:space="preserve">): </w:t>
      </w:r>
    </w:p>
    <w:p w:rsidR="00E77B0A" w:rsidRPr="00500BB0" w:rsidRDefault="00E77B0A" w:rsidP="00E77B0A">
      <w:pPr>
        <w:pStyle w:val="ab"/>
        <w:numPr>
          <w:ilvl w:val="0"/>
          <w:numId w:val="55"/>
        </w:numPr>
        <w:tabs>
          <w:tab w:val="left" w:pos="426"/>
          <w:tab w:val="left" w:pos="993"/>
        </w:tabs>
        <w:ind w:left="0" w:firstLine="709"/>
        <w:jc w:val="both"/>
        <w:rPr>
          <w:sz w:val="24"/>
          <w:szCs w:val="24"/>
        </w:rPr>
      </w:pPr>
      <w:r>
        <w:rPr>
          <w:sz w:val="24"/>
          <w:szCs w:val="24"/>
        </w:rPr>
        <w:t xml:space="preserve">развитие ценностных отношений школьника к родному Отечеству; </w:t>
      </w:r>
    </w:p>
    <w:p w:rsidR="00E77B0A" w:rsidRDefault="00E77B0A" w:rsidP="00E77B0A">
      <w:pPr>
        <w:pStyle w:val="ab"/>
        <w:numPr>
          <w:ilvl w:val="0"/>
          <w:numId w:val="55"/>
        </w:numPr>
        <w:tabs>
          <w:tab w:val="left" w:pos="426"/>
          <w:tab w:val="left" w:pos="993"/>
        </w:tabs>
        <w:ind w:left="0" w:firstLine="709"/>
        <w:jc w:val="both"/>
        <w:rPr>
          <w:sz w:val="24"/>
          <w:szCs w:val="24"/>
        </w:rPr>
      </w:pPr>
      <w:r>
        <w:rPr>
          <w:sz w:val="24"/>
          <w:szCs w:val="24"/>
        </w:rPr>
        <w:t>родной природе и культуре;</w:t>
      </w:r>
    </w:p>
    <w:p w:rsidR="00E77B0A" w:rsidRDefault="00E77B0A" w:rsidP="00E77B0A">
      <w:pPr>
        <w:pStyle w:val="ab"/>
        <w:numPr>
          <w:ilvl w:val="0"/>
          <w:numId w:val="55"/>
        </w:numPr>
        <w:tabs>
          <w:tab w:val="left" w:pos="426"/>
          <w:tab w:val="left" w:pos="993"/>
        </w:tabs>
        <w:ind w:left="0" w:firstLine="709"/>
        <w:jc w:val="both"/>
        <w:rPr>
          <w:sz w:val="24"/>
          <w:szCs w:val="24"/>
        </w:rPr>
      </w:pPr>
      <w:r>
        <w:rPr>
          <w:sz w:val="24"/>
          <w:szCs w:val="24"/>
        </w:rPr>
        <w:t>труду;</w:t>
      </w:r>
    </w:p>
    <w:p w:rsidR="00E77B0A" w:rsidRDefault="00E77B0A" w:rsidP="00E77B0A">
      <w:pPr>
        <w:pStyle w:val="ab"/>
        <w:numPr>
          <w:ilvl w:val="0"/>
          <w:numId w:val="55"/>
        </w:numPr>
        <w:tabs>
          <w:tab w:val="left" w:pos="426"/>
          <w:tab w:val="left" w:pos="993"/>
        </w:tabs>
        <w:ind w:left="0" w:firstLine="709"/>
        <w:jc w:val="both"/>
        <w:rPr>
          <w:sz w:val="24"/>
          <w:szCs w:val="24"/>
        </w:rPr>
      </w:pPr>
      <w:r>
        <w:rPr>
          <w:sz w:val="24"/>
          <w:szCs w:val="24"/>
        </w:rPr>
        <w:t>знаниям;</w:t>
      </w:r>
    </w:p>
    <w:p w:rsidR="00E77B0A" w:rsidRDefault="00E77B0A" w:rsidP="00E77B0A">
      <w:pPr>
        <w:pStyle w:val="ab"/>
        <w:numPr>
          <w:ilvl w:val="0"/>
          <w:numId w:val="55"/>
        </w:numPr>
        <w:tabs>
          <w:tab w:val="left" w:pos="426"/>
          <w:tab w:val="left" w:pos="993"/>
        </w:tabs>
        <w:ind w:left="0" w:firstLine="709"/>
        <w:jc w:val="both"/>
        <w:rPr>
          <w:sz w:val="24"/>
          <w:szCs w:val="24"/>
        </w:rPr>
      </w:pPr>
      <w:r>
        <w:rPr>
          <w:sz w:val="24"/>
          <w:szCs w:val="24"/>
        </w:rPr>
        <w:t xml:space="preserve">своему собственному здоровью и внутреннему миру. </w:t>
      </w:r>
    </w:p>
    <w:p w:rsidR="00E77B0A" w:rsidRDefault="00E77B0A" w:rsidP="00E77B0A">
      <w:pPr>
        <w:tabs>
          <w:tab w:val="left" w:pos="993"/>
        </w:tabs>
        <w:ind w:firstLine="709"/>
        <w:jc w:val="both"/>
        <w:rPr>
          <w:bCs/>
        </w:rPr>
      </w:pPr>
      <w:r>
        <w:rPr>
          <w:bCs/>
        </w:rPr>
        <w:t xml:space="preserve">Результаты </w:t>
      </w:r>
      <w:r>
        <w:rPr>
          <w:b/>
          <w:bCs/>
        </w:rPr>
        <w:t>третьего</w:t>
      </w:r>
      <w:r>
        <w:rPr>
          <w:bCs/>
        </w:rPr>
        <w:t xml:space="preserve"> уровня (приобретение школьником опыта самостоятельного социального действия -</w:t>
      </w:r>
      <w:r>
        <w:rPr>
          <w:color w:val="000000"/>
        </w:rPr>
        <w:t xml:space="preserve"> школьник самостоятельно действует в общественной жизни</w:t>
      </w:r>
      <w:r>
        <w:rPr>
          <w:bCs/>
        </w:rPr>
        <w:t>):</w:t>
      </w:r>
    </w:p>
    <w:p w:rsidR="00E77B0A" w:rsidRPr="00500BB0" w:rsidRDefault="00E77B0A" w:rsidP="00E77B0A">
      <w:pPr>
        <w:pStyle w:val="ab"/>
        <w:numPr>
          <w:ilvl w:val="0"/>
          <w:numId w:val="55"/>
        </w:numPr>
        <w:tabs>
          <w:tab w:val="left" w:pos="426"/>
          <w:tab w:val="left" w:pos="993"/>
        </w:tabs>
        <w:ind w:left="0" w:firstLine="709"/>
        <w:jc w:val="both"/>
        <w:rPr>
          <w:sz w:val="24"/>
          <w:szCs w:val="24"/>
        </w:rPr>
      </w:pPr>
      <w:r>
        <w:rPr>
          <w:sz w:val="24"/>
          <w:szCs w:val="24"/>
        </w:rPr>
        <w:t xml:space="preserve">школьник может приобрести опыт исследовательской деятельности; </w:t>
      </w:r>
    </w:p>
    <w:p w:rsidR="00E77B0A" w:rsidRDefault="00E77B0A" w:rsidP="00E77B0A">
      <w:pPr>
        <w:pStyle w:val="ab"/>
        <w:numPr>
          <w:ilvl w:val="0"/>
          <w:numId w:val="55"/>
        </w:numPr>
        <w:tabs>
          <w:tab w:val="left" w:pos="426"/>
          <w:tab w:val="left" w:pos="993"/>
        </w:tabs>
        <w:ind w:left="0" w:firstLine="709"/>
        <w:jc w:val="both"/>
        <w:rPr>
          <w:sz w:val="24"/>
          <w:szCs w:val="24"/>
        </w:rPr>
      </w:pPr>
      <w:r>
        <w:rPr>
          <w:sz w:val="24"/>
          <w:szCs w:val="24"/>
        </w:rPr>
        <w:t xml:space="preserve">опыт публичного выступления; </w:t>
      </w:r>
    </w:p>
    <w:p w:rsidR="00E77B0A" w:rsidRDefault="00E77B0A" w:rsidP="00E77B0A">
      <w:pPr>
        <w:pStyle w:val="ab"/>
        <w:numPr>
          <w:ilvl w:val="0"/>
          <w:numId w:val="55"/>
        </w:numPr>
        <w:tabs>
          <w:tab w:val="left" w:pos="426"/>
          <w:tab w:val="left" w:pos="993"/>
        </w:tabs>
        <w:ind w:left="0" w:firstLine="709"/>
        <w:jc w:val="both"/>
        <w:rPr>
          <w:sz w:val="24"/>
          <w:szCs w:val="24"/>
        </w:rPr>
      </w:pPr>
      <w:r>
        <w:rPr>
          <w:sz w:val="24"/>
          <w:szCs w:val="24"/>
        </w:rPr>
        <w:t xml:space="preserve">опыт самообслуживания, самоорганизации и организации совместной деятельности с другими детьми. </w:t>
      </w:r>
    </w:p>
    <w:p w:rsidR="00E77B0A" w:rsidRDefault="00E77B0A" w:rsidP="00E77B0A">
      <w:pPr>
        <w:tabs>
          <w:tab w:val="left" w:pos="993"/>
        </w:tabs>
        <w:ind w:firstLine="709"/>
        <w:jc w:val="both"/>
        <w:rPr>
          <w:bCs/>
        </w:rPr>
      </w:pPr>
      <w:r>
        <w:rPr>
          <w:bCs/>
        </w:rPr>
        <w:t>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E77B0A" w:rsidRDefault="00E77B0A" w:rsidP="00E77B0A">
      <w:pPr>
        <w:tabs>
          <w:tab w:val="left" w:pos="993"/>
        </w:tabs>
        <w:ind w:firstLine="709"/>
        <w:jc w:val="both"/>
        <w:rPr>
          <w:b/>
        </w:rPr>
      </w:pPr>
      <w:r>
        <w:rPr>
          <w:b/>
        </w:rPr>
        <w:t>Планируемые результаты внеурочной деятельности</w:t>
      </w:r>
    </w:p>
    <w:p w:rsidR="00E77B0A" w:rsidRDefault="00E77B0A" w:rsidP="00E77B0A">
      <w:pPr>
        <w:tabs>
          <w:tab w:val="left" w:pos="993"/>
        </w:tabs>
        <w:ind w:firstLine="709"/>
        <w:jc w:val="both"/>
      </w:pPr>
      <w:r>
        <w:t>«Социальный заказ» сегодняшнего и завтрашнего общества на выпускника основной школы складывается из следующих компонентов:</w:t>
      </w:r>
    </w:p>
    <w:p w:rsidR="00E77B0A" w:rsidRPr="00500BB0" w:rsidRDefault="00E77B0A" w:rsidP="00E77B0A">
      <w:pPr>
        <w:pStyle w:val="ab"/>
        <w:numPr>
          <w:ilvl w:val="0"/>
          <w:numId w:val="55"/>
        </w:numPr>
        <w:tabs>
          <w:tab w:val="left" w:pos="426"/>
          <w:tab w:val="left" w:pos="993"/>
        </w:tabs>
        <w:ind w:left="0" w:firstLine="709"/>
        <w:jc w:val="both"/>
        <w:rPr>
          <w:sz w:val="24"/>
          <w:szCs w:val="24"/>
        </w:rPr>
      </w:pPr>
      <w:r>
        <w:rPr>
          <w:sz w:val="24"/>
          <w:szCs w:val="24"/>
        </w:rPr>
        <w:t>любовь к своему краю, его культуре и духовным традициям;</w:t>
      </w:r>
    </w:p>
    <w:p w:rsidR="00E77B0A" w:rsidRDefault="00E77B0A" w:rsidP="00E77B0A">
      <w:pPr>
        <w:pStyle w:val="ab"/>
        <w:numPr>
          <w:ilvl w:val="0"/>
          <w:numId w:val="55"/>
        </w:numPr>
        <w:tabs>
          <w:tab w:val="left" w:pos="426"/>
          <w:tab w:val="left" w:pos="993"/>
        </w:tabs>
        <w:ind w:left="0" w:firstLine="709"/>
        <w:jc w:val="both"/>
        <w:rPr>
          <w:sz w:val="24"/>
          <w:szCs w:val="24"/>
        </w:rPr>
      </w:pPr>
      <w:r>
        <w:rPr>
          <w:sz w:val="24"/>
          <w:szCs w:val="24"/>
        </w:rPr>
        <w:t>осознание и понимание ценностей человеческой жизни, семьи, гражданского общества, многонационального российского народа, человечества;</w:t>
      </w:r>
    </w:p>
    <w:p w:rsidR="00E77B0A" w:rsidRDefault="00E77B0A" w:rsidP="00E77B0A">
      <w:pPr>
        <w:pStyle w:val="ab"/>
        <w:numPr>
          <w:ilvl w:val="0"/>
          <w:numId w:val="55"/>
        </w:numPr>
        <w:tabs>
          <w:tab w:val="left" w:pos="426"/>
          <w:tab w:val="left" w:pos="993"/>
        </w:tabs>
        <w:ind w:left="0" w:firstLine="709"/>
        <w:jc w:val="both"/>
        <w:rPr>
          <w:sz w:val="24"/>
          <w:szCs w:val="24"/>
        </w:rPr>
      </w:pPr>
      <w:r>
        <w:rPr>
          <w:sz w:val="24"/>
          <w:szCs w:val="24"/>
        </w:rPr>
        <w:t>познание мира, осознание ценность труда, науки и творчества;</w:t>
      </w:r>
    </w:p>
    <w:p w:rsidR="00E77B0A" w:rsidRDefault="00E77B0A" w:rsidP="00E77B0A">
      <w:pPr>
        <w:pStyle w:val="ab"/>
        <w:numPr>
          <w:ilvl w:val="0"/>
          <w:numId w:val="55"/>
        </w:numPr>
        <w:tabs>
          <w:tab w:val="left" w:pos="426"/>
          <w:tab w:val="left" w:pos="993"/>
        </w:tabs>
        <w:ind w:left="0" w:firstLine="709"/>
        <w:jc w:val="both"/>
        <w:rPr>
          <w:sz w:val="24"/>
          <w:szCs w:val="24"/>
        </w:rPr>
      </w:pPr>
      <w:r>
        <w:rPr>
          <w:sz w:val="24"/>
          <w:szCs w:val="24"/>
        </w:rPr>
        <w:t xml:space="preserve">социальная активность, </w:t>
      </w:r>
    </w:p>
    <w:p w:rsidR="00E77B0A" w:rsidRDefault="00E77B0A" w:rsidP="00E77B0A">
      <w:pPr>
        <w:pStyle w:val="ab"/>
        <w:numPr>
          <w:ilvl w:val="0"/>
          <w:numId w:val="55"/>
        </w:numPr>
        <w:tabs>
          <w:tab w:val="left" w:pos="426"/>
          <w:tab w:val="left" w:pos="993"/>
        </w:tabs>
        <w:ind w:left="0" w:firstLine="709"/>
        <w:jc w:val="both"/>
        <w:rPr>
          <w:sz w:val="24"/>
          <w:szCs w:val="24"/>
        </w:rPr>
      </w:pPr>
      <w:r>
        <w:rPr>
          <w:sz w:val="24"/>
          <w:szCs w:val="24"/>
        </w:rPr>
        <w:t>уважение других людей, умение вести конструктивный диалог, достигать взаимопонимания, сотрудничать для достижения общих результатов;</w:t>
      </w:r>
    </w:p>
    <w:p w:rsidR="00E77B0A" w:rsidRDefault="00E77B0A" w:rsidP="00E77B0A">
      <w:pPr>
        <w:pStyle w:val="ab"/>
        <w:numPr>
          <w:ilvl w:val="0"/>
          <w:numId w:val="55"/>
        </w:numPr>
        <w:tabs>
          <w:tab w:val="left" w:pos="426"/>
          <w:tab w:val="left" w:pos="993"/>
        </w:tabs>
        <w:ind w:left="0" w:firstLine="709"/>
        <w:jc w:val="both"/>
        <w:rPr>
          <w:sz w:val="24"/>
          <w:szCs w:val="24"/>
        </w:rPr>
      </w:pPr>
      <w:r>
        <w:rPr>
          <w:sz w:val="24"/>
          <w:szCs w:val="24"/>
        </w:rPr>
        <w:t>осознанно выполнять правила здорового и целесообразного образа жизни;</w:t>
      </w:r>
    </w:p>
    <w:p w:rsidR="00E77B0A" w:rsidRDefault="00E77B0A" w:rsidP="00E77B0A">
      <w:pPr>
        <w:tabs>
          <w:tab w:val="left" w:pos="993"/>
        </w:tabs>
        <w:ind w:firstLine="709"/>
        <w:jc w:val="both"/>
        <w:rPr>
          <w:b/>
          <w:bCs/>
        </w:rPr>
      </w:pPr>
      <w:r>
        <w:rPr>
          <w:b/>
          <w:bCs/>
        </w:rPr>
        <w:t>Личностные результаты</w:t>
      </w:r>
    </w:p>
    <w:p w:rsidR="00E77B0A" w:rsidRDefault="00E77B0A" w:rsidP="00E77B0A">
      <w:pPr>
        <w:tabs>
          <w:tab w:val="left" w:pos="993"/>
        </w:tabs>
        <w:ind w:firstLine="709"/>
        <w:jc w:val="both"/>
      </w:pPr>
      <w:r>
        <w:t>В рамках когнитивного компонента необходимо сформировать:</w:t>
      </w:r>
    </w:p>
    <w:p w:rsidR="00E77B0A" w:rsidRPr="00500BB0" w:rsidRDefault="00E77B0A" w:rsidP="00E77B0A">
      <w:pPr>
        <w:pStyle w:val="ab"/>
        <w:numPr>
          <w:ilvl w:val="0"/>
          <w:numId w:val="55"/>
        </w:numPr>
        <w:tabs>
          <w:tab w:val="left" w:pos="426"/>
          <w:tab w:val="left" w:pos="993"/>
        </w:tabs>
        <w:ind w:left="0" w:firstLine="709"/>
        <w:jc w:val="both"/>
        <w:rPr>
          <w:sz w:val="24"/>
          <w:szCs w:val="24"/>
        </w:rPr>
      </w:pPr>
      <w:r>
        <w:rPr>
          <w:sz w:val="24"/>
          <w:szCs w:val="24"/>
        </w:rPr>
        <w:t>освоение национальных ценностей, традиций, культуры родного края;</w:t>
      </w:r>
    </w:p>
    <w:p w:rsidR="00E77B0A" w:rsidRDefault="00E77B0A" w:rsidP="00E77B0A">
      <w:pPr>
        <w:pStyle w:val="ab"/>
        <w:numPr>
          <w:ilvl w:val="0"/>
          <w:numId w:val="55"/>
        </w:numPr>
        <w:tabs>
          <w:tab w:val="left" w:pos="426"/>
          <w:tab w:val="left" w:pos="993"/>
        </w:tabs>
        <w:ind w:left="0" w:firstLine="709"/>
        <w:jc w:val="both"/>
        <w:rPr>
          <w:sz w:val="24"/>
          <w:szCs w:val="24"/>
        </w:rPr>
      </w:pPr>
      <w:r>
        <w:rPr>
          <w:sz w:val="24"/>
          <w:szCs w:val="24"/>
        </w:rPr>
        <w:t>ориентацию в системе моральных норм и ценностей;</w:t>
      </w:r>
    </w:p>
    <w:p w:rsidR="00E77B0A" w:rsidRDefault="00E77B0A" w:rsidP="00E77B0A">
      <w:pPr>
        <w:pStyle w:val="ab"/>
        <w:numPr>
          <w:ilvl w:val="0"/>
          <w:numId w:val="55"/>
        </w:numPr>
        <w:tabs>
          <w:tab w:val="left" w:pos="426"/>
          <w:tab w:val="left" w:pos="993"/>
        </w:tabs>
        <w:ind w:left="0" w:firstLine="709"/>
        <w:jc w:val="both"/>
        <w:rPr>
          <w:sz w:val="24"/>
          <w:szCs w:val="24"/>
        </w:rPr>
      </w:pPr>
      <w:r>
        <w:rPr>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E77B0A" w:rsidRDefault="00E77B0A" w:rsidP="00E77B0A">
      <w:pPr>
        <w:pStyle w:val="ab"/>
        <w:numPr>
          <w:ilvl w:val="0"/>
          <w:numId w:val="55"/>
        </w:numPr>
        <w:tabs>
          <w:tab w:val="left" w:pos="426"/>
          <w:tab w:val="left" w:pos="993"/>
        </w:tabs>
        <w:ind w:left="0" w:firstLine="709"/>
        <w:jc w:val="both"/>
        <w:rPr>
          <w:sz w:val="24"/>
          <w:szCs w:val="24"/>
        </w:rPr>
      </w:pPr>
      <w:r>
        <w:rPr>
          <w:sz w:val="24"/>
          <w:szCs w:val="24"/>
        </w:rPr>
        <w:t>сознание, признание высокой ценности жизни во всех её проявлениях; знание основ здорового образа жизни.</w:t>
      </w:r>
    </w:p>
    <w:p w:rsidR="00E77B0A" w:rsidRDefault="00E77B0A" w:rsidP="00E77B0A">
      <w:pPr>
        <w:tabs>
          <w:tab w:val="left" w:pos="993"/>
        </w:tabs>
        <w:ind w:firstLine="709"/>
        <w:jc w:val="both"/>
      </w:pPr>
      <w:r>
        <w:t>В рамках ценностного и эмоционального компонентов необходимо сформировать:</w:t>
      </w:r>
    </w:p>
    <w:p w:rsidR="00E77B0A" w:rsidRPr="00500BB0" w:rsidRDefault="00E77B0A" w:rsidP="00E77B0A">
      <w:pPr>
        <w:pStyle w:val="ab"/>
        <w:numPr>
          <w:ilvl w:val="0"/>
          <w:numId w:val="55"/>
        </w:numPr>
        <w:tabs>
          <w:tab w:val="left" w:pos="426"/>
          <w:tab w:val="left" w:pos="993"/>
        </w:tabs>
        <w:ind w:left="0" w:firstLine="709"/>
        <w:jc w:val="both"/>
        <w:rPr>
          <w:sz w:val="24"/>
          <w:szCs w:val="24"/>
        </w:rPr>
      </w:pPr>
      <w:r>
        <w:rPr>
          <w:sz w:val="24"/>
          <w:szCs w:val="24"/>
        </w:rPr>
        <w:t>гражданский патриотизм, любовь к Родине, чувство гордости за свою страну;</w:t>
      </w:r>
    </w:p>
    <w:p w:rsidR="00E77B0A" w:rsidRDefault="00E77B0A" w:rsidP="00E77B0A">
      <w:pPr>
        <w:pStyle w:val="ab"/>
        <w:numPr>
          <w:ilvl w:val="0"/>
          <w:numId w:val="55"/>
        </w:numPr>
        <w:tabs>
          <w:tab w:val="left" w:pos="426"/>
          <w:tab w:val="left" w:pos="993"/>
        </w:tabs>
        <w:ind w:left="0" w:firstLine="709"/>
        <w:jc w:val="both"/>
        <w:rPr>
          <w:sz w:val="24"/>
          <w:szCs w:val="24"/>
        </w:rPr>
      </w:pPr>
      <w:r>
        <w:rPr>
          <w:sz w:val="24"/>
          <w:szCs w:val="24"/>
        </w:rPr>
        <w:t>уважение к истории, культурным и историческим памятникам;</w:t>
      </w:r>
    </w:p>
    <w:p w:rsidR="00E77B0A" w:rsidRDefault="00E77B0A" w:rsidP="00E77B0A">
      <w:pPr>
        <w:pStyle w:val="ab"/>
        <w:numPr>
          <w:ilvl w:val="0"/>
          <w:numId w:val="55"/>
        </w:numPr>
        <w:tabs>
          <w:tab w:val="left" w:pos="426"/>
          <w:tab w:val="left" w:pos="993"/>
        </w:tabs>
        <w:ind w:left="0" w:firstLine="709"/>
        <w:jc w:val="both"/>
        <w:rPr>
          <w:sz w:val="24"/>
          <w:szCs w:val="24"/>
        </w:rPr>
      </w:pPr>
      <w:r>
        <w:rPr>
          <w:sz w:val="24"/>
          <w:szCs w:val="24"/>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E77B0A" w:rsidRDefault="00E77B0A" w:rsidP="00E77B0A">
      <w:pPr>
        <w:pStyle w:val="ab"/>
        <w:numPr>
          <w:ilvl w:val="0"/>
          <w:numId w:val="55"/>
        </w:numPr>
        <w:tabs>
          <w:tab w:val="left" w:pos="426"/>
          <w:tab w:val="left" w:pos="993"/>
        </w:tabs>
        <w:ind w:left="0" w:firstLine="709"/>
        <w:jc w:val="both"/>
        <w:rPr>
          <w:sz w:val="24"/>
          <w:szCs w:val="24"/>
        </w:rPr>
      </w:pPr>
      <w:r>
        <w:rPr>
          <w:sz w:val="24"/>
          <w:szCs w:val="24"/>
        </w:rPr>
        <w:t>уважение к ценностям семьи, любовь к природе, признание ценности здоровья, своего и других людей, оптимизм в восприятии мира;</w:t>
      </w:r>
    </w:p>
    <w:p w:rsidR="00E77B0A" w:rsidRDefault="00E77B0A" w:rsidP="00E77B0A">
      <w:pPr>
        <w:pStyle w:val="ab"/>
        <w:numPr>
          <w:ilvl w:val="0"/>
          <w:numId w:val="55"/>
        </w:numPr>
        <w:tabs>
          <w:tab w:val="left" w:pos="426"/>
          <w:tab w:val="left" w:pos="993"/>
        </w:tabs>
        <w:ind w:left="0" w:firstLine="709"/>
        <w:jc w:val="both"/>
        <w:rPr>
          <w:sz w:val="24"/>
          <w:szCs w:val="24"/>
        </w:rPr>
      </w:pPr>
      <w:r>
        <w:rPr>
          <w:sz w:val="24"/>
          <w:szCs w:val="24"/>
        </w:rPr>
        <w:t>потребность в самовыражении и самореализации, социальном признании;</w:t>
      </w:r>
    </w:p>
    <w:p w:rsidR="00E77B0A" w:rsidRDefault="00E77B0A" w:rsidP="00E77B0A">
      <w:pPr>
        <w:pStyle w:val="ab"/>
        <w:numPr>
          <w:ilvl w:val="0"/>
          <w:numId w:val="55"/>
        </w:numPr>
        <w:tabs>
          <w:tab w:val="left" w:pos="426"/>
          <w:tab w:val="left" w:pos="993"/>
        </w:tabs>
        <w:ind w:left="0" w:firstLine="709"/>
        <w:jc w:val="both"/>
        <w:rPr>
          <w:sz w:val="24"/>
          <w:szCs w:val="24"/>
        </w:rPr>
      </w:pPr>
      <w:r>
        <w:rPr>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E77B0A" w:rsidRDefault="00E77B0A" w:rsidP="00E77B0A">
      <w:pPr>
        <w:tabs>
          <w:tab w:val="left" w:pos="993"/>
        </w:tabs>
        <w:ind w:firstLine="709"/>
        <w:jc w:val="both"/>
        <w:rPr>
          <w:b/>
          <w:bCs/>
        </w:rPr>
      </w:pPr>
      <w:r>
        <w:rPr>
          <w:b/>
        </w:rPr>
        <w:t>К</w:t>
      </w:r>
      <w:r>
        <w:rPr>
          <w:b/>
          <w:bCs/>
        </w:rPr>
        <w:t>оммуникативные результаты</w:t>
      </w:r>
    </w:p>
    <w:p w:rsidR="00E77B0A" w:rsidRPr="00500BB0" w:rsidRDefault="00E77B0A" w:rsidP="00E77B0A">
      <w:pPr>
        <w:pStyle w:val="ab"/>
        <w:numPr>
          <w:ilvl w:val="0"/>
          <w:numId w:val="55"/>
        </w:numPr>
        <w:tabs>
          <w:tab w:val="left" w:pos="426"/>
          <w:tab w:val="left" w:pos="993"/>
        </w:tabs>
        <w:ind w:left="0" w:firstLine="709"/>
        <w:jc w:val="both"/>
        <w:rPr>
          <w:sz w:val="24"/>
          <w:szCs w:val="24"/>
        </w:rPr>
      </w:pPr>
      <w:r>
        <w:rPr>
          <w:sz w:val="24"/>
          <w:szCs w:val="24"/>
        </w:rPr>
        <w:lastRenderedPageBreak/>
        <w:t>учитывать разные мнения и стремиться к координации различных позиций в сотрудничестве;</w:t>
      </w:r>
    </w:p>
    <w:p w:rsidR="00E77B0A" w:rsidRDefault="00E77B0A" w:rsidP="00E77B0A">
      <w:pPr>
        <w:pStyle w:val="ab"/>
        <w:numPr>
          <w:ilvl w:val="0"/>
          <w:numId w:val="55"/>
        </w:numPr>
        <w:tabs>
          <w:tab w:val="left" w:pos="426"/>
          <w:tab w:val="left" w:pos="993"/>
        </w:tabs>
        <w:ind w:left="0" w:firstLine="709"/>
        <w:jc w:val="both"/>
        <w:rPr>
          <w:sz w:val="24"/>
          <w:szCs w:val="24"/>
        </w:rPr>
      </w:pPr>
      <w:r>
        <w:rPr>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E77B0A" w:rsidRDefault="00E77B0A" w:rsidP="00E77B0A">
      <w:pPr>
        <w:pStyle w:val="ab"/>
        <w:numPr>
          <w:ilvl w:val="0"/>
          <w:numId w:val="55"/>
        </w:numPr>
        <w:tabs>
          <w:tab w:val="left" w:pos="426"/>
          <w:tab w:val="left" w:pos="993"/>
        </w:tabs>
        <w:ind w:left="0" w:firstLine="709"/>
        <w:jc w:val="both"/>
        <w:rPr>
          <w:sz w:val="24"/>
          <w:szCs w:val="24"/>
        </w:rPr>
      </w:pPr>
      <w:r>
        <w:rPr>
          <w:sz w:val="24"/>
          <w:szCs w:val="24"/>
        </w:rPr>
        <w:t>устанавливать и сравнивать разные точки зрения, прежде чем принимать решения и делать выбор;</w:t>
      </w:r>
    </w:p>
    <w:p w:rsidR="00E77B0A" w:rsidRDefault="00E77B0A" w:rsidP="00E77B0A">
      <w:pPr>
        <w:pStyle w:val="ab"/>
        <w:numPr>
          <w:ilvl w:val="0"/>
          <w:numId w:val="55"/>
        </w:numPr>
        <w:tabs>
          <w:tab w:val="left" w:pos="426"/>
          <w:tab w:val="left" w:pos="993"/>
        </w:tabs>
        <w:ind w:left="0" w:firstLine="709"/>
        <w:jc w:val="both"/>
        <w:rPr>
          <w:sz w:val="24"/>
          <w:szCs w:val="24"/>
        </w:rPr>
      </w:pPr>
      <w:r>
        <w:rPr>
          <w:sz w:val="24"/>
          <w:szCs w:val="24"/>
        </w:rPr>
        <w:t>аргументировать свою точку зрения, спорить и отстаивать свою позицию не враждебным для оппонентов образом;</w:t>
      </w:r>
    </w:p>
    <w:p w:rsidR="00E77B0A" w:rsidRDefault="00E77B0A" w:rsidP="00E77B0A">
      <w:pPr>
        <w:pStyle w:val="ab"/>
        <w:numPr>
          <w:ilvl w:val="0"/>
          <w:numId w:val="55"/>
        </w:numPr>
        <w:tabs>
          <w:tab w:val="left" w:pos="426"/>
          <w:tab w:val="left" w:pos="993"/>
        </w:tabs>
        <w:ind w:left="0" w:firstLine="709"/>
        <w:jc w:val="both"/>
        <w:rPr>
          <w:sz w:val="24"/>
          <w:szCs w:val="24"/>
        </w:rPr>
      </w:pPr>
      <w:r>
        <w:rPr>
          <w:sz w:val="24"/>
          <w:szCs w:val="24"/>
        </w:rPr>
        <w:t>задавать вопросы, необходимые для организации собственной деятельности и сотрудничества с партнёром;</w:t>
      </w:r>
    </w:p>
    <w:p w:rsidR="00E77B0A" w:rsidRDefault="00E77B0A" w:rsidP="00E77B0A">
      <w:pPr>
        <w:pStyle w:val="ab"/>
        <w:numPr>
          <w:ilvl w:val="0"/>
          <w:numId w:val="55"/>
        </w:numPr>
        <w:tabs>
          <w:tab w:val="left" w:pos="426"/>
          <w:tab w:val="left" w:pos="993"/>
        </w:tabs>
        <w:ind w:left="0" w:firstLine="709"/>
        <w:jc w:val="both"/>
        <w:rPr>
          <w:sz w:val="24"/>
          <w:szCs w:val="24"/>
        </w:rPr>
      </w:pPr>
      <w:r>
        <w:rPr>
          <w:sz w:val="24"/>
          <w:szCs w:val="24"/>
        </w:rPr>
        <w:t>адекватно использовать речь для планирования и регуляции своей деятельности;</w:t>
      </w:r>
    </w:p>
    <w:p w:rsidR="00E77B0A" w:rsidRDefault="00E77B0A" w:rsidP="00E77B0A">
      <w:pPr>
        <w:pStyle w:val="ab"/>
        <w:numPr>
          <w:ilvl w:val="0"/>
          <w:numId w:val="55"/>
        </w:numPr>
        <w:tabs>
          <w:tab w:val="left" w:pos="426"/>
          <w:tab w:val="left" w:pos="993"/>
        </w:tabs>
        <w:ind w:left="0" w:firstLine="709"/>
        <w:jc w:val="both"/>
        <w:rPr>
          <w:sz w:val="24"/>
          <w:szCs w:val="24"/>
        </w:rPr>
      </w:pPr>
      <w:r>
        <w:rPr>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E77B0A" w:rsidRDefault="00E77B0A" w:rsidP="00E77B0A">
      <w:pPr>
        <w:tabs>
          <w:tab w:val="left" w:pos="993"/>
        </w:tabs>
        <w:ind w:firstLine="709"/>
        <w:jc w:val="both"/>
        <w:rPr>
          <w:b/>
        </w:rPr>
      </w:pPr>
      <w:r>
        <w:rPr>
          <w:b/>
        </w:rPr>
        <w:t>Познавательные результаты</w:t>
      </w:r>
    </w:p>
    <w:p w:rsidR="00E77B0A" w:rsidRPr="00500BB0" w:rsidRDefault="00E77B0A" w:rsidP="00E77B0A">
      <w:pPr>
        <w:pStyle w:val="ab"/>
        <w:numPr>
          <w:ilvl w:val="0"/>
          <w:numId w:val="55"/>
        </w:numPr>
        <w:tabs>
          <w:tab w:val="left" w:pos="426"/>
          <w:tab w:val="left" w:pos="993"/>
        </w:tabs>
        <w:ind w:left="0" w:firstLine="709"/>
        <w:jc w:val="both"/>
        <w:rPr>
          <w:sz w:val="24"/>
          <w:szCs w:val="24"/>
        </w:rPr>
      </w:pPr>
      <w:r>
        <w:rPr>
          <w:sz w:val="24"/>
          <w:szCs w:val="24"/>
        </w:rPr>
        <w:t>основам реализации проектно-исследовательской деятельности;</w:t>
      </w:r>
    </w:p>
    <w:p w:rsidR="00E77B0A" w:rsidRDefault="00E77B0A" w:rsidP="00E77B0A">
      <w:pPr>
        <w:pStyle w:val="ab"/>
        <w:numPr>
          <w:ilvl w:val="0"/>
          <w:numId w:val="55"/>
        </w:numPr>
        <w:tabs>
          <w:tab w:val="left" w:pos="426"/>
          <w:tab w:val="left" w:pos="993"/>
        </w:tabs>
        <w:ind w:left="0" w:firstLine="709"/>
        <w:jc w:val="both"/>
        <w:rPr>
          <w:sz w:val="24"/>
          <w:szCs w:val="24"/>
        </w:rPr>
      </w:pPr>
      <w:r>
        <w:rPr>
          <w:sz w:val="24"/>
          <w:szCs w:val="24"/>
        </w:rPr>
        <w:t>проводить наблюдение и эксперимент под руководством учителя;</w:t>
      </w:r>
    </w:p>
    <w:p w:rsidR="00E77B0A" w:rsidRDefault="00E77B0A" w:rsidP="00E77B0A">
      <w:pPr>
        <w:pStyle w:val="ab"/>
        <w:numPr>
          <w:ilvl w:val="0"/>
          <w:numId w:val="55"/>
        </w:numPr>
        <w:tabs>
          <w:tab w:val="left" w:pos="426"/>
          <w:tab w:val="left" w:pos="993"/>
        </w:tabs>
        <w:ind w:left="0" w:firstLine="709"/>
        <w:jc w:val="both"/>
        <w:rPr>
          <w:sz w:val="24"/>
          <w:szCs w:val="24"/>
        </w:rPr>
      </w:pPr>
      <w:r>
        <w:rPr>
          <w:sz w:val="24"/>
          <w:szCs w:val="24"/>
        </w:rPr>
        <w:t>осуществлять расширенный поиск информации с использованием ресурсов библиотек и Интернета;</w:t>
      </w:r>
    </w:p>
    <w:p w:rsidR="00E77B0A" w:rsidRDefault="00E77B0A" w:rsidP="00E77B0A">
      <w:pPr>
        <w:pStyle w:val="ab"/>
        <w:numPr>
          <w:ilvl w:val="0"/>
          <w:numId w:val="55"/>
        </w:numPr>
        <w:tabs>
          <w:tab w:val="left" w:pos="426"/>
          <w:tab w:val="left" w:pos="993"/>
        </w:tabs>
        <w:ind w:left="0" w:firstLine="709"/>
        <w:jc w:val="both"/>
        <w:rPr>
          <w:sz w:val="24"/>
          <w:szCs w:val="24"/>
        </w:rPr>
      </w:pPr>
      <w:r>
        <w:rPr>
          <w:sz w:val="24"/>
          <w:szCs w:val="24"/>
        </w:rPr>
        <w:t>объяснять явления, процессы, связи и отношения, выявляемые в ходе исследования;</w:t>
      </w:r>
    </w:p>
    <w:p w:rsidR="00E77B0A" w:rsidRDefault="00E77B0A" w:rsidP="00E77B0A">
      <w:pPr>
        <w:pStyle w:val="ab"/>
        <w:numPr>
          <w:ilvl w:val="0"/>
          <w:numId w:val="55"/>
        </w:numPr>
        <w:tabs>
          <w:tab w:val="left" w:pos="426"/>
          <w:tab w:val="left" w:pos="993"/>
        </w:tabs>
        <w:ind w:left="0" w:firstLine="709"/>
        <w:jc w:val="both"/>
        <w:rPr>
          <w:sz w:val="24"/>
          <w:szCs w:val="24"/>
        </w:rPr>
      </w:pPr>
      <w:r>
        <w:rPr>
          <w:sz w:val="24"/>
          <w:szCs w:val="24"/>
        </w:rPr>
        <w:t>основам ознакомительного, творческого, усваивающего чтения</w:t>
      </w:r>
    </w:p>
    <w:p w:rsidR="00E77B0A" w:rsidRDefault="00E77B0A" w:rsidP="00E77B0A">
      <w:pPr>
        <w:ind w:firstLine="709"/>
        <w:jc w:val="both"/>
      </w:pPr>
      <w:r>
        <w:t xml:space="preserve">На реализацию плана внеурочной деятельности отводится не более 10 часов в неделю на класс (количество часов на одного обучающегося определяется его выбором). </w:t>
      </w:r>
    </w:p>
    <w:p w:rsidR="00E77B0A" w:rsidRDefault="00E77B0A" w:rsidP="00E77B0A">
      <w:pPr>
        <w:tabs>
          <w:tab w:val="left" w:pos="993"/>
        </w:tabs>
        <w:ind w:firstLine="709"/>
        <w:jc w:val="both"/>
      </w:pPr>
      <w:r>
        <w:rPr>
          <w:color w:val="000000"/>
        </w:rPr>
        <w:t>Для отслеживания результативности внеурочной деятельности будут использоваться текущие опросы, целенаправленное наблюдение и его анализ, Портфолио учащихся, самооценка ученика по принятым формам, презентации проектов, выставки, выступления; концерты.</w:t>
      </w:r>
    </w:p>
    <w:p w:rsidR="00E77B0A" w:rsidRDefault="00E77B0A" w:rsidP="00E77B0A">
      <w:pPr>
        <w:shd w:val="clear" w:color="auto" w:fill="FFFFFF"/>
        <w:jc w:val="center"/>
        <w:rPr>
          <w:b/>
          <w:color w:val="000000"/>
        </w:rPr>
      </w:pPr>
    </w:p>
    <w:p w:rsidR="00E77B0A" w:rsidRPr="00E4487E" w:rsidRDefault="00E77B0A" w:rsidP="00E77B0A">
      <w:pPr>
        <w:shd w:val="clear" w:color="auto" w:fill="FFFFFF"/>
        <w:jc w:val="center"/>
        <w:rPr>
          <w:b/>
          <w:color w:val="000000"/>
        </w:rPr>
      </w:pPr>
      <w:r w:rsidRPr="00E4487E">
        <w:rPr>
          <w:b/>
          <w:color w:val="000000"/>
        </w:rPr>
        <w:t xml:space="preserve">План внеурочной деятельности для </w:t>
      </w:r>
      <w:r>
        <w:rPr>
          <w:b/>
          <w:color w:val="000000"/>
        </w:rPr>
        <w:t>обучающихся</w:t>
      </w:r>
      <w:r w:rsidRPr="00E4487E">
        <w:rPr>
          <w:b/>
          <w:color w:val="000000"/>
        </w:rPr>
        <w:t xml:space="preserve"> 2</w:t>
      </w:r>
      <w:r>
        <w:rPr>
          <w:b/>
          <w:color w:val="000000"/>
        </w:rPr>
        <w:t>-4</w:t>
      </w:r>
      <w:r w:rsidRPr="00E4487E">
        <w:rPr>
          <w:b/>
          <w:color w:val="000000"/>
        </w:rPr>
        <w:t xml:space="preserve"> классов</w:t>
      </w:r>
    </w:p>
    <w:tbl>
      <w:tblPr>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6"/>
        <w:gridCol w:w="1293"/>
        <w:gridCol w:w="1418"/>
        <w:gridCol w:w="1241"/>
      </w:tblGrid>
      <w:tr w:rsidR="00E77B0A" w:rsidRPr="00094BD9" w:rsidTr="00485BDF">
        <w:tc>
          <w:tcPr>
            <w:tcW w:w="6186" w:type="dxa"/>
            <w:vMerge w:val="restart"/>
            <w:shd w:val="clear" w:color="auto" w:fill="auto"/>
          </w:tcPr>
          <w:p w:rsidR="00E77B0A" w:rsidRPr="00094BD9" w:rsidRDefault="00E77B0A" w:rsidP="00485BDF">
            <w:pPr>
              <w:jc w:val="center"/>
            </w:pPr>
            <w:r w:rsidRPr="00094BD9">
              <w:rPr>
                <w:b/>
                <w:bCs/>
              </w:rPr>
              <w:t>Направления внеурочной деятельности, формы организации внеурочной деятельности, наименование программы курса внеурочной деятельности (далее – ВД)</w:t>
            </w:r>
          </w:p>
        </w:tc>
        <w:tc>
          <w:tcPr>
            <w:tcW w:w="1293" w:type="dxa"/>
            <w:shd w:val="clear" w:color="auto" w:fill="auto"/>
          </w:tcPr>
          <w:p w:rsidR="00E77B0A" w:rsidRPr="00094BD9" w:rsidRDefault="00E77B0A" w:rsidP="00485BDF">
            <w:pPr>
              <w:jc w:val="center"/>
            </w:pPr>
            <w:r w:rsidRPr="00094BD9">
              <w:rPr>
                <w:b/>
                <w:bCs/>
              </w:rPr>
              <w:t>2</w:t>
            </w:r>
          </w:p>
        </w:tc>
        <w:tc>
          <w:tcPr>
            <w:tcW w:w="1418" w:type="dxa"/>
            <w:shd w:val="clear" w:color="auto" w:fill="auto"/>
          </w:tcPr>
          <w:p w:rsidR="00E77B0A" w:rsidRPr="00094BD9" w:rsidRDefault="00E77B0A" w:rsidP="00485BDF">
            <w:pPr>
              <w:jc w:val="center"/>
            </w:pPr>
            <w:r w:rsidRPr="00094BD9">
              <w:rPr>
                <w:b/>
                <w:bCs/>
              </w:rPr>
              <w:t>3</w:t>
            </w:r>
          </w:p>
        </w:tc>
        <w:tc>
          <w:tcPr>
            <w:tcW w:w="1241" w:type="dxa"/>
          </w:tcPr>
          <w:p w:rsidR="00E77B0A" w:rsidRPr="00094BD9" w:rsidRDefault="00E77B0A" w:rsidP="00485BDF">
            <w:pPr>
              <w:jc w:val="center"/>
              <w:rPr>
                <w:b/>
              </w:rPr>
            </w:pPr>
            <w:r w:rsidRPr="00094BD9">
              <w:rPr>
                <w:b/>
                <w:bCs/>
              </w:rPr>
              <w:t>4</w:t>
            </w:r>
          </w:p>
        </w:tc>
      </w:tr>
      <w:tr w:rsidR="00E77B0A" w:rsidRPr="00094BD9" w:rsidTr="00485BDF">
        <w:tc>
          <w:tcPr>
            <w:tcW w:w="6186" w:type="dxa"/>
            <w:vMerge/>
            <w:shd w:val="clear" w:color="auto" w:fill="auto"/>
          </w:tcPr>
          <w:p w:rsidR="00E77B0A" w:rsidRPr="00094BD9" w:rsidRDefault="00E77B0A" w:rsidP="00485BDF">
            <w:pPr>
              <w:jc w:val="center"/>
              <w:rPr>
                <w:b/>
                <w:bCs/>
              </w:rPr>
            </w:pPr>
          </w:p>
        </w:tc>
        <w:tc>
          <w:tcPr>
            <w:tcW w:w="3952" w:type="dxa"/>
            <w:gridSpan w:val="3"/>
          </w:tcPr>
          <w:p w:rsidR="00E77B0A" w:rsidRPr="00094BD9" w:rsidRDefault="00E77B0A" w:rsidP="00485BDF">
            <w:pPr>
              <w:jc w:val="center"/>
              <w:rPr>
                <w:b/>
                <w:bCs/>
              </w:rPr>
            </w:pPr>
            <w:r w:rsidRPr="00094BD9">
              <w:rPr>
                <w:b/>
                <w:bCs/>
              </w:rPr>
              <w:t>объём ВД</w:t>
            </w:r>
          </w:p>
        </w:tc>
      </w:tr>
      <w:tr w:rsidR="00E77B0A" w:rsidRPr="00094BD9" w:rsidTr="00485BDF">
        <w:tc>
          <w:tcPr>
            <w:tcW w:w="10138" w:type="dxa"/>
            <w:gridSpan w:val="4"/>
          </w:tcPr>
          <w:p w:rsidR="00E77B0A" w:rsidRPr="00094BD9" w:rsidRDefault="00E77B0A" w:rsidP="00485BDF">
            <w:pPr>
              <w:jc w:val="center"/>
              <w:rPr>
                <w:b/>
                <w:bCs/>
              </w:rPr>
            </w:pPr>
            <w:r w:rsidRPr="00094BD9">
              <w:rPr>
                <w:b/>
                <w:bCs/>
              </w:rPr>
              <w:t>Духовно-нравственное направление</w:t>
            </w:r>
          </w:p>
        </w:tc>
      </w:tr>
      <w:tr w:rsidR="00E77B0A" w:rsidRPr="00094BD9" w:rsidTr="00485BDF">
        <w:tc>
          <w:tcPr>
            <w:tcW w:w="6186" w:type="dxa"/>
            <w:shd w:val="clear" w:color="auto" w:fill="auto"/>
          </w:tcPr>
          <w:p w:rsidR="00E77B0A" w:rsidRPr="00094BD9" w:rsidRDefault="00E77B0A" w:rsidP="00485BDF">
            <w:pPr>
              <w:rPr>
                <w:rFonts w:eastAsia="Calibri"/>
                <w:bCs/>
                <w:lang w:eastAsia="en-US"/>
              </w:rPr>
            </w:pPr>
            <w:r w:rsidRPr="00094BD9">
              <w:rPr>
                <w:rFonts w:eastAsia="Calibri"/>
                <w:bCs/>
                <w:lang w:eastAsia="en-US"/>
              </w:rPr>
              <w:t xml:space="preserve">Мероприятия </w:t>
            </w:r>
            <w:r w:rsidRPr="00094BD9">
              <w:t xml:space="preserve">в рамках рабочей программы воспитания, </w:t>
            </w:r>
            <w:r w:rsidRPr="00094BD9">
              <w:rPr>
                <w:rFonts w:eastAsia="Calibri"/>
                <w:bCs/>
                <w:lang w:eastAsia="en-US"/>
              </w:rPr>
              <w:t>плана воспитательной работы (лекции, беседы, экскурсии, организация и подготовка ключевых мероприятий, проектирование, и др.)</w:t>
            </w:r>
          </w:p>
        </w:tc>
        <w:tc>
          <w:tcPr>
            <w:tcW w:w="1293" w:type="dxa"/>
            <w:shd w:val="clear" w:color="auto" w:fill="auto"/>
          </w:tcPr>
          <w:p w:rsidR="00E77B0A" w:rsidRPr="00094BD9" w:rsidRDefault="00E77B0A" w:rsidP="00485BDF">
            <w:pPr>
              <w:jc w:val="center"/>
            </w:pPr>
            <w:r w:rsidRPr="00094BD9">
              <w:t>1</w:t>
            </w:r>
          </w:p>
          <w:p w:rsidR="00E77B0A" w:rsidRPr="00094BD9" w:rsidRDefault="00E77B0A" w:rsidP="00485BDF">
            <w:pPr>
              <w:jc w:val="center"/>
            </w:pPr>
          </w:p>
        </w:tc>
        <w:tc>
          <w:tcPr>
            <w:tcW w:w="1418" w:type="dxa"/>
            <w:shd w:val="clear" w:color="auto" w:fill="auto"/>
          </w:tcPr>
          <w:p w:rsidR="00E77B0A" w:rsidRPr="00094BD9" w:rsidRDefault="00E77B0A" w:rsidP="00485BDF">
            <w:pPr>
              <w:jc w:val="center"/>
            </w:pPr>
            <w:r w:rsidRPr="00094BD9">
              <w:t>1</w:t>
            </w:r>
          </w:p>
          <w:p w:rsidR="00E77B0A" w:rsidRPr="00094BD9" w:rsidRDefault="00E77B0A" w:rsidP="00485BDF">
            <w:pPr>
              <w:jc w:val="center"/>
            </w:pPr>
          </w:p>
        </w:tc>
        <w:tc>
          <w:tcPr>
            <w:tcW w:w="1241" w:type="dxa"/>
            <w:shd w:val="clear" w:color="auto" w:fill="auto"/>
          </w:tcPr>
          <w:p w:rsidR="00E77B0A" w:rsidRPr="00094BD9" w:rsidRDefault="00E77B0A" w:rsidP="00485BDF">
            <w:pPr>
              <w:jc w:val="center"/>
            </w:pPr>
            <w:r w:rsidRPr="00094BD9">
              <w:t>1</w:t>
            </w:r>
          </w:p>
        </w:tc>
      </w:tr>
      <w:tr w:rsidR="00E77B0A" w:rsidRPr="00094BD9" w:rsidTr="00485BDF">
        <w:tc>
          <w:tcPr>
            <w:tcW w:w="6186" w:type="dxa"/>
            <w:shd w:val="clear" w:color="auto" w:fill="auto"/>
          </w:tcPr>
          <w:p w:rsidR="00E77B0A" w:rsidRPr="00094BD9" w:rsidRDefault="00E77B0A" w:rsidP="00485BDF">
            <w:pPr>
              <w:tabs>
                <w:tab w:val="left" w:pos="1005"/>
              </w:tabs>
              <w:rPr>
                <w:rFonts w:eastAsia="Calibri"/>
                <w:bCs/>
                <w:lang w:eastAsia="en-US"/>
              </w:rPr>
            </w:pPr>
            <w:r w:rsidRPr="00094BD9">
              <w:rPr>
                <w:rFonts w:eastAsia="Calibri"/>
                <w:bCs/>
                <w:lang w:eastAsia="en-US"/>
              </w:rPr>
              <w:t>Курс внеурочной деятельности «Социокультурные истоки»</w:t>
            </w:r>
          </w:p>
        </w:tc>
        <w:tc>
          <w:tcPr>
            <w:tcW w:w="1293" w:type="dxa"/>
            <w:shd w:val="clear" w:color="auto" w:fill="auto"/>
          </w:tcPr>
          <w:p w:rsidR="00E77B0A" w:rsidRPr="00094BD9" w:rsidRDefault="00E77B0A" w:rsidP="00485BDF">
            <w:pPr>
              <w:jc w:val="center"/>
            </w:pPr>
            <w:r w:rsidRPr="00094BD9">
              <w:t>0,5</w:t>
            </w:r>
          </w:p>
          <w:p w:rsidR="00E77B0A" w:rsidRPr="00094BD9" w:rsidRDefault="00E77B0A" w:rsidP="00485BDF">
            <w:pPr>
              <w:jc w:val="center"/>
            </w:pPr>
          </w:p>
        </w:tc>
        <w:tc>
          <w:tcPr>
            <w:tcW w:w="1418" w:type="dxa"/>
            <w:shd w:val="clear" w:color="auto" w:fill="auto"/>
          </w:tcPr>
          <w:p w:rsidR="00E77B0A" w:rsidRPr="00094BD9" w:rsidRDefault="00E77B0A" w:rsidP="00485BDF">
            <w:pPr>
              <w:jc w:val="center"/>
            </w:pPr>
            <w:r w:rsidRPr="00094BD9">
              <w:t>0,5</w:t>
            </w:r>
          </w:p>
          <w:p w:rsidR="00E77B0A" w:rsidRPr="00094BD9" w:rsidRDefault="00E77B0A" w:rsidP="00485BDF"/>
        </w:tc>
        <w:tc>
          <w:tcPr>
            <w:tcW w:w="1241" w:type="dxa"/>
            <w:shd w:val="clear" w:color="auto" w:fill="auto"/>
          </w:tcPr>
          <w:p w:rsidR="00E77B0A" w:rsidRPr="00094BD9" w:rsidRDefault="00E77B0A" w:rsidP="00485BDF">
            <w:pPr>
              <w:jc w:val="center"/>
            </w:pPr>
            <w:r w:rsidRPr="00094BD9">
              <w:t>0,5</w:t>
            </w:r>
          </w:p>
        </w:tc>
      </w:tr>
      <w:tr w:rsidR="00E77B0A" w:rsidRPr="00094BD9" w:rsidTr="00485BDF">
        <w:tc>
          <w:tcPr>
            <w:tcW w:w="6186" w:type="dxa"/>
            <w:shd w:val="clear" w:color="auto" w:fill="auto"/>
          </w:tcPr>
          <w:p w:rsidR="00E77B0A" w:rsidRPr="00094BD9" w:rsidRDefault="00E77B0A" w:rsidP="00485BDF">
            <w:pPr>
              <w:rPr>
                <w:rFonts w:eastAsia="Calibri"/>
                <w:bCs/>
                <w:lang w:eastAsia="en-US"/>
              </w:rPr>
            </w:pPr>
            <w:r w:rsidRPr="00094BD9">
              <w:rPr>
                <w:rFonts w:eastAsia="Calibri"/>
                <w:lang w:eastAsia="en-US"/>
              </w:rPr>
              <w:t>Информационно-просветительские занятия</w:t>
            </w:r>
            <w:r w:rsidRPr="00094BD9">
              <w:t xml:space="preserve"> «Разговоры о </w:t>
            </w:r>
            <w:proofErr w:type="gramStart"/>
            <w:r w:rsidRPr="00094BD9">
              <w:t>важном</w:t>
            </w:r>
            <w:proofErr w:type="gramEnd"/>
            <w:r w:rsidRPr="00094BD9">
              <w:t>»</w:t>
            </w:r>
          </w:p>
        </w:tc>
        <w:tc>
          <w:tcPr>
            <w:tcW w:w="1293" w:type="dxa"/>
            <w:shd w:val="clear" w:color="auto" w:fill="auto"/>
          </w:tcPr>
          <w:p w:rsidR="00E77B0A" w:rsidRPr="00094BD9" w:rsidRDefault="00E77B0A" w:rsidP="00485BDF">
            <w:pPr>
              <w:jc w:val="center"/>
              <w:rPr>
                <w:b/>
              </w:rPr>
            </w:pPr>
            <w:r w:rsidRPr="00094BD9">
              <w:rPr>
                <w:b/>
              </w:rPr>
              <w:t>1</w:t>
            </w:r>
          </w:p>
          <w:p w:rsidR="00E77B0A" w:rsidRPr="00094BD9" w:rsidRDefault="00E77B0A" w:rsidP="00485BDF">
            <w:pPr>
              <w:jc w:val="center"/>
              <w:rPr>
                <w:b/>
              </w:rPr>
            </w:pPr>
          </w:p>
        </w:tc>
        <w:tc>
          <w:tcPr>
            <w:tcW w:w="1418" w:type="dxa"/>
            <w:shd w:val="clear" w:color="auto" w:fill="auto"/>
          </w:tcPr>
          <w:p w:rsidR="00E77B0A" w:rsidRPr="00094BD9" w:rsidRDefault="00E77B0A" w:rsidP="00485BDF">
            <w:pPr>
              <w:jc w:val="center"/>
              <w:rPr>
                <w:b/>
              </w:rPr>
            </w:pPr>
            <w:r w:rsidRPr="00094BD9">
              <w:rPr>
                <w:b/>
              </w:rPr>
              <w:t>1</w:t>
            </w:r>
          </w:p>
          <w:p w:rsidR="00E77B0A" w:rsidRPr="00094BD9" w:rsidRDefault="00E77B0A" w:rsidP="00485BDF">
            <w:pPr>
              <w:jc w:val="center"/>
              <w:rPr>
                <w:b/>
              </w:rPr>
            </w:pPr>
          </w:p>
        </w:tc>
        <w:tc>
          <w:tcPr>
            <w:tcW w:w="1241" w:type="dxa"/>
            <w:shd w:val="clear" w:color="auto" w:fill="auto"/>
          </w:tcPr>
          <w:p w:rsidR="00E77B0A" w:rsidRPr="00094BD9" w:rsidRDefault="00E77B0A" w:rsidP="00485BDF">
            <w:pPr>
              <w:jc w:val="center"/>
              <w:rPr>
                <w:b/>
              </w:rPr>
            </w:pPr>
            <w:r w:rsidRPr="00094BD9">
              <w:rPr>
                <w:b/>
              </w:rPr>
              <w:t>1</w:t>
            </w:r>
          </w:p>
        </w:tc>
      </w:tr>
      <w:tr w:rsidR="00E77B0A" w:rsidRPr="00094BD9" w:rsidTr="00485BDF">
        <w:tc>
          <w:tcPr>
            <w:tcW w:w="10138" w:type="dxa"/>
            <w:gridSpan w:val="4"/>
          </w:tcPr>
          <w:p w:rsidR="00E77B0A" w:rsidRPr="00094BD9" w:rsidRDefault="00E77B0A" w:rsidP="00485BDF">
            <w:pPr>
              <w:jc w:val="center"/>
            </w:pPr>
            <w:r w:rsidRPr="00094BD9">
              <w:rPr>
                <w:b/>
                <w:bCs/>
              </w:rPr>
              <w:t>Социальное направление</w:t>
            </w:r>
          </w:p>
        </w:tc>
      </w:tr>
      <w:tr w:rsidR="00E77B0A" w:rsidRPr="00094BD9" w:rsidTr="00485BDF">
        <w:tc>
          <w:tcPr>
            <w:tcW w:w="6186" w:type="dxa"/>
          </w:tcPr>
          <w:p w:rsidR="00E77B0A" w:rsidRPr="00094BD9" w:rsidRDefault="00E77B0A" w:rsidP="00485BDF">
            <w:pPr>
              <w:rPr>
                <w:rFonts w:eastAsia="Calibri"/>
                <w:lang w:eastAsia="en-US"/>
              </w:rPr>
            </w:pPr>
            <w:r w:rsidRPr="00094BD9">
              <w:rPr>
                <w:rFonts w:eastAsia="Calibri"/>
                <w:bCs/>
                <w:lang w:eastAsia="en-US"/>
              </w:rPr>
              <w:t xml:space="preserve">Мероприятия </w:t>
            </w:r>
            <w:r w:rsidRPr="00094BD9">
              <w:t xml:space="preserve">в рамках рабочей программы воспитания, </w:t>
            </w:r>
            <w:r w:rsidRPr="00094BD9">
              <w:rPr>
                <w:rFonts w:eastAsia="Calibri"/>
                <w:bCs/>
                <w:lang w:eastAsia="en-US"/>
              </w:rPr>
              <w:t xml:space="preserve">плана воспитательной работы </w:t>
            </w:r>
            <w:r w:rsidRPr="00094BD9">
              <w:rPr>
                <w:rFonts w:eastAsia="Calibri"/>
                <w:lang w:eastAsia="en-US"/>
              </w:rPr>
              <w:t>«Первые шаги в мир профессий» (Профориентация)</w:t>
            </w:r>
          </w:p>
        </w:tc>
        <w:tc>
          <w:tcPr>
            <w:tcW w:w="1293" w:type="dxa"/>
            <w:shd w:val="clear" w:color="auto" w:fill="auto"/>
          </w:tcPr>
          <w:p w:rsidR="00E77B0A" w:rsidRPr="00094BD9" w:rsidRDefault="00E77B0A" w:rsidP="00485BDF">
            <w:pPr>
              <w:jc w:val="center"/>
            </w:pPr>
            <w:r w:rsidRPr="00094BD9">
              <w:t>0,5</w:t>
            </w:r>
          </w:p>
          <w:p w:rsidR="00E77B0A" w:rsidRPr="00094BD9" w:rsidRDefault="00E77B0A" w:rsidP="00485BDF">
            <w:pPr>
              <w:jc w:val="center"/>
            </w:pPr>
          </w:p>
        </w:tc>
        <w:tc>
          <w:tcPr>
            <w:tcW w:w="1418" w:type="dxa"/>
            <w:shd w:val="clear" w:color="auto" w:fill="auto"/>
          </w:tcPr>
          <w:p w:rsidR="00E77B0A" w:rsidRPr="00094BD9" w:rsidRDefault="00E77B0A" w:rsidP="00485BDF">
            <w:pPr>
              <w:jc w:val="center"/>
            </w:pPr>
            <w:r w:rsidRPr="00094BD9">
              <w:t>0,5</w:t>
            </w:r>
          </w:p>
          <w:p w:rsidR="00E77B0A" w:rsidRPr="00094BD9" w:rsidRDefault="00E77B0A" w:rsidP="00485BDF"/>
        </w:tc>
        <w:tc>
          <w:tcPr>
            <w:tcW w:w="1241" w:type="dxa"/>
          </w:tcPr>
          <w:p w:rsidR="00E77B0A" w:rsidRPr="00094BD9" w:rsidRDefault="00E77B0A" w:rsidP="00485BDF">
            <w:pPr>
              <w:jc w:val="center"/>
            </w:pPr>
            <w:r w:rsidRPr="00094BD9">
              <w:t>0,5</w:t>
            </w:r>
          </w:p>
        </w:tc>
      </w:tr>
      <w:tr w:rsidR="00E77B0A" w:rsidRPr="00094BD9" w:rsidTr="00485BDF">
        <w:tc>
          <w:tcPr>
            <w:tcW w:w="10138" w:type="dxa"/>
            <w:gridSpan w:val="4"/>
          </w:tcPr>
          <w:p w:rsidR="00E77B0A" w:rsidRPr="00094BD9" w:rsidRDefault="00E77B0A" w:rsidP="00485BDF">
            <w:pPr>
              <w:jc w:val="center"/>
            </w:pPr>
            <w:proofErr w:type="spellStart"/>
            <w:r w:rsidRPr="00094BD9">
              <w:rPr>
                <w:b/>
                <w:bCs/>
              </w:rPr>
              <w:t>Общеинтеллектуальное</w:t>
            </w:r>
            <w:proofErr w:type="spellEnd"/>
            <w:r w:rsidRPr="00094BD9">
              <w:rPr>
                <w:b/>
                <w:bCs/>
              </w:rPr>
              <w:t xml:space="preserve"> направление</w:t>
            </w:r>
          </w:p>
        </w:tc>
      </w:tr>
      <w:tr w:rsidR="00E77B0A" w:rsidRPr="00094BD9" w:rsidTr="00485BDF">
        <w:tc>
          <w:tcPr>
            <w:tcW w:w="6186" w:type="dxa"/>
            <w:shd w:val="clear" w:color="auto" w:fill="auto"/>
          </w:tcPr>
          <w:p w:rsidR="00E77B0A" w:rsidRPr="00094BD9" w:rsidRDefault="00E77B0A" w:rsidP="00485BDF">
            <w:r w:rsidRPr="00094BD9">
              <w:t>Олимпиады, интеллектуальные конкурсы, конференции, библиотечные уроки, предметные недели и др.</w:t>
            </w:r>
          </w:p>
        </w:tc>
        <w:tc>
          <w:tcPr>
            <w:tcW w:w="1293" w:type="dxa"/>
          </w:tcPr>
          <w:p w:rsidR="00E77B0A" w:rsidRPr="00094BD9" w:rsidRDefault="00E77B0A" w:rsidP="00485BDF">
            <w:pPr>
              <w:jc w:val="center"/>
            </w:pPr>
            <w:r w:rsidRPr="00094BD9">
              <w:t>2</w:t>
            </w:r>
          </w:p>
          <w:p w:rsidR="00E77B0A" w:rsidRPr="00094BD9" w:rsidRDefault="00E77B0A" w:rsidP="00485BDF">
            <w:pPr>
              <w:jc w:val="center"/>
            </w:pPr>
          </w:p>
        </w:tc>
        <w:tc>
          <w:tcPr>
            <w:tcW w:w="1418" w:type="dxa"/>
            <w:shd w:val="clear" w:color="auto" w:fill="auto"/>
          </w:tcPr>
          <w:p w:rsidR="00E77B0A" w:rsidRPr="00094BD9" w:rsidRDefault="00E77B0A" w:rsidP="00485BDF">
            <w:pPr>
              <w:jc w:val="center"/>
            </w:pPr>
            <w:r w:rsidRPr="00094BD9">
              <w:t>2</w:t>
            </w:r>
          </w:p>
          <w:p w:rsidR="00E77B0A" w:rsidRPr="00094BD9" w:rsidRDefault="00E77B0A" w:rsidP="00485BDF">
            <w:pPr>
              <w:jc w:val="center"/>
            </w:pPr>
          </w:p>
        </w:tc>
        <w:tc>
          <w:tcPr>
            <w:tcW w:w="1241" w:type="dxa"/>
            <w:shd w:val="clear" w:color="auto" w:fill="auto"/>
          </w:tcPr>
          <w:p w:rsidR="00E77B0A" w:rsidRPr="00094BD9" w:rsidRDefault="00E77B0A" w:rsidP="00485BDF">
            <w:pPr>
              <w:jc w:val="center"/>
            </w:pPr>
            <w:r w:rsidRPr="00094BD9">
              <w:t>2</w:t>
            </w:r>
          </w:p>
        </w:tc>
      </w:tr>
      <w:tr w:rsidR="00E77B0A" w:rsidRPr="00094BD9" w:rsidTr="00485BDF">
        <w:tc>
          <w:tcPr>
            <w:tcW w:w="6186" w:type="dxa"/>
            <w:shd w:val="clear" w:color="auto" w:fill="auto"/>
          </w:tcPr>
          <w:p w:rsidR="00E77B0A" w:rsidRPr="00094BD9" w:rsidRDefault="00E77B0A" w:rsidP="00485BDF">
            <w:r w:rsidRPr="00094BD9">
              <w:rPr>
                <w:rFonts w:eastAsia="Calibri"/>
                <w:bCs/>
                <w:lang w:eastAsia="en-US"/>
              </w:rPr>
              <w:t xml:space="preserve">Факультатив </w:t>
            </w:r>
            <w:r w:rsidRPr="00094BD9">
              <w:rPr>
                <w:kern w:val="36"/>
              </w:rPr>
              <w:t>«Функциональная грамотность»</w:t>
            </w:r>
            <w:r w:rsidRPr="00094BD9">
              <w:rPr>
                <w:rFonts w:eastAsia="Calibri"/>
                <w:lang w:eastAsia="en-US"/>
              </w:rPr>
              <w:t xml:space="preserve"> </w:t>
            </w:r>
          </w:p>
        </w:tc>
        <w:tc>
          <w:tcPr>
            <w:tcW w:w="1293" w:type="dxa"/>
            <w:shd w:val="clear" w:color="auto" w:fill="auto"/>
          </w:tcPr>
          <w:p w:rsidR="00E77B0A" w:rsidRPr="00094BD9" w:rsidRDefault="00E77B0A" w:rsidP="00485BDF">
            <w:pPr>
              <w:jc w:val="center"/>
              <w:rPr>
                <w:b/>
              </w:rPr>
            </w:pPr>
            <w:r w:rsidRPr="00094BD9">
              <w:rPr>
                <w:b/>
              </w:rPr>
              <w:t>1</w:t>
            </w:r>
          </w:p>
        </w:tc>
        <w:tc>
          <w:tcPr>
            <w:tcW w:w="1418" w:type="dxa"/>
            <w:shd w:val="clear" w:color="auto" w:fill="auto"/>
          </w:tcPr>
          <w:p w:rsidR="00E77B0A" w:rsidRPr="00094BD9" w:rsidRDefault="00E77B0A" w:rsidP="00485BDF">
            <w:pPr>
              <w:jc w:val="center"/>
              <w:rPr>
                <w:b/>
              </w:rPr>
            </w:pPr>
            <w:r w:rsidRPr="00094BD9">
              <w:rPr>
                <w:b/>
              </w:rPr>
              <w:t>1</w:t>
            </w:r>
          </w:p>
        </w:tc>
        <w:tc>
          <w:tcPr>
            <w:tcW w:w="1241" w:type="dxa"/>
            <w:tcBorders>
              <w:top w:val="nil"/>
            </w:tcBorders>
            <w:shd w:val="clear" w:color="auto" w:fill="auto"/>
          </w:tcPr>
          <w:p w:rsidR="00E77B0A" w:rsidRPr="00094BD9" w:rsidRDefault="00E77B0A" w:rsidP="00485BDF">
            <w:pPr>
              <w:jc w:val="center"/>
              <w:rPr>
                <w:b/>
              </w:rPr>
            </w:pPr>
            <w:r w:rsidRPr="00094BD9">
              <w:rPr>
                <w:b/>
              </w:rPr>
              <w:t>1</w:t>
            </w:r>
          </w:p>
        </w:tc>
      </w:tr>
      <w:tr w:rsidR="00E77B0A" w:rsidRPr="00094BD9" w:rsidTr="00485BDF">
        <w:tc>
          <w:tcPr>
            <w:tcW w:w="6186" w:type="dxa"/>
            <w:shd w:val="clear" w:color="auto" w:fill="auto"/>
          </w:tcPr>
          <w:p w:rsidR="00E77B0A" w:rsidRPr="00094BD9" w:rsidRDefault="00E77B0A" w:rsidP="00485BDF">
            <w:pPr>
              <w:rPr>
                <w:bCs/>
                <w:color w:val="000000"/>
              </w:rPr>
            </w:pPr>
            <w:r w:rsidRPr="00094BD9">
              <w:rPr>
                <w:color w:val="000000"/>
              </w:rPr>
              <w:t xml:space="preserve">Курс внеурочной деятельности </w:t>
            </w:r>
            <w:r w:rsidRPr="00094BD9">
              <w:rPr>
                <w:bCs/>
                <w:color w:val="000000"/>
              </w:rPr>
              <w:t xml:space="preserve">«Основы проектной деятельности» </w:t>
            </w:r>
          </w:p>
          <w:p w:rsidR="00E77B0A" w:rsidRPr="00094BD9" w:rsidRDefault="00E77B0A" w:rsidP="00485BDF">
            <w:pPr>
              <w:rPr>
                <w:rFonts w:eastAsia="Calibri"/>
                <w:bCs/>
                <w:lang w:eastAsia="en-US"/>
              </w:rPr>
            </w:pPr>
          </w:p>
        </w:tc>
        <w:tc>
          <w:tcPr>
            <w:tcW w:w="1293" w:type="dxa"/>
            <w:shd w:val="clear" w:color="auto" w:fill="auto"/>
          </w:tcPr>
          <w:p w:rsidR="00E77B0A" w:rsidRPr="00094BD9" w:rsidRDefault="00E77B0A" w:rsidP="00485BDF">
            <w:pPr>
              <w:jc w:val="center"/>
              <w:rPr>
                <w:b/>
              </w:rPr>
            </w:pPr>
            <w:r w:rsidRPr="00094BD9">
              <w:rPr>
                <w:b/>
              </w:rPr>
              <w:t>0,25</w:t>
            </w:r>
          </w:p>
          <w:p w:rsidR="00E77B0A" w:rsidRPr="00094BD9" w:rsidRDefault="00E77B0A" w:rsidP="00485BDF">
            <w:pPr>
              <w:rPr>
                <w:b/>
              </w:rPr>
            </w:pPr>
          </w:p>
        </w:tc>
        <w:tc>
          <w:tcPr>
            <w:tcW w:w="1418" w:type="dxa"/>
            <w:shd w:val="clear" w:color="auto" w:fill="auto"/>
          </w:tcPr>
          <w:p w:rsidR="00E77B0A" w:rsidRPr="00094BD9" w:rsidRDefault="00E77B0A" w:rsidP="00485BDF">
            <w:pPr>
              <w:jc w:val="center"/>
              <w:rPr>
                <w:b/>
              </w:rPr>
            </w:pPr>
            <w:r w:rsidRPr="00094BD9">
              <w:rPr>
                <w:b/>
              </w:rPr>
              <w:t>0,25</w:t>
            </w:r>
          </w:p>
          <w:p w:rsidR="00E77B0A" w:rsidRPr="00094BD9" w:rsidRDefault="00E77B0A" w:rsidP="00485BDF">
            <w:pPr>
              <w:rPr>
                <w:b/>
              </w:rPr>
            </w:pPr>
          </w:p>
        </w:tc>
        <w:tc>
          <w:tcPr>
            <w:tcW w:w="1241" w:type="dxa"/>
            <w:shd w:val="clear" w:color="auto" w:fill="auto"/>
          </w:tcPr>
          <w:p w:rsidR="00E77B0A" w:rsidRPr="00094BD9" w:rsidRDefault="00E77B0A" w:rsidP="00485BDF">
            <w:pPr>
              <w:jc w:val="center"/>
              <w:rPr>
                <w:b/>
              </w:rPr>
            </w:pPr>
            <w:r w:rsidRPr="00094BD9">
              <w:rPr>
                <w:b/>
              </w:rPr>
              <w:t>0,25</w:t>
            </w:r>
          </w:p>
        </w:tc>
      </w:tr>
      <w:tr w:rsidR="00E77B0A" w:rsidRPr="00094BD9" w:rsidTr="00485BDF">
        <w:tc>
          <w:tcPr>
            <w:tcW w:w="10138" w:type="dxa"/>
            <w:gridSpan w:val="4"/>
          </w:tcPr>
          <w:p w:rsidR="00E77B0A" w:rsidRPr="00094BD9" w:rsidRDefault="00E77B0A" w:rsidP="00485BDF">
            <w:pPr>
              <w:jc w:val="center"/>
            </w:pPr>
            <w:r w:rsidRPr="00094BD9">
              <w:rPr>
                <w:b/>
                <w:bCs/>
              </w:rPr>
              <w:t>Общекультурное направление</w:t>
            </w:r>
          </w:p>
        </w:tc>
      </w:tr>
      <w:tr w:rsidR="00E77B0A" w:rsidRPr="00094BD9" w:rsidTr="00485BDF">
        <w:tc>
          <w:tcPr>
            <w:tcW w:w="6186" w:type="dxa"/>
            <w:shd w:val="clear" w:color="auto" w:fill="auto"/>
          </w:tcPr>
          <w:p w:rsidR="00E77B0A" w:rsidRPr="00094BD9" w:rsidRDefault="00E77B0A" w:rsidP="00485BDF">
            <w:r w:rsidRPr="00094BD9">
              <w:t>Творческие конкурсы</w:t>
            </w:r>
            <w:r w:rsidRPr="00094BD9">
              <w:rPr>
                <w:rFonts w:eastAsia="Calibri"/>
                <w:bCs/>
                <w:lang w:eastAsia="en-US"/>
              </w:rPr>
              <w:t xml:space="preserve">, игры-путешествия, фестивали, экскурсии, в том числе в онлайн режиме мероприятия и др. </w:t>
            </w:r>
            <w:r w:rsidRPr="00094BD9">
              <w:t xml:space="preserve">в </w:t>
            </w:r>
            <w:r w:rsidRPr="00094BD9">
              <w:lastRenderedPageBreak/>
              <w:t xml:space="preserve">рамках рабочей программы воспитания и </w:t>
            </w:r>
            <w:r w:rsidRPr="00094BD9">
              <w:rPr>
                <w:rFonts w:eastAsia="Calibri"/>
                <w:bCs/>
                <w:lang w:eastAsia="en-US"/>
              </w:rPr>
              <w:t>плана воспитательной работы</w:t>
            </w:r>
          </w:p>
        </w:tc>
        <w:tc>
          <w:tcPr>
            <w:tcW w:w="1293" w:type="dxa"/>
          </w:tcPr>
          <w:p w:rsidR="00E77B0A" w:rsidRPr="00094BD9" w:rsidRDefault="00E77B0A" w:rsidP="00485BDF">
            <w:pPr>
              <w:jc w:val="center"/>
            </w:pPr>
            <w:r w:rsidRPr="00094BD9">
              <w:lastRenderedPageBreak/>
              <w:t>2</w:t>
            </w:r>
          </w:p>
          <w:p w:rsidR="00E77B0A" w:rsidRPr="00094BD9" w:rsidRDefault="00E77B0A" w:rsidP="00485BDF">
            <w:pPr>
              <w:jc w:val="center"/>
            </w:pPr>
          </w:p>
        </w:tc>
        <w:tc>
          <w:tcPr>
            <w:tcW w:w="1418" w:type="dxa"/>
            <w:shd w:val="clear" w:color="auto" w:fill="auto"/>
          </w:tcPr>
          <w:p w:rsidR="00E77B0A" w:rsidRPr="00094BD9" w:rsidRDefault="00E77B0A" w:rsidP="00485BDF">
            <w:pPr>
              <w:jc w:val="center"/>
            </w:pPr>
            <w:r w:rsidRPr="00094BD9">
              <w:t>2</w:t>
            </w:r>
          </w:p>
          <w:p w:rsidR="00E77B0A" w:rsidRPr="00094BD9" w:rsidRDefault="00E77B0A" w:rsidP="00485BDF">
            <w:pPr>
              <w:jc w:val="center"/>
            </w:pPr>
          </w:p>
        </w:tc>
        <w:tc>
          <w:tcPr>
            <w:tcW w:w="1241" w:type="dxa"/>
            <w:shd w:val="clear" w:color="auto" w:fill="auto"/>
          </w:tcPr>
          <w:p w:rsidR="00E77B0A" w:rsidRPr="00094BD9" w:rsidRDefault="00E77B0A" w:rsidP="00485BDF">
            <w:pPr>
              <w:jc w:val="center"/>
            </w:pPr>
            <w:r w:rsidRPr="00094BD9">
              <w:t>2</w:t>
            </w:r>
          </w:p>
        </w:tc>
      </w:tr>
      <w:tr w:rsidR="00E77B0A" w:rsidRPr="00094BD9" w:rsidTr="00485BDF">
        <w:tc>
          <w:tcPr>
            <w:tcW w:w="10138" w:type="dxa"/>
            <w:gridSpan w:val="4"/>
          </w:tcPr>
          <w:p w:rsidR="00E77B0A" w:rsidRPr="00094BD9" w:rsidRDefault="00E77B0A" w:rsidP="00485BDF">
            <w:pPr>
              <w:jc w:val="center"/>
            </w:pPr>
            <w:r w:rsidRPr="00094BD9">
              <w:rPr>
                <w:b/>
                <w:bCs/>
              </w:rPr>
              <w:lastRenderedPageBreak/>
              <w:t>Спортивно-оздоровительное направление</w:t>
            </w:r>
          </w:p>
        </w:tc>
      </w:tr>
      <w:tr w:rsidR="00E77B0A" w:rsidRPr="00094BD9" w:rsidTr="00485BDF">
        <w:tc>
          <w:tcPr>
            <w:tcW w:w="6186" w:type="dxa"/>
            <w:shd w:val="clear" w:color="auto" w:fill="auto"/>
          </w:tcPr>
          <w:p w:rsidR="00E77B0A" w:rsidRPr="00094BD9" w:rsidRDefault="00E77B0A" w:rsidP="00485BDF">
            <w:r w:rsidRPr="00094BD9">
              <w:t xml:space="preserve">Курс внеурочной деятельности «Шахматы» </w:t>
            </w:r>
          </w:p>
        </w:tc>
        <w:tc>
          <w:tcPr>
            <w:tcW w:w="1293" w:type="dxa"/>
            <w:tcBorders>
              <w:right w:val="single" w:sz="4" w:space="0" w:color="auto"/>
            </w:tcBorders>
          </w:tcPr>
          <w:p w:rsidR="00E77B0A" w:rsidRPr="00094BD9" w:rsidRDefault="00E77B0A" w:rsidP="00485BDF">
            <w:pPr>
              <w:jc w:val="center"/>
              <w:rPr>
                <w:b/>
              </w:rPr>
            </w:pPr>
            <w:r w:rsidRPr="00094BD9">
              <w:rPr>
                <w:b/>
              </w:rPr>
              <w:t>0,5</w:t>
            </w:r>
          </w:p>
        </w:tc>
        <w:tc>
          <w:tcPr>
            <w:tcW w:w="1418" w:type="dxa"/>
            <w:tcBorders>
              <w:left w:val="single" w:sz="4" w:space="0" w:color="auto"/>
              <w:right w:val="single" w:sz="4" w:space="0" w:color="auto"/>
            </w:tcBorders>
          </w:tcPr>
          <w:p w:rsidR="00E77B0A" w:rsidRPr="00094BD9" w:rsidRDefault="00E77B0A" w:rsidP="00485BDF">
            <w:pPr>
              <w:jc w:val="center"/>
              <w:rPr>
                <w:b/>
              </w:rPr>
            </w:pPr>
            <w:r w:rsidRPr="00094BD9">
              <w:rPr>
                <w:b/>
              </w:rPr>
              <w:t>0,5</w:t>
            </w:r>
          </w:p>
        </w:tc>
        <w:tc>
          <w:tcPr>
            <w:tcW w:w="1241" w:type="dxa"/>
            <w:tcBorders>
              <w:left w:val="single" w:sz="4" w:space="0" w:color="auto"/>
            </w:tcBorders>
          </w:tcPr>
          <w:p w:rsidR="00E77B0A" w:rsidRPr="00094BD9" w:rsidRDefault="00E77B0A" w:rsidP="00485BDF">
            <w:pPr>
              <w:jc w:val="center"/>
              <w:rPr>
                <w:b/>
              </w:rPr>
            </w:pPr>
            <w:r w:rsidRPr="00094BD9">
              <w:rPr>
                <w:b/>
              </w:rPr>
              <w:t>0,5</w:t>
            </w:r>
          </w:p>
        </w:tc>
      </w:tr>
      <w:tr w:rsidR="00E77B0A" w:rsidRPr="00094BD9" w:rsidTr="00485BDF">
        <w:tc>
          <w:tcPr>
            <w:tcW w:w="6186" w:type="dxa"/>
            <w:shd w:val="clear" w:color="auto" w:fill="auto"/>
          </w:tcPr>
          <w:p w:rsidR="00E77B0A" w:rsidRPr="00094BD9" w:rsidRDefault="00E77B0A" w:rsidP="00485BDF">
            <w:r w:rsidRPr="00094BD9">
              <w:t xml:space="preserve">Мероприятия, направленные на соблюдение режима питания и правильного питания </w:t>
            </w:r>
          </w:p>
        </w:tc>
        <w:tc>
          <w:tcPr>
            <w:tcW w:w="1293" w:type="dxa"/>
            <w:tcBorders>
              <w:right w:val="single" w:sz="4" w:space="0" w:color="auto"/>
            </w:tcBorders>
          </w:tcPr>
          <w:p w:rsidR="00E77B0A" w:rsidRPr="00094BD9" w:rsidRDefault="00E77B0A" w:rsidP="00485BDF">
            <w:pPr>
              <w:jc w:val="center"/>
            </w:pPr>
            <w:r w:rsidRPr="00094BD9">
              <w:t>0,25</w:t>
            </w:r>
          </w:p>
          <w:p w:rsidR="00E77B0A" w:rsidRPr="00094BD9" w:rsidRDefault="00E77B0A" w:rsidP="00485BDF">
            <w:pPr>
              <w:jc w:val="center"/>
            </w:pPr>
          </w:p>
        </w:tc>
        <w:tc>
          <w:tcPr>
            <w:tcW w:w="1418" w:type="dxa"/>
            <w:tcBorders>
              <w:left w:val="single" w:sz="4" w:space="0" w:color="auto"/>
              <w:right w:val="single" w:sz="4" w:space="0" w:color="auto"/>
            </w:tcBorders>
          </w:tcPr>
          <w:p w:rsidR="00E77B0A" w:rsidRPr="00094BD9" w:rsidRDefault="00E77B0A" w:rsidP="00485BDF">
            <w:pPr>
              <w:jc w:val="center"/>
            </w:pPr>
            <w:r w:rsidRPr="00094BD9">
              <w:t>0,25</w:t>
            </w:r>
          </w:p>
          <w:p w:rsidR="00E77B0A" w:rsidRPr="00094BD9" w:rsidRDefault="00E77B0A" w:rsidP="00485BDF">
            <w:pPr>
              <w:jc w:val="center"/>
            </w:pPr>
          </w:p>
        </w:tc>
        <w:tc>
          <w:tcPr>
            <w:tcW w:w="1241" w:type="dxa"/>
            <w:tcBorders>
              <w:left w:val="single" w:sz="4" w:space="0" w:color="auto"/>
            </w:tcBorders>
          </w:tcPr>
          <w:p w:rsidR="00E77B0A" w:rsidRPr="00094BD9" w:rsidRDefault="00E77B0A" w:rsidP="00485BDF">
            <w:pPr>
              <w:jc w:val="center"/>
            </w:pPr>
            <w:r w:rsidRPr="00094BD9">
              <w:t>0,25</w:t>
            </w:r>
          </w:p>
        </w:tc>
      </w:tr>
      <w:tr w:rsidR="00E77B0A" w:rsidRPr="00094BD9" w:rsidTr="00485BDF">
        <w:tc>
          <w:tcPr>
            <w:tcW w:w="6186" w:type="dxa"/>
            <w:shd w:val="clear" w:color="auto" w:fill="auto"/>
          </w:tcPr>
          <w:p w:rsidR="00E77B0A" w:rsidRPr="00094BD9" w:rsidRDefault="00E77B0A" w:rsidP="00485BDF">
            <w:r w:rsidRPr="00094BD9">
              <w:t xml:space="preserve">Спортивные игры, соревнования, Дни здоровья, подвижные игры, экскурсии в рамках деятельности школьного спортивного клуба </w:t>
            </w:r>
          </w:p>
        </w:tc>
        <w:tc>
          <w:tcPr>
            <w:tcW w:w="1293" w:type="dxa"/>
            <w:tcBorders>
              <w:right w:val="single" w:sz="4" w:space="0" w:color="auto"/>
            </w:tcBorders>
          </w:tcPr>
          <w:p w:rsidR="00E77B0A" w:rsidRPr="00094BD9" w:rsidRDefault="00E77B0A" w:rsidP="00485BDF">
            <w:pPr>
              <w:jc w:val="center"/>
            </w:pPr>
            <w:r w:rsidRPr="00094BD9">
              <w:t>1</w:t>
            </w:r>
          </w:p>
          <w:p w:rsidR="00E77B0A" w:rsidRPr="00094BD9" w:rsidRDefault="00E77B0A" w:rsidP="00485BDF">
            <w:pPr>
              <w:jc w:val="center"/>
            </w:pPr>
          </w:p>
        </w:tc>
        <w:tc>
          <w:tcPr>
            <w:tcW w:w="1418" w:type="dxa"/>
            <w:tcBorders>
              <w:left w:val="single" w:sz="4" w:space="0" w:color="auto"/>
              <w:right w:val="single" w:sz="4" w:space="0" w:color="auto"/>
            </w:tcBorders>
            <w:shd w:val="clear" w:color="auto" w:fill="auto"/>
          </w:tcPr>
          <w:p w:rsidR="00E77B0A" w:rsidRPr="00094BD9" w:rsidRDefault="00E77B0A" w:rsidP="00485BDF">
            <w:pPr>
              <w:jc w:val="center"/>
            </w:pPr>
            <w:r w:rsidRPr="00094BD9">
              <w:t>1</w:t>
            </w:r>
          </w:p>
          <w:p w:rsidR="00E77B0A" w:rsidRPr="00094BD9" w:rsidRDefault="00E77B0A" w:rsidP="00485BDF">
            <w:pPr>
              <w:jc w:val="center"/>
            </w:pPr>
          </w:p>
        </w:tc>
        <w:tc>
          <w:tcPr>
            <w:tcW w:w="1241" w:type="dxa"/>
            <w:tcBorders>
              <w:left w:val="single" w:sz="4" w:space="0" w:color="auto"/>
            </w:tcBorders>
            <w:shd w:val="clear" w:color="auto" w:fill="auto"/>
          </w:tcPr>
          <w:p w:rsidR="00E77B0A" w:rsidRPr="00094BD9" w:rsidRDefault="00E77B0A" w:rsidP="00485BDF">
            <w:pPr>
              <w:jc w:val="center"/>
            </w:pPr>
            <w:r w:rsidRPr="00094BD9">
              <w:t>1</w:t>
            </w:r>
          </w:p>
        </w:tc>
      </w:tr>
      <w:tr w:rsidR="00E77B0A" w:rsidRPr="008B5A95" w:rsidTr="00485BDF">
        <w:tc>
          <w:tcPr>
            <w:tcW w:w="6186" w:type="dxa"/>
            <w:shd w:val="clear" w:color="auto" w:fill="auto"/>
          </w:tcPr>
          <w:p w:rsidR="00E77B0A" w:rsidRPr="00094BD9" w:rsidRDefault="00E77B0A" w:rsidP="00485BDF">
            <w:pPr>
              <w:rPr>
                <w:b/>
              </w:rPr>
            </w:pPr>
            <w:r w:rsidRPr="00094BD9">
              <w:rPr>
                <w:b/>
              </w:rPr>
              <w:t>ИТОГО</w:t>
            </w:r>
          </w:p>
        </w:tc>
        <w:tc>
          <w:tcPr>
            <w:tcW w:w="1293" w:type="dxa"/>
            <w:shd w:val="clear" w:color="auto" w:fill="auto"/>
          </w:tcPr>
          <w:p w:rsidR="00E77B0A" w:rsidRPr="00094BD9" w:rsidRDefault="00E77B0A" w:rsidP="00485BDF">
            <w:pPr>
              <w:jc w:val="center"/>
              <w:rPr>
                <w:b/>
              </w:rPr>
            </w:pPr>
            <w:r w:rsidRPr="00094BD9">
              <w:rPr>
                <w:b/>
              </w:rPr>
              <w:t>10</w:t>
            </w:r>
          </w:p>
        </w:tc>
        <w:tc>
          <w:tcPr>
            <w:tcW w:w="1418" w:type="dxa"/>
            <w:shd w:val="clear" w:color="auto" w:fill="auto"/>
          </w:tcPr>
          <w:p w:rsidR="00E77B0A" w:rsidRPr="00094BD9" w:rsidRDefault="00E77B0A" w:rsidP="00485BDF">
            <w:pPr>
              <w:jc w:val="center"/>
              <w:rPr>
                <w:b/>
              </w:rPr>
            </w:pPr>
            <w:r w:rsidRPr="00094BD9">
              <w:rPr>
                <w:b/>
              </w:rPr>
              <w:t>10</w:t>
            </w:r>
          </w:p>
        </w:tc>
        <w:tc>
          <w:tcPr>
            <w:tcW w:w="1241" w:type="dxa"/>
            <w:shd w:val="clear" w:color="auto" w:fill="auto"/>
          </w:tcPr>
          <w:p w:rsidR="00E77B0A" w:rsidRPr="008B5A95" w:rsidRDefault="00E77B0A" w:rsidP="00485BDF">
            <w:pPr>
              <w:jc w:val="center"/>
              <w:rPr>
                <w:b/>
              </w:rPr>
            </w:pPr>
            <w:r w:rsidRPr="00094BD9">
              <w:rPr>
                <w:b/>
              </w:rPr>
              <w:t>10</w:t>
            </w:r>
          </w:p>
        </w:tc>
      </w:tr>
    </w:tbl>
    <w:p w:rsidR="00E77B0A" w:rsidRDefault="00E77B0A" w:rsidP="00E77B0A">
      <w:pPr>
        <w:ind w:firstLine="709"/>
        <w:jc w:val="both"/>
        <w:rPr>
          <w:bCs/>
        </w:rPr>
        <w:sectPr w:rsidR="00E77B0A" w:rsidSect="00485BDF">
          <w:footerReference w:type="default" r:id="rId16"/>
          <w:pgSz w:w="11906" w:h="16838"/>
          <w:pgMar w:top="567" w:right="850" w:bottom="709" w:left="1701" w:header="708" w:footer="0" w:gutter="0"/>
          <w:cols w:space="708"/>
          <w:docGrid w:linePitch="360"/>
        </w:sectPr>
      </w:pPr>
    </w:p>
    <w:p w:rsidR="00E77B0A" w:rsidRPr="001153A3" w:rsidRDefault="00E77B0A" w:rsidP="00E77B0A">
      <w:pPr>
        <w:jc w:val="both"/>
      </w:pPr>
    </w:p>
    <w:p w:rsidR="007852AD" w:rsidRDefault="00C56A5C" w:rsidP="00C56A5C">
      <w:pPr>
        <w:tabs>
          <w:tab w:val="left" w:pos="3340"/>
        </w:tabs>
        <w:jc w:val="center"/>
        <w:rPr>
          <w:rFonts w:eastAsia="Times New Roman"/>
          <w:b/>
          <w:bCs/>
          <w:sz w:val="23"/>
          <w:szCs w:val="23"/>
        </w:rPr>
      </w:pPr>
      <w:r>
        <w:rPr>
          <w:rFonts w:eastAsia="Times New Roman"/>
          <w:b/>
          <w:bCs/>
          <w:sz w:val="23"/>
          <w:szCs w:val="23"/>
        </w:rPr>
        <w:t xml:space="preserve">3. </w:t>
      </w:r>
      <w:r w:rsidR="00981141">
        <w:rPr>
          <w:rFonts w:eastAsia="Times New Roman"/>
          <w:b/>
          <w:bCs/>
          <w:sz w:val="23"/>
          <w:szCs w:val="23"/>
        </w:rPr>
        <w:t>ОРГАНИЗАЦИОННЫЙ РАЗДЕЛ</w:t>
      </w:r>
    </w:p>
    <w:p w:rsidR="007852AD" w:rsidRDefault="007852AD">
      <w:pPr>
        <w:spacing w:line="273" w:lineRule="exact"/>
        <w:rPr>
          <w:sz w:val="20"/>
          <w:szCs w:val="20"/>
        </w:rPr>
      </w:pPr>
    </w:p>
    <w:p w:rsidR="007852AD" w:rsidRDefault="00981141" w:rsidP="007172FE">
      <w:pPr>
        <w:spacing w:line="234" w:lineRule="auto"/>
        <w:ind w:left="709" w:right="-22" w:hanging="19"/>
        <w:rPr>
          <w:rFonts w:eastAsia="Times New Roman"/>
          <w:b/>
          <w:bCs/>
          <w:sz w:val="24"/>
          <w:szCs w:val="24"/>
        </w:rPr>
      </w:pPr>
      <w:r>
        <w:rPr>
          <w:rFonts w:eastAsia="Times New Roman"/>
          <w:b/>
          <w:bCs/>
          <w:sz w:val="24"/>
          <w:szCs w:val="24"/>
        </w:rPr>
        <w:t>3.1.Учебный план начального общего образования для обучающихся с задержкой психического развития</w:t>
      </w:r>
      <w:r w:rsidR="007172FE">
        <w:rPr>
          <w:rFonts w:eastAsia="Times New Roman"/>
          <w:b/>
          <w:bCs/>
          <w:sz w:val="24"/>
          <w:szCs w:val="24"/>
        </w:rPr>
        <w:t xml:space="preserve"> вариант 7.2</w:t>
      </w:r>
    </w:p>
    <w:p w:rsidR="007172FE" w:rsidRDefault="007172FE" w:rsidP="007172FE">
      <w:pPr>
        <w:spacing w:line="234" w:lineRule="auto"/>
        <w:ind w:left="709" w:right="-22" w:hanging="19"/>
        <w:rPr>
          <w:sz w:val="20"/>
          <w:szCs w:val="20"/>
        </w:rPr>
      </w:pPr>
    </w:p>
    <w:p w:rsidR="007852AD" w:rsidRDefault="007852AD">
      <w:pPr>
        <w:spacing w:line="10" w:lineRule="exact"/>
        <w:rPr>
          <w:sz w:val="20"/>
          <w:szCs w:val="20"/>
        </w:rPr>
      </w:pPr>
    </w:p>
    <w:p w:rsidR="007852AD" w:rsidRDefault="00981141" w:rsidP="007172FE">
      <w:pPr>
        <w:ind w:right="-613" w:firstLine="708"/>
        <w:jc w:val="both"/>
        <w:rPr>
          <w:sz w:val="20"/>
          <w:szCs w:val="20"/>
        </w:rPr>
      </w:pPr>
      <w:r>
        <w:rPr>
          <w:rFonts w:eastAsia="Times New Roman"/>
          <w:sz w:val="23"/>
          <w:szCs w:val="23"/>
        </w:rPr>
        <w:t>Перевод учащихся на обучение по АООП НОО обучающихся с ЗПР осуществляется на основании коллегиального заключения психолого-медико-педагогической комиссии (далее – ПМПК) и заявления родителей (законных представителей).</w:t>
      </w:r>
    </w:p>
    <w:p w:rsidR="007852AD" w:rsidRDefault="00981141" w:rsidP="007172FE">
      <w:pPr>
        <w:ind w:right="-613" w:firstLine="708"/>
        <w:jc w:val="both"/>
        <w:rPr>
          <w:sz w:val="20"/>
          <w:szCs w:val="20"/>
        </w:rPr>
      </w:pPr>
      <w:r>
        <w:rPr>
          <w:rFonts w:eastAsia="Times New Roman"/>
          <w:sz w:val="24"/>
          <w:szCs w:val="24"/>
        </w:rPr>
        <w:t xml:space="preserve">Учебный план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а соответственно обязательные предметные области учебного плана и учебные предметы соответствуют ООП НОО </w:t>
      </w:r>
      <w:r w:rsidR="00EE7057">
        <w:rPr>
          <w:rFonts w:eastAsia="Times New Roman"/>
          <w:sz w:val="24"/>
          <w:szCs w:val="24"/>
        </w:rPr>
        <w:t xml:space="preserve">СОШ </w:t>
      </w:r>
      <w:proofErr w:type="spellStart"/>
      <w:r w:rsidR="00EE7057">
        <w:rPr>
          <w:rFonts w:eastAsia="Times New Roman"/>
          <w:sz w:val="24"/>
          <w:szCs w:val="24"/>
        </w:rPr>
        <w:t>п</w:t>
      </w:r>
      <w:proofErr w:type="gramStart"/>
      <w:r w:rsidR="00EE7057">
        <w:rPr>
          <w:rFonts w:eastAsia="Times New Roman"/>
          <w:sz w:val="24"/>
          <w:szCs w:val="24"/>
        </w:rPr>
        <w:t>.Л</w:t>
      </w:r>
      <w:proofErr w:type="gramEnd"/>
      <w:r w:rsidR="00EE7057">
        <w:rPr>
          <w:rFonts w:eastAsia="Times New Roman"/>
          <w:sz w:val="24"/>
          <w:szCs w:val="24"/>
        </w:rPr>
        <w:t>ыхма</w:t>
      </w:r>
      <w:proofErr w:type="spellEnd"/>
      <w:r>
        <w:rPr>
          <w:rFonts w:eastAsia="Times New Roman"/>
          <w:sz w:val="24"/>
          <w:szCs w:val="24"/>
        </w:rPr>
        <w:t>.</w:t>
      </w:r>
    </w:p>
    <w:p w:rsidR="007852AD" w:rsidRDefault="00981141" w:rsidP="007172FE">
      <w:pPr>
        <w:ind w:right="-613" w:firstLine="708"/>
        <w:jc w:val="both"/>
        <w:rPr>
          <w:sz w:val="20"/>
          <w:szCs w:val="20"/>
        </w:rPr>
      </w:pPr>
      <w:r>
        <w:rPr>
          <w:rFonts w:eastAsia="Times New Roman"/>
          <w:sz w:val="24"/>
          <w:szCs w:val="24"/>
        </w:rPr>
        <w:t>Обязательным является систематическая специальная и психолого-педагогическая поддержка. Основным направлением в специальной поддержке являются: удовлетворение особых образовательных потребностей учащихся с ЗПР; коррекционная помощь в овладении базовым содержанием обучения; развитие эмоционально-личностной сферы и коррекции её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7852AD" w:rsidRDefault="00981141" w:rsidP="007172FE">
      <w:pPr>
        <w:ind w:right="-613" w:firstLine="708"/>
        <w:jc w:val="both"/>
        <w:rPr>
          <w:sz w:val="20"/>
          <w:szCs w:val="20"/>
        </w:rPr>
      </w:pPr>
      <w:r>
        <w:rPr>
          <w:rFonts w:eastAsia="Times New Roman"/>
          <w:sz w:val="24"/>
          <w:szCs w:val="24"/>
        </w:rPr>
        <w:t>Выбор коррекционн</w:t>
      </w:r>
      <w:proofErr w:type="gramStart"/>
      <w:r>
        <w:rPr>
          <w:rFonts w:eastAsia="Times New Roman"/>
          <w:sz w:val="24"/>
          <w:szCs w:val="24"/>
        </w:rPr>
        <w:t>о-</w:t>
      </w:r>
      <w:proofErr w:type="gramEnd"/>
      <w:r>
        <w:rPr>
          <w:rFonts w:eastAsia="Times New Roman"/>
          <w:sz w:val="24"/>
          <w:szCs w:val="24"/>
        </w:rPr>
        <w:t xml:space="preserve"> развивающих занятий, их количественное соотношение, содержание определяется индивидуально исходя из психофизических особенностей и особых образовательных потребностей обучающегося с ЗПР на основе рекомендаций ПМПК обучающегося.</w:t>
      </w:r>
    </w:p>
    <w:p w:rsidR="007852AD" w:rsidRDefault="007172FE" w:rsidP="007172FE">
      <w:pPr>
        <w:ind w:right="-613"/>
        <w:rPr>
          <w:sz w:val="20"/>
          <w:szCs w:val="20"/>
        </w:rPr>
      </w:pPr>
      <w:r>
        <w:rPr>
          <w:rFonts w:eastAsia="Times New Roman"/>
          <w:sz w:val="24"/>
          <w:szCs w:val="24"/>
        </w:rPr>
        <w:t xml:space="preserve">           </w:t>
      </w:r>
      <w:r w:rsidR="00981141">
        <w:rPr>
          <w:rFonts w:eastAsia="Times New Roman"/>
          <w:sz w:val="24"/>
          <w:szCs w:val="24"/>
        </w:rPr>
        <w:t xml:space="preserve">Коррекционная работа осуществляется во внеурочное время в объеме </w:t>
      </w:r>
      <w:r>
        <w:rPr>
          <w:rFonts w:eastAsia="Times New Roman"/>
          <w:sz w:val="24"/>
          <w:szCs w:val="24"/>
        </w:rPr>
        <w:t>5</w:t>
      </w:r>
      <w:r w:rsidR="00981141">
        <w:rPr>
          <w:rFonts w:eastAsia="Times New Roman"/>
          <w:sz w:val="24"/>
          <w:szCs w:val="24"/>
        </w:rPr>
        <w:t xml:space="preserve"> час</w:t>
      </w:r>
      <w:r>
        <w:rPr>
          <w:rFonts w:eastAsia="Times New Roman"/>
          <w:sz w:val="24"/>
          <w:szCs w:val="24"/>
        </w:rPr>
        <w:t>ов</w:t>
      </w:r>
      <w:r w:rsidR="00981141">
        <w:rPr>
          <w:rFonts w:eastAsia="Times New Roman"/>
          <w:sz w:val="24"/>
          <w:szCs w:val="24"/>
        </w:rPr>
        <w:t>.</w:t>
      </w:r>
    </w:p>
    <w:p w:rsidR="007852AD" w:rsidRDefault="00981141" w:rsidP="007172FE">
      <w:pPr>
        <w:tabs>
          <w:tab w:val="left" w:pos="1420"/>
          <w:tab w:val="left" w:pos="3380"/>
          <w:tab w:val="left" w:pos="4600"/>
          <w:tab w:val="left" w:pos="5920"/>
          <w:tab w:val="left" w:pos="6220"/>
          <w:tab w:val="left" w:pos="7200"/>
          <w:tab w:val="left" w:pos="8440"/>
        </w:tabs>
        <w:ind w:right="-613"/>
        <w:rPr>
          <w:rFonts w:eastAsia="Times New Roman"/>
          <w:sz w:val="24"/>
          <w:szCs w:val="24"/>
        </w:rPr>
      </w:pPr>
      <w:r>
        <w:rPr>
          <w:rFonts w:eastAsia="Times New Roman"/>
          <w:sz w:val="24"/>
          <w:szCs w:val="24"/>
        </w:rPr>
        <w:t>Смена</w:t>
      </w:r>
      <w:r>
        <w:rPr>
          <w:rFonts w:eastAsia="Times New Roman"/>
          <w:sz w:val="24"/>
          <w:szCs w:val="24"/>
        </w:rPr>
        <w:tab/>
        <w:t>образовательного</w:t>
      </w:r>
      <w:r>
        <w:rPr>
          <w:rFonts w:eastAsia="Times New Roman"/>
          <w:sz w:val="24"/>
          <w:szCs w:val="24"/>
        </w:rPr>
        <w:tab/>
        <w:t>маршрута,</w:t>
      </w:r>
      <w:r>
        <w:rPr>
          <w:rFonts w:eastAsia="Times New Roman"/>
          <w:sz w:val="24"/>
          <w:szCs w:val="24"/>
        </w:rPr>
        <w:tab/>
        <w:t>программы</w:t>
      </w:r>
      <w:r>
        <w:rPr>
          <w:rFonts w:eastAsia="Times New Roman"/>
          <w:sz w:val="24"/>
          <w:szCs w:val="24"/>
        </w:rPr>
        <w:tab/>
        <w:t>и</w:t>
      </w:r>
      <w:r>
        <w:rPr>
          <w:rFonts w:eastAsia="Times New Roman"/>
          <w:sz w:val="24"/>
          <w:szCs w:val="24"/>
        </w:rPr>
        <w:tab/>
        <w:t>условий</w:t>
      </w:r>
      <w:r>
        <w:rPr>
          <w:rFonts w:eastAsia="Times New Roman"/>
          <w:sz w:val="24"/>
          <w:szCs w:val="24"/>
        </w:rPr>
        <w:tab/>
        <w:t>получения</w:t>
      </w:r>
      <w:r>
        <w:rPr>
          <w:rFonts w:eastAsia="Times New Roman"/>
          <w:sz w:val="24"/>
          <w:szCs w:val="24"/>
        </w:rPr>
        <w:tab/>
        <w:t>начального</w:t>
      </w:r>
    </w:p>
    <w:p w:rsidR="007172FE" w:rsidRDefault="007172FE" w:rsidP="007172FE">
      <w:pPr>
        <w:tabs>
          <w:tab w:val="left" w:pos="1420"/>
          <w:tab w:val="left" w:pos="3380"/>
          <w:tab w:val="left" w:pos="4600"/>
          <w:tab w:val="left" w:pos="5920"/>
          <w:tab w:val="left" w:pos="6220"/>
          <w:tab w:val="left" w:pos="7200"/>
          <w:tab w:val="left" w:pos="8440"/>
        </w:tabs>
        <w:ind w:right="-613"/>
        <w:rPr>
          <w:sz w:val="20"/>
          <w:szCs w:val="20"/>
        </w:rPr>
      </w:pPr>
      <w:r w:rsidRPr="0006521D">
        <w:t>общего  образования</w:t>
      </w:r>
      <w:r>
        <w:rPr>
          <w:rFonts w:eastAsia="Times New Roman"/>
          <w:w w:val="93"/>
          <w:sz w:val="24"/>
          <w:szCs w:val="24"/>
        </w:rPr>
        <w:t xml:space="preserve">  осуществляется на</w:t>
      </w:r>
      <w:r w:rsidRPr="007172FE">
        <w:rPr>
          <w:rFonts w:eastAsia="Times New Roman"/>
          <w:sz w:val="24"/>
          <w:szCs w:val="24"/>
        </w:rPr>
        <w:t xml:space="preserve"> </w:t>
      </w:r>
      <w:r>
        <w:rPr>
          <w:rFonts w:eastAsia="Times New Roman"/>
          <w:sz w:val="24"/>
          <w:szCs w:val="24"/>
        </w:rPr>
        <w:t>основе комплексной  оценки  личностных</w:t>
      </w:r>
      <w:r w:rsidRPr="007172FE">
        <w:rPr>
          <w:rFonts w:eastAsia="Times New Roman"/>
          <w:sz w:val="24"/>
          <w:szCs w:val="24"/>
        </w:rPr>
        <w:t xml:space="preserve"> </w:t>
      </w:r>
      <w:proofErr w:type="spellStart"/>
      <w:r>
        <w:rPr>
          <w:rFonts w:eastAsia="Times New Roman"/>
          <w:sz w:val="24"/>
          <w:szCs w:val="24"/>
        </w:rPr>
        <w:t>метапредметных</w:t>
      </w:r>
      <w:proofErr w:type="spellEnd"/>
      <w:r>
        <w:rPr>
          <w:rFonts w:eastAsia="Times New Roman"/>
          <w:sz w:val="24"/>
          <w:szCs w:val="24"/>
        </w:rPr>
        <w:t xml:space="preserve">  и  предметных  результатов  освоения  программы,</w:t>
      </w:r>
      <w:r w:rsidRPr="007172FE">
        <w:rPr>
          <w:rFonts w:eastAsia="Times New Roman"/>
          <w:sz w:val="24"/>
          <w:szCs w:val="24"/>
        </w:rPr>
        <w:t xml:space="preserve"> </w:t>
      </w:r>
      <w:r>
        <w:rPr>
          <w:rFonts w:eastAsia="Times New Roman"/>
          <w:sz w:val="24"/>
          <w:szCs w:val="24"/>
        </w:rPr>
        <w:t>коллегиального</w:t>
      </w:r>
      <w:r w:rsidRPr="007172FE">
        <w:rPr>
          <w:rFonts w:eastAsia="Times New Roman"/>
          <w:sz w:val="24"/>
          <w:szCs w:val="24"/>
        </w:rPr>
        <w:t xml:space="preserve"> </w:t>
      </w:r>
      <w:r>
        <w:rPr>
          <w:rFonts w:eastAsia="Times New Roman"/>
          <w:sz w:val="24"/>
          <w:szCs w:val="24"/>
        </w:rPr>
        <w:t>заключения ПМПК и заявления родителей (законных представителей).</w:t>
      </w:r>
    </w:p>
    <w:p w:rsidR="00564DA6" w:rsidRDefault="00564DA6" w:rsidP="007172FE">
      <w:pPr>
        <w:pStyle w:val="a4"/>
        <w:jc w:val="both"/>
        <w:rPr>
          <w:rFonts w:ascii="Times New Roman" w:hAnsi="Times New Roman" w:cs="Times New Roman"/>
          <w:sz w:val="24"/>
          <w:szCs w:val="24"/>
        </w:rPr>
      </w:pPr>
      <w:r>
        <w:rPr>
          <w:rFonts w:ascii="Times New Roman" w:hAnsi="Times New Roman" w:cs="Times New Roman"/>
          <w:sz w:val="24"/>
          <w:szCs w:val="24"/>
        </w:rPr>
        <w:t>По завершению учебного года</w:t>
      </w:r>
      <w:r w:rsidR="007172FE">
        <w:rPr>
          <w:rFonts w:ascii="Times New Roman" w:hAnsi="Times New Roman" w:cs="Times New Roman"/>
          <w:sz w:val="24"/>
          <w:szCs w:val="24"/>
        </w:rPr>
        <w:t xml:space="preserve"> во 2- 4 классах</w:t>
      </w:r>
      <w:r>
        <w:rPr>
          <w:rFonts w:ascii="Times New Roman" w:hAnsi="Times New Roman" w:cs="Times New Roman"/>
          <w:sz w:val="24"/>
          <w:szCs w:val="24"/>
        </w:rPr>
        <w:t xml:space="preserve"> проводится промежуточная аттестация, в </w:t>
      </w:r>
      <w:r w:rsidR="007172FE">
        <w:rPr>
          <w:rFonts w:ascii="Times New Roman" w:hAnsi="Times New Roman" w:cs="Times New Roman"/>
          <w:sz w:val="24"/>
          <w:szCs w:val="24"/>
        </w:rPr>
        <w:t xml:space="preserve">формах, определяемых решением школьного </w:t>
      </w:r>
      <w:proofErr w:type="spellStart"/>
      <w:r w:rsidR="007172FE">
        <w:rPr>
          <w:rFonts w:ascii="Times New Roman" w:hAnsi="Times New Roman" w:cs="Times New Roman"/>
          <w:sz w:val="24"/>
          <w:szCs w:val="24"/>
        </w:rPr>
        <w:t>ППк</w:t>
      </w:r>
      <w:proofErr w:type="spellEnd"/>
      <w:r w:rsidR="007172FE">
        <w:rPr>
          <w:rFonts w:ascii="Times New Roman" w:hAnsi="Times New Roman" w:cs="Times New Roman"/>
          <w:sz w:val="24"/>
          <w:szCs w:val="24"/>
        </w:rPr>
        <w:t>. Утверждается приказом директора.</w:t>
      </w:r>
    </w:p>
    <w:p w:rsidR="00564DA6" w:rsidRDefault="00564DA6" w:rsidP="007172FE">
      <w:pPr>
        <w:pStyle w:val="a4"/>
        <w:jc w:val="both"/>
        <w:rPr>
          <w:rFonts w:ascii="Times New Roman" w:hAnsi="Times New Roman" w:cs="Times New Roman"/>
          <w:sz w:val="24"/>
          <w:szCs w:val="24"/>
        </w:rPr>
      </w:pPr>
      <w:r>
        <w:rPr>
          <w:rFonts w:ascii="Times New Roman" w:hAnsi="Times New Roman" w:cs="Times New Roman"/>
          <w:sz w:val="24"/>
          <w:szCs w:val="24"/>
        </w:rPr>
        <w:t>формам проведения промежуточной аттестации относятся:</w:t>
      </w:r>
    </w:p>
    <w:p w:rsidR="00564DA6" w:rsidRPr="002C427F" w:rsidRDefault="00564DA6" w:rsidP="007172FE">
      <w:pPr>
        <w:pStyle w:val="a4"/>
        <w:spacing w:line="276" w:lineRule="auto"/>
        <w:jc w:val="both"/>
        <w:rPr>
          <w:rFonts w:ascii="Times New Roman" w:hAnsi="Times New Roman" w:cs="Times New Roman"/>
          <w:sz w:val="24"/>
          <w:szCs w:val="24"/>
        </w:rPr>
      </w:pPr>
      <w:r w:rsidRPr="002C427F">
        <w:rPr>
          <w:rFonts w:ascii="Times New Roman" w:hAnsi="Times New Roman" w:cs="Times New Roman"/>
          <w:sz w:val="24"/>
          <w:szCs w:val="24"/>
        </w:rPr>
        <w:t>По математик</w:t>
      </w:r>
      <w:proofErr w:type="gramStart"/>
      <w:r w:rsidRPr="002C427F">
        <w:rPr>
          <w:rFonts w:ascii="Times New Roman" w:hAnsi="Times New Roman" w:cs="Times New Roman"/>
          <w:sz w:val="24"/>
          <w:szCs w:val="24"/>
        </w:rPr>
        <w:t>е-</w:t>
      </w:r>
      <w:proofErr w:type="gramEnd"/>
      <w:r>
        <w:rPr>
          <w:rFonts w:ascii="Times New Roman" w:hAnsi="Times New Roman" w:cs="Times New Roman"/>
          <w:sz w:val="24"/>
          <w:szCs w:val="24"/>
        </w:rPr>
        <w:t xml:space="preserve"> </w:t>
      </w:r>
      <w:r w:rsidRPr="002C427F">
        <w:rPr>
          <w:rFonts w:ascii="Times New Roman" w:hAnsi="Times New Roman" w:cs="Times New Roman"/>
          <w:sz w:val="24"/>
          <w:szCs w:val="24"/>
        </w:rPr>
        <w:t>контрольн</w:t>
      </w:r>
      <w:r w:rsidR="007A6831">
        <w:rPr>
          <w:rFonts w:ascii="Times New Roman" w:hAnsi="Times New Roman" w:cs="Times New Roman"/>
          <w:sz w:val="24"/>
          <w:szCs w:val="24"/>
        </w:rPr>
        <w:t>ая</w:t>
      </w:r>
      <w:r w:rsidRPr="002C427F">
        <w:rPr>
          <w:rFonts w:ascii="Times New Roman" w:hAnsi="Times New Roman" w:cs="Times New Roman"/>
          <w:sz w:val="24"/>
          <w:szCs w:val="24"/>
        </w:rPr>
        <w:t xml:space="preserve"> работ</w:t>
      </w:r>
      <w:r w:rsidR="007A6831">
        <w:rPr>
          <w:rFonts w:ascii="Times New Roman" w:hAnsi="Times New Roman" w:cs="Times New Roman"/>
          <w:sz w:val="24"/>
          <w:szCs w:val="24"/>
        </w:rPr>
        <w:t>а</w:t>
      </w:r>
      <w:r w:rsidRPr="002C427F">
        <w:rPr>
          <w:rFonts w:ascii="Times New Roman" w:hAnsi="Times New Roman" w:cs="Times New Roman"/>
          <w:sz w:val="24"/>
          <w:szCs w:val="24"/>
        </w:rPr>
        <w:t>;</w:t>
      </w:r>
    </w:p>
    <w:p w:rsidR="00564DA6" w:rsidRPr="007A6831" w:rsidRDefault="00564DA6" w:rsidP="007172FE">
      <w:pPr>
        <w:pStyle w:val="a4"/>
        <w:spacing w:line="276" w:lineRule="auto"/>
        <w:jc w:val="both"/>
        <w:rPr>
          <w:rFonts w:ascii="Times New Roman" w:hAnsi="Times New Roman" w:cs="Times New Roman"/>
          <w:sz w:val="24"/>
          <w:szCs w:val="24"/>
        </w:rPr>
      </w:pPr>
      <w:r w:rsidRPr="007A6831">
        <w:rPr>
          <w:rFonts w:ascii="Times New Roman" w:hAnsi="Times New Roman" w:cs="Times New Roman"/>
          <w:sz w:val="24"/>
          <w:szCs w:val="24"/>
        </w:rPr>
        <w:t>По русскому язык</w:t>
      </w:r>
      <w:proofErr w:type="gramStart"/>
      <w:r w:rsidRPr="007A6831">
        <w:rPr>
          <w:rFonts w:ascii="Times New Roman" w:hAnsi="Times New Roman" w:cs="Times New Roman"/>
          <w:sz w:val="24"/>
          <w:szCs w:val="24"/>
        </w:rPr>
        <w:t>у-</w:t>
      </w:r>
      <w:proofErr w:type="gramEnd"/>
      <w:r w:rsidRPr="007A6831">
        <w:rPr>
          <w:rFonts w:ascii="Times New Roman" w:hAnsi="Times New Roman" w:cs="Times New Roman"/>
          <w:sz w:val="24"/>
          <w:szCs w:val="24"/>
        </w:rPr>
        <w:t xml:space="preserve"> контрольн</w:t>
      </w:r>
      <w:r w:rsidR="007A6831" w:rsidRPr="007A6831">
        <w:rPr>
          <w:rFonts w:ascii="Times New Roman" w:hAnsi="Times New Roman" w:cs="Times New Roman"/>
          <w:sz w:val="24"/>
          <w:szCs w:val="24"/>
        </w:rPr>
        <w:t>ая</w:t>
      </w:r>
      <w:r w:rsidRPr="007A6831">
        <w:rPr>
          <w:rFonts w:ascii="Times New Roman" w:hAnsi="Times New Roman" w:cs="Times New Roman"/>
          <w:sz w:val="24"/>
          <w:szCs w:val="24"/>
        </w:rPr>
        <w:t xml:space="preserve"> работ</w:t>
      </w:r>
      <w:r w:rsidR="007A6831" w:rsidRPr="007A6831">
        <w:rPr>
          <w:rFonts w:ascii="Times New Roman" w:hAnsi="Times New Roman" w:cs="Times New Roman"/>
          <w:sz w:val="24"/>
          <w:szCs w:val="24"/>
        </w:rPr>
        <w:t>а</w:t>
      </w:r>
      <w:r w:rsidRPr="007A6831">
        <w:rPr>
          <w:rFonts w:ascii="Times New Roman" w:hAnsi="Times New Roman" w:cs="Times New Roman"/>
          <w:sz w:val="24"/>
          <w:szCs w:val="24"/>
        </w:rPr>
        <w:t>;</w:t>
      </w:r>
    </w:p>
    <w:p w:rsidR="00564DA6" w:rsidRPr="007A6831" w:rsidRDefault="00564DA6" w:rsidP="007172FE">
      <w:pPr>
        <w:pStyle w:val="a4"/>
        <w:spacing w:line="276" w:lineRule="auto"/>
        <w:jc w:val="both"/>
        <w:rPr>
          <w:rFonts w:ascii="Times New Roman" w:hAnsi="Times New Roman" w:cs="Times New Roman"/>
          <w:sz w:val="24"/>
          <w:szCs w:val="24"/>
        </w:rPr>
      </w:pPr>
      <w:r w:rsidRPr="007A6831">
        <w:rPr>
          <w:rFonts w:ascii="Times New Roman" w:hAnsi="Times New Roman" w:cs="Times New Roman"/>
          <w:sz w:val="24"/>
          <w:szCs w:val="24"/>
        </w:rPr>
        <w:t>Окружающий мир-тест;</w:t>
      </w:r>
    </w:p>
    <w:p w:rsidR="007A6831" w:rsidRPr="007A6831" w:rsidRDefault="007A6831" w:rsidP="007172FE">
      <w:pPr>
        <w:pStyle w:val="a4"/>
        <w:spacing w:line="288" w:lineRule="auto"/>
        <w:jc w:val="both"/>
        <w:rPr>
          <w:rFonts w:ascii="Times New Roman" w:hAnsi="Times New Roman"/>
          <w:sz w:val="24"/>
          <w:szCs w:val="24"/>
        </w:rPr>
      </w:pPr>
      <w:r w:rsidRPr="007A6831">
        <w:rPr>
          <w:rFonts w:ascii="Times New Roman" w:hAnsi="Times New Roman"/>
          <w:sz w:val="24"/>
          <w:szCs w:val="24"/>
        </w:rPr>
        <w:t xml:space="preserve">Литературное </w:t>
      </w:r>
      <w:proofErr w:type="gramStart"/>
      <w:r w:rsidRPr="007A6831">
        <w:rPr>
          <w:rFonts w:ascii="Times New Roman" w:hAnsi="Times New Roman"/>
          <w:sz w:val="24"/>
          <w:szCs w:val="24"/>
        </w:rPr>
        <w:t>чтение–</w:t>
      </w:r>
      <w:r w:rsidR="007172FE">
        <w:rPr>
          <w:rFonts w:ascii="Times New Roman" w:hAnsi="Times New Roman"/>
          <w:sz w:val="24"/>
          <w:szCs w:val="24"/>
        </w:rPr>
        <w:t>осознанное</w:t>
      </w:r>
      <w:proofErr w:type="gramEnd"/>
      <w:r w:rsidR="007172FE">
        <w:rPr>
          <w:rFonts w:ascii="Times New Roman" w:hAnsi="Times New Roman"/>
          <w:sz w:val="24"/>
          <w:szCs w:val="24"/>
        </w:rPr>
        <w:t xml:space="preserve"> чтение текста</w:t>
      </w:r>
      <w:r w:rsidRPr="007A6831">
        <w:rPr>
          <w:rFonts w:ascii="Times New Roman" w:hAnsi="Times New Roman"/>
          <w:sz w:val="24"/>
          <w:szCs w:val="24"/>
        </w:rPr>
        <w:t>;</w:t>
      </w:r>
    </w:p>
    <w:p w:rsidR="007A6831" w:rsidRPr="007A6831" w:rsidRDefault="007A6831" w:rsidP="007A6831">
      <w:pPr>
        <w:pStyle w:val="a4"/>
        <w:spacing w:line="288" w:lineRule="auto"/>
        <w:jc w:val="both"/>
        <w:rPr>
          <w:rFonts w:ascii="Times New Roman" w:hAnsi="Times New Roman"/>
          <w:sz w:val="24"/>
          <w:szCs w:val="24"/>
        </w:rPr>
      </w:pPr>
      <w:r w:rsidRPr="007A6831">
        <w:rPr>
          <w:rFonts w:ascii="Times New Roman" w:hAnsi="Times New Roman"/>
          <w:sz w:val="24"/>
          <w:szCs w:val="24"/>
        </w:rPr>
        <w:t xml:space="preserve">Английский </w:t>
      </w:r>
      <w:proofErr w:type="gramStart"/>
      <w:r w:rsidRPr="007A6831">
        <w:rPr>
          <w:rFonts w:ascii="Times New Roman" w:hAnsi="Times New Roman"/>
          <w:sz w:val="24"/>
          <w:szCs w:val="24"/>
        </w:rPr>
        <w:t>язык-контрольная</w:t>
      </w:r>
      <w:proofErr w:type="gramEnd"/>
      <w:r w:rsidRPr="007A6831">
        <w:rPr>
          <w:rFonts w:ascii="Times New Roman" w:hAnsi="Times New Roman"/>
          <w:sz w:val="24"/>
          <w:szCs w:val="24"/>
        </w:rPr>
        <w:t xml:space="preserve"> работа;</w:t>
      </w:r>
    </w:p>
    <w:p w:rsidR="007A6831" w:rsidRPr="007A6831" w:rsidRDefault="007A6831" w:rsidP="007A6831">
      <w:pPr>
        <w:pStyle w:val="a4"/>
        <w:spacing w:line="288" w:lineRule="auto"/>
        <w:jc w:val="both"/>
        <w:rPr>
          <w:rFonts w:ascii="Times New Roman" w:hAnsi="Times New Roman"/>
          <w:sz w:val="24"/>
          <w:szCs w:val="24"/>
        </w:rPr>
      </w:pPr>
      <w:r w:rsidRPr="007A6831">
        <w:rPr>
          <w:rFonts w:ascii="Times New Roman" w:hAnsi="Times New Roman"/>
          <w:sz w:val="24"/>
          <w:szCs w:val="24"/>
        </w:rPr>
        <w:t>ИЗО-творческая работа;</w:t>
      </w:r>
    </w:p>
    <w:p w:rsidR="007A6831" w:rsidRPr="007A6831" w:rsidRDefault="007A6831" w:rsidP="007A6831">
      <w:pPr>
        <w:pStyle w:val="a4"/>
        <w:spacing w:line="288" w:lineRule="auto"/>
        <w:jc w:val="both"/>
        <w:rPr>
          <w:rFonts w:ascii="Times New Roman" w:hAnsi="Times New Roman"/>
          <w:sz w:val="24"/>
          <w:szCs w:val="24"/>
        </w:rPr>
      </w:pPr>
      <w:proofErr w:type="gramStart"/>
      <w:r w:rsidRPr="007A6831">
        <w:rPr>
          <w:rFonts w:ascii="Times New Roman" w:hAnsi="Times New Roman"/>
          <w:sz w:val="24"/>
          <w:szCs w:val="24"/>
        </w:rPr>
        <w:t>Музыка-письменный</w:t>
      </w:r>
      <w:proofErr w:type="gramEnd"/>
      <w:r w:rsidRPr="007A6831">
        <w:rPr>
          <w:rFonts w:ascii="Times New Roman" w:hAnsi="Times New Roman"/>
          <w:sz w:val="24"/>
          <w:szCs w:val="24"/>
        </w:rPr>
        <w:t xml:space="preserve"> тест;</w:t>
      </w:r>
    </w:p>
    <w:p w:rsidR="007A6831" w:rsidRPr="007A6831" w:rsidRDefault="007A6831" w:rsidP="007A6831">
      <w:pPr>
        <w:pStyle w:val="a4"/>
        <w:spacing w:line="288" w:lineRule="auto"/>
        <w:jc w:val="both"/>
        <w:rPr>
          <w:rFonts w:ascii="Times New Roman" w:hAnsi="Times New Roman"/>
          <w:sz w:val="24"/>
          <w:szCs w:val="24"/>
        </w:rPr>
      </w:pPr>
      <w:r w:rsidRPr="007A6831">
        <w:rPr>
          <w:rFonts w:ascii="Times New Roman" w:hAnsi="Times New Roman"/>
          <w:sz w:val="24"/>
          <w:szCs w:val="24"/>
        </w:rPr>
        <w:t>Технология-проект;</w:t>
      </w:r>
    </w:p>
    <w:p w:rsidR="007A6831" w:rsidRPr="007A6831" w:rsidRDefault="007A6831" w:rsidP="007A6831">
      <w:pPr>
        <w:pStyle w:val="a4"/>
        <w:spacing w:line="288" w:lineRule="auto"/>
        <w:jc w:val="both"/>
        <w:rPr>
          <w:rFonts w:ascii="Times New Roman" w:hAnsi="Times New Roman"/>
          <w:sz w:val="24"/>
          <w:szCs w:val="24"/>
        </w:rPr>
      </w:pPr>
      <w:r w:rsidRPr="007A6831">
        <w:rPr>
          <w:rFonts w:ascii="Times New Roman" w:hAnsi="Times New Roman"/>
          <w:sz w:val="24"/>
          <w:szCs w:val="24"/>
        </w:rPr>
        <w:t>ОРКСЭ-проект;</w:t>
      </w:r>
    </w:p>
    <w:p w:rsidR="007A6831" w:rsidRPr="00485375" w:rsidRDefault="007A6831" w:rsidP="007A6831">
      <w:pPr>
        <w:pStyle w:val="a4"/>
        <w:spacing w:line="288" w:lineRule="auto"/>
        <w:jc w:val="both"/>
        <w:rPr>
          <w:rFonts w:ascii="Times New Roman" w:hAnsi="Times New Roman"/>
          <w:sz w:val="24"/>
          <w:szCs w:val="24"/>
        </w:rPr>
      </w:pPr>
      <w:r w:rsidRPr="007A6831">
        <w:rPr>
          <w:rFonts w:ascii="Times New Roman" w:hAnsi="Times New Roman"/>
          <w:sz w:val="24"/>
          <w:szCs w:val="24"/>
        </w:rPr>
        <w:t>Физкультура</w:t>
      </w:r>
      <w:r w:rsidRPr="00485375">
        <w:rPr>
          <w:rFonts w:ascii="Times New Roman" w:hAnsi="Times New Roman"/>
          <w:sz w:val="24"/>
          <w:szCs w:val="24"/>
        </w:rPr>
        <w:t>-</w:t>
      </w:r>
      <w:r w:rsidR="00D83882">
        <w:rPr>
          <w:rFonts w:ascii="Times New Roman" w:hAnsi="Times New Roman"/>
          <w:sz w:val="24"/>
          <w:szCs w:val="24"/>
        </w:rPr>
        <w:t>демонстрация упражнений</w:t>
      </w:r>
      <w:r w:rsidRPr="00485375">
        <w:rPr>
          <w:rFonts w:ascii="Times New Roman" w:hAnsi="Times New Roman"/>
          <w:sz w:val="24"/>
          <w:szCs w:val="24"/>
        </w:rPr>
        <w:t>;</w:t>
      </w:r>
    </w:p>
    <w:p w:rsidR="007A6831" w:rsidRPr="002C427F" w:rsidRDefault="007A6831" w:rsidP="00564DA6">
      <w:pPr>
        <w:pStyle w:val="a4"/>
        <w:spacing w:line="276" w:lineRule="auto"/>
        <w:jc w:val="both"/>
        <w:rPr>
          <w:rFonts w:ascii="Times New Roman" w:hAnsi="Times New Roman" w:cs="Times New Roman"/>
          <w:sz w:val="24"/>
          <w:szCs w:val="24"/>
        </w:rPr>
      </w:pPr>
    </w:p>
    <w:p w:rsidR="00564DA6" w:rsidRPr="00063103" w:rsidRDefault="00564DA6" w:rsidP="00564DA6">
      <w:pPr>
        <w:pStyle w:val="a4"/>
        <w:spacing w:line="276" w:lineRule="auto"/>
        <w:jc w:val="both"/>
        <w:rPr>
          <w:rFonts w:ascii="Times New Roman" w:hAnsi="Times New Roman" w:cs="Times New Roman"/>
          <w:sz w:val="24"/>
          <w:szCs w:val="24"/>
        </w:rPr>
      </w:pPr>
      <w:r w:rsidRPr="00063103">
        <w:rPr>
          <w:rFonts w:ascii="Times New Roman" w:hAnsi="Times New Roman" w:cs="Times New Roman"/>
          <w:sz w:val="24"/>
          <w:szCs w:val="24"/>
        </w:rPr>
        <w:t xml:space="preserve">Контроль и оценка достижений учащихся осуществляется в двух направлениях: </w:t>
      </w:r>
      <w:proofErr w:type="spellStart"/>
      <w:r w:rsidRPr="00063103">
        <w:rPr>
          <w:rFonts w:ascii="Times New Roman" w:hAnsi="Times New Roman" w:cs="Times New Roman"/>
          <w:sz w:val="24"/>
          <w:szCs w:val="24"/>
        </w:rPr>
        <w:t>метапредметные</w:t>
      </w:r>
      <w:proofErr w:type="spellEnd"/>
      <w:r w:rsidRPr="00063103">
        <w:rPr>
          <w:rFonts w:ascii="Times New Roman" w:hAnsi="Times New Roman" w:cs="Times New Roman"/>
          <w:sz w:val="24"/>
          <w:szCs w:val="24"/>
        </w:rPr>
        <w:t xml:space="preserve"> и предметные результаты.</w:t>
      </w:r>
    </w:p>
    <w:p w:rsidR="00564DA6" w:rsidRPr="00063103" w:rsidRDefault="00564DA6" w:rsidP="00564DA6">
      <w:pPr>
        <w:pStyle w:val="a4"/>
        <w:spacing w:line="276" w:lineRule="auto"/>
        <w:jc w:val="both"/>
        <w:rPr>
          <w:rFonts w:ascii="Times New Roman" w:hAnsi="Times New Roman" w:cs="Times New Roman"/>
          <w:sz w:val="24"/>
          <w:szCs w:val="24"/>
        </w:rPr>
      </w:pPr>
      <w:r w:rsidRPr="00063103">
        <w:rPr>
          <w:rFonts w:ascii="Times New Roman" w:hAnsi="Times New Roman" w:cs="Times New Roman"/>
          <w:sz w:val="24"/>
          <w:szCs w:val="24"/>
        </w:rPr>
        <w:t xml:space="preserve">Оценка </w:t>
      </w:r>
      <w:proofErr w:type="spellStart"/>
      <w:r w:rsidRPr="00063103">
        <w:rPr>
          <w:rFonts w:ascii="Times New Roman" w:hAnsi="Times New Roman" w:cs="Times New Roman"/>
          <w:sz w:val="24"/>
          <w:szCs w:val="24"/>
        </w:rPr>
        <w:t>метапредметных</w:t>
      </w:r>
      <w:proofErr w:type="spellEnd"/>
      <w:r w:rsidRPr="00063103">
        <w:rPr>
          <w:rFonts w:ascii="Times New Roman" w:hAnsi="Times New Roman" w:cs="Times New Roman"/>
          <w:sz w:val="24"/>
          <w:szCs w:val="24"/>
        </w:rPr>
        <w:t xml:space="preserve"> результатов освоения учащимися ООП осуществляется на основании:</w:t>
      </w:r>
    </w:p>
    <w:p w:rsidR="00564DA6" w:rsidRPr="00063103" w:rsidRDefault="00564DA6" w:rsidP="00821DB2">
      <w:pPr>
        <w:pStyle w:val="a4"/>
        <w:numPr>
          <w:ilvl w:val="0"/>
          <w:numId w:val="15"/>
        </w:numPr>
        <w:spacing w:line="276" w:lineRule="auto"/>
        <w:jc w:val="both"/>
        <w:rPr>
          <w:rFonts w:ascii="Times New Roman" w:hAnsi="Times New Roman" w:cs="Times New Roman"/>
          <w:sz w:val="24"/>
          <w:szCs w:val="24"/>
        </w:rPr>
      </w:pPr>
      <w:r w:rsidRPr="00063103">
        <w:rPr>
          <w:rFonts w:ascii="Times New Roman" w:hAnsi="Times New Roman" w:cs="Times New Roman"/>
          <w:sz w:val="24"/>
          <w:szCs w:val="24"/>
        </w:rPr>
        <w:t>результатов комплексной проверочной работы</w:t>
      </w:r>
      <w:r>
        <w:rPr>
          <w:rFonts w:ascii="Times New Roman" w:hAnsi="Times New Roman" w:cs="Times New Roman"/>
          <w:sz w:val="24"/>
          <w:szCs w:val="24"/>
        </w:rPr>
        <w:t xml:space="preserve"> по итогам учебного года</w:t>
      </w:r>
      <w:r w:rsidRPr="00063103">
        <w:rPr>
          <w:rFonts w:ascii="Times New Roman" w:hAnsi="Times New Roman" w:cs="Times New Roman"/>
          <w:sz w:val="24"/>
          <w:szCs w:val="24"/>
        </w:rPr>
        <w:t>;</w:t>
      </w:r>
    </w:p>
    <w:p w:rsidR="00564DA6" w:rsidRPr="00063103" w:rsidRDefault="00564DA6" w:rsidP="00821DB2">
      <w:pPr>
        <w:pStyle w:val="a4"/>
        <w:numPr>
          <w:ilvl w:val="0"/>
          <w:numId w:val="15"/>
        </w:numPr>
        <w:spacing w:line="276" w:lineRule="auto"/>
        <w:jc w:val="both"/>
        <w:rPr>
          <w:rFonts w:ascii="Times New Roman" w:hAnsi="Times New Roman" w:cs="Times New Roman"/>
          <w:sz w:val="24"/>
          <w:szCs w:val="24"/>
        </w:rPr>
      </w:pPr>
      <w:r w:rsidRPr="00063103">
        <w:rPr>
          <w:rFonts w:ascii="Times New Roman" w:hAnsi="Times New Roman" w:cs="Times New Roman"/>
          <w:sz w:val="24"/>
          <w:szCs w:val="24"/>
        </w:rPr>
        <w:lastRenderedPageBreak/>
        <w:t>данных портфолио учащегося;</w:t>
      </w:r>
    </w:p>
    <w:p w:rsidR="00564DA6" w:rsidRPr="007C0409" w:rsidRDefault="00564DA6" w:rsidP="00564DA6">
      <w:pPr>
        <w:contextualSpacing/>
        <w:jc w:val="both"/>
        <w:rPr>
          <w:sz w:val="24"/>
          <w:szCs w:val="24"/>
        </w:rPr>
      </w:pPr>
      <w:r w:rsidRPr="007C0409">
        <w:rPr>
          <w:sz w:val="24"/>
          <w:szCs w:val="24"/>
        </w:rPr>
        <w:t xml:space="preserve">Обучающиеся, не освоившие </w:t>
      </w:r>
      <w:r>
        <w:rPr>
          <w:sz w:val="24"/>
          <w:szCs w:val="24"/>
        </w:rPr>
        <w:t xml:space="preserve">АООП </w:t>
      </w:r>
      <w:r w:rsidRPr="007C0409">
        <w:rPr>
          <w:sz w:val="24"/>
          <w:szCs w:val="24"/>
        </w:rPr>
        <w:t xml:space="preserve"> и имеющие неудовлетворительные годовые отметки и (или) </w:t>
      </w:r>
      <w:proofErr w:type="spellStart"/>
      <w:r w:rsidRPr="007C0409">
        <w:rPr>
          <w:sz w:val="24"/>
          <w:szCs w:val="24"/>
        </w:rPr>
        <w:t>неаттестацию</w:t>
      </w:r>
      <w:proofErr w:type="spellEnd"/>
      <w:r w:rsidRPr="007C0409">
        <w:rPr>
          <w:sz w:val="24"/>
          <w:szCs w:val="24"/>
        </w:rPr>
        <w:t xml:space="preserve"> по одному или нескольким учебным предметам, имеют право пройти повторную аттестацию в установленные периоды, по согласованию с родителями (законными представителями) графика дополнительных занятий и графика ликвидации академической задолженности.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172FE" w:rsidRPr="00A81634" w:rsidTr="007172FE">
        <w:tc>
          <w:tcPr>
            <w:tcW w:w="9889" w:type="dxa"/>
            <w:gridSpan w:val="8"/>
            <w:tcBorders>
              <w:top w:val="single" w:sz="4" w:space="0" w:color="000000"/>
              <w:left w:val="single" w:sz="4" w:space="0" w:color="000000"/>
              <w:bottom w:val="single" w:sz="4" w:space="0" w:color="000000"/>
              <w:right w:val="single" w:sz="4" w:space="0" w:color="000000"/>
            </w:tcBorders>
          </w:tcPr>
          <w:p w:rsidR="007172FE" w:rsidRPr="00A81634" w:rsidRDefault="007172FE" w:rsidP="007172FE">
            <w:pPr>
              <w:jc w:val="center"/>
              <w:rPr>
                <w:b/>
                <w:sz w:val="24"/>
                <w:szCs w:val="24"/>
              </w:rPr>
            </w:pPr>
            <w:r w:rsidRPr="00A81634">
              <w:rPr>
                <w:b/>
                <w:sz w:val="24"/>
                <w:szCs w:val="24"/>
              </w:rPr>
              <w:t>Примерный недельный учебный план начального общего образования</w:t>
            </w:r>
            <w:r w:rsidRPr="00A81634">
              <w:rPr>
                <w:b/>
                <w:sz w:val="24"/>
                <w:szCs w:val="24"/>
              </w:rPr>
              <w:br/>
              <w:t xml:space="preserve">обучающихся с задержкой психического развития (вариант </w:t>
            </w:r>
            <w:r>
              <w:rPr>
                <w:b/>
                <w:sz w:val="24"/>
                <w:szCs w:val="24"/>
              </w:rPr>
              <w:t>7.2</w:t>
            </w:r>
            <w:r w:rsidRPr="00A81634">
              <w:rPr>
                <w:b/>
                <w:sz w:val="24"/>
                <w:szCs w:val="24"/>
              </w:rPr>
              <w:t>)</w:t>
            </w:r>
            <w:r w:rsidRPr="00A81634">
              <w:rPr>
                <w:b/>
                <w:sz w:val="24"/>
                <w:szCs w:val="24"/>
              </w:rPr>
              <w:br/>
              <w:t>(вариант 1)</w:t>
            </w:r>
          </w:p>
        </w:tc>
      </w:tr>
      <w:tr w:rsidR="007172FE" w:rsidRPr="00A81634" w:rsidTr="007172FE">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b/>
                <w:sz w:val="24"/>
                <w:szCs w:val="24"/>
              </w:rPr>
            </w:pPr>
            <w:r w:rsidRPr="00A81634">
              <w:rPr>
                <w:b/>
                <w:sz w:val="24"/>
                <w:szCs w:val="24"/>
              </w:rPr>
              <w:t xml:space="preserve">Предметные </w:t>
            </w:r>
            <w:r w:rsidRPr="00A81634">
              <w:rPr>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172FE" w:rsidRPr="00A81634" w:rsidRDefault="007172FE" w:rsidP="007172FE">
            <w:pPr>
              <w:jc w:val="right"/>
              <w:rPr>
                <w:b/>
                <w:sz w:val="24"/>
                <w:szCs w:val="24"/>
              </w:rPr>
            </w:pPr>
            <w:r w:rsidRPr="00A81634">
              <w:rPr>
                <w:b/>
                <w:sz w:val="24"/>
                <w:szCs w:val="24"/>
              </w:rPr>
              <w:t xml:space="preserve">Классы </w:t>
            </w:r>
          </w:p>
          <w:p w:rsidR="007172FE" w:rsidRPr="00A81634" w:rsidRDefault="007172FE" w:rsidP="007172FE">
            <w:pPr>
              <w:rPr>
                <w:b/>
                <w:sz w:val="24"/>
                <w:szCs w:val="24"/>
              </w:rPr>
            </w:pPr>
          </w:p>
          <w:p w:rsidR="007172FE" w:rsidRPr="00A81634" w:rsidRDefault="007172FE" w:rsidP="007172FE">
            <w:pPr>
              <w:rPr>
                <w:b/>
                <w:sz w:val="24"/>
                <w:szCs w:val="24"/>
              </w:rPr>
            </w:pPr>
            <w:r w:rsidRPr="00A81634">
              <w:rPr>
                <w:b/>
                <w:sz w:val="24"/>
                <w:szCs w:val="24"/>
              </w:rPr>
              <w:t>Учебные предметы</w:t>
            </w:r>
          </w:p>
          <w:p w:rsidR="007172FE" w:rsidRPr="00A81634" w:rsidRDefault="007172FE" w:rsidP="007172FE">
            <w:pPr>
              <w:jc w:val="right"/>
              <w:rPr>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7172FE" w:rsidRPr="00A81634" w:rsidRDefault="007172FE" w:rsidP="007172FE">
            <w:pPr>
              <w:jc w:val="center"/>
              <w:rPr>
                <w:b/>
                <w:sz w:val="24"/>
                <w:szCs w:val="24"/>
              </w:rPr>
            </w:pPr>
            <w:r w:rsidRPr="00A81634">
              <w:rPr>
                <w:b/>
                <w:sz w:val="24"/>
                <w:szCs w:val="24"/>
              </w:rPr>
              <w:t xml:space="preserve">Количество часов </w:t>
            </w:r>
            <w:r w:rsidRPr="00A81634">
              <w:rPr>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tabs>
                <w:tab w:val="left" w:pos="525"/>
              </w:tabs>
              <w:jc w:val="center"/>
              <w:rPr>
                <w:b/>
                <w:sz w:val="24"/>
                <w:szCs w:val="24"/>
              </w:rPr>
            </w:pPr>
            <w:r w:rsidRPr="00A81634">
              <w:rPr>
                <w:b/>
                <w:sz w:val="24"/>
                <w:szCs w:val="24"/>
              </w:rPr>
              <w:t>Всего</w:t>
            </w:r>
          </w:p>
          <w:p w:rsidR="007172FE" w:rsidRPr="00A81634" w:rsidRDefault="007172FE" w:rsidP="007172FE">
            <w:pPr>
              <w:tabs>
                <w:tab w:val="left" w:pos="525"/>
              </w:tabs>
              <w:rPr>
                <w:b/>
                <w:sz w:val="24"/>
                <w:szCs w:val="24"/>
              </w:rPr>
            </w:pPr>
          </w:p>
        </w:tc>
      </w:tr>
      <w:tr w:rsidR="007172FE" w:rsidRPr="00A81634" w:rsidTr="007172FE">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172FE" w:rsidRPr="00A81634" w:rsidRDefault="007172FE" w:rsidP="007172FE">
            <w:pPr>
              <w:rPr>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172FE" w:rsidRPr="00A81634" w:rsidRDefault="007172FE" w:rsidP="007172FE">
            <w:pPr>
              <w:rPr>
                <w:noProof/>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7172FE" w:rsidRPr="00A81634" w:rsidRDefault="007172FE" w:rsidP="007172FE">
            <w:pPr>
              <w:jc w:val="center"/>
              <w:rPr>
                <w:sz w:val="24"/>
                <w:szCs w:val="24"/>
              </w:rPr>
            </w:pPr>
            <w:r>
              <w:rPr>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172FE" w:rsidRPr="002E22A7" w:rsidRDefault="007172FE" w:rsidP="007172FE">
            <w:pPr>
              <w:jc w:val="center"/>
              <w:rPr>
                <w:sz w:val="24"/>
                <w:szCs w:val="24"/>
                <w:vertAlign w:val="superscript"/>
              </w:rPr>
            </w:pPr>
            <w:r>
              <w:rPr>
                <w:sz w:val="24"/>
                <w:szCs w:val="24"/>
              </w:rPr>
              <w:t>1</w:t>
            </w:r>
            <w:r>
              <w:rPr>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172FE" w:rsidRPr="00A81634" w:rsidRDefault="007172FE" w:rsidP="007172FE">
            <w:pPr>
              <w:jc w:val="center"/>
              <w:rPr>
                <w:sz w:val="24"/>
                <w:szCs w:val="24"/>
              </w:rPr>
            </w:pPr>
            <w:r>
              <w:rPr>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172FE" w:rsidRPr="00A81634" w:rsidRDefault="007172FE" w:rsidP="007172FE">
            <w:pPr>
              <w:jc w:val="center"/>
              <w:rPr>
                <w:sz w:val="24"/>
                <w:szCs w:val="24"/>
              </w:rPr>
            </w:pPr>
            <w:r>
              <w:rPr>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172FE" w:rsidRPr="00A81634" w:rsidRDefault="007172FE" w:rsidP="007172FE">
            <w:pPr>
              <w:jc w:val="center"/>
              <w:rPr>
                <w:sz w:val="24"/>
                <w:szCs w:val="24"/>
              </w:rPr>
            </w:pPr>
            <w:r>
              <w:rPr>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172FE" w:rsidRPr="00A81634" w:rsidRDefault="007172FE" w:rsidP="007172FE">
            <w:pPr>
              <w:rPr>
                <w:sz w:val="24"/>
                <w:szCs w:val="24"/>
              </w:rPr>
            </w:pPr>
          </w:p>
        </w:tc>
      </w:tr>
      <w:tr w:rsidR="007172FE" w:rsidRPr="00A81634" w:rsidTr="007172F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b/>
                <w:i/>
                <w:sz w:val="24"/>
                <w:szCs w:val="24"/>
              </w:rPr>
            </w:pPr>
            <w:r w:rsidRPr="00A81634">
              <w:rPr>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rPr>
                <w:sz w:val="24"/>
                <w:szCs w:val="24"/>
              </w:rPr>
            </w:pPr>
          </w:p>
        </w:tc>
      </w:tr>
      <w:tr w:rsidR="007172FE" w:rsidRPr="00A81634" w:rsidTr="007172FE">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rPr>
                <w:sz w:val="24"/>
                <w:szCs w:val="24"/>
              </w:rPr>
            </w:pPr>
            <w:r w:rsidRPr="00A81634">
              <w:rPr>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7172FE" w:rsidRPr="00A81634" w:rsidRDefault="007172FE" w:rsidP="007172FE">
            <w:pPr>
              <w:rPr>
                <w:sz w:val="24"/>
                <w:szCs w:val="24"/>
              </w:rPr>
            </w:pPr>
            <w:r w:rsidRPr="00A81634">
              <w:rPr>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5</w:t>
            </w:r>
          </w:p>
        </w:tc>
        <w:tc>
          <w:tcPr>
            <w:tcW w:w="709" w:type="dxa"/>
            <w:tcBorders>
              <w:top w:val="single" w:sz="4" w:space="0" w:color="000000"/>
              <w:left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5</w:t>
            </w:r>
          </w:p>
        </w:tc>
        <w:tc>
          <w:tcPr>
            <w:tcW w:w="709" w:type="dxa"/>
            <w:tcBorders>
              <w:top w:val="single" w:sz="4" w:space="0" w:color="000000"/>
              <w:left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5</w:t>
            </w:r>
          </w:p>
        </w:tc>
        <w:tc>
          <w:tcPr>
            <w:tcW w:w="709" w:type="dxa"/>
            <w:tcBorders>
              <w:top w:val="single" w:sz="4" w:space="0" w:color="000000"/>
              <w:left w:val="single" w:sz="4" w:space="0" w:color="000000"/>
              <w:right w:val="single" w:sz="4" w:space="0" w:color="auto"/>
            </w:tcBorders>
            <w:vAlign w:val="center"/>
          </w:tcPr>
          <w:p w:rsidR="007172FE" w:rsidRPr="00A81634" w:rsidRDefault="007172FE" w:rsidP="007172FE">
            <w:pPr>
              <w:jc w:val="center"/>
              <w:rPr>
                <w:sz w:val="24"/>
                <w:szCs w:val="24"/>
              </w:rPr>
            </w:pPr>
            <w:r w:rsidRPr="00A81634">
              <w:rPr>
                <w:sz w:val="24"/>
                <w:szCs w:val="24"/>
              </w:rPr>
              <w:t>4</w:t>
            </w:r>
          </w:p>
        </w:tc>
        <w:tc>
          <w:tcPr>
            <w:tcW w:w="708" w:type="dxa"/>
            <w:tcBorders>
              <w:top w:val="single" w:sz="4" w:space="0" w:color="000000"/>
              <w:left w:val="single" w:sz="4" w:space="0" w:color="auto"/>
              <w:right w:val="single" w:sz="4" w:space="0" w:color="000000"/>
            </w:tcBorders>
            <w:vAlign w:val="center"/>
          </w:tcPr>
          <w:p w:rsidR="007172FE" w:rsidRPr="00A81634" w:rsidRDefault="007172FE" w:rsidP="007172FE">
            <w:pPr>
              <w:jc w:val="center"/>
              <w:rPr>
                <w:sz w:val="24"/>
                <w:szCs w:val="24"/>
              </w:rPr>
            </w:pPr>
            <w:r w:rsidRPr="00A81634">
              <w:rPr>
                <w:sz w:val="24"/>
                <w:szCs w:val="24"/>
              </w:rPr>
              <w:t>4</w:t>
            </w:r>
          </w:p>
        </w:tc>
        <w:tc>
          <w:tcPr>
            <w:tcW w:w="1276" w:type="dxa"/>
            <w:tcBorders>
              <w:top w:val="single" w:sz="4" w:space="0" w:color="000000"/>
              <w:left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23</w:t>
            </w:r>
          </w:p>
        </w:tc>
      </w:tr>
      <w:tr w:rsidR="007172FE" w:rsidRPr="00A81634" w:rsidTr="007172FE">
        <w:tc>
          <w:tcPr>
            <w:tcW w:w="1951" w:type="dxa"/>
            <w:vMerge/>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rPr>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rPr>
                <w:sz w:val="24"/>
                <w:szCs w:val="24"/>
              </w:rPr>
            </w:pPr>
            <w:r w:rsidRPr="00A81634">
              <w:rPr>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172FE" w:rsidRPr="00A81634" w:rsidRDefault="007172FE" w:rsidP="007172FE">
            <w:pPr>
              <w:jc w:val="center"/>
              <w:rPr>
                <w:sz w:val="24"/>
                <w:szCs w:val="24"/>
              </w:rPr>
            </w:pPr>
            <w:r w:rsidRPr="00A81634">
              <w:rPr>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19</w:t>
            </w:r>
          </w:p>
        </w:tc>
      </w:tr>
      <w:tr w:rsidR="007172FE" w:rsidRPr="00A81634" w:rsidTr="007172FE">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rPr>
                <w:sz w:val="24"/>
                <w:szCs w:val="24"/>
              </w:rPr>
            </w:pPr>
          </w:p>
        </w:tc>
        <w:tc>
          <w:tcPr>
            <w:tcW w:w="2693" w:type="dxa"/>
            <w:tcBorders>
              <w:top w:val="single" w:sz="4" w:space="0" w:color="000000"/>
              <w:left w:val="single" w:sz="4" w:space="0" w:color="000000"/>
              <w:right w:val="single" w:sz="4" w:space="0" w:color="000000"/>
            </w:tcBorders>
            <w:vAlign w:val="center"/>
          </w:tcPr>
          <w:p w:rsidR="007172FE" w:rsidRPr="00A81634" w:rsidRDefault="007172FE" w:rsidP="007172FE">
            <w:pPr>
              <w:rPr>
                <w:sz w:val="24"/>
                <w:szCs w:val="24"/>
              </w:rPr>
            </w:pPr>
            <w:r w:rsidRPr="00A81634">
              <w:rPr>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w:t>
            </w:r>
          </w:p>
        </w:tc>
        <w:tc>
          <w:tcPr>
            <w:tcW w:w="709" w:type="dxa"/>
            <w:tcBorders>
              <w:top w:val="single" w:sz="4" w:space="0" w:color="000000"/>
              <w:left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w:t>
            </w:r>
          </w:p>
        </w:tc>
        <w:tc>
          <w:tcPr>
            <w:tcW w:w="709" w:type="dxa"/>
            <w:tcBorders>
              <w:top w:val="single" w:sz="4" w:space="0" w:color="000000"/>
              <w:left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w:t>
            </w:r>
          </w:p>
        </w:tc>
        <w:tc>
          <w:tcPr>
            <w:tcW w:w="709" w:type="dxa"/>
            <w:tcBorders>
              <w:top w:val="single" w:sz="4" w:space="0" w:color="000000"/>
              <w:left w:val="single" w:sz="4" w:space="0" w:color="000000"/>
              <w:right w:val="single" w:sz="4" w:space="0" w:color="auto"/>
            </w:tcBorders>
            <w:vAlign w:val="center"/>
          </w:tcPr>
          <w:p w:rsidR="007172FE" w:rsidRPr="00A81634" w:rsidRDefault="007172FE" w:rsidP="007172FE">
            <w:pPr>
              <w:jc w:val="center"/>
              <w:rPr>
                <w:sz w:val="24"/>
                <w:szCs w:val="24"/>
              </w:rPr>
            </w:pPr>
            <w:r w:rsidRPr="00A81634">
              <w:rPr>
                <w:sz w:val="24"/>
                <w:szCs w:val="24"/>
              </w:rPr>
              <w:t>1</w:t>
            </w:r>
          </w:p>
        </w:tc>
        <w:tc>
          <w:tcPr>
            <w:tcW w:w="708" w:type="dxa"/>
            <w:tcBorders>
              <w:top w:val="single" w:sz="4" w:space="0" w:color="000000"/>
              <w:left w:val="single" w:sz="4" w:space="0" w:color="auto"/>
              <w:right w:val="single" w:sz="4" w:space="0" w:color="000000"/>
            </w:tcBorders>
            <w:vAlign w:val="center"/>
          </w:tcPr>
          <w:p w:rsidR="007172FE" w:rsidRPr="00A81634" w:rsidRDefault="007172FE" w:rsidP="007172FE">
            <w:pPr>
              <w:jc w:val="center"/>
              <w:rPr>
                <w:sz w:val="24"/>
                <w:szCs w:val="24"/>
              </w:rPr>
            </w:pPr>
            <w:r w:rsidRPr="00A81634">
              <w:rPr>
                <w:sz w:val="24"/>
                <w:szCs w:val="24"/>
              </w:rPr>
              <w:t>1</w:t>
            </w:r>
          </w:p>
        </w:tc>
        <w:tc>
          <w:tcPr>
            <w:tcW w:w="1276" w:type="dxa"/>
            <w:tcBorders>
              <w:top w:val="single" w:sz="4" w:space="0" w:color="000000"/>
              <w:left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2</w:t>
            </w:r>
          </w:p>
        </w:tc>
      </w:tr>
      <w:tr w:rsidR="007172FE" w:rsidRPr="00A81634" w:rsidTr="007172FE">
        <w:tc>
          <w:tcPr>
            <w:tcW w:w="1951"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rPr>
                <w:sz w:val="24"/>
                <w:szCs w:val="24"/>
              </w:rPr>
            </w:pPr>
            <w:r w:rsidRPr="00A81634">
              <w:rPr>
                <w:sz w:val="24"/>
                <w:szCs w:val="24"/>
              </w:rPr>
              <w:t>Математика</w:t>
            </w:r>
          </w:p>
          <w:p w:rsidR="007172FE" w:rsidRPr="00A81634" w:rsidRDefault="007172FE" w:rsidP="007172FE">
            <w:pPr>
              <w:rPr>
                <w:sz w:val="24"/>
                <w:szCs w:val="24"/>
              </w:rPr>
            </w:pPr>
            <w:r w:rsidRPr="00A81634">
              <w:rPr>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rPr>
                <w:sz w:val="24"/>
                <w:szCs w:val="24"/>
              </w:rPr>
            </w:pPr>
            <w:r w:rsidRPr="00A81634">
              <w:rPr>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172FE" w:rsidRPr="00A81634" w:rsidRDefault="007172FE" w:rsidP="007172FE">
            <w:pPr>
              <w:jc w:val="center"/>
              <w:rPr>
                <w:sz w:val="24"/>
                <w:szCs w:val="24"/>
              </w:rPr>
            </w:pPr>
            <w:r w:rsidRPr="00A81634">
              <w:rPr>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20</w:t>
            </w:r>
          </w:p>
        </w:tc>
      </w:tr>
      <w:tr w:rsidR="007172FE" w:rsidRPr="00A81634" w:rsidTr="007172FE">
        <w:tc>
          <w:tcPr>
            <w:tcW w:w="1951"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rPr>
                <w:sz w:val="24"/>
                <w:szCs w:val="24"/>
              </w:rPr>
            </w:pPr>
            <w:r w:rsidRPr="00A81634">
              <w:rPr>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rPr>
                <w:sz w:val="24"/>
                <w:szCs w:val="24"/>
              </w:rPr>
            </w:pPr>
            <w:r w:rsidRPr="00A81634">
              <w:rPr>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172FE" w:rsidRPr="00A81634" w:rsidRDefault="007172FE" w:rsidP="007172FE">
            <w:pPr>
              <w:jc w:val="center"/>
              <w:rPr>
                <w:sz w:val="24"/>
                <w:szCs w:val="24"/>
              </w:rPr>
            </w:pPr>
            <w:r w:rsidRPr="00A81634">
              <w:rPr>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10</w:t>
            </w:r>
          </w:p>
        </w:tc>
      </w:tr>
      <w:tr w:rsidR="007172FE" w:rsidRPr="00A81634" w:rsidTr="007172FE">
        <w:tc>
          <w:tcPr>
            <w:tcW w:w="1951"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rPr>
                <w:sz w:val="24"/>
                <w:szCs w:val="24"/>
              </w:rPr>
            </w:pPr>
            <w:r w:rsidRPr="00A81634">
              <w:rPr>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rPr>
                <w:sz w:val="24"/>
                <w:szCs w:val="24"/>
              </w:rPr>
            </w:pPr>
            <w:r w:rsidRPr="00A81634">
              <w:rPr>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172FE" w:rsidRPr="00A81634" w:rsidRDefault="007172FE" w:rsidP="007172FE">
            <w:pPr>
              <w:jc w:val="center"/>
              <w:rPr>
                <w:sz w:val="24"/>
                <w:szCs w:val="24"/>
              </w:rPr>
            </w:pPr>
            <w:r w:rsidRPr="00A81634">
              <w:rPr>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1</w:t>
            </w:r>
          </w:p>
        </w:tc>
      </w:tr>
      <w:tr w:rsidR="007172FE" w:rsidRPr="00A81634" w:rsidTr="007172FE">
        <w:trPr>
          <w:trHeight w:val="441"/>
        </w:trPr>
        <w:tc>
          <w:tcPr>
            <w:tcW w:w="1951" w:type="dxa"/>
            <w:vMerge w:val="restart"/>
            <w:tcBorders>
              <w:top w:val="single" w:sz="4" w:space="0" w:color="000000"/>
              <w:left w:val="single" w:sz="4" w:space="0" w:color="000000"/>
              <w:right w:val="single" w:sz="4" w:space="0" w:color="000000"/>
            </w:tcBorders>
            <w:vAlign w:val="center"/>
          </w:tcPr>
          <w:p w:rsidR="007172FE" w:rsidRPr="00A81634" w:rsidRDefault="007172FE" w:rsidP="007172FE">
            <w:pPr>
              <w:rPr>
                <w:sz w:val="24"/>
                <w:szCs w:val="24"/>
              </w:rPr>
            </w:pPr>
            <w:r w:rsidRPr="00A81634">
              <w:rPr>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172FE" w:rsidRPr="00A81634" w:rsidRDefault="007172FE" w:rsidP="007172FE">
            <w:pPr>
              <w:rPr>
                <w:sz w:val="24"/>
                <w:szCs w:val="24"/>
              </w:rPr>
            </w:pPr>
            <w:r w:rsidRPr="00A81634">
              <w:rPr>
                <w:sz w:val="24"/>
                <w:szCs w:val="24"/>
              </w:rPr>
              <w:t>Музыка</w:t>
            </w:r>
          </w:p>
        </w:tc>
        <w:tc>
          <w:tcPr>
            <w:tcW w:w="1134" w:type="dxa"/>
            <w:tcBorders>
              <w:top w:val="single" w:sz="4" w:space="0" w:color="000000"/>
              <w:left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1</w:t>
            </w:r>
          </w:p>
        </w:tc>
        <w:tc>
          <w:tcPr>
            <w:tcW w:w="709" w:type="dxa"/>
            <w:tcBorders>
              <w:top w:val="single" w:sz="4" w:space="0" w:color="000000"/>
              <w:left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1</w:t>
            </w:r>
          </w:p>
        </w:tc>
        <w:tc>
          <w:tcPr>
            <w:tcW w:w="709" w:type="dxa"/>
            <w:tcBorders>
              <w:top w:val="single" w:sz="4" w:space="0" w:color="000000"/>
              <w:left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1</w:t>
            </w:r>
          </w:p>
        </w:tc>
        <w:tc>
          <w:tcPr>
            <w:tcW w:w="709" w:type="dxa"/>
            <w:tcBorders>
              <w:top w:val="single" w:sz="4" w:space="0" w:color="000000"/>
              <w:left w:val="single" w:sz="4" w:space="0" w:color="000000"/>
              <w:right w:val="single" w:sz="4" w:space="0" w:color="auto"/>
            </w:tcBorders>
            <w:vAlign w:val="center"/>
          </w:tcPr>
          <w:p w:rsidR="007172FE" w:rsidRPr="00A81634" w:rsidRDefault="007172FE" w:rsidP="007172FE">
            <w:pPr>
              <w:jc w:val="center"/>
              <w:rPr>
                <w:sz w:val="24"/>
                <w:szCs w:val="24"/>
              </w:rPr>
            </w:pPr>
            <w:r w:rsidRPr="00A81634">
              <w:rPr>
                <w:sz w:val="24"/>
                <w:szCs w:val="24"/>
              </w:rPr>
              <w:t>1</w:t>
            </w:r>
          </w:p>
        </w:tc>
        <w:tc>
          <w:tcPr>
            <w:tcW w:w="708" w:type="dxa"/>
            <w:tcBorders>
              <w:top w:val="single" w:sz="4" w:space="0" w:color="000000"/>
              <w:left w:val="single" w:sz="4" w:space="0" w:color="auto"/>
              <w:right w:val="single" w:sz="4" w:space="0" w:color="000000"/>
            </w:tcBorders>
            <w:vAlign w:val="center"/>
          </w:tcPr>
          <w:p w:rsidR="007172FE" w:rsidRPr="00A81634" w:rsidRDefault="007172FE" w:rsidP="007172FE">
            <w:pPr>
              <w:jc w:val="center"/>
              <w:rPr>
                <w:sz w:val="24"/>
                <w:szCs w:val="24"/>
              </w:rPr>
            </w:pPr>
            <w:r w:rsidRPr="00A81634">
              <w:rPr>
                <w:sz w:val="24"/>
                <w:szCs w:val="24"/>
              </w:rPr>
              <w:t>1</w:t>
            </w:r>
          </w:p>
        </w:tc>
        <w:tc>
          <w:tcPr>
            <w:tcW w:w="1276" w:type="dxa"/>
            <w:tcBorders>
              <w:top w:val="single" w:sz="4" w:space="0" w:color="000000"/>
              <w:left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5</w:t>
            </w:r>
          </w:p>
        </w:tc>
      </w:tr>
      <w:tr w:rsidR="007172FE" w:rsidRPr="00A81634" w:rsidTr="007172FE">
        <w:trPr>
          <w:trHeight w:val="647"/>
        </w:trPr>
        <w:tc>
          <w:tcPr>
            <w:tcW w:w="1951" w:type="dxa"/>
            <w:vMerge/>
            <w:tcBorders>
              <w:left w:val="single" w:sz="4" w:space="0" w:color="000000"/>
              <w:bottom w:val="single" w:sz="4" w:space="0" w:color="000000"/>
              <w:right w:val="single" w:sz="4" w:space="0" w:color="000000"/>
            </w:tcBorders>
            <w:vAlign w:val="center"/>
          </w:tcPr>
          <w:p w:rsidR="007172FE" w:rsidRPr="00A81634" w:rsidRDefault="007172FE" w:rsidP="007172FE">
            <w:pPr>
              <w:rPr>
                <w:sz w:val="24"/>
                <w:szCs w:val="24"/>
              </w:rPr>
            </w:pPr>
          </w:p>
        </w:tc>
        <w:tc>
          <w:tcPr>
            <w:tcW w:w="2693" w:type="dxa"/>
            <w:tcBorders>
              <w:top w:val="single" w:sz="4" w:space="0" w:color="000000"/>
              <w:left w:val="single" w:sz="4" w:space="0" w:color="000000"/>
              <w:right w:val="single" w:sz="4" w:space="0" w:color="000000"/>
            </w:tcBorders>
            <w:vAlign w:val="center"/>
          </w:tcPr>
          <w:p w:rsidR="007172FE" w:rsidRPr="00A81634" w:rsidRDefault="007172FE" w:rsidP="007172FE">
            <w:pPr>
              <w:rPr>
                <w:sz w:val="24"/>
                <w:szCs w:val="24"/>
              </w:rPr>
            </w:pPr>
            <w:r w:rsidRPr="00A81634">
              <w:rPr>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1</w:t>
            </w:r>
          </w:p>
        </w:tc>
        <w:tc>
          <w:tcPr>
            <w:tcW w:w="709" w:type="dxa"/>
            <w:tcBorders>
              <w:top w:val="single" w:sz="4" w:space="0" w:color="000000"/>
              <w:left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1</w:t>
            </w:r>
          </w:p>
        </w:tc>
        <w:tc>
          <w:tcPr>
            <w:tcW w:w="709" w:type="dxa"/>
            <w:tcBorders>
              <w:top w:val="single" w:sz="4" w:space="0" w:color="000000"/>
              <w:left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1</w:t>
            </w:r>
          </w:p>
        </w:tc>
        <w:tc>
          <w:tcPr>
            <w:tcW w:w="709" w:type="dxa"/>
            <w:tcBorders>
              <w:top w:val="single" w:sz="4" w:space="0" w:color="000000"/>
              <w:left w:val="single" w:sz="4" w:space="0" w:color="000000"/>
              <w:right w:val="single" w:sz="4" w:space="0" w:color="auto"/>
            </w:tcBorders>
            <w:vAlign w:val="center"/>
          </w:tcPr>
          <w:p w:rsidR="007172FE" w:rsidRPr="00A81634" w:rsidRDefault="007172FE" w:rsidP="007172FE">
            <w:pPr>
              <w:jc w:val="center"/>
              <w:rPr>
                <w:sz w:val="24"/>
                <w:szCs w:val="24"/>
              </w:rPr>
            </w:pPr>
            <w:r w:rsidRPr="00A81634">
              <w:rPr>
                <w:sz w:val="24"/>
                <w:szCs w:val="24"/>
              </w:rPr>
              <w:t>1</w:t>
            </w:r>
          </w:p>
        </w:tc>
        <w:tc>
          <w:tcPr>
            <w:tcW w:w="708" w:type="dxa"/>
            <w:tcBorders>
              <w:top w:val="single" w:sz="4" w:space="0" w:color="000000"/>
              <w:left w:val="single" w:sz="4" w:space="0" w:color="auto"/>
              <w:right w:val="single" w:sz="4" w:space="0" w:color="000000"/>
            </w:tcBorders>
            <w:vAlign w:val="center"/>
          </w:tcPr>
          <w:p w:rsidR="007172FE" w:rsidRPr="00A81634" w:rsidRDefault="007172FE" w:rsidP="007172FE">
            <w:pPr>
              <w:jc w:val="center"/>
              <w:rPr>
                <w:sz w:val="24"/>
                <w:szCs w:val="24"/>
              </w:rPr>
            </w:pPr>
            <w:r w:rsidRPr="00A81634">
              <w:rPr>
                <w:sz w:val="24"/>
                <w:szCs w:val="24"/>
              </w:rPr>
              <w:t>1</w:t>
            </w:r>
          </w:p>
        </w:tc>
        <w:tc>
          <w:tcPr>
            <w:tcW w:w="1276" w:type="dxa"/>
            <w:tcBorders>
              <w:top w:val="single" w:sz="4" w:space="0" w:color="000000"/>
              <w:left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5</w:t>
            </w:r>
          </w:p>
        </w:tc>
      </w:tr>
      <w:tr w:rsidR="007172FE" w:rsidRPr="00A81634" w:rsidTr="007172FE">
        <w:tc>
          <w:tcPr>
            <w:tcW w:w="1951"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rPr>
                <w:sz w:val="24"/>
                <w:szCs w:val="24"/>
              </w:rPr>
            </w:pPr>
            <w:r w:rsidRPr="00A81634">
              <w:rPr>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rPr>
                <w:sz w:val="24"/>
                <w:szCs w:val="24"/>
              </w:rPr>
            </w:pPr>
            <w:r w:rsidRPr="00A81634">
              <w:rPr>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172FE" w:rsidRPr="00A81634" w:rsidRDefault="007172FE" w:rsidP="007172FE">
            <w:pPr>
              <w:jc w:val="center"/>
              <w:rPr>
                <w:sz w:val="24"/>
                <w:szCs w:val="24"/>
              </w:rPr>
            </w:pPr>
            <w:r w:rsidRPr="00A81634">
              <w:rPr>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5</w:t>
            </w:r>
          </w:p>
        </w:tc>
      </w:tr>
      <w:tr w:rsidR="007172FE" w:rsidRPr="00A81634" w:rsidTr="007172FE">
        <w:trPr>
          <w:trHeight w:val="759"/>
        </w:trPr>
        <w:tc>
          <w:tcPr>
            <w:tcW w:w="1951" w:type="dxa"/>
            <w:tcBorders>
              <w:top w:val="single" w:sz="4" w:space="0" w:color="000000"/>
              <w:left w:val="single" w:sz="4" w:space="0" w:color="000000"/>
              <w:right w:val="single" w:sz="4" w:space="0" w:color="000000"/>
            </w:tcBorders>
            <w:vAlign w:val="center"/>
          </w:tcPr>
          <w:p w:rsidR="007172FE" w:rsidRPr="00A81634" w:rsidRDefault="007172FE" w:rsidP="007172FE">
            <w:pPr>
              <w:rPr>
                <w:sz w:val="24"/>
                <w:szCs w:val="24"/>
              </w:rPr>
            </w:pPr>
            <w:r w:rsidRPr="00A81634">
              <w:rPr>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172FE" w:rsidRPr="00A81634" w:rsidRDefault="007172FE" w:rsidP="007172FE">
            <w:pPr>
              <w:rPr>
                <w:sz w:val="24"/>
                <w:szCs w:val="24"/>
              </w:rPr>
            </w:pPr>
            <w:r w:rsidRPr="00A81634">
              <w:rPr>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3</w:t>
            </w:r>
          </w:p>
        </w:tc>
        <w:tc>
          <w:tcPr>
            <w:tcW w:w="709" w:type="dxa"/>
            <w:tcBorders>
              <w:top w:val="single" w:sz="4" w:space="0" w:color="000000"/>
              <w:left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3</w:t>
            </w:r>
          </w:p>
        </w:tc>
        <w:tc>
          <w:tcPr>
            <w:tcW w:w="709" w:type="dxa"/>
            <w:tcBorders>
              <w:top w:val="single" w:sz="4" w:space="0" w:color="000000"/>
              <w:left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3</w:t>
            </w:r>
          </w:p>
        </w:tc>
        <w:tc>
          <w:tcPr>
            <w:tcW w:w="709" w:type="dxa"/>
            <w:tcBorders>
              <w:top w:val="single" w:sz="4" w:space="0" w:color="000000"/>
              <w:left w:val="single" w:sz="4" w:space="0" w:color="000000"/>
              <w:right w:val="single" w:sz="4" w:space="0" w:color="auto"/>
            </w:tcBorders>
            <w:vAlign w:val="center"/>
          </w:tcPr>
          <w:p w:rsidR="007172FE" w:rsidRPr="00A81634" w:rsidRDefault="007172FE" w:rsidP="007172FE">
            <w:pPr>
              <w:jc w:val="center"/>
              <w:rPr>
                <w:sz w:val="24"/>
                <w:szCs w:val="24"/>
              </w:rPr>
            </w:pPr>
            <w:r w:rsidRPr="00A81634">
              <w:rPr>
                <w:sz w:val="24"/>
                <w:szCs w:val="24"/>
              </w:rPr>
              <w:t>3</w:t>
            </w:r>
          </w:p>
        </w:tc>
        <w:tc>
          <w:tcPr>
            <w:tcW w:w="708" w:type="dxa"/>
            <w:tcBorders>
              <w:top w:val="single" w:sz="4" w:space="0" w:color="000000"/>
              <w:left w:val="single" w:sz="4" w:space="0" w:color="auto"/>
              <w:right w:val="single" w:sz="4" w:space="0" w:color="000000"/>
            </w:tcBorders>
            <w:vAlign w:val="center"/>
          </w:tcPr>
          <w:p w:rsidR="007172FE" w:rsidRPr="00A81634" w:rsidRDefault="007172FE" w:rsidP="007172FE">
            <w:pPr>
              <w:jc w:val="center"/>
              <w:rPr>
                <w:sz w:val="24"/>
                <w:szCs w:val="24"/>
              </w:rPr>
            </w:pPr>
            <w:r w:rsidRPr="00A81634">
              <w:rPr>
                <w:sz w:val="24"/>
                <w:szCs w:val="24"/>
              </w:rPr>
              <w:t>3</w:t>
            </w:r>
          </w:p>
        </w:tc>
        <w:tc>
          <w:tcPr>
            <w:tcW w:w="1276" w:type="dxa"/>
            <w:tcBorders>
              <w:top w:val="single" w:sz="4" w:space="0" w:color="000000"/>
              <w:left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15</w:t>
            </w:r>
          </w:p>
        </w:tc>
      </w:tr>
      <w:tr w:rsidR="007172FE" w:rsidRPr="00A81634" w:rsidTr="007172F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right"/>
              <w:rPr>
                <w:b/>
                <w:sz w:val="24"/>
                <w:szCs w:val="24"/>
              </w:rPr>
            </w:pPr>
            <w:r w:rsidRPr="00A81634">
              <w:rPr>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b/>
                <w:sz w:val="24"/>
                <w:szCs w:val="24"/>
              </w:rPr>
            </w:pPr>
            <w:r w:rsidRPr="00A81634">
              <w:rPr>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b/>
                <w:sz w:val="24"/>
                <w:szCs w:val="24"/>
              </w:rPr>
            </w:pPr>
            <w:r w:rsidRPr="00A81634">
              <w:rPr>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b/>
                <w:sz w:val="24"/>
                <w:szCs w:val="24"/>
              </w:rPr>
            </w:pPr>
            <w:r w:rsidRPr="00A81634">
              <w:rPr>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172FE" w:rsidRPr="00A81634" w:rsidRDefault="007172FE" w:rsidP="007172FE">
            <w:pPr>
              <w:jc w:val="center"/>
              <w:rPr>
                <w:b/>
                <w:sz w:val="24"/>
                <w:szCs w:val="24"/>
              </w:rPr>
            </w:pPr>
            <w:r w:rsidRPr="00A81634">
              <w:rPr>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172FE" w:rsidRPr="00A81634" w:rsidRDefault="007172FE" w:rsidP="007172FE">
            <w:pPr>
              <w:jc w:val="center"/>
              <w:rPr>
                <w:b/>
                <w:sz w:val="24"/>
                <w:szCs w:val="24"/>
              </w:rPr>
            </w:pPr>
            <w:r w:rsidRPr="00A81634">
              <w:rPr>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b/>
                <w:sz w:val="24"/>
                <w:szCs w:val="24"/>
              </w:rPr>
            </w:pPr>
            <w:r w:rsidRPr="00A81634">
              <w:rPr>
                <w:b/>
                <w:sz w:val="24"/>
                <w:szCs w:val="24"/>
              </w:rPr>
              <w:t>105</w:t>
            </w:r>
          </w:p>
        </w:tc>
      </w:tr>
      <w:tr w:rsidR="007172FE" w:rsidRPr="00A81634" w:rsidTr="007172F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both"/>
              <w:rPr>
                <w:b/>
                <w:sz w:val="24"/>
                <w:szCs w:val="24"/>
              </w:rPr>
            </w:pPr>
            <w:r w:rsidRPr="00A81634">
              <w:rPr>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172FE" w:rsidRPr="00A81634" w:rsidRDefault="007172FE" w:rsidP="007172FE">
            <w:pPr>
              <w:jc w:val="center"/>
              <w:rPr>
                <w:sz w:val="24"/>
                <w:szCs w:val="24"/>
              </w:rPr>
            </w:pPr>
            <w:r w:rsidRPr="00A81634">
              <w:rPr>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6</w:t>
            </w:r>
          </w:p>
        </w:tc>
      </w:tr>
      <w:tr w:rsidR="007172FE" w:rsidRPr="00A81634" w:rsidTr="007172F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both"/>
              <w:rPr>
                <w:sz w:val="24"/>
                <w:szCs w:val="24"/>
              </w:rPr>
            </w:pPr>
            <w:r w:rsidRPr="00A81634">
              <w:rPr>
                <w:b/>
                <w:sz w:val="24"/>
                <w:szCs w:val="24"/>
              </w:rPr>
              <w:t>Максимально допустимая недельная нагрузка</w:t>
            </w:r>
            <w:r w:rsidRPr="00A81634">
              <w:rPr>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b/>
                <w:sz w:val="24"/>
                <w:szCs w:val="24"/>
              </w:rPr>
            </w:pPr>
            <w:r w:rsidRPr="00A81634">
              <w:rPr>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b/>
                <w:sz w:val="24"/>
                <w:szCs w:val="24"/>
              </w:rPr>
            </w:pPr>
            <w:r w:rsidRPr="00A81634">
              <w:rPr>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b/>
                <w:sz w:val="24"/>
                <w:szCs w:val="24"/>
              </w:rPr>
            </w:pPr>
            <w:r w:rsidRPr="00A81634">
              <w:rPr>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172FE" w:rsidRPr="00A81634" w:rsidRDefault="007172FE" w:rsidP="007172FE">
            <w:pPr>
              <w:jc w:val="center"/>
              <w:rPr>
                <w:b/>
                <w:sz w:val="24"/>
                <w:szCs w:val="24"/>
              </w:rPr>
            </w:pPr>
            <w:r w:rsidRPr="00A81634">
              <w:rPr>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172FE" w:rsidRPr="00A81634" w:rsidRDefault="007172FE" w:rsidP="007172FE">
            <w:pPr>
              <w:jc w:val="center"/>
              <w:rPr>
                <w:b/>
                <w:sz w:val="24"/>
                <w:szCs w:val="24"/>
              </w:rPr>
            </w:pPr>
            <w:r w:rsidRPr="00A81634">
              <w:rPr>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b/>
                <w:sz w:val="24"/>
                <w:szCs w:val="24"/>
              </w:rPr>
            </w:pPr>
            <w:r w:rsidRPr="00A81634">
              <w:rPr>
                <w:b/>
                <w:sz w:val="24"/>
                <w:szCs w:val="24"/>
              </w:rPr>
              <w:t>111</w:t>
            </w:r>
          </w:p>
        </w:tc>
      </w:tr>
      <w:tr w:rsidR="007172FE" w:rsidRPr="00A81634" w:rsidTr="007172F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both"/>
              <w:rPr>
                <w:b/>
                <w:i/>
                <w:sz w:val="24"/>
                <w:szCs w:val="24"/>
              </w:rPr>
            </w:pPr>
            <w:r w:rsidRPr="00A81634">
              <w:rPr>
                <w:rFonts w:eastAsia="Times New Roman"/>
                <w:i/>
                <w:sz w:val="24"/>
                <w:szCs w:val="24"/>
              </w:rPr>
              <w:t xml:space="preserve">коррекционно-развивающая </w:t>
            </w:r>
            <w:r>
              <w:rPr>
                <w:rFonts w:eastAsia="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230D55" w:rsidP="007172FE">
            <w:pPr>
              <w:jc w:val="center"/>
              <w:rPr>
                <w:i/>
                <w:sz w:val="24"/>
                <w:szCs w:val="24"/>
              </w:rPr>
            </w:pPr>
            <w:r>
              <w:rPr>
                <w:i/>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230D55" w:rsidP="007172FE">
            <w:pPr>
              <w:jc w:val="center"/>
              <w:rPr>
                <w:i/>
                <w:sz w:val="24"/>
                <w:szCs w:val="24"/>
              </w:rPr>
            </w:pPr>
            <w:r>
              <w:rPr>
                <w:i/>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230D55" w:rsidP="007172FE">
            <w:pPr>
              <w:jc w:val="center"/>
              <w:rPr>
                <w:i/>
                <w:sz w:val="24"/>
                <w:szCs w:val="24"/>
              </w:rPr>
            </w:pPr>
            <w:r>
              <w:rPr>
                <w:i/>
                <w:sz w:val="24"/>
                <w:szCs w:val="24"/>
              </w:rPr>
              <w:t>5</w:t>
            </w:r>
          </w:p>
        </w:tc>
        <w:tc>
          <w:tcPr>
            <w:tcW w:w="709" w:type="dxa"/>
            <w:tcBorders>
              <w:top w:val="single" w:sz="4" w:space="0" w:color="000000"/>
              <w:left w:val="single" w:sz="4" w:space="0" w:color="000000"/>
              <w:bottom w:val="single" w:sz="4" w:space="0" w:color="000000"/>
              <w:right w:val="single" w:sz="4" w:space="0" w:color="auto"/>
            </w:tcBorders>
            <w:vAlign w:val="center"/>
          </w:tcPr>
          <w:p w:rsidR="007172FE" w:rsidRPr="00A81634" w:rsidRDefault="00230D55" w:rsidP="007172FE">
            <w:pPr>
              <w:jc w:val="center"/>
              <w:rPr>
                <w:i/>
                <w:sz w:val="24"/>
                <w:szCs w:val="24"/>
              </w:rPr>
            </w:pPr>
            <w:r>
              <w:rPr>
                <w:i/>
                <w:sz w:val="24"/>
                <w:szCs w:val="24"/>
              </w:rPr>
              <w:t>5</w:t>
            </w:r>
          </w:p>
        </w:tc>
        <w:tc>
          <w:tcPr>
            <w:tcW w:w="708" w:type="dxa"/>
            <w:tcBorders>
              <w:top w:val="single" w:sz="4" w:space="0" w:color="000000"/>
              <w:left w:val="single" w:sz="4" w:space="0" w:color="auto"/>
              <w:bottom w:val="single" w:sz="4" w:space="0" w:color="000000"/>
              <w:right w:val="single" w:sz="4" w:space="0" w:color="000000"/>
            </w:tcBorders>
            <w:vAlign w:val="center"/>
          </w:tcPr>
          <w:p w:rsidR="007172FE" w:rsidRPr="00A81634" w:rsidRDefault="00230D55" w:rsidP="007172FE">
            <w:pPr>
              <w:jc w:val="center"/>
              <w:rPr>
                <w:i/>
                <w:sz w:val="24"/>
                <w:szCs w:val="24"/>
              </w:rPr>
            </w:pPr>
            <w:r>
              <w:rPr>
                <w:i/>
                <w:sz w:val="24"/>
                <w:szCs w:val="24"/>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230D55" w:rsidP="007172FE">
            <w:pPr>
              <w:jc w:val="center"/>
              <w:rPr>
                <w:i/>
                <w:sz w:val="24"/>
                <w:szCs w:val="24"/>
              </w:rPr>
            </w:pPr>
            <w:r>
              <w:rPr>
                <w:i/>
                <w:sz w:val="24"/>
                <w:szCs w:val="24"/>
              </w:rPr>
              <w:t>2</w:t>
            </w:r>
            <w:r w:rsidR="007172FE" w:rsidRPr="00A81634">
              <w:rPr>
                <w:i/>
                <w:sz w:val="24"/>
                <w:szCs w:val="24"/>
              </w:rPr>
              <w:t>5</w:t>
            </w:r>
          </w:p>
        </w:tc>
      </w:tr>
      <w:tr w:rsidR="007172FE" w:rsidRPr="00A81634" w:rsidTr="007172FE">
        <w:tc>
          <w:tcPr>
            <w:tcW w:w="4644" w:type="dxa"/>
            <w:gridSpan w:val="2"/>
            <w:tcBorders>
              <w:top w:val="single" w:sz="4" w:space="0" w:color="000000"/>
              <w:left w:val="single" w:sz="4" w:space="0" w:color="000000"/>
              <w:right w:val="single" w:sz="4" w:space="0" w:color="000000"/>
            </w:tcBorders>
            <w:vAlign w:val="center"/>
          </w:tcPr>
          <w:p w:rsidR="007172FE" w:rsidRPr="00A81634" w:rsidRDefault="007172FE" w:rsidP="007172FE">
            <w:pPr>
              <w:jc w:val="both"/>
              <w:rPr>
                <w:rFonts w:eastAsia="Times New Roman"/>
                <w:sz w:val="24"/>
                <w:szCs w:val="24"/>
              </w:rPr>
            </w:pPr>
            <w:r w:rsidRPr="00A81634">
              <w:rPr>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230D55" w:rsidP="007172FE">
            <w:pPr>
              <w:jc w:val="center"/>
              <w:rPr>
                <w:sz w:val="24"/>
                <w:szCs w:val="24"/>
              </w:rPr>
            </w:pPr>
            <w:r>
              <w:rPr>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230D55" w:rsidP="007172FE">
            <w:pPr>
              <w:jc w:val="center"/>
              <w:rPr>
                <w:sz w:val="24"/>
                <w:szCs w:val="24"/>
              </w:rPr>
            </w:pPr>
            <w:r>
              <w:rPr>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230D55" w:rsidP="007172FE">
            <w:pPr>
              <w:jc w:val="center"/>
              <w:rPr>
                <w:sz w:val="24"/>
                <w:szCs w:val="24"/>
              </w:rPr>
            </w:pPr>
            <w:r>
              <w:rPr>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172FE" w:rsidRPr="00A81634" w:rsidRDefault="00230D55" w:rsidP="007172FE">
            <w:pPr>
              <w:jc w:val="center"/>
              <w:rPr>
                <w:sz w:val="24"/>
                <w:szCs w:val="24"/>
              </w:rPr>
            </w:pPr>
            <w:r>
              <w:rPr>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172FE" w:rsidRPr="00A81634" w:rsidRDefault="00230D55" w:rsidP="007172FE">
            <w:pPr>
              <w:jc w:val="center"/>
              <w:rPr>
                <w:sz w:val="24"/>
                <w:szCs w:val="24"/>
              </w:rPr>
            </w:pPr>
            <w:r>
              <w:rPr>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230D55" w:rsidP="007172FE">
            <w:pPr>
              <w:jc w:val="center"/>
              <w:rPr>
                <w:sz w:val="24"/>
                <w:szCs w:val="24"/>
              </w:rPr>
            </w:pPr>
            <w:r>
              <w:rPr>
                <w:sz w:val="24"/>
                <w:szCs w:val="24"/>
              </w:rPr>
              <w:t>2</w:t>
            </w:r>
            <w:r w:rsidR="007172FE" w:rsidRPr="00A81634">
              <w:rPr>
                <w:sz w:val="24"/>
                <w:szCs w:val="24"/>
              </w:rPr>
              <w:t>0</w:t>
            </w:r>
          </w:p>
        </w:tc>
      </w:tr>
      <w:tr w:rsidR="007172FE" w:rsidRPr="00A81634" w:rsidTr="007172FE">
        <w:tc>
          <w:tcPr>
            <w:tcW w:w="4644" w:type="dxa"/>
            <w:gridSpan w:val="2"/>
            <w:tcBorders>
              <w:left w:val="single" w:sz="4" w:space="0" w:color="000000"/>
              <w:bottom w:val="single" w:sz="4" w:space="0" w:color="000000"/>
              <w:right w:val="single" w:sz="4" w:space="0" w:color="000000"/>
            </w:tcBorders>
            <w:vAlign w:val="center"/>
          </w:tcPr>
          <w:p w:rsidR="007172FE" w:rsidRPr="00A81634" w:rsidRDefault="007172FE" w:rsidP="007172FE">
            <w:pPr>
              <w:jc w:val="both"/>
              <w:rPr>
                <w:rFonts w:eastAsia="Times New Roman"/>
                <w:sz w:val="24"/>
                <w:szCs w:val="24"/>
              </w:rPr>
            </w:pPr>
            <w:r w:rsidRPr="00A81634">
              <w:rPr>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172FE" w:rsidRPr="00A81634" w:rsidRDefault="007172FE" w:rsidP="007172FE">
            <w:pPr>
              <w:jc w:val="center"/>
              <w:rPr>
                <w:sz w:val="24"/>
                <w:szCs w:val="24"/>
              </w:rPr>
            </w:pPr>
            <w:r w:rsidRPr="00A81634">
              <w:rPr>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sz w:val="24"/>
                <w:szCs w:val="24"/>
              </w:rPr>
            </w:pPr>
            <w:r w:rsidRPr="00A81634">
              <w:rPr>
                <w:sz w:val="24"/>
                <w:szCs w:val="24"/>
              </w:rPr>
              <w:t>5</w:t>
            </w:r>
          </w:p>
        </w:tc>
      </w:tr>
      <w:tr w:rsidR="007172FE" w:rsidRPr="00A81634" w:rsidTr="007172F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both"/>
              <w:rPr>
                <w:i/>
                <w:sz w:val="24"/>
                <w:szCs w:val="24"/>
              </w:rPr>
            </w:pPr>
            <w:r w:rsidRPr="00A81634">
              <w:rPr>
                <w:rFonts w:eastAsia="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i/>
                <w:sz w:val="24"/>
                <w:szCs w:val="24"/>
              </w:rPr>
            </w:pPr>
            <w:r w:rsidRPr="00A81634">
              <w:rPr>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i/>
                <w:sz w:val="24"/>
                <w:szCs w:val="24"/>
              </w:rPr>
            </w:pPr>
            <w:r w:rsidRPr="00A81634">
              <w:rPr>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i/>
                <w:sz w:val="24"/>
                <w:szCs w:val="24"/>
              </w:rPr>
            </w:pPr>
            <w:r w:rsidRPr="00A81634">
              <w:rPr>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172FE" w:rsidRPr="00A81634" w:rsidRDefault="007172FE" w:rsidP="007172FE">
            <w:pPr>
              <w:jc w:val="center"/>
              <w:rPr>
                <w:i/>
                <w:sz w:val="24"/>
                <w:szCs w:val="24"/>
              </w:rPr>
            </w:pPr>
            <w:r w:rsidRPr="00A81634">
              <w:rPr>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172FE" w:rsidRPr="00A81634" w:rsidRDefault="007172FE" w:rsidP="007172FE">
            <w:pPr>
              <w:jc w:val="center"/>
              <w:rPr>
                <w:i/>
                <w:sz w:val="24"/>
                <w:szCs w:val="24"/>
              </w:rPr>
            </w:pPr>
            <w:r w:rsidRPr="00A81634">
              <w:rPr>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i/>
                <w:sz w:val="24"/>
                <w:szCs w:val="24"/>
              </w:rPr>
            </w:pPr>
            <w:r w:rsidRPr="00A81634">
              <w:rPr>
                <w:i/>
                <w:sz w:val="24"/>
                <w:szCs w:val="24"/>
              </w:rPr>
              <w:t>15</w:t>
            </w:r>
          </w:p>
        </w:tc>
      </w:tr>
      <w:tr w:rsidR="007172FE" w:rsidRPr="00A81634" w:rsidTr="007172F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right"/>
              <w:rPr>
                <w:b/>
                <w:sz w:val="24"/>
                <w:szCs w:val="24"/>
              </w:rPr>
            </w:pPr>
            <w:r w:rsidRPr="00A81634">
              <w:rPr>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b/>
                <w:sz w:val="24"/>
                <w:szCs w:val="24"/>
              </w:rPr>
            </w:pPr>
            <w:r w:rsidRPr="00A81634">
              <w:rPr>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b/>
                <w:sz w:val="24"/>
                <w:szCs w:val="24"/>
              </w:rPr>
            </w:pPr>
            <w:r w:rsidRPr="00A81634">
              <w:rPr>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b/>
                <w:sz w:val="24"/>
                <w:szCs w:val="24"/>
              </w:rPr>
            </w:pPr>
            <w:r w:rsidRPr="00A81634">
              <w:rPr>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172FE" w:rsidRPr="00A81634" w:rsidRDefault="007172FE" w:rsidP="007172FE">
            <w:pPr>
              <w:jc w:val="center"/>
              <w:rPr>
                <w:b/>
                <w:sz w:val="24"/>
                <w:szCs w:val="24"/>
              </w:rPr>
            </w:pPr>
            <w:r w:rsidRPr="00A81634">
              <w:rPr>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172FE" w:rsidRPr="00A81634" w:rsidRDefault="007172FE" w:rsidP="007172FE">
            <w:pPr>
              <w:jc w:val="center"/>
              <w:rPr>
                <w:b/>
                <w:sz w:val="24"/>
                <w:szCs w:val="24"/>
              </w:rPr>
            </w:pPr>
            <w:r w:rsidRPr="00A81634">
              <w:rPr>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172FE" w:rsidRPr="00A81634" w:rsidRDefault="007172FE" w:rsidP="007172FE">
            <w:pPr>
              <w:jc w:val="center"/>
              <w:rPr>
                <w:b/>
                <w:sz w:val="24"/>
                <w:szCs w:val="24"/>
              </w:rPr>
            </w:pPr>
            <w:r w:rsidRPr="00A81634">
              <w:rPr>
                <w:b/>
                <w:sz w:val="24"/>
                <w:szCs w:val="24"/>
              </w:rPr>
              <w:t>161</w:t>
            </w:r>
          </w:p>
        </w:tc>
      </w:tr>
    </w:tbl>
    <w:p w:rsidR="007172FE" w:rsidRPr="00F63254" w:rsidRDefault="007172FE" w:rsidP="007172FE">
      <w:pPr>
        <w:rPr>
          <w:sz w:val="28"/>
          <w:szCs w:val="28"/>
        </w:rPr>
      </w:pPr>
    </w:p>
    <w:p w:rsidR="00564DA6" w:rsidRDefault="007172FE" w:rsidP="00D0175D">
      <w:pPr>
        <w:rPr>
          <w:b/>
          <w:sz w:val="24"/>
          <w:szCs w:val="24"/>
        </w:rPr>
      </w:pPr>
      <w:r w:rsidRPr="00F63254">
        <w:rPr>
          <w:sz w:val="28"/>
          <w:szCs w:val="28"/>
        </w:rPr>
        <w:br w:type="page"/>
      </w:r>
      <w:r w:rsidR="00E77B0A">
        <w:rPr>
          <w:sz w:val="28"/>
          <w:szCs w:val="28"/>
        </w:rPr>
        <w:lastRenderedPageBreak/>
        <w:t>3</w:t>
      </w:r>
      <w:r w:rsidR="00564DA6" w:rsidRPr="00D83882">
        <w:rPr>
          <w:b/>
          <w:sz w:val="24"/>
          <w:szCs w:val="24"/>
        </w:rPr>
        <w:t xml:space="preserve">.2. </w:t>
      </w:r>
      <w:r w:rsidR="00564DA6" w:rsidRPr="00E77B0A">
        <w:rPr>
          <w:b/>
          <w:sz w:val="24"/>
          <w:szCs w:val="24"/>
        </w:rPr>
        <w:t>Календарный учебный график на 20</w:t>
      </w:r>
      <w:r w:rsidR="00D83882" w:rsidRPr="00E77B0A">
        <w:rPr>
          <w:b/>
          <w:sz w:val="24"/>
          <w:szCs w:val="24"/>
        </w:rPr>
        <w:t>2</w:t>
      </w:r>
      <w:r w:rsidR="00E77B0A" w:rsidRPr="00E77B0A">
        <w:rPr>
          <w:b/>
          <w:sz w:val="24"/>
          <w:szCs w:val="24"/>
        </w:rPr>
        <w:t>2</w:t>
      </w:r>
      <w:r w:rsidR="00564DA6" w:rsidRPr="00E77B0A">
        <w:rPr>
          <w:b/>
          <w:sz w:val="24"/>
          <w:szCs w:val="24"/>
        </w:rPr>
        <w:t>-20</w:t>
      </w:r>
      <w:r w:rsidR="0006521D" w:rsidRPr="00E77B0A">
        <w:rPr>
          <w:b/>
          <w:sz w:val="24"/>
          <w:szCs w:val="24"/>
        </w:rPr>
        <w:t>2</w:t>
      </w:r>
      <w:r w:rsidR="00E77B0A" w:rsidRPr="00E77B0A">
        <w:rPr>
          <w:b/>
          <w:sz w:val="24"/>
          <w:szCs w:val="24"/>
        </w:rPr>
        <w:t>3</w:t>
      </w:r>
      <w:r w:rsidR="00564DA6" w:rsidRPr="00E77B0A">
        <w:rPr>
          <w:b/>
          <w:sz w:val="24"/>
          <w:szCs w:val="24"/>
        </w:rPr>
        <w:t xml:space="preserve"> учебный год</w:t>
      </w:r>
    </w:p>
    <w:p w:rsidR="00E77B0A" w:rsidRPr="00D83882" w:rsidRDefault="00E77B0A" w:rsidP="00D0175D">
      <w:pPr>
        <w:rPr>
          <w:b/>
          <w:sz w:val="24"/>
          <w:szCs w:val="24"/>
        </w:rPr>
      </w:pPr>
    </w:p>
    <w:p w:rsidR="0006521D" w:rsidRDefault="0006521D" w:rsidP="0006521D">
      <w:pPr>
        <w:pStyle w:val="a4"/>
        <w:jc w:val="center"/>
        <w:rPr>
          <w:rFonts w:ascii="Times New Roman" w:hAnsi="Times New Roman"/>
          <w:b/>
          <w:sz w:val="24"/>
          <w:szCs w:val="24"/>
        </w:rPr>
      </w:pPr>
    </w:p>
    <w:p w:rsidR="00E77B0A" w:rsidRDefault="00E77B0A" w:rsidP="00E77B0A">
      <w:pPr>
        <w:pStyle w:val="a4"/>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E77B0A" w:rsidTr="00485BDF">
        <w:tc>
          <w:tcPr>
            <w:tcW w:w="478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E77B0A" w:rsidRDefault="00E77B0A" w:rsidP="00485BDF">
            <w:pPr>
              <w:jc w:val="center"/>
              <w:rPr>
                <w:b/>
              </w:rPr>
            </w:pPr>
            <w:r>
              <w:rPr>
                <w:b/>
              </w:rPr>
              <w:t>Сроки учебного времени</w:t>
            </w:r>
          </w:p>
        </w:tc>
        <w:tc>
          <w:tcPr>
            <w:tcW w:w="478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E77B0A" w:rsidRDefault="00E77B0A" w:rsidP="00485BDF">
            <w:pPr>
              <w:jc w:val="center"/>
              <w:rPr>
                <w:b/>
              </w:rPr>
            </w:pPr>
            <w:r>
              <w:rPr>
                <w:b/>
              </w:rPr>
              <w:t>Сроки каникулярного времени</w:t>
            </w:r>
          </w:p>
        </w:tc>
      </w:tr>
      <w:tr w:rsidR="00E77B0A" w:rsidTr="00485BDF">
        <w:tc>
          <w:tcPr>
            <w:tcW w:w="9571"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E77B0A" w:rsidRDefault="00E77B0A" w:rsidP="00485BDF">
            <w:pPr>
              <w:jc w:val="center"/>
              <w:rPr>
                <w:b/>
              </w:rPr>
            </w:pPr>
            <w:r>
              <w:rPr>
                <w:b/>
              </w:rPr>
              <w:t>1 четверть</w:t>
            </w:r>
          </w:p>
        </w:tc>
      </w:tr>
      <w:tr w:rsidR="00E77B0A" w:rsidTr="00485BDF">
        <w:tc>
          <w:tcPr>
            <w:tcW w:w="4785" w:type="dxa"/>
            <w:tcBorders>
              <w:top w:val="single" w:sz="4" w:space="0" w:color="000000"/>
              <w:left w:val="single" w:sz="4" w:space="0" w:color="000000"/>
              <w:bottom w:val="single" w:sz="4" w:space="0" w:color="000000"/>
              <w:right w:val="single" w:sz="4" w:space="0" w:color="000000"/>
            </w:tcBorders>
            <w:hideMark/>
          </w:tcPr>
          <w:p w:rsidR="00E77B0A" w:rsidRDefault="00E77B0A" w:rsidP="00485BDF">
            <w:r>
              <w:t>С 01 сентября по 29 октября 2022г.</w:t>
            </w:r>
          </w:p>
          <w:p w:rsidR="00E77B0A" w:rsidRDefault="00E77B0A" w:rsidP="00485BDF">
            <w:pPr>
              <w:rPr>
                <w:b/>
              </w:rPr>
            </w:pPr>
            <w:r>
              <w:rPr>
                <w:b/>
              </w:rPr>
              <w:t>8 учебных недель</w:t>
            </w:r>
          </w:p>
          <w:p w:rsidR="00E77B0A" w:rsidRDefault="00E77B0A" w:rsidP="00485BDF">
            <w:pPr>
              <w:rPr>
                <w:b/>
              </w:rPr>
            </w:pPr>
          </w:p>
        </w:tc>
        <w:tc>
          <w:tcPr>
            <w:tcW w:w="4786" w:type="dxa"/>
            <w:tcBorders>
              <w:top w:val="single" w:sz="4" w:space="0" w:color="000000"/>
              <w:left w:val="single" w:sz="4" w:space="0" w:color="000000"/>
              <w:bottom w:val="single" w:sz="4" w:space="0" w:color="000000"/>
              <w:right w:val="single" w:sz="4" w:space="0" w:color="000000"/>
            </w:tcBorders>
          </w:tcPr>
          <w:p w:rsidR="00E77B0A" w:rsidRDefault="00E77B0A" w:rsidP="00485BDF">
            <w:r>
              <w:t xml:space="preserve"> С 30 октября по 06 ноября 2022г.</w:t>
            </w:r>
          </w:p>
          <w:p w:rsidR="00E77B0A" w:rsidRDefault="00E77B0A" w:rsidP="00485BDF">
            <w:r>
              <w:t>8 календарных дней</w:t>
            </w:r>
          </w:p>
          <w:p w:rsidR="00E77B0A" w:rsidRDefault="00E77B0A" w:rsidP="00485BDF"/>
        </w:tc>
      </w:tr>
      <w:tr w:rsidR="00E77B0A" w:rsidTr="00485BDF">
        <w:tc>
          <w:tcPr>
            <w:tcW w:w="9571"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E77B0A" w:rsidRDefault="00E77B0A" w:rsidP="00485BDF">
            <w:pPr>
              <w:jc w:val="center"/>
            </w:pPr>
            <w:r>
              <w:rPr>
                <w:b/>
              </w:rPr>
              <w:t>2 четверть</w:t>
            </w:r>
          </w:p>
        </w:tc>
      </w:tr>
      <w:tr w:rsidR="00E77B0A" w:rsidTr="00485BDF">
        <w:tc>
          <w:tcPr>
            <w:tcW w:w="4785" w:type="dxa"/>
            <w:tcBorders>
              <w:top w:val="single" w:sz="4" w:space="0" w:color="000000"/>
              <w:left w:val="single" w:sz="4" w:space="0" w:color="000000"/>
              <w:bottom w:val="single" w:sz="4" w:space="0" w:color="000000"/>
              <w:right w:val="single" w:sz="4" w:space="0" w:color="000000"/>
            </w:tcBorders>
            <w:hideMark/>
          </w:tcPr>
          <w:p w:rsidR="00E77B0A" w:rsidRDefault="00E77B0A" w:rsidP="00485BDF">
            <w:r>
              <w:t>С 07 ноября по 24 декабря 2022г.</w:t>
            </w:r>
          </w:p>
          <w:p w:rsidR="00E77B0A" w:rsidRDefault="00E77B0A" w:rsidP="00485BDF">
            <w:pPr>
              <w:rPr>
                <w:b/>
              </w:rPr>
            </w:pPr>
            <w:r>
              <w:rPr>
                <w:b/>
              </w:rPr>
              <w:t>7 учебных недель</w:t>
            </w:r>
          </w:p>
          <w:p w:rsidR="00E77B0A" w:rsidRDefault="00E77B0A" w:rsidP="00485BDF"/>
        </w:tc>
        <w:tc>
          <w:tcPr>
            <w:tcW w:w="4786" w:type="dxa"/>
            <w:tcBorders>
              <w:top w:val="single" w:sz="4" w:space="0" w:color="000000"/>
              <w:left w:val="single" w:sz="4" w:space="0" w:color="000000"/>
              <w:bottom w:val="single" w:sz="4" w:space="0" w:color="000000"/>
              <w:right w:val="single" w:sz="4" w:space="0" w:color="000000"/>
            </w:tcBorders>
          </w:tcPr>
          <w:p w:rsidR="00E77B0A" w:rsidRDefault="00E77B0A" w:rsidP="00485BDF">
            <w:r>
              <w:t xml:space="preserve"> С 25 декабря 2022г.  по 08 января 2023г.</w:t>
            </w:r>
          </w:p>
          <w:p w:rsidR="00E77B0A" w:rsidRDefault="00E77B0A" w:rsidP="00485BDF">
            <w:r>
              <w:t>14 календарных дней</w:t>
            </w:r>
          </w:p>
          <w:p w:rsidR="00E77B0A" w:rsidRDefault="00E77B0A" w:rsidP="00485BDF"/>
        </w:tc>
      </w:tr>
      <w:tr w:rsidR="00E77B0A" w:rsidTr="00485BDF">
        <w:tc>
          <w:tcPr>
            <w:tcW w:w="9571"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E77B0A" w:rsidRDefault="00E77B0A" w:rsidP="00485BDF">
            <w:pPr>
              <w:jc w:val="center"/>
            </w:pPr>
            <w:r>
              <w:rPr>
                <w:b/>
              </w:rPr>
              <w:t>3 четверть</w:t>
            </w:r>
          </w:p>
        </w:tc>
      </w:tr>
      <w:tr w:rsidR="00E77B0A" w:rsidTr="00485BDF">
        <w:tc>
          <w:tcPr>
            <w:tcW w:w="4785" w:type="dxa"/>
            <w:tcBorders>
              <w:top w:val="single" w:sz="4" w:space="0" w:color="000000"/>
              <w:left w:val="single" w:sz="4" w:space="0" w:color="000000"/>
              <w:bottom w:val="single" w:sz="4" w:space="0" w:color="000000"/>
              <w:right w:val="single" w:sz="4" w:space="0" w:color="000000"/>
            </w:tcBorders>
            <w:hideMark/>
          </w:tcPr>
          <w:p w:rsidR="00E77B0A" w:rsidRDefault="00E77B0A" w:rsidP="00485BDF">
            <w:r>
              <w:t>С  09 января по 25 марта 2023г.</w:t>
            </w:r>
          </w:p>
          <w:p w:rsidR="00E77B0A" w:rsidRDefault="00E77B0A" w:rsidP="00485BDF">
            <w:pPr>
              <w:rPr>
                <w:b/>
              </w:rPr>
            </w:pPr>
            <w:r>
              <w:rPr>
                <w:b/>
              </w:rPr>
              <w:t>11 учебных недель</w:t>
            </w:r>
          </w:p>
          <w:p w:rsidR="00E77B0A" w:rsidRDefault="00E77B0A" w:rsidP="00485BDF"/>
        </w:tc>
        <w:tc>
          <w:tcPr>
            <w:tcW w:w="4786" w:type="dxa"/>
            <w:tcBorders>
              <w:top w:val="single" w:sz="4" w:space="0" w:color="000000"/>
              <w:left w:val="single" w:sz="4" w:space="0" w:color="000000"/>
              <w:bottom w:val="single" w:sz="4" w:space="0" w:color="000000"/>
              <w:right w:val="single" w:sz="4" w:space="0" w:color="000000"/>
            </w:tcBorders>
          </w:tcPr>
          <w:p w:rsidR="00E77B0A" w:rsidRDefault="00E77B0A" w:rsidP="00485BDF">
            <w:r>
              <w:t xml:space="preserve"> С 26 марта по  02 апреля 2023г.,</w:t>
            </w:r>
          </w:p>
          <w:p w:rsidR="00E77B0A" w:rsidRDefault="00E77B0A" w:rsidP="00485BDF">
            <w:r>
              <w:t>8 календарных дней</w:t>
            </w:r>
          </w:p>
          <w:p w:rsidR="00E77B0A" w:rsidRDefault="00E77B0A" w:rsidP="00485BDF"/>
          <w:p w:rsidR="00E77B0A" w:rsidRDefault="00E77B0A" w:rsidP="00485BDF">
            <w:r>
              <w:t>Дополнительные каникулы для учащихся</w:t>
            </w:r>
          </w:p>
          <w:p w:rsidR="00E77B0A" w:rsidRDefault="00E77B0A" w:rsidP="00485BDF">
            <w:r>
              <w:t xml:space="preserve"> 1-х классов с 18 по 26 февраля 2023г.</w:t>
            </w:r>
          </w:p>
          <w:p w:rsidR="00E77B0A" w:rsidRDefault="00E77B0A" w:rsidP="00485BDF">
            <w:r>
              <w:t>9 календарных дней</w:t>
            </w:r>
          </w:p>
          <w:p w:rsidR="00E77B0A" w:rsidRDefault="00E77B0A" w:rsidP="00485BDF"/>
        </w:tc>
      </w:tr>
      <w:tr w:rsidR="00E77B0A" w:rsidTr="00485BDF">
        <w:tc>
          <w:tcPr>
            <w:tcW w:w="9571"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E77B0A" w:rsidRDefault="00E77B0A" w:rsidP="00485BDF">
            <w:pPr>
              <w:jc w:val="center"/>
              <w:rPr>
                <w:b/>
              </w:rPr>
            </w:pPr>
            <w:r>
              <w:rPr>
                <w:b/>
              </w:rPr>
              <w:t>4 четверть</w:t>
            </w:r>
          </w:p>
        </w:tc>
      </w:tr>
      <w:tr w:rsidR="00E77B0A" w:rsidTr="00485BDF">
        <w:tc>
          <w:tcPr>
            <w:tcW w:w="4785" w:type="dxa"/>
            <w:tcBorders>
              <w:top w:val="single" w:sz="4" w:space="0" w:color="000000"/>
              <w:left w:val="single" w:sz="4" w:space="0" w:color="000000"/>
              <w:bottom w:val="single" w:sz="4" w:space="0" w:color="000000"/>
              <w:right w:val="single" w:sz="4" w:space="0" w:color="000000"/>
            </w:tcBorders>
            <w:hideMark/>
          </w:tcPr>
          <w:p w:rsidR="00E77B0A" w:rsidRDefault="00E77B0A" w:rsidP="00485BDF">
            <w:r>
              <w:t>С 03 апреля по 31 мая 2023г.</w:t>
            </w:r>
          </w:p>
          <w:p w:rsidR="00E77B0A" w:rsidRDefault="00E77B0A" w:rsidP="00485BDF">
            <w:pPr>
              <w:rPr>
                <w:b/>
              </w:rPr>
            </w:pPr>
            <w:r>
              <w:rPr>
                <w:b/>
              </w:rPr>
              <w:t>8 учебных недель</w:t>
            </w:r>
          </w:p>
          <w:p w:rsidR="00E77B0A" w:rsidRDefault="00E77B0A" w:rsidP="00485BDF">
            <w:pPr>
              <w:rPr>
                <w:b/>
              </w:rPr>
            </w:pPr>
            <w:r>
              <w:t>Аттестация учащихся 2-11 классов</w:t>
            </w:r>
          </w:p>
        </w:tc>
        <w:tc>
          <w:tcPr>
            <w:tcW w:w="4786" w:type="dxa"/>
            <w:tcBorders>
              <w:top w:val="single" w:sz="4" w:space="0" w:color="000000"/>
              <w:left w:val="single" w:sz="4" w:space="0" w:color="000000"/>
              <w:bottom w:val="single" w:sz="4" w:space="0" w:color="000000"/>
              <w:right w:val="single" w:sz="4" w:space="0" w:color="000000"/>
            </w:tcBorders>
          </w:tcPr>
          <w:p w:rsidR="00E77B0A" w:rsidRDefault="00E77B0A" w:rsidP="00485BDF">
            <w:r>
              <w:t>С 01 июня по 31 августа 2023г.</w:t>
            </w:r>
          </w:p>
        </w:tc>
      </w:tr>
      <w:tr w:rsidR="00E77B0A" w:rsidTr="00485BDF">
        <w:tc>
          <w:tcPr>
            <w:tcW w:w="4785" w:type="dxa"/>
            <w:tcBorders>
              <w:top w:val="single" w:sz="4" w:space="0" w:color="000000"/>
              <w:left w:val="single" w:sz="4" w:space="0" w:color="000000"/>
              <w:bottom w:val="single" w:sz="4" w:space="0" w:color="000000"/>
              <w:right w:val="single" w:sz="4" w:space="0" w:color="000000"/>
            </w:tcBorders>
            <w:hideMark/>
          </w:tcPr>
          <w:p w:rsidR="00E77B0A" w:rsidRPr="001153A3" w:rsidRDefault="00E77B0A" w:rsidP="00485BDF">
            <w:pPr>
              <w:rPr>
                <w:b/>
              </w:rPr>
            </w:pPr>
            <w:r w:rsidRPr="001153A3">
              <w:rPr>
                <w:b/>
              </w:rPr>
              <w:t xml:space="preserve">Продолжительность учебного года*: </w:t>
            </w:r>
          </w:p>
          <w:p w:rsidR="00E77B0A" w:rsidRPr="001153A3" w:rsidRDefault="00E77B0A" w:rsidP="00485BDF">
            <w:pPr>
              <w:rPr>
                <w:b/>
              </w:rPr>
            </w:pPr>
            <w:r w:rsidRPr="001153A3">
              <w:t xml:space="preserve">в 1-х классах – </w:t>
            </w:r>
            <w:r w:rsidRPr="001153A3">
              <w:rPr>
                <w:b/>
              </w:rPr>
              <w:t xml:space="preserve">33 учебные недели,                            </w:t>
            </w:r>
          </w:p>
          <w:p w:rsidR="00E77B0A" w:rsidRDefault="00E77B0A" w:rsidP="00485BDF">
            <w:pPr>
              <w:rPr>
                <w:b/>
              </w:rPr>
            </w:pPr>
            <w:r w:rsidRPr="001153A3">
              <w:t xml:space="preserve">во 2-4 классах - </w:t>
            </w:r>
            <w:r w:rsidRPr="001153A3">
              <w:rPr>
                <w:b/>
              </w:rPr>
              <w:t>34 учебные недели,</w:t>
            </w:r>
          </w:p>
          <w:p w:rsidR="00E77B0A" w:rsidRPr="001153A3" w:rsidRDefault="00E77B0A" w:rsidP="00485BDF">
            <w:pPr>
              <w:rPr>
                <w:b/>
              </w:rPr>
            </w:pPr>
            <w:r w:rsidRPr="00386CE8">
              <w:t>в 5-</w:t>
            </w:r>
            <w:r>
              <w:t>9</w:t>
            </w:r>
            <w:r w:rsidRPr="00386CE8">
              <w:t xml:space="preserve"> классах</w:t>
            </w:r>
            <w:r>
              <w:rPr>
                <w:b/>
              </w:rPr>
              <w:t>-не менее 34 учебных недель.</w:t>
            </w:r>
            <w:r w:rsidRPr="001153A3">
              <w:rPr>
                <w:b/>
              </w:rPr>
              <w:t xml:space="preserve">                      </w:t>
            </w:r>
          </w:p>
          <w:p w:rsidR="00E77B0A" w:rsidRPr="001153A3" w:rsidRDefault="00E77B0A" w:rsidP="00485BDF">
            <w:pPr>
              <w:rPr>
                <w:b/>
              </w:rPr>
            </w:pPr>
            <w:r w:rsidRPr="001153A3">
              <w:t xml:space="preserve">в </w:t>
            </w:r>
            <w:r>
              <w:t>10</w:t>
            </w:r>
            <w:r w:rsidRPr="001153A3">
              <w:t xml:space="preserve">-11 классах – </w:t>
            </w:r>
            <w:r>
              <w:rPr>
                <w:b/>
              </w:rPr>
              <w:t xml:space="preserve">не менее 34 учебных недель </w:t>
            </w:r>
            <w:r w:rsidRPr="00386CE8">
              <w:t>(не включая период ГИА в 11 классе и проведение учебных сборов по основам военной службы в 10 классе)</w:t>
            </w:r>
          </w:p>
        </w:tc>
        <w:tc>
          <w:tcPr>
            <w:tcW w:w="4786" w:type="dxa"/>
            <w:tcBorders>
              <w:top w:val="single" w:sz="4" w:space="0" w:color="000000"/>
              <w:left w:val="single" w:sz="4" w:space="0" w:color="000000"/>
              <w:bottom w:val="single" w:sz="4" w:space="0" w:color="000000"/>
              <w:right w:val="single" w:sz="4" w:space="0" w:color="000000"/>
            </w:tcBorders>
          </w:tcPr>
          <w:p w:rsidR="00E77B0A" w:rsidRDefault="00E77B0A" w:rsidP="00485BDF">
            <w:pPr>
              <w:jc w:val="both"/>
              <w:rPr>
                <w:b/>
              </w:rPr>
            </w:pPr>
            <w:r w:rsidRPr="001153A3">
              <w:rPr>
                <w:b/>
              </w:rPr>
              <w:t xml:space="preserve">Продолжительность каникул </w:t>
            </w:r>
            <w:r w:rsidRPr="001153A3">
              <w:t xml:space="preserve">в течение учебного года составляет                                   </w:t>
            </w:r>
            <w:r w:rsidRPr="001153A3">
              <w:rPr>
                <w:b/>
              </w:rPr>
              <w:t>3</w:t>
            </w:r>
            <w:r>
              <w:rPr>
                <w:b/>
              </w:rPr>
              <w:t>0</w:t>
            </w:r>
            <w:r w:rsidRPr="001153A3">
              <w:rPr>
                <w:b/>
              </w:rPr>
              <w:t xml:space="preserve"> календарны</w:t>
            </w:r>
            <w:r>
              <w:rPr>
                <w:b/>
              </w:rPr>
              <w:t>х</w:t>
            </w:r>
            <w:r w:rsidRPr="001153A3">
              <w:rPr>
                <w:b/>
              </w:rPr>
              <w:t xml:space="preserve"> д</w:t>
            </w:r>
            <w:r>
              <w:rPr>
                <w:b/>
              </w:rPr>
              <w:t>ней</w:t>
            </w:r>
            <w:r w:rsidRPr="001153A3">
              <w:rPr>
                <w:b/>
              </w:rPr>
              <w:t xml:space="preserve">. </w:t>
            </w:r>
          </w:p>
          <w:p w:rsidR="00E77B0A" w:rsidRPr="001153A3" w:rsidRDefault="00E77B0A" w:rsidP="00485BDF">
            <w:pPr>
              <w:jc w:val="both"/>
              <w:rPr>
                <w:b/>
              </w:rPr>
            </w:pPr>
            <w:r w:rsidRPr="001153A3">
              <w:rPr>
                <w:b/>
              </w:rPr>
              <w:t>Дополнительные каникулы</w:t>
            </w:r>
            <w:r w:rsidRPr="001153A3">
              <w:t xml:space="preserve"> для учащихся 1-х классов - </w:t>
            </w:r>
            <w:r>
              <w:rPr>
                <w:b/>
              </w:rPr>
              <w:t>9</w:t>
            </w:r>
            <w:r w:rsidRPr="001153A3">
              <w:rPr>
                <w:b/>
              </w:rPr>
              <w:t xml:space="preserve"> календарных дней.</w:t>
            </w:r>
          </w:p>
        </w:tc>
      </w:tr>
    </w:tbl>
    <w:p w:rsidR="00E77B0A" w:rsidRPr="001153A3" w:rsidRDefault="00E77B0A" w:rsidP="00E77B0A">
      <w:pPr>
        <w:jc w:val="both"/>
        <w:rPr>
          <w:b/>
        </w:rPr>
      </w:pPr>
      <w:r w:rsidRPr="001153A3">
        <w:rPr>
          <w:b/>
        </w:rPr>
        <w:t xml:space="preserve">Продолжительность учебной недели: </w:t>
      </w:r>
    </w:p>
    <w:p w:rsidR="00E77B0A" w:rsidRPr="001153A3" w:rsidRDefault="00E77B0A" w:rsidP="00E77B0A">
      <w:pPr>
        <w:jc w:val="both"/>
        <w:rPr>
          <w:b/>
          <w:color w:val="252525"/>
        </w:rPr>
      </w:pPr>
      <w:r w:rsidRPr="001153A3">
        <w:rPr>
          <w:b/>
        </w:rPr>
        <w:t>1 класс</w:t>
      </w:r>
      <w:r w:rsidRPr="001153A3">
        <w:rPr>
          <w:b/>
          <w:color w:val="252525"/>
        </w:rPr>
        <w:t xml:space="preserve"> – </w:t>
      </w:r>
      <w:proofErr w:type="gramStart"/>
      <w:r w:rsidRPr="001153A3">
        <w:rPr>
          <w:b/>
          <w:color w:val="252525"/>
        </w:rPr>
        <w:t>пятидневная</w:t>
      </w:r>
      <w:proofErr w:type="gramEnd"/>
      <w:r w:rsidRPr="001153A3">
        <w:rPr>
          <w:b/>
          <w:color w:val="252525"/>
        </w:rPr>
        <w:t>, 2 – 11 классы - шестидневная</w:t>
      </w:r>
    </w:p>
    <w:p w:rsidR="00E77B0A" w:rsidRPr="001153A3" w:rsidRDefault="00E77B0A" w:rsidP="00E77B0A">
      <w:pPr>
        <w:jc w:val="both"/>
        <w:rPr>
          <w:b/>
          <w:color w:val="252525"/>
        </w:rPr>
      </w:pPr>
      <w:r w:rsidRPr="001153A3">
        <w:rPr>
          <w:b/>
          <w:color w:val="252525"/>
        </w:rPr>
        <w:t>Сменность занятий:  одна смена</w:t>
      </w:r>
    </w:p>
    <w:p w:rsidR="00E77B0A" w:rsidRPr="001153A3" w:rsidRDefault="00E77B0A" w:rsidP="00E77B0A">
      <w:pPr>
        <w:jc w:val="both"/>
        <w:rPr>
          <w:b/>
          <w:color w:val="252525"/>
        </w:rPr>
      </w:pPr>
      <w:r w:rsidRPr="001153A3">
        <w:rPr>
          <w:b/>
          <w:color w:val="252525"/>
        </w:rPr>
        <w:t xml:space="preserve">Начало учебных занятий: 8.30 ч. </w:t>
      </w:r>
    </w:p>
    <w:p w:rsidR="00E77B0A" w:rsidRPr="001153A3" w:rsidRDefault="00E77B0A" w:rsidP="00E77B0A">
      <w:pPr>
        <w:jc w:val="both"/>
        <w:rPr>
          <w:b/>
        </w:rPr>
      </w:pPr>
      <w:r w:rsidRPr="001153A3">
        <w:rPr>
          <w:b/>
          <w:color w:val="252525"/>
        </w:rPr>
        <w:t>Продолжительность урока: 40 минут</w:t>
      </w:r>
    </w:p>
    <w:p w:rsidR="00E77B0A" w:rsidRPr="001153A3" w:rsidRDefault="00E77B0A" w:rsidP="00E77B0A">
      <w:pPr>
        <w:jc w:val="both"/>
      </w:pPr>
      <w:r w:rsidRPr="001153A3">
        <w:rPr>
          <w:b/>
        </w:rPr>
        <w:t>Промежуточная  аттестация</w:t>
      </w:r>
      <w:r w:rsidRPr="001153A3">
        <w:t xml:space="preserve">  проводится  по итогам освоения общеобразовательной программы за год  во 2 – 11 классах  </w:t>
      </w:r>
      <w:r>
        <w:t>в апрел</w:t>
      </w:r>
      <w:proofErr w:type="gramStart"/>
      <w:r>
        <w:t>е-</w:t>
      </w:r>
      <w:proofErr w:type="gramEnd"/>
      <w:r>
        <w:t xml:space="preserve"> мае </w:t>
      </w:r>
      <w:r w:rsidRPr="001153A3">
        <w:t>202</w:t>
      </w:r>
      <w:r>
        <w:t>3</w:t>
      </w:r>
      <w:r w:rsidRPr="001153A3">
        <w:t xml:space="preserve"> года.                     </w:t>
      </w:r>
    </w:p>
    <w:p w:rsidR="00E77B0A" w:rsidRPr="001153A3" w:rsidRDefault="00E77B0A" w:rsidP="00E77B0A">
      <w:pPr>
        <w:jc w:val="both"/>
      </w:pPr>
      <w:r w:rsidRPr="001153A3">
        <w:t xml:space="preserve">В 1-х классах - </w:t>
      </w:r>
      <w:proofErr w:type="spellStart"/>
      <w:r w:rsidRPr="001153A3">
        <w:t>безотметочное</w:t>
      </w:r>
      <w:proofErr w:type="spellEnd"/>
      <w:r w:rsidRPr="001153A3">
        <w:t xml:space="preserve"> обучение.</w:t>
      </w:r>
    </w:p>
    <w:p w:rsidR="00D0175D" w:rsidRDefault="00D0175D" w:rsidP="00564DA6">
      <w:pPr>
        <w:rPr>
          <w:sz w:val="24"/>
          <w:szCs w:val="24"/>
        </w:rPr>
      </w:pPr>
    </w:p>
    <w:p w:rsidR="00D0175D" w:rsidRDefault="00D0175D" w:rsidP="00564DA6">
      <w:pPr>
        <w:rPr>
          <w:sz w:val="24"/>
          <w:szCs w:val="24"/>
        </w:rPr>
      </w:pPr>
    </w:p>
    <w:p w:rsidR="00D0175D" w:rsidRPr="005F60DB" w:rsidRDefault="005F60DB" w:rsidP="00564DA6">
      <w:pPr>
        <w:rPr>
          <w:b/>
          <w:sz w:val="24"/>
          <w:szCs w:val="24"/>
        </w:rPr>
      </w:pPr>
      <w:r w:rsidRPr="005F60DB">
        <w:rPr>
          <w:b/>
          <w:sz w:val="24"/>
          <w:szCs w:val="24"/>
        </w:rPr>
        <w:t xml:space="preserve">3.3 </w:t>
      </w:r>
      <w:r>
        <w:rPr>
          <w:b/>
          <w:sz w:val="24"/>
          <w:szCs w:val="24"/>
        </w:rPr>
        <w:t>План</w:t>
      </w:r>
      <w:r w:rsidRPr="005F60DB">
        <w:rPr>
          <w:b/>
          <w:sz w:val="24"/>
          <w:szCs w:val="24"/>
        </w:rPr>
        <w:t xml:space="preserve"> внеурочной деятельности</w:t>
      </w:r>
    </w:p>
    <w:p w:rsidR="00D0175D" w:rsidRDefault="00D0175D" w:rsidP="00564DA6">
      <w:pPr>
        <w:rPr>
          <w:sz w:val="24"/>
          <w:szCs w:val="24"/>
        </w:rPr>
      </w:pPr>
    </w:p>
    <w:p w:rsidR="00D0175D" w:rsidRDefault="005F60DB" w:rsidP="00564DA6">
      <w:pPr>
        <w:rPr>
          <w:sz w:val="24"/>
          <w:szCs w:val="24"/>
        </w:rPr>
      </w:pPr>
      <w:proofErr w:type="gramStart"/>
      <w:r>
        <w:rPr>
          <w:sz w:val="24"/>
          <w:szCs w:val="24"/>
        </w:rPr>
        <w:t>Обучающиеся с ЗПР в рамках внеурочной деятельности обучаются инклюзивно, поэтому внеурочная деятельность полностью соответствует ООП НОО</w:t>
      </w:r>
      <w:proofErr w:type="gramEnd"/>
    </w:p>
    <w:p w:rsidR="005F60DB" w:rsidRDefault="005F60DB" w:rsidP="005F60DB">
      <w:pPr>
        <w:jc w:val="center"/>
        <w:rPr>
          <w:b/>
          <w:bCs/>
          <w:color w:val="000000"/>
        </w:rPr>
      </w:pPr>
      <w:r>
        <w:rPr>
          <w:b/>
          <w:bCs/>
          <w:color w:val="000000"/>
        </w:rPr>
        <w:t>Пояснительная записка</w:t>
      </w:r>
    </w:p>
    <w:p w:rsidR="005F60DB" w:rsidRPr="00500BB0" w:rsidRDefault="005F60DB" w:rsidP="005F60DB">
      <w:pPr>
        <w:ind w:firstLine="709"/>
        <w:jc w:val="both"/>
        <w:rPr>
          <w:rFonts w:eastAsia="Calibri"/>
          <w:lang w:eastAsia="en-US"/>
        </w:rPr>
      </w:pPr>
      <w:r>
        <w:t xml:space="preserve">План внеурочной деятельности СОШ п. </w:t>
      </w:r>
      <w:proofErr w:type="spellStart"/>
      <w:r>
        <w:t>Лыхма</w:t>
      </w:r>
      <w:proofErr w:type="spellEnd"/>
      <w:r>
        <w:t xml:space="preserve"> является организационным механизмом реализации основной образовательной программы начального общего образования, определяет содержательное наполнение направлений внеурочной деятельности, обеспечивает реализацию требований ФГОС НОО, а также определяет объем нагрузки обучающихся в рамках реализации внеурочной деятельности в 1-4 классах. </w:t>
      </w:r>
    </w:p>
    <w:p w:rsidR="005F60DB" w:rsidRDefault="005F60DB" w:rsidP="005F60DB">
      <w:pPr>
        <w:ind w:firstLine="709"/>
        <w:jc w:val="both"/>
      </w:pPr>
      <w:proofErr w:type="gramStart"/>
      <w:r>
        <w:lastRenderedPageBreak/>
        <w:t xml:space="preserve">При формировании плана внеурочной деятельности в качестве основных нормативных документов использованы: </w:t>
      </w:r>
      <w:proofErr w:type="gramEnd"/>
    </w:p>
    <w:p w:rsidR="005F60DB" w:rsidRDefault="005F60DB" w:rsidP="005F60DB">
      <w:pPr>
        <w:pStyle w:val="ab"/>
        <w:numPr>
          <w:ilvl w:val="0"/>
          <w:numId w:val="52"/>
        </w:numPr>
        <w:tabs>
          <w:tab w:val="left" w:pos="993"/>
        </w:tabs>
        <w:ind w:left="0" w:firstLine="709"/>
        <w:jc w:val="both"/>
        <w:rPr>
          <w:sz w:val="24"/>
          <w:szCs w:val="24"/>
        </w:rPr>
      </w:pPr>
      <w:r>
        <w:rPr>
          <w:sz w:val="24"/>
          <w:szCs w:val="24"/>
        </w:rPr>
        <w:t>Федеральный закон от 29.12.2012 № 273-ФЗ «Об образовании в Российской Федерации» (в действующей редакции);</w:t>
      </w:r>
    </w:p>
    <w:p w:rsidR="005F60DB" w:rsidRDefault="005F60DB" w:rsidP="005F60DB">
      <w:pPr>
        <w:pStyle w:val="ab"/>
        <w:numPr>
          <w:ilvl w:val="0"/>
          <w:numId w:val="52"/>
        </w:numPr>
        <w:tabs>
          <w:tab w:val="left" w:pos="993"/>
        </w:tabs>
        <w:ind w:left="0" w:firstLine="709"/>
        <w:jc w:val="both"/>
        <w:rPr>
          <w:sz w:val="24"/>
          <w:szCs w:val="24"/>
        </w:rPr>
      </w:pPr>
      <w:r>
        <w:rPr>
          <w:sz w:val="24"/>
          <w:szCs w:val="24"/>
        </w:rPr>
        <w:t xml:space="preserve">приказ Министерства образования и науки Российской Федерации от 06.10.2009г. № 373 «Об утверждении и введении в действие федерального государственного образовательного стандарта начального общего образования» (в редакции от 11.12.2020, № 712); </w:t>
      </w:r>
    </w:p>
    <w:p w:rsidR="005F60DB" w:rsidRDefault="005F60DB" w:rsidP="005F60DB">
      <w:pPr>
        <w:pStyle w:val="ab"/>
        <w:numPr>
          <w:ilvl w:val="0"/>
          <w:numId w:val="52"/>
        </w:numPr>
        <w:tabs>
          <w:tab w:val="left" w:pos="993"/>
        </w:tabs>
        <w:ind w:left="0" w:firstLine="709"/>
        <w:jc w:val="both"/>
        <w:rPr>
          <w:sz w:val="24"/>
          <w:szCs w:val="24"/>
        </w:rPr>
      </w:pPr>
      <w:r>
        <w:rPr>
          <w:sz w:val="24"/>
          <w:szCs w:val="24"/>
        </w:rPr>
        <w:t>приказ Министерства просвещения Российской Федерации от 11.12.2020 года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5F60DB" w:rsidRDefault="005F60DB" w:rsidP="005F60DB">
      <w:pPr>
        <w:pStyle w:val="ab"/>
        <w:numPr>
          <w:ilvl w:val="0"/>
          <w:numId w:val="52"/>
        </w:numPr>
        <w:tabs>
          <w:tab w:val="left" w:pos="993"/>
        </w:tabs>
        <w:ind w:left="0" w:firstLine="709"/>
        <w:jc w:val="both"/>
        <w:rPr>
          <w:sz w:val="24"/>
          <w:szCs w:val="24"/>
        </w:rPr>
      </w:pPr>
      <w:r>
        <w:rPr>
          <w:sz w:val="24"/>
          <w:szCs w:val="24"/>
        </w:rPr>
        <w:t xml:space="preserve">приказ Министерства просвещения РФ от 22.03.2021 № 115 «Об утверждении порядка организации и осуществления образовательной деятельности по основным общеобразовательным программам </w:t>
      </w:r>
      <w:r>
        <w:rPr>
          <w:sz w:val="24"/>
          <w:szCs w:val="24"/>
        </w:rPr>
        <w:sym w:font="Symbol" w:char="F02D"/>
      </w:r>
      <w:r>
        <w:rPr>
          <w:sz w:val="24"/>
          <w:szCs w:val="24"/>
        </w:rPr>
        <w:t xml:space="preserve"> образовательным программам начального общего, основного общего и среднего общего образования»; </w:t>
      </w:r>
    </w:p>
    <w:p w:rsidR="005F60DB" w:rsidRDefault="005F60DB" w:rsidP="005F60DB">
      <w:pPr>
        <w:pStyle w:val="ab"/>
        <w:numPr>
          <w:ilvl w:val="0"/>
          <w:numId w:val="52"/>
        </w:numPr>
        <w:tabs>
          <w:tab w:val="left" w:pos="993"/>
        </w:tabs>
        <w:ind w:left="0" w:firstLine="709"/>
        <w:jc w:val="both"/>
        <w:rPr>
          <w:sz w:val="24"/>
          <w:szCs w:val="24"/>
        </w:rPr>
      </w:pPr>
      <w:r>
        <w:rPr>
          <w:sz w:val="24"/>
          <w:szCs w:val="24"/>
        </w:rPr>
        <w:t xml:space="preserve">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w:t>
      </w:r>
    </w:p>
    <w:p w:rsidR="005F60DB" w:rsidRDefault="005F60DB" w:rsidP="005F60DB">
      <w:pPr>
        <w:pStyle w:val="ab"/>
        <w:numPr>
          <w:ilvl w:val="0"/>
          <w:numId w:val="52"/>
        </w:numPr>
        <w:tabs>
          <w:tab w:val="left" w:pos="993"/>
        </w:tabs>
        <w:ind w:left="0" w:firstLine="709"/>
        <w:jc w:val="both"/>
        <w:rPr>
          <w:sz w:val="24"/>
          <w:szCs w:val="24"/>
        </w:rPr>
      </w:pPr>
      <w:r>
        <w:rPr>
          <w:sz w:val="24"/>
          <w:szCs w:val="24"/>
        </w:rPr>
        <w:t>постановление Главного государственного санитарного врача РФ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5F60DB" w:rsidRDefault="005F60DB" w:rsidP="005F60DB">
      <w:pPr>
        <w:pStyle w:val="ab"/>
        <w:numPr>
          <w:ilvl w:val="0"/>
          <w:numId w:val="52"/>
        </w:numPr>
        <w:tabs>
          <w:tab w:val="left" w:pos="993"/>
        </w:tabs>
        <w:ind w:left="0" w:firstLine="709"/>
        <w:jc w:val="both"/>
        <w:rPr>
          <w:sz w:val="24"/>
          <w:szCs w:val="24"/>
        </w:rPr>
      </w:pPr>
      <w:r>
        <w:rPr>
          <w:sz w:val="24"/>
          <w:szCs w:val="24"/>
        </w:rPr>
        <w:t xml:space="preserve">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 03-296; </w:t>
      </w:r>
    </w:p>
    <w:p w:rsidR="005F60DB" w:rsidRDefault="005F60DB" w:rsidP="005F60DB">
      <w:pPr>
        <w:pStyle w:val="ab"/>
        <w:numPr>
          <w:ilvl w:val="0"/>
          <w:numId w:val="52"/>
        </w:numPr>
        <w:tabs>
          <w:tab w:val="left" w:pos="993"/>
        </w:tabs>
        <w:ind w:left="0" w:firstLine="709"/>
        <w:jc w:val="both"/>
        <w:rPr>
          <w:sz w:val="24"/>
          <w:szCs w:val="24"/>
        </w:rPr>
      </w:pPr>
      <w:r>
        <w:rPr>
          <w:sz w:val="24"/>
          <w:szCs w:val="24"/>
        </w:rPr>
        <w:t xml:space="preserve">письмо Министерства образования науки России от 18.08.2017 года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w:t>
      </w:r>
    </w:p>
    <w:p w:rsidR="005F60DB" w:rsidRDefault="005F60DB" w:rsidP="005F60DB">
      <w:pPr>
        <w:pStyle w:val="ab"/>
        <w:numPr>
          <w:ilvl w:val="0"/>
          <w:numId w:val="52"/>
        </w:numPr>
        <w:tabs>
          <w:tab w:val="left" w:pos="993"/>
        </w:tabs>
        <w:ind w:left="0" w:firstLine="709"/>
        <w:jc w:val="both"/>
        <w:rPr>
          <w:sz w:val="24"/>
          <w:szCs w:val="24"/>
        </w:rPr>
      </w:pPr>
      <w:r>
        <w:rPr>
          <w:sz w:val="24"/>
          <w:szCs w:val="24"/>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 №1/15);</w:t>
      </w:r>
    </w:p>
    <w:p w:rsidR="005F60DB" w:rsidRDefault="005F60DB" w:rsidP="005F60DB">
      <w:pPr>
        <w:pStyle w:val="ab"/>
        <w:numPr>
          <w:ilvl w:val="0"/>
          <w:numId w:val="52"/>
        </w:numPr>
        <w:tabs>
          <w:tab w:val="left" w:pos="993"/>
        </w:tabs>
        <w:ind w:left="0" w:firstLine="709"/>
        <w:jc w:val="both"/>
        <w:rPr>
          <w:sz w:val="24"/>
          <w:szCs w:val="24"/>
        </w:rPr>
      </w:pPr>
      <w:r>
        <w:rPr>
          <w:sz w:val="24"/>
          <w:szCs w:val="24"/>
        </w:rPr>
        <w:t xml:space="preserve">основная образовательная программа начального общего образования СОШ п. </w:t>
      </w:r>
      <w:proofErr w:type="spellStart"/>
      <w:r>
        <w:rPr>
          <w:sz w:val="24"/>
          <w:szCs w:val="24"/>
        </w:rPr>
        <w:t>Лыхма</w:t>
      </w:r>
      <w:proofErr w:type="spellEnd"/>
      <w:r>
        <w:rPr>
          <w:sz w:val="24"/>
          <w:szCs w:val="24"/>
        </w:rPr>
        <w:t>.</w:t>
      </w:r>
    </w:p>
    <w:p w:rsidR="005F60DB" w:rsidRDefault="005F60DB" w:rsidP="005F60DB">
      <w:pPr>
        <w:ind w:firstLine="709"/>
        <w:jc w:val="both"/>
      </w:pPr>
      <w:r>
        <w:t xml:space="preserve">Внеурочная деятельность в СОШ п. </w:t>
      </w:r>
      <w:proofErr w:type="spellStart"/>
      <w:r>
        <w:t>Лыхма</w:t>
      </w:r>
      <w:proofErr w:type="spellEnd"/>
      <w:r>
        <w:t xml:space="preserve"> организуется с учетом индивидуальных особенностей и потребностей ребенка, запросов семьи, культурных традиций, национальных и этнокультурных особенностей ХМАО-Югры.</w:t>
      </w:r>
    </w:p>
    <w:p w:rsidR="005F60DB" w:rsidRDefault="005F60DB" w:rsidP="005F60DB">
      <w:pPr>
        <w:ind w:firstLine="709"/>
        <w:jc w:val="both"/>
      </w:pPr>
      <w:r>
        <w:t xml:space="preserve">Внеурочная деятельность является обязательной частью основной образовательной программы основного общего образования, направлена на достижение планируемых результатов её освоения (личностных, </w:t>
      </w:r>
      <w:proofErr w:type="spellStart"/>
      <w:r>
        <w:t>метапредметных</w:t>
      </w:r>
      <w:proofErr w:type="spellEnd"/>
      <w:r>
        <w:t xml:space="preserve"> и предметных), осуществляется в формах, отличных от урочной, реализуется </w:t>
      </w:r>
      <w:proofErr w:type="gramStart"/>
      <w:r>
        <w:t>по</w:t>
      </w:r>
      <w:proofErr w:type="gramEnd"/>
      <w:r>
        <w:t xml:space="preserve"> </w:t>
      </w:r>
      <w:proofErr w:type="gramStart"/>
      <w:r>
        <w:t>следующим</w:t>
      </w:r>
      <w:proofErr w:type="gramEnd"/>
      <w:r>
        <w:t xml:space="preserve"> направлениям развития личности: </w:t>
      </w:r>
    </w:p>
    <w:p w:rsidR="005F60DB" w:rsidRDefault="005F60DB" w:rsidP="005F60DB">
      <w:pPr>
        <w:pStyle w:val="ab"/>
        <w:numPr>
          <w:ilvl w:val="0"/>
          <w:numId w:val="53"/>
        </w:numPr>
        <w:tabs>
          <w:tab w:val="left" w:pos="993"/>
        </w:tabs>
        <w:ind w:left="709" w:firstLine="0"/>
        <w:jc w:val="both"/>
        <w:rPr>
          <w:sz w:val="24"/>
          <w:szCs w:val="24"/>
        </w:rPr>
      </w:pPr>
      <w:r>
        <w:rPr>
          <w:sz w:val="24"/>
          <w:szCs w:val="24"/>
        </w:rPr>
        <w:t>спортивно-оздоровительное,</w:t>
      </w:r>
    </w:p>
    <w:p w:rsidR="005F60DB" w:rsidRDefault="005F60DB" w:rsidP="005F60DB">
      <w:pPr>
        <w:pStyle w:val="ab"/>
        <w:numPr>
          <w:ilvl w:val="0"/>
          <w:numId w:val="53"/>
        </w:numPr>
        <w:tabs>
          <w:tab w:val="left" w:pos="993"/>
        </w:tabs>
        <w:ind w:left="709" w:firstLine="0"/>
        <w:jc w:val="both"/>
        <w:rPr>
          <w:sz w:val="24"/>
          <w:szCs w:val="24"/>
        </w:rPr>
      </w:pPr>
      <w:r>
        <w:rPr>
          <w:sz w:val="24"/>
          <w:szCs w:val="24"/>
        </w:rPr>
        <w:t>духовно-нравственное,</w:t>
      </w:r>
    </w:p>
    <w:p w:rsidR="005F60DB" w:rsidRDefault="005F60DB" w:rsidP="005F60DB">
      <w:pPr>
        <w:pStyle w:val="ab"/>
        <w:numPr>
          <w:ilvl w:val="0"/>
          <w:numId w:val="53"/>
        </w:numPr>
        <w:tabs>
          <w:tab w:val="left" w:pos="993"/>
        </w:tabs>
        <w:ind w:left="709" w:firstLine="0"/>
        <w:jc w:val="both"/>
        <w:rPr>
          <w:sz w:val="24"/>
          <w:szCs w:val="24"/>
        </w:rPr>
      </w:pPr>
      <w:proofErr w:type="spellStart"/>
      <w:r>
        <w:rPr>
          <w:sz w:val="24"/>
          <w:szCs w:val="24"/>
        </w:rPr>
        <w:t>общеинтеллектуальное</w:t>
      </w:r>
      <w:proofErr w:type="spellEnd"/>
      <w:r>
        <w:rPr>
          <w:sz w:val="24"/>
          <w:szCs w:val="24"/>
        </w:rPr>
        <w:t>,</w:t>
      </w:r>
    </w:p>
    <w:p w:rsidR="005F60DB" w:rsidRDefault="005F60DB" w:rsidP="005F60DB">
      <w:pPr>
        <w:pStyle w:val="ab"/>
        <w:numPr>
          <w:ilvl w:val="0"/>
          <w:numId w:val="53"/>
        </w:numPr>
        <w:tabs>
          <w:tab w:val="left" w:pos="993"/>
        </w:tabs>
        <w:ind w:left="709" w:firstLine="0"/>
        <w:jc w:val="both"/>
        <w:rPr>
          <w:sz w:val="24"/>
          <w:szCs w:val="24"/>
        </w:rPr>
      </w:pPr>
      <w:r>
        <w:rPr>
          <w:sz w:val="24"/>
          <w:szCs w:val="24"/>
        </w:rPr>
        <w:t>общекультурное,</w:t>
      </w:r>
    </w:p>
    <w:p w:rsidR="005F60DB" w:rsidRDefault="005F60DB" w:rsidP="005F60DB">
      <w:pPr>
        <w:pStyle w:val="ab"/>
        <w:numPr>
          <w:ilvl w:val="0"/>
          <w:numId w:val="53"/>
        </w:numPr>
        <w:tabs>
          <w:tab w:val="left" w:pos="993"/>
        </w:tabs>
        <w:ind w:left="709" w:firstLine="0"/>
        <w:jc w:val="both"/>
        <w:rPr>
          <w:sz w:val="24"/>
          <w:szCs w:val="24"/>
        </w:rPr>
      </w:pPr>
      <w:r>
        <w:rPr>
          <w:sz w:val="24"/>
          <w:szCs w:val="24"/>
        </w:rPr>
        <w:t xml:space="preserve">социальное. </w:t>
      </w:r>
    </w:p>
    <w:p w:rsidR="005F60DB" w:rsidRDefault="005F60DB" w:rsidP="005F60DB">
      <w:pPr>
        <w:ind w:firstLine="709"/>
        <w:jc w:val="both"/>
      </w:pPr>
      <w:r>
        <w:t>Внеурочная деятельность организуется через системы неаудиторной занятости, курсы внеурочной деятельности, элективные, факультативные курсы, консультации с учителями, предметные практикумы и др.</w:t>
      </w:r>
    </w:p>
    <w:p w:rsidR="005F60DB" w:rsidRDefault="005F60DB" w:rsidP="005F60DB">
      <w:pPr>
        <w:ind w:firstLine="709"/>
        <w:jc w:val="both"/>
      </w:pPr>
      <w:r>
        <w:lastRenderedPageBreak/>
        <w:t>В организации внеурочной деятельности могут принимать участие участники образовательных отношений соответствующей квалификации: заместители директора, педагоги дополнительного образования, учителя-предметники, классные руководители, воспитатели, педагоги-организаторы, педагоги-психологи, логопеды, педагоги-библиотекари и т.д.</w:t>
      </w:r>
    </w:p>
    <w:p w:rsidR="005F60DB" w:rsidRDefault="005F60DB" w:rsidP="005F60DB">
      <w:pPr>
        <w:shd w:val="clear" w:color="auto" w:fill="FFFFFF"/>
        <w:ind w:firstLine="709"/>
        <w:jc w:val="both"/>
      </w:pPr>
      <w:proofErr w:type="gramStart"/>
      <w:r>
        <w:rPr>
          <w:color w:val="000000"/>
        </w:rPr>
        <w:t xml:space="preserve">Занятия в рамках реализации внеурочной деятельности проводятся в форме экскурсий, кружков, секций, круглых столов, конференций, диспутов, КВНов, викторин, праздничных мероприятий, классных часов, школьного научного общества, олимпиад, конкурсов, соревнований, поисковых и научных исследований, общественно полезных практик, социального проектирования и др. </w:t>
      </w:r>
      <w:r>
        <w:t>Эффективной формой организации внеурочной деятельности является проектная деятельность (учебный проект).</w:t>
      </w:r>
      <w:proofErr w:type="gramEnd"/>
      <w:r>
        <w:t xml:space="preserve"> </w:t>
      </w:r>
      <w:proofErr w:type="gramStart"/>
      <w:r>
        <w:t>Проект выполняется обучающимся самостоятельно под руководством педагогического работника по выбранной теме в рамках одного или нескольких изучаемых учебных предметов, курсов в любом избранном направлении деятельности (познавательной, практической, учебно-исследовательской, социальной, художественно-творческой, иной).</w:t>
      </w:r>
      <w:proofErr w:type="gramEnd"/>
    </w:p>
    <w:p w:rsidR="005F60DB" w:rsidRPr="00500BB0" w:rsidRDefault="005F60DB" w:rsidP="005F60DB">
      <w:pPr>
        <w:ind w:firstLine="709"/>
        <w:jc w:val="both"/>
        <w:rPr>
          <w:rFonts w:eastAsia="Calibri"/>
          <w:lang w:eastAsia="en-US"/>
        </w:rPr>
      </w:pPr>
      <w:r>
        <w:t xml:space="preserve">В рамках сетевой формы реализации рабочих программ внеурочной деятельности к работе над проектом в качестве руководителя проекта (наставника) могут привлекаться специалисты, организаций дополнительного образования, профессионального и высшего образования (в </w:t>
      </w:r>
      <w:proofErr w:type="spellStart"/>
      <w:r>
        <w:t>т.ч</w:t>
      </w:r>
      <w:proofErr w:type="spellEnd"/>
      <w:r>
        <w:t>. студенты), организаций культуры, спорта, предприятий. Порядок их участия в реализации проектной деятельности определяется договором о сетевом взаимодействии.</w:t>
      </w:r>
    </w:p>
    <w:p w:rsidR="005F60DB" w:rsidRDefault="005F60DB" w:rsidP="005F60DB">
      <w:pPr>
        <w:ind w:firstLine="709"/>
        <w:jc w:val="both"/>
      </w:pPr>
      <w:r>
        <w:t xml:space="preserve">В реализации внеурочной деятельности в СОШ п. </w:t>
      </w:r>
      <w:proofErr w:type="spellStart"/>
      <w:r>
        <w:t>Лыхма</w:t>
      </w:r>
      <w:proofErr w:type="spellEnd"/>
      <w:r>
        <w:t xml:space="preserve"> с использованием сетевой формы могут участвовать организации, осуществляющие образовательную деятельность, а также научные организации, учреждения здравоохранения, организации культуры, физической культуры и спорта и иные организации, обладающие необходимыми ресурсами.</w:t>
      </w:r>
    </w:p>
    <w:p w:rsidR="005F60DB" w:rsidRDefault="005F60DB" w:rsidP="005F60DB">
      <w:pPr>
        <w:ind w:firstLine="709"/>
        <w:jc w:val="both"/>
      </w:pPr>
      <w:r>
        <w:t xml:space="preserve">Внеурочная деятельность способствует развитию творческого потенциала обучающихся, создает основу для осознанного выбора профессиональных образовательных программ, для воспитания гражданственности, трудолюбия, уважения к правам и свободам человека, любви к окружающей природе, Родине, семье, для формирования здорового образа жизни. </w:t>
      </w:r>
    </w:p>
    <w:p w:rsidR="005F60DB" w:rsidRDefault="005F60DB" w:rsidP="005F60DB">
      <w:pPr>
        <w:jc w:val="center"/>
        <w:rPr>
          <w:b/>
        </w:rPr>
      </w:pPr>
      <w:r>
        <w:rPr>
          <w:b/>
        </w:rPr>
        <w:t>Цели внеурочной деятельности:</w:t>
      </w:r>
    </w:p>
    <w:p w:rsidR="005F60DB" w:rsidRDefault="005F60DB" w:rsidP="005F60DB">
      <w:pPr>
        <w:numPr>
          <w:ilvl w:val="0"/>
          <w:numId w:val="54"/>
        </w:numPr>
        <w:tabs>
          <w:tab w:val="left" w:pos="284"/>
          <w:tab w:val="left" w:pos="993"/>
        </w:tabs>
        <w:ind w:left="0" w:firstLine="709"/>
        <w:contextualSpacing/>
        <w:jc w:val="both"/>
        <w:rPr>
          <w:color w:val="000000"/>
        </w:rPr>
      </w:pPr>
      <w:r>
        <w:rPr>
          <w:color w:val="000000"/>
        </w:rPr>
        <w:t>Обеспечение достижения ребенком планируемых результатов освоения основной образовательной программы начального общего образования за счет расширения информационной, предметной, культурной среды, в которой происходит образовательная деятельность, повышения гибкости ее организации.</w:t>
      </w:r>
    </w:p>
    <w:p w:rsidR="005F60DB" w:rsidRDefault="005F60DB" w:rsidP="005F60DB">
      <w:pPr>
        <w:numPr>
          <w:ilvl w:val="0"/>
          <w:numId w:val="54"/>
        </w:numPr>
        <w:tabs>
          <w:tab w:val="left" w:pos="284"/>
          <w:tab w:val="left" w:pos="993"/>
        </w:tabs>
        <w:ind w:left="0" w:firstLine="709"/>
        <w:contextualSpacing/>
        <w:jc w:val="both"/>
        <w:rPr>
          <w:color w:val="000000"/>
        </w:rPr>
      </w:pPr>
      <w:r>
        <w:rPr>
          <w:color w:val="000000"/>
        </w:rPr>
        <w:t xml:space="preserve">Создание условий для достижения учащимися необходимого для жизни в обществе социального опыта, формирования принимаемой обществом системы ценностей, многогранного развития и социализации каждого учащегося. </w:t>
      </w:r>
    </w:p>
    <w:p w:rsidR="005F60DB" w:rsidRDefault="005F60DB" w:rsidP="005F60DB">
      <w:pPr>
        <w:numPr>
          <w:ilvl w:val="0"/>
          <w:numId w:val="54"/>
        </w:numPr>
        <w:tabs>
          <w:tab w:val="left" w:pos="284"/>
          <w:tab w:val="left" w:pos="993"/>
        </w:tabs>
        <w:ind w:left="0" w:firstLine="709"/>
        <w:contextualSpacing/>
        <w:jc w:val="both"/>
        <w:rPr>
          <w:color w:val="000000"/>
        </w:rPr>
      </w:pPr>
      <w:r>
        <w:rPr>
          <w:color w:val="000000"/>
        </w:rPr>
        <w:t xml:space="preserve">Создание воспитывающей среды, обеспечивающей активизацию интересов учащихся, развитие здоровой, творчески растущей личности,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5F60DB" w:rsidRDefault="005F60DB" w:rsidP="005F60DB">
      <w:pPr>
        <w:jc w:val="center"/>
        <w:rPr>
          <w:b/>
        </w:rPr>
      </w:pPr>
      <w:r>
        <w:rPr>
          <w:b/>
        </w:rPr>
        <w:t>Задачи внеурочной деятельности:</w:t>
      </w:r>
    </w:p>
    <w:p w:rsidR="005F60DB" w:rsidRPr="00500BB0" w:rsidRDefault="005F60DB" w:rsidP="005F60DB">
      <w:pPr>
        <w:pStyle w:val="ab"/>
        <w:numPr>
          <w:ilvl w:val="0"/>
          <w:numId w:val="55"/>
        </w:numPr>
        <w:tabs>
          <w:tab w:val="left" w:pos="426"/>
          <w:tab w:val="left" w:pos="1134"/>
        </w:tabs>
        <w:ind w:left="0" w:firstLine="709"/>
        <w:jc w:val="both"/>
        <w:rPr>
          <w:sz w:val="24"/>
          <w:szCs w:val="24"/>
        </w:rPr>
      </w:pPr>
      <w:r>
        <w:rPr>
          <w:sz w:val="24"/>
          <w:szCs w:val="24"/>
        </w:rPr>
        <w:t xml:space="preserve">развивать индивидуальность каждого ребёнка в процессе самоопределения в системе внеурочной деятельности; </w:t>
      </w:r>
    </w:p>
    <w:p w:rsidR="005F60DB" w:rsidRDefault="005F60DB" w:rsidP="005F60DB">
      <w:pPr>
        <w:pStyle w:val="ab"/>
        <w:numPr>
          <w:ilvl w:val="0"/>
          <w:numId w:val="55"/>
        </w:numPr>
        <w:tabs>
          <w:tab w:val="left" w:pos="426"/>
          <w:tab w:val="left" w:pos="1134"/>
        </w:tabs>
        <w:ind w:left="0" w:firstLine="709"/>
        <w:jc w:val="both"/>
        <w:rPr>
          <w:sz w:val="24"/>
          <w:szCs w:val="24"/>
        </w:rPr>
      </w:pPr>
      <w:r>
        <w:rPr>
          <w:sz w:val="24"/>
          <w:szCs w:val="24"/>
        </w:rPr>
        <w:t xml:space="preserve">формировать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5F60DB" w:rsidRDefault="005F60DB" w:rsidP="005F60DB">
      <w:pPr>
        <w:pStyle w:val="ab"/>
        <w:numPr>
          <w:ilvl w:val="0"/>
          <w:numId w:val="55"/>
        </w:numPr>
        <w:tabs>
          <w:tab w:val="left" w:pos="426"/>
          <w:tab w:val="left" w:pos="1134"/>
        </w:tabs>
        <w:ind w:left="0" w:firstLine="709"/>
        <w:jc w:val="both"/>
        <w:rPr>
          <w:sz w:val="24"/>
          <w:szCs w:val="24"/>
        </w:rPr>
      </w:pPr>
      <w:proofErr w:type="gramStart"/>
      <w:r>
        <w:rPr>
          <w:sz w:val="24"/>
          <w:szCs w:val="24"/>
        </w:rPr>
        <w:t xml:space="preserve">формировать позитивное отношение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roofErr w:type="gramEnd"/>
    </w:p>
    <w:p w:rsidR="005F60DB" w:rsidRDefault="005F60DB" w:rsidP="005F60DB">
      <w:pPr>
        <w:pStyle w:val="ab"/>
        <w:numPr>
          <w:ilvl w:val="0"/>
          <w:numId w:val="55"/>
        </w:numPr>
        <w:tabs>
          <w:tab w:val="left" w:pos="426"/>
          <w:tab w:val="left" w:pos="1134"/>
        </w:tabs>
        <w:ind w:left="0" w:firstLine="709"/>
        <w:jc w:val="both"/>
        <w:rPr>
          <w:sz w:val="24"/>
          <w:szCs w:val="24"/>
        </w:rPr>
      </w:pPr>
      <w:r>
        <w:rPr>
          <w:sz w:val="24"/>
          <w:szCs w:val="24"/>
        </w:rPr>
        <w:t xml:space="preserve">воспитывать уважительное отношение к своему поселению, школе; </w:t>
      </w:r>
    </w:p>
    <w:p w:rsidR="005F60DB" w:rsidRDefault="005F60DB" w:rsidP="005F60DB">
      <w:pPr>
        <w:pStyle w:val="ab"/>
        <w:numPr>
          <w:ilvl w:val="0"/>
          <w:numId w:val="55"/>
        </w:numPr>
        <w:tabs>
          <w:tab w:val="left" w:pos="426"/>
          <w:tab w:val="left" w:pos="1134"/>
        </w:tabs>
        <w:ind w:left="0" w:firstLine="709"/>
        <w:jc w:val="both"/>
        <w:rPr>
          <w:sz w:val="24"/>
          <w:szCs w:val="24"/>
        </w:rPr>
      </w:pPr>
      <w:r>
        <w:rPr>
          <w:sz w:val="24"/>
          <w:szCs w:val="24"/>
        </w:rPr>
        <w:t xml:space="preserve">обеспечить получение школьником опыта самостоятельного социального действия; </w:t>
      </w:r>
    </w:p>
    <w:p w:rsidR="005F60DB" w:rsidRDefault="005F60DB" w:rsidP="005F60DB">
      <w:pPr>
        <w:pStyle w:val="ab"/>
        <w:numPr>
          <w:ilvl w:val="0"/>
          <w:numId w:val="55"/>
        </w:numPr>
        <w:tabs>
          <w:tab w:val="left" w:pos="426"/>
          <w:tab w:val="left" w:pos="1134"/>
        </w:tabs>
        <w:ind w:left="0" w:firstLine="709"/>
        <w:jc w:val="both"/>
        <w:rPr>
          <w:sz w:val="24"/>
          <w:szCs w:val="24"/>
        </w:rPr>
      </w:pPr>
      <w:r>
        <w:rPr>
          <w:sz w:val="24"/>
          <w:szCs w:val="24"/>
        </w:rPr>
        <w:t>формировать у детей социокультурную идентичность;</w:t>
      </w:r>
    </w:p>
    <w:p w:rsidR="005F60DB" w:rsidRDefault="005F60DB" w:rsidP="005F60DB">
      <w:pPr>
        <w:pStyle w:val="ab"/>
        <w:numPr>
          <w:ilvl w:val="0"/>
          <w:numId w:val="55"/>
        </w:numPr>
        <w:tabs>
          <w:tab w:val="left" w:pos="426"/>
          <w:tab w:val="left" w:pos="1134"/>
        </w:tabs>
        <w:ind w:left="0" w:firstLine="709"/>
        <w:jc w:val="both"/>
        <w:rPr>
          <w:sz w:val="24"/>
          <w:szCs w:val="24"/>
        </w:rPr>
      </w:pPr>
      <w:r>
        <w:rPr>
          <w:sz w:val="24"/>
          <w:szCs w:val="24"/>
        </w:rPr>
        <w:t xml:space="preserve">увеличить число детей, охваченных организованным досугом; </w:t>
      </w:r>
    </w:p>
    <w:p w:rsidR="005F60DB" w:rsidRDefault="005F60DB" w:rsidP="005F60DB">
      <w:pPr>
        <w:pStyle w:val="ab"/>
        <w:numPr>
          <w:ilvl w:val="0"/>
          <w:numId w:val="55"/>
        </w:numPr>
        <w:tabs>
          <w:tab w:val="left" w:pos="426"/>
          <w:tab w:val="left" w:pos="1134"/>
        </w:tabs>
        <w:ind w:left="0" w:firstLine="709"/>
        <w:jc w:val="both"/>
        <w:rPr>
          <w:sz w:val="24"/>
          <w:szCs w:val="24"/>
        </w:rPr>
      </w:pPr>
      <w:r>
        <w:rPr>
          <w:sz w:val="24"/>
          <w:szCs w:val="24"/>
        </w:rPr>
        <w:t xml:space="preserve">воспитывать у детей толерантность, навыки здорового образа жизни; </w:t>
      </w:r>
    </w:p>
    <w:p w:rsidR="005F60DB" w:rsidRDefault="005F60DB" w:rsidP="005F60DB">
      <w:pPr>
        <w:pStyle w:val="ab"/>
        <w:numPr>
          <w:ilvl w:val="0"/>
          <w:numId w:val="55"/>
        </w:numPr>
        <w:tabs>
          <w:tab w:val="left" w:pos="426"/>
          <w:tab w:val="left" w:pos="1134"/>
        </w:tabs>
        <w:ind w:left="0" w:firstLine="709"/>
        <w:jc w:val="both"/>
        <w:rPr>
          <w:sz w:val="24"/>
          <w:szCs w:val="24"/>
        </w:rPr>
      </w:pPr>
      <w:r>
        <w:rPr>
          <w:sz w:val="24"/>
          <w:szCs w:val="24"/>
        </w:rPr>
        <w:lastRenderedPageBreak/>
        <w:t xml:space="preserve">формировать чувство гражданственности и патриотизма, правовой культуры, осознанного отношения к профессиональному самоопределению; </w:t>
      </w:r>
    </w:p>
    <w:p w:rsidR="005F60DB" w:rsidRDefault="005F60DB" w:rsidP="005F60DB">
      <w:pPr>
        <w:pStyle w:val="ab"/>
        <w:numPr>
          <w:ilvl w:val="0"/>
          <w:numId w:val="55"/>
        </w:numPr>
        <w:tabs>
          <w:tab w:val="left" w:pos="426"/>
          <w:tab w:val="left" w:pos="1134"/>
        </w:tabs>
        <w:ind w:left="0" w:firstLine="709"/>
        <w:jc w:val="both"/>
        <w:rPr>
          <w:sz w:val="24"/>
          <w:szCs w:val="24"/>
        </w:rPr>
      </w:pPr>
      <w:r>
        <w:rPr>
          <w:sz w:val="24"/>
          <w:szCs w:val="24"/>
        </w:rPr>
        <w:t xml:space="preserve">обеспечить достижение </w:t>
      </w:r>
      <w:proofErr w:type="gramStart"/>
      <w:r>
        <w:rPr>
          <w:sz w:val="24"/>
          <w:szCs w:val="24"/>
        </w:rPr>
        <w:t>обучающимися</w:t>
      </w:r>
      <w:proofErr w:type="gramEnd"/>
      <w:r>
        <w:rPr>
          <w:sz w:val="24"/>
          <w:szCs w:val="24"/>
        </w:rPr>
        <w:t xml:space="preserve"> необходимого для жизни в обществе социального опыта и формирование в них принимаемой обществом системы ценностей. </w:t>
      </w:r>
    </w:p>
    <w:p w:rsidR="005F60DB" w:rsidRDefault="005F60DB" w:rsidP="005F60DB">
      <w:pPr>
        <w:jc w:val="center"/>
        <w:rPr>
          <w:b/>
        </w:rPr>
      </w:pPr>
      <w:r>
        <w:rPr>
          <w:b/>
        </w:rPr>
        <w:t>Содержание внеурочной деятельности</w:t>
      </w:r>
    </w:p>
    <w:p w:rsidR="005F60DB" w:rsidRDefault="005F60DB" w:rsidP="005F60DB">
      <w:pPr>
        <w:tabs>
          <w:tab w:val="left" w:pos="993"/>
        </w:tabs>
        <w:ind w:firstLine="709"/>
        <w:jc w:val="both"/>
        <w:rPr>
          <w:b/>
          <w:lang w:eastAsia="en-US"/>
        </w:rPr>
      </w:pPr>
      <w:r>
        <w:rPr>
          <w:b/>
        </w:rPr>
        <w:t>Спортивно-оздоровительное направление</w:t>
      </w:r>
    </w:p>
    <w:p w:rsidR="005F60DB" w:rsidRDefault="005F60DB" w:rsidP="005F60DB">
      <w:pPr>
        <w:tabs>
          <w:tab w:val="left" w:pos="993"/>
        </w:tabs>
        <w:ind w:firstLine="709"/>
        <w:jc w:val="both"/>
      </w:pPr>
      <w:r>
        <w:t>Изучение вопросов гигиены, питания, закаливания, строения человека, вопросов, связанных с факторами, укрепляющими и развивающими здоровье. Пропаганда здорового образа жизни, воспитание у</w:t>
      </w:r>
      <w:r>
        <w:rPr>
          <w:lang w:val="en-US"/>
        </w:rPr>
        <w:t> </w:t>
      </w:r>
      <w:r>
        <w:t>школьников негативного отношения к</w:t>
      </w:r>
      <w:r>
        <w:rPr>
          <w:lang w:val="en-US"/>
        </w:rPr>
        <w:t> </w:t>
      </w:r>
      <w:r>
        <w:t>вредным привычкам.</w:t>
      </w:r>
    </w:p>
    <w:p w:rsidR="005F60DB" w:rsidRDefault="005F60DB" w:rsidP="005F60DB">
      <w:pPr>
        <w:tabs>
          <w:tab w:val="left" w:pos="993"/>
        </w:tabs>
        <w:ind w:firstLine="709"/>
        <w:jc w:val="both"/>
      </w:pPr>
      <w:r>
        <w:t>Формирование положительной мотивации к</w:t>
      </w:r>
      <w:r>
        <w:rPr>
          <w:lang w:val="en-US"/>
        </w:rPr>
        <w:t> </w:t>
      </w:r>
      <w:r>
        <w:t>занятиям физическими упражнениями и</w:t>
      </w:r>
      <w:r>
        <w:rPr>
          <w:lang w:val="en-US"/>
        </w:rPr>
        <w:t> </w:t>
      </w:r>
      <w:r>
        <w:t>различными видами спорта.</w:t>
      </w:r>
    </w:p>
    <w:p w:rsidR="005F60DB" w:rsidRDefault="005F60DB" w:rsidP="005F60DB">
      <w:pPr>
        <w:tabs>
          <w:tab w:val="left" w:pos="993"/>
        </w:tabs>
        <w:ind w:firstLine="709"/>
        <w:jc w:val="both"/>
      </w:pPr>
      <w:r>
        <w:rPr>
          <w:bCs/>
        </w:rPr>
        <w:t xml:space="preserve">Применение </w:t>
      </w:r>
      <w:proofErr w:type="spellStart"/>
      <w:r>
        <w:rPr>
          <w:bCs/>
        </w:rPr>
        <w:t>здоровьесберегающих</w:t>
      </w:r>
      <w:proofErr w:type="spellEnd"/>
      <w:r>
        <w:rPr>
          <w:bCs/>
        </w:rPr>
        <w:t xml:space="preserve"> и оздоровительных технологий, направленных на решение задач укрепления физического здоровья учащихся, </w:t>
      </w:r>
      <w:r>
        <w:t>обучение гигиеническим навыкам и профилактику травматизма.</w:t>
      </w:r>
    </w:p>
    <w:p w:rsidR="005F60DB" w:rsidRDefault="005F60DB" w:rsidP="005F60DB">
      <w:pPr>
        <w:tabs>
          <w:tab w:val="left" w:pos="993"/>
        </w:tabs>
        <w:ind w:firstLine="709"/>
        <w:jc w:val="both"/>
        <w:rPr>
          <w:b/>
        </w:rPr>
      </w:pPr>
      <w:r>
        <w:rPr>
          <w:b/>
        </w:rPr>
        <w:t>Духовно-нравственное направление</w:t>
      </w:r>
    </w:p>
    <w:p w:rsidR="005F60DB" w:rsidRDefault="005F60DB" w:rsidP="005F60DB">
      <w:pPr>
        <w:tabs>
          <w:tab w:val="left" w:pos="993"/>
        </w:tabs>
        <w:ind w:firstLine="709"/>
        <w:jc w:val="both"/>
      </w:pPr>
      <w:proofErr w:type="gramStart"/>
      <w:r>
        <w:t>Формирование ценностного отношения к семье, искусству и литературе, раскрывающих смысл таких понятий, как красота, гармония, духовный мир человека, нравственный выбор, смысл жизни, эстетическое развитие, этическое развитие; к природе – родная земля, заповедная природа, планета Земля, экологическое сознание.</w:t>
      </w:r>
      <w:proofErr w:type="gramEnd"/>
    </w:p>
    <w:p w:rsidR="005F60DB" w:rsidRDefault="005F60DB" w:rsidP="005F60DB">
      <w:pPr>
        <w:tabs>
          <w:tab w:val="left" w:pos="993"/>
        </w:tabs>
        <w:ind w:firstLine="709"/>
        <w:jc w:val="both"/>
      </w:pPr>
      <w:proofErr w:type="gramStart"/>
      <w:r>
        <w:t>Воспитание патриотизма – любви к своей малой Родине, своему народу, к России, гражданственности, социальной солидарности – доверие к людям, справедливость, милосердие, честь, достоинство.</w:t>
      </w:r>
      <w:proofErr w:type="gramEnd"/>
    </w:p>
    <w:p w:rsidR="005F60DB" w:rsidRDefault="005F60DB" w:rsidP="005F60DB">
      <w:pPr>
        <w:tabs>
          <w:tab w:val="left" w:pos="993"/>
        </w:tabs>
        <w:ind w:firstLine="709"/>
        <w:jc w:val="both"/>
      </w:pPr>
      <w:r>
        <w:t>Воспитание уважения к родителям, учителям, сверстникам, к труду.</w:t>
      </w:r>
      <w:r>
        <w:rPr>
          <w:lang w:val="en-US"/>
        </w:rPr>
        <w:t> </w:t>
      </w:r>
      <w:r>
        <w:t xml:space="preserve"> Развитие мотивации к творчеству и созиданию. </w:t>
      </w:r>
    </w:p>
    <w:p w:rsidR="005F60DB" w:rsidRDefault="005F60DB" w:rsidP="005F60DB">
      <w:pPr>
        <w:tabs>
          <w:tab w:val="left" w:pos="993"/>
        </w:tabs>
        <w:ind w:firstLine="709"/>
        <w:jc w:val="both"/>
        <w:rPr>
          <w:b/>
          <w:highlight w:val="yellow"/>
        </w:rPr>
      </w:pPr>
      <w:r>
        <w:rPr>
          <w:b/>
        </w:rPr>
        <w:t>Общекультурное направление</w:t>
      </w:r>
    </w:p>
    <w:p w:rsidR="005F60DB" w:rsidRDefault="005F60DB" w:rsidP="005F60DB">
      <w:pPr>
        <w:tabs>
          <w:tab w:val="left" w:pos="993"/>
        </w:tabs>
        <w:ind w:firstLine="709"/>
        <w:jc w:val="both"/>
      </w:pPr>
      <w:r>
        <w:t xml:space="preserve">Реализация творческого потенциала личности школьника путем знакомства учащихся с основами театрализации, развития художественного и ассоциативного мышления школьников; обогащения эмоционально-образной сферы школьников. </w:t>
      </w:r>
    </w:p>
    <w:p w:rsidR="005F60DB" w:rsidRDefault="005F60DB" w:rsidP="005F60DB">
      <w:pPr>
        <w:tabs>
          <w:tab w:val="left" w:pos="993"/>
        </w:tabs>
        <w:ind w:firstLine="709"/>
        <w:jc w:val="both"/>
      </w:pPr>
      <w:r>
        <w:t xml:space="preserve">Формирование художественных предпочтений, этических, эстетических оценок искусства, природы, окружающего мира; нравственных качеств, гуманистической личностной позиции, позитивного и оптимистического отношения к жизни; </w:t>
      </w:r>
      <w:r>
        <w:rPr>
          <w:bCs/>
        </w:rPr>
        <w:t>развития коммуникативной культуры детей.</w:t>
      </w:r>
    </w:p>
    <w:p w:rsidR="005F60DB" w:rsidRDefault="005F60DB" w:rsidP="005F60DB">
      <w:pPr>
        <w:tabs>
          <w:tab w:val="left" w:pos="993"/>
        </w:tabs>
        <w:ind w:firstLine="709"/>
        <w:jc w:val="both"/>
        <w:rPr>
          <w:b/>
        </w:rPr>
      </w:pPr>
      <w:proofErr w:type="spellStart"/>
      <w:r>
        <w:rPr>
          <w:b/>
        </w:rPr>
        <w:t>Общеинтеллектуальное</w:t>
      </w:r>
      <w:proofErr w:type="spellEnd"/>
      <w:r>
        <w:rPr>
          <w:b/>
        </w:rPr>
        <w:t xml:space="preserve"> направление</w:t>
      </w:r>
    </w:p>
    <w:p w:rsidR="005F60DB" w:rsidRDefault="005F60DB" w:rsidP="005F60DB">
      <w:pPr>
        <w:tabs>
          <w:tab w:val="left" w:pos="993"/>
        </w:tabs>
        <w:ind w:firstLine="709"/>
        <w:jc w:val="both"/>
      </w:pPr>
      <w:r>
        <w:t xml:space="preserve">Коллективная и индивидуальная исследовательская и проектная деятельность, презентации продуктов интеллектуальной деятельности на конференциях. </w:t>
      </w:r>
    </w:p>
    <w:p w:rsidR="005F60DB" w:rsidRDefault="005F60DB" w:rsidP="005F60DB">
      <w:pPr>
        <w:tabs>
          <w:tab w:val="left" w:pos="993"/>
        </w:tabs>
        <w:ind w:firstLine="709"/>
        <w:jc w:val="both"/>
        <w:rPr>
          <w:b/>
        </w:rPr>
      </w:pPr>
      <w:r>
        <w:rPr>
          <w:b/>
        </w:rPr>
        <w:t>Социальное направление</w:t>
      </w:r>
    </w:p>
    <w:p w:rsidR="005F60DB" w:rsidRDefault="005F60DB" w:rsidP="005F60DB">
      <w:pPr>
        <w:tabs>
          <w:tab w:val="left" w:pos="993"/>
        </w:tabs>
        <w:ind w:firstLine="709"/>
        <w:jc w:val="both"/>
      </w:pPr>
      <w:r>
        <w:t>Получение учащимися опыта переживания и позитивного отношения к базовым ценностям общества, опыта самостоятельной, общественной деятельности, ощущение себя гражданином, социальным деятелем, свободным человеком. Формирование навыка взаимодействия учащихся с представителями различных социальных субъектов, в том числе за пределами образовательного учреждения, в открытой общественной среде, социально ориентированные акции. Формирование позитивной самооценки, самоуважения.</w:t>
      </w:r>
    </w:p>
    <w:p w:rsidR="005F60DB" w:rsidRDefault="005F60DB" w:rsidP="005F60DB">
      <w:pPr>
        <w:tabs>
          <w:tab w:val="left" w:pos="993"/>
        </w:tabs>
        <w:ind w:firstLine="709"/>
        <w:jc w:val="both"/>
      </w:pPr>
      <w:r>
        <w:t>Формирование способности к организации деятельности и управлению ею, умения самостоятельно и совместно планировать деятельность и сотрудничество; умения самостоятельно и совместно принимать решения, воспитание целеустремленности и настойчивости.</w:t>
      </w:r>
    </w:p>
    <w:p w:rsidR="005F60DB" w:rsidRDefault="005F60DB" w:rsidP="005F60DB">
      <w:pPr>
        <w:tabs>
          <w:tab w:val="left" w:pos="993"/>
        </w:tabs>
        <w:ind w:firstLine="709"/>
        <w:jc w:val="both"/>
        <w:rPr>
          <w:bCs/>
        </w:rPr>
      </w:pPr>
      <w:r>
        <w:rPr>
          <w:bCs/>
        </w:rPr>
        <w:t>Образовательные результаты внеурочной деятельности школьников могут быть трёх уровней:</w:t>
      </w:r>
    </w:p>
    <w:p w:rsidR="005F60DB" w:rsidRDefault="005F60DB" w:rsidP="005F60DB">
      <w:pPr>
        <w:tabs>
          <w:tab w:val="left" w:pos="993"/>
        </w:tabs>
        <w:ind w:firstLine="709"/>
        <w:jc w:val="both"/>
        <w:rPr>
          <w:bCs/>
        </w:rPr>
      </w:pPr>
      <w:r>
        <w:rPr>
          <w:bCs/>
        </w:rPr>
        <w:t xml:space="preserve">Результаты </w:t>
      </w:r>
      <w:r>
        <w:rPr>
          <w:b/>
          <w:bCs/>
        </w:rPr>
        <w:t>первого</w:t>
      </w:r>
      <w:r>
        <w:rPr>
          <w:bCs/>
        </w:rPr>
        <w:t xml:space="preserve"> уровня (приобретение школьником социальных знаний, понимания социальной реальности и повседневной жизни </w:t>
      </w:r>
      <w:r>
        <w:t xml:space="preserve">– </w:t>
      </w:r>
      <w:r>
        <w:rPr>
          <w:color w:val="000000"/>
        </w:rPr>
        <w:t>школьник знает и понимает общественную жизнь</w:t>
      </w:r>
      <w:r>
        <w:rPr>
          <w:bCs/>
        </w:rPr>
        <w:t>):</w:t>
      </w:r>
    </w:p>
    <w:p w:rsidR="005F60DB" w:rsidRPr="00500BB0" w:rsidRDefault="005F60DB" w:rsidP="005F60DB">
      <w:pPr>
        <w:pStyle w:val="ab"/>
        <w:numPr>
          <w:ilvl w:val="0"/>
          <w:numId w:val="55"/>
        </w:numPr>
        <w:tabs>
          <w:tab w:val="left" w:pos="426"/>
          <w:tab w:val="left" w:pos="993"/>
        </w:tabs>
        <w:ind w:left="0" w:firstLine="709"/>
        <w:jc w:val="both"/>
        <w:rPr>
          <w:sz w:val="24"/>
          <w:szCs w:val="24"/>
        </w:rPr>
      </w:pPr>
      <w:r>
        <w:rPr>
          <w:sz w:val="24"/>
          <w:szCs w:val="24"/>
        </w:rPr>
        <w:t xml:space="preserve">приобретение школьниками знаний об этике и эстетике повседневной жизни человека; </w:t>
      </w:r>
    </w:p>
    <w:p w:rsidR="005F60DB" w:rsidRDefault="005F60DB" w:rsidP="005F60DB">
      <w:pPr>
        <w:pStyle w:val="ab"/>
        <w:numPr>
          <w:ilvl w:val="0"/>
          <w:numId w:val="55"/>
        </w:numPr>
        <w:tabs>
          <w:tab w:val="left" w:pos="426"/>
          <w:tab w:val="left" w:pos="993"/>
        </w:tabs>
        <w:ind w:left="0" w:firstLine="709"/>
        <w:jc w:val="both"/>
        <w:rPr>
          <w:sz w:val="24"/>
          <w:szCs w:val="24"/>
        </w:rPr>
      </w:pPr>
      <w:r>
        <w:rPr>
          <w:sz w:val="24"/>
          <w:szCs w:val="24"/>
        </w:rPr>
        <w:t xml:space="preserve">о принятых в обществе нормах поведения и общения; </w:t>
      </w:r>
    </w:p>
    <w:p w:rsidR="005F60DB" w:rsidRDefault="005F60DB" w:rsidP="005F60DB">
      <w:pPr>
        <w:pStyle w:val="ab"/>
        <w:numPr>
          <w:ilvl w:val="0"/>
          <w:numId w:val="55"/>
        </w:numPr>
        <w:tabs>
          <w:tab w:val="left" w:pos="426"/>
          <w:tab w:val="left" w:pos="993"/>
        </w:tabs>
        <w:ind w:left="0" w:firstLine="709"/>
        <w:jc w:val="both"/>
        <w:rPr>
          <w:sz w:val="24"/>
          <w:szCs w:val="24"/>
        </w:rPr>
      </w:pPr>
      <w:r>
        <w:rPr>
          <w:sz w:val="24"/>
          <w:szCs w:val="24"/>
        </w:rPr>
        <w:t xml:space="preserve">об основах здорового образа жизни; </w:t>
      </w:r>
    </w:p>
    <w:p w:rsidR="005F60DB" w:rsidRDefault="005F60DB" w:rsidP="005F60DB">
      <w:pPr>
        <w:pStyle w:val="ab"/>
        <w:numPr>
          <w:ilvl w:val="0"/>
          <w:numId w:val="55"/>
        </w:numPr>
        <w:tabs>
          <w:tab w:val="left" w:pos="426"/>
          <w:tab w:val="left" w:pos="993"/>
        </w:tabs>
        <w:ind w:left="0" w:firstLine="709"/>
        <w:jc w:val="both"/>
        <w:rPr>
          <w:sz w:val="24"/>
          <w:szCs w:val="24"/>
        </w:rPr>
      </w:pPr>
      <w:r>
        <w:rPr>
          <w:sz w:val="24"/>
          <w:szCs w:val="24"/>
        </w:rPr>
        <w:t>об истории своей семьи и Отечества;</w:t>
      </w:r>
    </w:p>
    <w:p w:rsidR="005F60DB" w:rsidRDefault="005F60DB" w:rsidP="005F60DB">
      <w:pPr>
        <w:pStyle w:val="ab"/>
        <w:numPr>
          <w:ilvl w:val="0"/>
          <w:numId w:val="55"/>
        </w:numPr>
        <w:tabs>
          <w:tab w:val="left" w:pos="426"/>
          <w:tab w:val="left" w:pos="993"/>
        </w:tabs>
        <w:ind w:left="0" w:firstLine="709"/>
        <w:jc w:val="both"/>
        <w:rPr>
          <w:sz w:val="24"/>
          <w:szCs w:val="24"/>
        </w:rPr>
      </w:pPr>
      <w:r>
        <w:rPr>
          <w:sz w:val="24"/>
          <w:szCs w:val="24"/>
        </w:rPr>
        <w:t xml:space="preserve"> о правилах конструктивной групповой работы; </w:t>
      </w:r>
    </w:p>
    <w:p w:rsidR="005F60DB" w:rsidRDefault="005F60DB" w:rsidP="005F60DB">
      <w:pPr>
        <w:pStyle w:val="ab"/>
        <w:numPr>
          <w:ilvl w:val="0"/>
          <w:numId w:val="55"/>
        </w:numPr>
        <w:tabs>
          <w:tab w:val="left" w:pos="426"/>
          <w:tab w:val="left" w:pos="993"/>
        </w:tabs>
        <w:ind w:left="0" w:firstLine="709"/>
        <w:jc w:val="both"/>
        <w:rPr>
          <w:sz w:val="24"/>
          <w:szCs w:val="24"/>
        </w:rPr>
      </w:pPr>
      <w:r>
        <w:rPr>
          <w:sz w:val="24"/>
          <w:szCs w:val="24"/>
        </w:rPr>
        <w:lastRenderedPageBreak/>
        <w:t xml:space="preserve">об основах разработки социальных проектов и организации коллективной творческой деятельности; </w:t>
      </w:r>
    </w:p>
    <w:p w:rsidR="005F60DB" w:rsidRDefault="005F60DB" w:rsidP="005F60DB">
      <w:pPr>
        <w:pStyle w:val="ab"/>
        <w:numPr>
          <w:ilvl w:val="0"/>
          <w:numId w:val="55"/>
        </w:numPr>
        <w:tabs>
          <w:tab w:val="left" w:pos="426"/>
          <w:tab w:val="left" w:pos="993"/>
        </w:tabs>
        <w:ind w:left="0" w:firstLine="709"/>
        <w:jc w:val="both"/>
        <w:rPr>
          <w:sz w:val="24"/>
          <w:szCs w:val="24"/>
        </w:rPr>
      </w:pPr>
      <w:r>
        <w:rPr>
          <w:sz w:val="24"/>
          <w:szCs w:val="24"/>
        </w:rPr>
        <w:t xml:space="preserve">о способах самостоятельного поиска, нахождения и обработки информации; </w:t>
      </w:r>
    </w:p>
    <w:p w:rsidR="005F60DB" w:rsidRDefault="005F60DB" w:rsidP="005F60DB">
      <w:pPr>
        <w:pStyle w:val="ab"/>
        <w:numPr>
          <w:ilvl w:val="0"/>
          <w:numId w:val="55"/>
        </w:numPr>
        <w:tabs>
          <w:tab w:val="left" w:pos="426"/>
          <w:tab w:val="left" w:pos="993"/>
        </w:tabs>
        <w:ind w:left="0" w:firstLine="709"/>
        <w:jc w:val="both"/>
        <w:rPr>
          <w:sz w:val="24"/>
          <w:szCs w:val="24"/>
        </w:rPr>
      </w:pPr>
      <w:r>
        <w:rPr>
          <w:sz w:val="24"/>
          <w:szCs w:val="24"/>
        </w:rPr>
        <w:t xml:space="preserve">о правилах проведения исследования. </w:t>
      </w:r>
    </w:p>
    <w:p w:rsidR="005F60DB" w:rsidRDefault="005F60DB" w:rsidP="005F60DB">
      <w:pPr>
        <w:tabs>
          <w:tab w:val="left" w:pos="993"/>
        </w:tabs>
        <w:ind w:firstLine="709"/>
        <w:jc w:val="both"/>
        <w:rPr>
          <w:bCs/>
        </w:rPr>
      </w:pPr>
      <w:r>
        <w:rPr>
          <w:bCs/>
        </w:rPr>
        <w:t>Для достижения данного уровня результатов особое значение имеет взаимодействие ученика с педагогами в основном и дополнительном образовании как значимыми для него носителями социального знания и повседневного опыта.</w:t>
      </w:r>
    </w:p>
    <w:p w:rsidR="005F60DB" w:rsidRDefault="005F60DB" w:rsidP="005F60DB">
      <w:pPr>
        <w:tabs>
          <w:tab w:val="left" w:pos="993"/>
        </w:tabs>
        <w:ind w:firstLine="709"/>
        <w:jc w:val="both"/>
        <w:rPr>
          <w:bCs/>
        </w:rPr>
      </w:pPr>
      <w:r>
        <w:rPr>
          <w:bCs/>
        </w:rPr>
        <w:t xml:space="preserve">Результаты </w:t>
      </w:r>
      <w:r>
        <w:rPr>
          <w:b/>
          <w:bCs/>
        </w:rPr>
        <w:t>второго</w:t>
      </w:r>
      <w:r>
        <w:rPr>
          <w:bCs/>
        </w:rPr>
        <w:t xml:space="preserve"> уровня (формирование позитивного отношения школьника к базовым ценностям нашего общества и к социальной реальности в целом -</w:t>
      </w:r>
      <w:r>
        <w:rPr>
          <w:color w:val="000000"/>
        </w:rPr>
        <w:t xml:space="preserve"> школьник ценит общественную жизнь</w:t>
      </w:r>
      <w:r>
        <w:rPr>
          <w:bCs/>
        </w:rPr>
        <w:t xml:space="preserve">): </w:t>
      </w:r>
    </w:p>
    <w:p w:rsidR="005F60DB" w:rsidRPr="00500BB0" w:rsidRDefault="005F60DB" w:rsidP="005F60DB">
      <w:pPr>
        <w:pStyle w:val="ab"/>
        <w:numPr>
          <w:ilvl w:val="0"/>
          <w:numId w:val="55"/>
        </w:numPr>
        <w:tabs>
          <w:tab w:val="left" w:pos="426"/>
          <w:tab w:val="left" w:pos="993"/>
        </w:tabs>
        <w:ind w:left="0" w:firstLine="709"/>
        <w:jc w:val="both"/>
        <w:rPr>
          <w:sz w:val="24"/>
          <w:szCs w:val="24"/>
        </w:rPr>
      </w:pPr>
      <w:r>
        <w:rPr>
          <w:sz w:val="24"/>
          <w:szCs w:val="24"/>
        </w:rPr>
        <w:t xml:space="preserve">развитие ценностных отношений школьника к родному Отечеству; </w:t>
      </w:r>
    </w:p>
    <w:p w:rsidR="005F60DB" w:rsidRDefault="005F60DB" w:rsidP="005F60DB">
      <w:pPr>
        <w:pStyle w:val="ab"/>
        <w:numPr>
          <w:ilvl w:val="0"/>
          <w:numId w:val="55"/>
        </w:numPr>
        <w:tabs>
          <w:tab w:val="left" w:pos="426"/>
          <w:tab w:val="left" w:pos="993"/>
        </w:tabs>
        <w:ind w:left="0" w:firstLine="709"/>
        <w:jc w:val="both"/>
        <w:rPr>
          <w:sz w:val="24"/>
          <w:szCs w:val="24"/>
        </w:rPr>
      </w:pPr>
      <w:r>
        <w:rPr>
          <w:sz w:val="24"/>
          <w:szCs w:val="24"/>
        </w:rPr>
        <w:t>родной природе и культуре;</w:t>
      </w:r>
    </w:p>
    <w:p w:rsidR="005F60DB" w:rsidRDefault="005F60DB" w:rsidP="005F60DB">
      <w:pPr>
        <w:pStyle w:val="ab"/>
        <w:numPr>
          <w:ilvl w:val="0"/>
          <w:numId w:val="55"/>
        </w:numPr>
        <w:tabs>
          <w:tab w:val="left" w:pos="426"/>
          <w:tab w:val="left" w:pos="993"/>
        </w:tabs>
        <w:ind w:left="0" w:firstLine="709"/>
        <w:jc w:val="both"/>
        <w:rPr>
          <w:sz w:val="24"/>
          <w:szCs w:val="24"/>
        </w:rPr>
      </w:pPr>
      <w:r>
        <w:rPr>
          <w:sz w:val="24"/>
          <w:szCs w:val="24"/>
        </w:rPr>
        <w:t>труду;</w:t>
      </w:r>
    </w:p>
    <w:p w:rsidR="005F60DB" w:rsidRDefault="005F60DB" w:rsidP="005F60DB">
      <w:pPr>
        <w:pStyle w:val="ab"/>
        <w:numPr>
          <w:ilvl w:val="0"/>
          <w:numId w:val="55"/>
        </w:numPr>
        <w:tabs>
          <w:tab w:val="left" w:pos="426"/>
          <w:tab w:val="left" w:pos="993"/>
        </w:tabs>
        <w:ind w:left="0" w:firstLine="709"/>
        <w:jc w:val="both"/>
        <w:rPr>
          <w:sz w:val="24"/>
          <w:szCs w:val="24"/>
        </w:rPr>
      </w:pPr>
      <w:r>
        <w:rPr>
          <w:sz w:val="24"/>
          <w:szCs w:val="24"/>
        </w:rPr>
        <w:t>знаниям;</w:t>
      </w:r>
    </w:p>
    <w:p w:rsidR="005F60DB" w:rsidRDefault="005F60DB" w:rsidP="005F60DB">
      <w:pPr>
        <w:pStyle w:val="ab"/>
        <w:numPr>
          <w:ilvl w:val="0"/>
          <w:numId w:val="55"/>
        </w:numPr>
        <w:tabs>
          <w:tab w:val="left" w:pos="426"/>
          <w:tab w:val="left" w:pos="993"/>
        </w:tabs>
        <w:ind w:left="0" w:firstLine="709"/>
        <w:jc w:val="both"/>
        <w:rPr>
          <w:sz w:val="24"/>
          <w:szCs w:val="24"/>
        </w:rPr>
      </w:pPr>
      <w:r>
        <w:rPr>
          <w:sz w:val="24"/>
          <w:szCs w:val="24"/>
        </w:rPr>
        <w:t xml:space="preserve">своему собственному здоровью и внутреннему миру. </w:t>
      </w:r>
    </w:p>
    <w:p w:rsidR="005F60DB" w:rsidRDefault="005F60DB" w:rsidP="005F60DB">
      <w:pPr>
        <w:tabs>
          <w:tab w:val="left" w:pos="993"/>
        </w:tabs>
        <w:ind w:firstLine="709"/>
        <w:jc w:val="both"/>
        <w:rPr>
          <w:bCs/>
        </w:rPr>
      </w:pPr>
      <w:r>
        <w:rPr>
          <w:bCs/>
        </w:rPr>
        <w:t xml:space="preserve">Результаты </w:t>
      </w:r>
      <w:r>
        <w:rPr>
          <w:b/>
          <w:bCs/>
        </w:rPr>
        <w:t>третьего</w:t>
      </w:r>
      <w:r>
        <w:rPr>
          <w:bCs/>
        </w:rPr>
        <w:t xml:space="preserve"> уровня (приобретение школьником опыта самостоятельного социального действия -</w:t>
      </w:r>
      <w:r>
        <w:rPr>
          <w:color w:val="000000"/>
        </w:rPr>
        <w:t xml:space="preserve"> школьник самостоятельно действует в общественной жизни</w:t>
      </w:r>
      <w:r>
        <w:rPr>
          <w:bCs/>
        </w:rPr>
        <w:t>):</w:t>
      </w:r>
    </w:p>
    <w:p w:rsidR="005F60DB" w:rsidRPr="00500BB0" w:rsidRDefault="005F60DB" w:rsidP="005F60DB">
      <w:pPr>
        <w:pStyle w:val="ab"/>
        <w:numPr>
          <w:ilvl w:val="0"/>
          <w:numId w:val="55"/>
        </w:numPr>
        <w:tabs>
          <w:tab w:val="left" w:pos="426"/>
          <w:tab w:val="left" w:pos="993"/>
        </w:tabs>
        <w:ind w:left="0" w:firstLine="709"/>
        <w:jc w:val="both"/>
        <w:rPr>
          <w:sz w:val="24"/>
          <w:szCs w:val="24"/>
        </w:rPr>
      </w:pPr>
      <w:r>
        <w:rPr>
          <w:sz w:val="24"/>
          <w:szCs w:val="24"/>
        </w:rPr>
        <w:t xml:space="preserve">школьник может приобрести опыт исследовательской деятельности; </w:t>
      </w:r>
    </w:p>
    <w:p w:rsidR="005F60DB" w:rsidRDefault="005F60DB" w:rsidP="005F60DB">
      <w:pPr>
        <w:pStyle w:val="ab"/>
        <w:numPr>
          <w:ilvl w:val="0"/>
          <w:numId w:val="55"/>
        </w:numPr>
        <w:tabs>
          <w:tab w:val="left" w:pos="426"/>
          <w:tab w:val="left" w:pos="993"/>
        </w:tabs>
        <w:ind w:left="0" w:firstLine="709"/>
        <w:jc w:val="both"/>
        <w:rPr>
          <w:sz w:val="24"/>
          <w:szCs w:val="24"/>
        </w:rPr>
      </w:pPr>
      <w:r>
        <w:rPr>
          <w:sz w:val="24"/>
          <w:szCs w:val="24"/>
        </w:rPr>
        <w:t xml:space="preserve">опыт публичного выступления; </w:t>
      </w:r>
    </w:p>
    <w:p w:rsidR="005F60DB" w:rsidRDefault="005F60DB" w:rsidP="005F60DB">
      <w:pPr>
        <w:pStyle w:val="ab"/>
        <w:numPr>
          <w:ilvl w:val="0"/>
          <w:numId w:val="55"/>
        </w:numPr>
        <w:tabs>
          <w:tab w:val="left" w:pos="426"/>
          <w:tab w:val="left" w:pos="993"/>
        </w:tabs>
        <w:ind w:left="0" w:firstLine="709"/>
        <w:jc w:val="both"/>
        <w:rPr>
          <w:sz w:val="24"/>
          <w:szCs w:val="24"/>
        </w:rPr>
      </w:pPr>
      <w:r>
        <w:rPr>
          <w:sz w:val="24"/>
          <w:szCs w:val="24"/>
        </w:rPr>
        <w:t xml:space="preserve">опыт самообслуживания, самоорганизации и организации совместной деятельности с другими детьми. </w:t>
      </w:r>
    </w:p>
    <w:p w:rsidR="005F60DB" w:rsidRDefault="005F60DB" w:rsidP="005F60DB">
      <w:pPr>
        <w:tabs>
          <w:tab w:val="left" w:pos="993"/>
        </w:tabs>
        <w:ind w:firstLine="709"/>
        <w:jc w:val="both"/>
        <w:rPr>
          <w:bCs/>
        </w:rPr>
      </w:pPr>
      <w:r>
        <w:rPr>
          <w:bCs/>
        </w:rPr>
        <w:t>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5F60DB" w:rsidRDefault="005F60DB" w:rsidP="005F60DB">
      <w:pPr>
        <w:tabs>
          <w:tab w:val="left" w:pos="993"/>
        </w:tabs>
        <w:ind w:firstLine="709"/>
        <w:jc w:val="both"/>
        <w:rPr>
          <w:b/>
        </w:rPr>
      </w:pPr>
      <w:r>
        <w:rPr>
          <w:b/>
        </w:rPr>
        <w:t>Планируемые результаты внеурочной деятельности</w:t>
      </w:r>
    </w:p>
    <w:p w:rsidR="005F60DB" w:rsidRDefault="005F60DB" w:rsidP="005F60DB">
      <w:pPr>
        <w:tabs>
          <w:tab w:val="left" w:pos="993"/>
        </w:tabs>
        <w:ind w:firstLine="709"/>
        <w:jc w:val="both"/>
      </w:pPr>
      <w:r>
        <w:t>«Социальный заказ» сегодняшнего и завтрашнего общества на выпускника основной школы складывается из следующих компонентов:</w:t>
      </w:r>
    </w:p>
    <w:p w:rsidR="005F60DB" w:rsidRPr="00500BB0" w:rsidRDefault="005F60DB" w:rsidP="005F60DB">
      <w:pPr>
        <w:pStyle w:val="ab"/>
        <w:numPr>
          <w:ilvl w:val="0"/>
          <w:numId w:val="55"/>
        </w:numPr>
        <w:tabs>
          <w:tab w:val="left" w:pos="426"/>
          <w:tab w:val="left" w:pos="993"/>
        </w:tabs>
        <w:ind w:left="0" w:firstLine="709"/>
        <w:jc w:val="both"/>
        <w:rPr>
          <w:sz w:val="24"/>
          <w:szCs w:val="24"/>
        </w:rPr>
      </w:pPr>
      <w:r>
        <w:rPr>
          <w:sz w:val="24"/>
          <w:szCs w:val="24"/>
        </w:rPr>
        <w:t>любовь к своему краю, его культуре и духовным традициям;</w:t>
      </w:r>
    </w:p>
    <w:p w:rsidR="005F60DB" w:rsidRDefault="005F60DB" w:rsidP="005F60DB">
      <w:pPr>
        <w:pStyle w:val="ab"/>
        <w:numPr>
          <w:ilvl w:val="0"/>
          <w:numId w:val="55"/>
        </w:numPr>
        <w:tabs>
          <w:tab w:val="left" w:pos="426"/>
          <w:tab w:val="left" w:pos="993"/>
        </w:tabs>
        <w:ind w:left="0" w:firstLine="709"/>
        <w:jc w:val="both"/>
        <w:rPr>
          <w:sz w:val="24"/>
          <w:szCs w:val="24"/>
        </w:rPr>
      </w:pPr>
      <w:r>
        <w:rPr>
          <w:sz w:val="24"/>
          <w:szCs w:val="24"/>
        </w:rPr>
        <w:t>осознание и понимание ценностей человеческой жизни, семьи, гражданского общества, многонационального российского народа, человечества;</w:t>
      </w:r>
    </w:p>
    <w:p w:rsidR="005F60DB" w:rsidRDefault="005F60DB" w:rsidP="005F60DB">
      <w:pPr>
        <w:pStyle w:val="ab"/>
        <w:numPr>
          <w:ilvl w:val="0"/>
          <w:numId w:val="55"/>
        </w:numPr>
        <w:tabs>
          <w:tab w:val="left" w:pos="426"/>
          <w:tab w:val="left" w:pos="993"/>
        </w:tabs>
        <w:ind w:left="0" w:firstLine="709"/>
        <w:jc w:val="both"/>
        <w:rPr>
          <w:sz w:val="24"/>
          <w:szCs w:val="24"/>
        </w:rPr>
      </w:pPr>
      <w:r>
        <w:rPr>
          <w:sz w:val="24"/>
          <w:szCs w:val="24"/>
        </w:rPr>
        <w:t>познание мира, осознание ценность труда, науки и творчества;</w:t>
      </w:r>
    </w:p>
    <w:p w:rsidR="005F60DB" w:rsidRDefault="005F60DB" w:rsidP="005F60DB">
      <w:pPr>
        <w:pStyle w:val="ab"/>
        <w:numPr>
          <w:ilvl w:val="0"/>
          <w:numId w:val="55"/>
        </w:numPr>
        <w:tabs>
          <w:tab w:val="left" w:pos="426"/>
          <w:tab w:val="left" w:pos="993"/>
        </w:tabs>
        <w:ind w:left="0" w:firstLine="709"/>
        <w:jc w:val="both"/>
        <w:rPr>
          <w:sz w:val="24"/>
          <w:szCs w:val="24"/>
        </w:rPr>
      </w:pPr>
      <w:r>
        <w:rPr>
          <w:sz w:val="24"/>
          <w:szCs w:val="24"/>
        </w:rPr>
        <w:t xml:space="preserve">социальная активность, </w:t>
      </w:r>
    </w:p>
    <w:p w:rsidR="005F60DB" w:rsidRDefault="005F60DB" w:rsidP="005F60DB">
      <w:pPr>
        <w:pStyle w:val="ab"/>
        <w:numPr>
          <w:ilvl w:val="0"/>
          <w:numId w:val="55"/>
        </w:numPr>
        <w:tabs>
          <w:tab w:val="left" w:pos="426"/>
          <w:tab w:val="left" w:pos="993"/>
        </w:tabs>
        <w:ind w:left="0" w:firstLine="709"/>
        <w:jc w:val="both"/>
        <w:rPr>
          <w:sz w:val="24"/>
          <w:szCs w:val="24"/>
        </w:rPr>
      </w:pPr>
      <w:r>
        <w:rPr>
          <w:sz w:val="24"/>
          <w:szCs w:val="24"/>
        </w:rPr>
        <w:t>уважение других людей, умение вести конструктивный диалог, достигать взаимопонимания, сотрудничать для достижения общих результатов;</w:t>
      </w:r>
    </w:p>
    <w:p w:rsidR="005F60DB" w:rsidRDefault="005F60DB" w:rsidP="005F60DB">
      <w:pPr>
        <w:pStyle w:val="ab"/>
        <w:numPr>
          <w:ilvl w:val="0"/>
          <w:numId w:val="55"/>
        </w:numPr>
        <w:tabs>
          <w:tab w:val="left" w:pos="426"/>
          <w:tab w:val="left" w:pos="993"/>
        </w:tabs>
        <w:ind w:left="0" w:firstLine="709"/>
        <w:jc w:val="both"/>
        <w:rPr>
          <w:sz w:val="24"/>
          <w:szCs w:val="24"/>
        </w:rPr>
      </w:pPr>
      <w:r>
        <w:rPr>
          <w:sz w:val="24"/>
          <w:szCs w:val="24"/>
        </w:rPr>
        <w:t>осознанно выполнять правила здорового и целесообразного образа жизни;</w:t>
      </w:r>
    </w:p>
    <w:p w:rsidR="005F60DB" w:rsidRDefault="005F60DB" w:rsidP="005F60DB">
      <w:pPr>
        <w:tabs>
          <w:tab w:val="left" w:pos="993"/>
        </w:tabs>
        <w:ind w:firstLine="709"/>
        <w:jc w:val="both"/>
        <w:rPr>
          <w:b/>
          <w:bCs/>
        </w:rPr>
      </w:pPr>
      <w:r>
        <w:rPr>
          <w:b/>
          <w:bCs/>
        </w:rPr>
        <w:t>Личностные результаты</w:t>
      </w:r>
    </w:p>
    <w:p w:rsidR="005F60DB" w:rsidRDefault="005F60DB" w:rsidP="005F60DB">
      <w:pPr>
        <w:tabs>
          <w:tab w:val="left" w:pos="993"/>
        </w:tabs>
        <w:ind w:firstLine="709"/>
        <w:jc w:val="both"/>
      </w:pPr>
      <w:r>
        <w:t>В рамках когнитивного компонента необходимо сформировать:</w:t>
      </w:r>
    </w:p>
    <w:p w:rsidR="005F60DB" w:rsidRPr="00500BB0" w:rsidRDefault="005F60DB" w:rsidP="005F60DB">
      <w:pPr>
        <w:pStyle w:val="ab"/>
        <w:numPr>
          <w:ilvl w:val="0"/>
          <w:numId w:val="55"/>
        </w:numPr>
        <w:tabs>
          <w:tab w:val="left" w:pos="426"/>
          <w:tab w:val="left" w:pos="993"/>
        </w:tabs>
        <w:ind w:left="0" w:firstLine="709"/>
        <w:jc w:val="both"/>
        <w:rPr>
          <w:sz w:val="24"/>
          <w:szCs w:val="24"/>
        </w:rPr>
      </w:pPr>
      <w:r>
        <w:rPr>
          <w:sz w:val="24"/>
          <w:szCs w:val="24"/>
        </w:rPr>
        <w:t>освоение национальных ценностей, традиций, культуры родного края;</w:t>
      </w:r>
    </w:p>
    <w:p w:rsidR="005F60DB" w:rsidRDefault="005F60DB" w:rsidP="005F60DB">
      <w:pPr>
        <w:pStyle w:val="ab"/>
        <w:numPr>
          <w:ilvl w:val="0"/>
          <w:numId w:val="55"/>
        </w:numPr>
        <w:tabs>
          <w:tab w:val="left" w:pos="426"/>
          <w:tab w:val="left" w:pos="993"/>
        </w:tabs>
        <w:ind w:left="0" w:firstLine="709"/>
        <w:jc w:val="both"/>
        <w:rPr>
          <w:sz w:val="24"/>
          <w:szCs w:val="24"/>
        </w:rPr>
      </w:pPr>
      <w:r>
        <w:rPr>
          <w:sz w:val="24"/>
          <w:szCs w:val="24"/>
        </w:rPr>
        <w:t>ориентацию в системе моральных норм и ценностей;</w:t>
      </w:r>
    </w:p>
    <w:p w:rsidR="005F60DB" w:rsidRDefault="005F60DB" w:rsidP="005F60DB">
      <w:pPr>
        <w:pStyle w:val="ab"/>
        <w:numPr>
          <w:ilvl w:val="0"/>
          <w:numId w:val="55"/>
        </w:numPr>
        <w:tabs>
          <w:tab w:val="left" w:pos="426"/>
          <w:tab w:val="left" w:pos="993"/>
        </w:tabs>
        <w:ind w:left="0" w:firstLine="709"/>
        <w:jc w:val="both"/>
        <w:rPr>
          <w:sz w:val="24"/>
          <w:szCs w:val="24"/>
        </w:rPr>
      </w:pPr>
      <w:r>
        <w:rPr>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5F60DB" w:rsidRDefault="005F60DB" w:rsidP="005F60DB">
      <w:pPr>
        <w:pStyle w:val="ab"/>
        <w:numPr>
          <w:ilvl w:val="0"/>
          <w:numId w:val="55"/>
        </w:numPr>
        <w:tabs>
          <w:tab w:val="left" w:pos="426"/>
          <w:tab w:val="left" w:pos="993"/>
        </w:tabs>
        <w:ind w:left="0" w:firstLine="709"/>
        <w:jc w:val="both"/>
        <w:rPr>
          <w:sz w:val="24"/>
          <w:szCs w:val="24"/>
        </w:rPr>
      </w:pPr>
      <w:r>
        <w:rPr>
          <w:sz w:val="24"/>
          <w:szCs w:val="24"/>
        </w:rPr>
        <w:t>сознание, признание высокой ценности жизни во всех её проявлениях; знание основ здорового образа жизни.</w:t>
      </w:r>
    </w:p>
    <w:p w:rsidR="005F60DB" w:rsidRDefault="005F60DB" w:rsidP="005F60DB">
      <w:pPr>
        <w:tabs>
          <w:tab w:val="left" w:pos="993"/>
        </w:tabs>
        <w:ind w:firstLine="709"/>
        <w:jc w:val="both"/>
      </w:pPr>
      <w:r>
        <w:t>В рамках ценностного и эмоционального компонентов необходимо сформировать:</w:t>
      </w:r>
    </w:p>
    <w:p w:rsidR="005F60DB" w:rsidRPr="00500BB0" w:rsidRDefault="005F60DB" w:rsidP="005F60DB">
      <w:pPr>
        <w:pStyle w:val="ab"/>
        <w:numPr>
          <w:ilvl w:val="0"/>
          <w:numId w:val="55"/>
        </w:numPr>
        <w:tabs>
          <w:tab w:val="left" w:pos="426"/>
          <w:tab w:val="left" w:pos="993"/>
        </w:tabs>
        <w:ind w:left="0" w:firstLine="709"/>
        <w:jc w:val="both"/>
        <w:rPr>
          <w:sz w:val="24"/>
          <w:szCs w:val="24"/>
        </w:rPr>
      </w:pPr>
      <w:r>
        <w:rPr>
          <w:sz w:val="24"/>
          <w:szCs w:val="24"/>
        </w:rPr>
        <w:t>гражданский патриотизм, любовь к Родине, чувство гордости за свою страну;</w:t>
      </w:r>
    </w:p>
    <w:p w:rsidR="005F60DB" w:rsidRDefault="005F60DB" w:rsidP="005F60DB">
      <w:pPr>
        <w:pStyle w:val="ab"/>
        <w:numPr>
          <w:ilvl w:val="0"/>
          <w:numId w:val="55"/>
        </w:numPr>
        <w:tabs>
          <w:tab w:val="left" w:pos="426"/>
          <w:tab w:val="left" w:pos="993"/>
        </w:tabs>
        <w:ind w:left="0" w:firstLine="709"/>
        <w:jc w:val="both"/>
        <w:rPr>
          <w:sz w:val="24"/>
          <w:szCs w:val="24"/>
        </w:rPr>
      </w:pPr>
      <w:r>
        <w:rPr>
          <w:sz w:val="24"/>
          <w:szCs w:val="24"/>
        </w:rPr>
        <w:t>уважение к истории, культурным и историческим памятникам;</w:t>
      </w:r>
    </w:p>
    <w:p w:rsidR="005F60DB" w:rsidRDefault="005F60DB" w:rsidP="005F60DB">
      <w:pPr>
        <w:pStyle w:val="ab"/>
        <w:numPr>
          <w:ilvl w:val="0"/>
          <w:numId w:val="55"/>
        </w:numPr>
        <w:tabs>
          <w:tab w:val="left" w:pos="426"/>
          <w:tab w:val="left" w:pos="993"/>
        </w:tabs>
        <w:ind w:left="0" w:firstLine="709"/>
        <w:jc w:val="both"/>
        <w:rPr>
          <w:sz w:val="24"/>
          <w:szCs w:val="24"/>
        </w:rPr>
      </w:pPr>
      <w:r>
        <w:rPr>
          <w:sz w:val="24"/>
          <w:szCs w:val="24"/>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5F60DB" w:rsidRDefault="005F60DB" w:rsidP="005F60DB">
      <w:pPr>
        <w:pStyle w:val="ab"/>
        <w:numPr>
          <w:ilvl w:val="0"/>
          <w:numId w:val="55"/>
        </w:numPr>
        <w:tabs>
          <w:tab w:val="left" w:pos="426"/>
          <w:tab w:val="left" w:pos="993"/>
        </w:tabs>
        <w:ind w:left="0" w:firstLine="709"/>
        <w:jc w:val="both"/>
        <w:rPr>
          <w:sz w:val="24"/>
          <w:szCs w:val="24"/>
        </w:rPr>
      </w:pPr>
      <w:r>
        <w:rPr>
          <w:sz w:val="24"/>
          <w:szCs w:val="24"/>
        </w:rPr>
        <w:t>уважение к ценностям семьи, любовь к природе, признание ценности здоровья, своего и других людей, оптимизм в восприятии мира;</w:t>
      </w:r>
    </w:p>
    <w:p w:rsidR="005F60DB" w:rsidRDefault="005F60DB" w:rsidP="005F60DB">
      <w:pPr>
        <w:pStyle w:val="ab"/>
        <w:numPr>
          <w:ilvl w:val="0"/>
          <w:numId w:val="55"/>
        </w:numPr>
        <w:tabs>
          <w:tab w:val="left" w:pos="426"/>
          <w:tab w:val="left" w:pos="993"/>
        </w:tabs>
        <w:ind w:left="0" w:firstLine="709"/>
        <w:jc w:val="both"/>
        <w:rPr>
          <w:sz w:val="24"/>
          <w:szCs w:val="24"/>
        </w:rPr>
      </w:pPr>
      <w:r>
        <w:rPr>
          <w:sz w:val="24"/>
          <w:szCs w:val="24"/>
        </w:rPr>
        <w:t>потребность в самовыражении и самореализации, социальном признании;</w:t>
      </w:r>
    </w:p>
    <w:p w:rsidR="005F60DB" w:rsidRDefault="005F60DB" w:rsidP="005F60DB">
      <w:pPr>
        <w:pStyle w:val="ab"/>
        <w:numPr>
          <w:ilvl w:val="0"/>
          <w:numId w:val="55"/>
        </w:numPr>
        <w:tabs>
          <w:tab w:val="left" w:pos="426"/>
          <w:tab w:val="left" w:pos="993"/>
        </w:tabs>
        <w:ind w:left="0" w:firstLine="709"/>
        <w:jc w:val="both"/>
        <w:rPr>
          <w:sz w:val="24"/>
          <w:szCs w:val="24"/>
        </w:rPr>
      </w:pPr>
      <w:r>
        <w:rPr>
          <w:sz w:val="24"/>
          <w:szCs w:val="24"/>
        </w:rPr>
        <w:lastRenderedPageBreak/>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5F60DB" w:rsidRDefault="005F60DB" w:rsidP="005F60DB">
      <w:pPr>
        <w:tabs>
          <w:tab w:val="left" w:pos="993"/>
        </w:tabs>
        <w:ind w:firstLine="709"/>
        <w:jc w:val="both"/>
        <w:rPr>
          <w:b/>
          <w:bCs/>
        </w:rPr>
      </w:pPr>
      <w:r>
        <w:rPr>
          <w:b/>
        </w:rPr>
        <w:t>К</w:t>
      </w:r>
      <w:r>
        <w:rPr>
          <w:b/>
          <w:bCs/>
        </w:rPr>
        <w:t>оммуникативные результаты</w:t>
      </w:r>
    </w:p>
    <w:p w:rsidR="005F60DB" w:rsidRPr="00500BB0" w:rsidRDefault="005F60DB" w:rsidP="005F60DB">
      <w:pPr>
        <w:pStyle w:val="ab"/>
        <w:numPr>
          <w:ilvl w:val="0"/>
          <w:numId w:val="55"/>
        </w:numPr>
        <w:tabs>
          <w:tab w:val="left" w:pos="426"/>
          <w:tab w:val="left" w:pos="993"/>
        </w:tabs>
        <w:ind w:left="0" w:firstLine="709"/>
        <w:jc w:val="both"/>
        <w:rPr>
          <w:sz w:val="24"/>
          <w:szCs w:val="24"/>
        </w:rPr>
      </w:pPr>
      <w:r>
        <w:rPr>
          <w:sz w:val="24"/>
          <w:szCs w:val="24"/>
        </w:rPr>
        <w:t>учитывать разные мнения и стремиться к координации различных позиций в сотрудничестве;</w:t>
      </w:r>
    </w:p>
    <w:p w:rsidR="005F60DB" w:rsidRDefault="005F60DB" w:rsidP="005F60DB">
      <w:pPr>
        <w:pStyle w:val="ab"/>
        <w:numPr>
          <w:ilvl w:val="0"/>
          <w:numId w:val="55"/>
        </w:numPr>
        <w:tabs>
          <w:tab w:val="left" w:pos="426"/>
          <w:tab w:val="left" w:pos="993"/>
        </w:tabs>
        <w:ind w:left="0" w:firstLine="709"/>
        <w:jc w:val="both"/>
        <w:rPr>
          <w:sz w:val="24"/>
          <w:szCs w:val="24"/>
        </w:rPr>
      </w:pPr>
      <w:r>
        <w:rPr>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5F60DB" w:rsidRDefault="005F60DB" w:rsidP="005F60DB">
      <w:pPr>
        <w:pStyle w:val="ab"/>
        <w:numPr>
          <w:ilvl w:val="0"/>
          <w:numId w:val="55"/>
        </w:numPr>
        <w:tabs>
          <w:tab w:val="left" w:pos="426"/>
          <w:tab w:val="left" w:pos="993"/>
        </w:tabs>
        <w:ind w:left="0" w:firstLine="709"/>
        <w:jc w:val="both"/>
        <w:rPr>
          <w:sz w:val="24"/>
          <w:szCs w:val="24"/>
        </w:rPr>
      </w:pPr>
      <w:r>
        <w:rPr>
          <w:sz w:val="24"/>
          <w:szCs w:val="24"/>
        </w:rPr>
        <w:t>устанавливать и сравнивать разные точки зрения, прежде чем принимать решения и делать выбор;</w:t>
      </w:r>
    </w:p>
    <w:p w:rsidR="005F60DB" w:rsidRDefault="005F60DB" w:rsidP="005F60DB">
      <w:pPr>
        <w:pStyle w:val="ab"/>
        <w:numPr>
          <w:ilvl w:val="0"/>
          <w:numId w:val="55"/>
        </w:numPr>
        <w:tabs>
          <w:tab w:val="left" w:pos="426"/>
          <w:tab w:val="left" w:pos="993"/>
        </w:tabs>
        <w:ind w:left="0" w:firstLine="709"/>
        <w:jc w:val="both"/>
        <w:rPr>
          <w:sz w:val="24"/>
          <w:szCs w:val="24"/>
        </w:rPr>
      </w:pPr>
      <w:r>
        <w:rPr>
          <w:sz w:val="24"/>
          <w:szCs w:val="24"/>
        </w:rPr>
        <w:t>аргументировать свою точку зрения, спорить и отстаивать свою позицию не враждебным для оппонентов образом;</w:t>
      </w:r>
    </w:p>
    <w:p w:rsidR="005F60DB" w:rsidRDefault="005F60DB" w:rsidP="005F60DB">
      <w:pPr>
        <w:pStyle w:val="ab"/>
        <w:numPr>
          <w:ilvl w:val="0"/>
          <w:numId w:val="55"/>
        </w:numPr>
        <w:tabs>
          <w:tab w:val="left" w:pos="426"/>
          <w:tab w:val="left" w:pos="993"/>
        </w:tabs>
        <w:ind w:left="0" w:firstLine="709"/>
        <w:jc w:val="both"/>
        <w:rPr>
          <w:sz w:val="24"/>
          <w:szCs w:val="24"/>
        </w:rPr>
      </w:pPr>
      <w:r>
        <w:rPr>
          <w:sz w:val="24"/>
          <w:szCs w:val="24"/>
        </w:rPr>
        <w:t>задавать вопросы, необходимые для организации собственной деятельности и сотрудничества с партнёром;</w:t>
      </w:r>
    </w:p>
    <w:p w:rsidR="005F60DB" w:rsidRDefault="005F60DB" w:rsidP="005F60DB">
      <w:pPr>
        <w:pStyle w:val="ab"/>
        <w:numPr>
          <w:ilvl w:val="0"/>
          <w:numId w:val="55"/>
        </w:numPr>
        <w:tabs>
          <w:tab w:val="left" w:pos="426"/>
          <w:tab w:val="left" w:pos="993"/>
        </w:tabs>
        <w:ind w:left="0" w:firstLine="709"/>
        <w:jc w:val="both"/>
        <w:rPr>
          <w:sz w:val="24"/>
          <w:szCs w:val="24"/>
        </w:rPr>
      </w:pPr>
      <w:r>
        <w:rPr>
          <w:sz w:val="24"/>
          <w:szCs w:val="24"/>
        </w:rPr>
        <w:t>адекватно использовать речь для планирования и регуляции своей деятельности;</w:t>
      </w:r>
    </w:p>
    <w:p w:rsidR="005F60DB" w:rsidRDefault="005F60DB" w:rsidP="005F60DB">
      <w:pPr>
        <w:pStyle w:val="ab"/>
        <w:numPr>
          <w:ilvl w:val="0"/>
          <w:numId w:val="55"/>
        </w:numPr>
        <w:tabs>
          <w:tab w:val="left" w:pos="426"/>
          <w:tab w:val="left" w:pos="993"/>
        </w:tabs>
        <w:ind w:left="0" w:firstLine="709"/>
        <w:jc w:val="both"/>
        <w:rPr>
          <w:sz w:val="24"/>
          <w:szCs w:val="24"/>
        </w:rPr>
      </w:pPr>
      <w:r>
        <w:rPr>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5F60DB" w:rsidRDefault="005F60DB" w:rsidP="005F60DB">
      <w:pPr>
        <w:tabs>
          <w:tab w:val="left" w:pos="993"/>
        </w:tabs>
        <w:ind w:firstLine="709"/>
        <w:jc w:val="both"/>
        <w:rPr>
          <w:b/>
        </w:rPr>
      </w:pPr>
      <w:r>
        <w:rPr>
          <w:b/>
        </w:rPr>
        <w:t>Познавательные результаты</w:t>
      </w:r>
    </w:p>
    <w:p w:rsidR="005F60DB" w:rsidRPr="00500BB0" w:rsidRDefault="005F60DB" w:rsidP="005F60DB">
      <w:pPr>
        <w:pStyle w:val="ab"/>
        <w:numPr>
          <w:ilvl w:val="0"/>
          <w:numId w:val="55"/>
        </w:numPr>
        <w:tabs>
          <w:tab w:val="left" w:pos="426"/>
          <w:tab w:val="left" w:pos="993"/>
        </w:tabs>
        <w:ind w:left="0" w:firstLine="709"/>
        <w:jc w:val="both"/>
        <w:rPr>
          <w:sz w:val="24"/>
          <w:szCs w:val="24"/>
        </w:rPr>
      </w:pPr>
      <w:r>
        <w:rPr>
          <w:sz w:val="24"/>
          <w:szCs w:val="24"/>
        </w:rPr>
        <w:t>основам реализации проектно-исследовательской деятельности;</w:t>
      </w:r>
    </w:p>
    <w:p w:rsidR="005F60DB" w:rsidRDefault="005F60DB" w:rsidP="005F60DB">
      <w:pPr>
        <w:pStyle w:val="ab"/>
        <w:numPr>
          <w:ilvl w:val="0"/>
          <w:numId w:val="55"/>
        </w:numPr>
        <w:tabs>
          <w:tab w:val="left" w:pos="426"/>
          <w:tab w:val="left" w:pos="993"/>
        </w:tabs>
        <w:ind w:left="0" w:firstLine="709"/>
        <w:jc w:val="both"/>
        <w:rPr>
          <w:sz w:val="24"/>
          <w:szCs w:val="24"/>
        </w:rPr>
      </w:pPr>
      <w:r>
        <w:rPr>
          <w:sz w:val="24"/>
          <w:szCs w:val="24"/>
        </w:rPr>
        <w:t>проводить наблюдение и эксперимент под руководством учителя;</w:t>
      </w:r>
    </w:p>
    <w:p w:rsidR="005F60DB" w:rsidRDefault="005F60DB" w:rsidP="005F60DB">
      <w:pPr>
        <w:pStyle w:val="ab"/>
        <w:numPr>
          <w:ilvl w:val="0"/>
          <w:numId w:val="55"/>
        </w:numPr>
        <w:tabs>
          <w:tab w:val="left" w:pos="426"/>
          <w:tab w:val="left" w:pos="993"/>
        </w:tabs>
        <w:ind w:left="0" w:firstLine="709"/>
        <w:jc w:val="both"/>
        <w:rPr>
          <w:sz w:val="24"/>
          <w:szCs w:val="24"/>
        </w:rPr>
      </w:pPr>
      <w:r>
        <w:rPr>
          <w:sz w:val="24"/>
          <w:szCs w:val="24"/>
        </w:rPr>
        <w:t>осуществлять расширенный поиск информации с использованием ресурсов библиотек и Интернета;</w:t>
      </w:r>
    </w:p>
    <w:p w:rsidR="005F60DB" w:rsidRDefault="005F60DB" w:rsidP="005F60DB">
      <w:pPr>
        <w:pStyle w:val="ab"/>
        <w:numPr>
          <w:ilvl w:val="0"/>
          <w:numId w:val="55"/>
        </w:numPr>
        <w:tabs>
          <w:tab w:val="left" w:pos="426"/>
          <w:tab w:val="left" w:pos="993"/>
        </w:tabs>
        <w:ind w:left="0" w:firstLine="709"/>
        <w:jc w:val="both"/>
        <w:rPr>
          <w:sz w:val="24"/>
          <w:szCs w:val="24"/>
        </w:rPr>
      </w:pPr>
      <w:r>
        <w:rPr>
          <w:sz w:val="24"/>
          <w:szCs w:val="24"/>
        </w:rPr>
        <w:t>объяснять явления, процессы, связи и отношения, выявляемые в ходе исследования;</w:t>
      </w:r>
    </w:p>
    <w:p w:rsidR="005F60DB" w:rsidRDefault="005F60DB" w:rsidP="005F60DB">
      <w:pPr>
        <w:pStyle w:val="ab"/>
        <w:numPr>
          <w:ilvl w:val="0"/>
          <w:numId w:val="55"/>
        </w:numPr>
        <w:tabs>
          <w:tab w:val="left" w:pos="426"/>
          <w:tab w:val="left" w:pos="993"/>
        </w:tabs>
        <w:ind w:left="0" w:firstLine="709"/>
        <w:jc w:val="both"/>
        <w:rPr>
          <w:sz w:val="24"/>
          <w:szCs w:val="24"/>
        </w:rPr>
      </w:pPr>
      <w:r>
        <w:rPr>
          <w:sz w:val="24"/>
          <w:szCs w:val="24"/>
        </w:rPr>
        <w:t>основам ознакомительного, творческого, усваивающего чтения</w:t>
      </w:r>
    </w:p>
    <w:p w:rsidR="005F60DB" w:rsidRDefault="005F60DB" w:rsidP="005F60DB">
      <w:pPr>
        <w:ind w:firstLine="709"/>
        <w:jc w:val="both"/>
      </w:pPr>
      <w:r>
        <w:t xml:space="preserve">На реализацию плана внеурочной деятельности отводится не более 10 часов в неделю на класс (количество часов на одного обучающегося определяется его выбором). </w:t>
      </w:r>
    </w:p>
    <w:p w:rsidR="005F60DB" w:rsidRDefault="005F60DB" w:rsidP="005F60DB">
      <w:pPr>
        <w:tabs>
          <w:tab w:val="left" w:pos="993"/>
        </w:tabs>
        <w:ind w:firstLine="709"/>
        <w:jc w:val="both"/>
      </w:pPr>
      <w:r>
        <w:rPr>
          <w:color w:val="000000"/>
        </w:rPr>
        <w:t>Для отслеживания результативности внеурочной деятельности будут использоваться текущие опросы, целенаправленное наблюдение и его анализ, Портфолио учащихся, самооценка ученика по принятым формам, презентации проектов, выставки, выступления; концерты.</w:t>
      </w:r>
    </w:p>
    <w:p w:rsidR="005F60DB" w:rsidRDefault="005F60DB" w:rsidP="005F60DB">
      <w:pPr>
        <w:shd w:val="clear" w:color="auto" w:fill="FFFFFF"/>
        <w:jc w:val="center"/>
        <w:rPr>
          <w:b/>
          <w:color w:val="000000"/>
        </w:rPr>
      </w:pPr>
    </w:p>
    <w:p w:rsidR="005F60DB" w:rsidRPr="00E4487E" w:rsidRDefault="005F60DB" w:rsidP="005F60DB">
      <w:pPr>
        <w:shd w:val="clear" w:color="auto" w:fill="FFFFFF"/>
        <w:jc w:val="center"/>
        <w:rPr>
          <w:b/>
          <w:color w:val="000000"/>
        </w:rPr>
      </w:pPr>
      <w:r w:rsidRPr="00E4487E">
        <w:rPr>
          <w:b/>
          <w:color w:val="000000"/>
        </w:rPr>
        <w:t xml:space="preserve">План внеурочной деятельности для </w:t>
      </w:r>
      <w:r>
        <w:rPr>
          <w:b/>
          <w:color w:val="000000"/>
        </w:rPr>
        <w:t>обучающихся</w:t>
      </w:r>
      <w:r w:rsidRPr="00E4487E">
        <w:rPr>
          <w:b/>
          <w:color w:val="000000"/>
        </w:rPr>
        <w:t xml:space="preserve"> 2</w:t>
      </w:r>
      <w:r>
        <w:rPr>
          <w:b/>
          <w:color w:val="000000"/>
        </w:rPr>
        <w:t>-4</w:t>
      </w:r>
      <w:r w:rsidRPr="00E4487E">
        <w:rPr>
          <w:b/>
          <w:color w:val="000000"/>
        </w:rPr>
        <w:t xml:space="preserve"> классов</w:t>
      </w:r>
    </w:p>
    <w:tbl>
      <w:tblPr>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6"/>
        <w:gridCol w:w="1293"/>
        <w:gridCol w:w="1418"/>
        <w:gridCol w:w="1241"/>
      </w:tblGrid>
      <w:tr w:rsidR="005F60DB" w:rsidRPr="00094BD9" w:rsidTr="00AD120E">
        <w:tc>
          <w:tcPr>
            <w:tcW w:w="6186" w:type="dxa"/>
            <w:vMerge w:val="restart"/>
            <w:shd w:val="clear" w:color="auto" w:fill="auto"/>
          </w:tcPr>
          <w:p w:rsidR="005F60DB" w:rsidRPr="00094BD9" w:rsidRDefault="005F60DB" w:rsidP="00AD120E">
            <w:pPr>
              <w:jc w:val="center"/>
            </w:pPr>
            <w:r w:rsidRPr="00094BD9">
              <w:rPr>
                <w:b/>
                <w:bCs/>
              </w:rPr>
              <w:t>Направления внеурочной деятельности, формы организации внеурочной деятельности, наименование программы курса внеурочной деятельности (далее – ВД)</w:t>
            </w:r>
          </w:p>
        </w:tc>
        <w:tc>
          <w:tcPr>
            <w:tcW w:w="1293" w:type="dxa"/>
            <w:shd w:val="clear" w:color="auto" w:fill="auto"/>
          </w:tcPr>
          <w:p w:rsidR="005F60DB" w:rsidRPr="00094BD9" w:rsidRDefault="005F60DB" w:rsidP="00AD120E">
            <w:pPr>
              <w:jc w:val="center"/>
            </w:pPr>
            <w:r w:rsidRPr="00094BD9">
              <w:rPr>
                <w:b/>
                <w:bCs/>
              </w:rPr>
              <w:t>2</w:t>
            </w:r>
          </w:p>
        </w:tc>
        <w:tc>
          <w:tcPr>
            <w:tcW w:w="1418" w:type="dxa"/>
            <w:shd w:val="clear" w:color="auto" w:fill="auto"/>
          </w:tcPr>
          <w:p w:rsidR="005F60DB" w:rsidRPr="00094BD9" w:rsidRDefault="005F60DB" w:rsidP="00AD120E">
            <w:pPr>
              <w:jc w:val="center"/>
            </w:pPr>
            <w:r w:rsidRPr="00094BD9">
              <w:rPr>
                <w:b/>
                <w:bCs/>
              </w:rPr>
              <w:t>3</w:t>
            </w:r>
          </w:p>
        </w:tc>
        <w:tc>
          <w:tcPr>
            <w:tcW w:w="1241" w:type="dxa"/>
          </w:tcPr>
          <w:p w:rsidR="005F60DB" w:rsidRPr="00094BD9" w:rsidRDefault="005F60DB" w:rsidP="00AD120E">
            <w:pPr>
              <w:jc w:val="center"/>
              <w:rPr>
                <w:b/>
              </w:rPr>
            </w:pPr>
            <w:r w:rsidRPr="00094BD9">
              <w:rPr>
                <w:b/>
                <w:bCs/>
              </w:rPr>
              <w:t>4</w:t>
            </w:r>
          </w:p>
        </w:tc>
      </w:tr>
      <w:tr w:rsidR="005F60DB" w:rsidRPr="00094BD9" w:rsidTr="00AD120E">
        <w:tc>
          <w:tcPr>
            <w:tcW w:w="6186" w:type="dxa"/>
            <w:vMerge/>
            <w:shd w:val="clear" w:color="auto" w:fill="auto"/>
          </w:tcPr>
          <w:p w:rsidR="005F60DB" w:rsidRPr="00094BD9" w:rsidRDefault="005F60DB" w:rsidP="00AD120E">
            <w:pPr>
              <w:jc w:val="center"/>
              <w:rPr>
                <w:b/>
                <w:bCs/>
              </w:rPr>
            </w:pPr>
          </w:p>
        </w:tc>
        <w:tc>
          <w:tcPr>
            <w:tcW w:w="3952" w:type="dxa"/>
            <w:gridSpan w:val="3"/>
          </w:tcPr>
          <w:p w:rsidR="005F60DB" w:rsidRPr="00094BD9" w:rsidRDefault="005F60DB" w:rsidP="00AD120E">
            <w:pPr>
              <w:jc w:val="center"/>
              <w:rPr>
                <w:b/>
                <w:bCs/>
              </w:rPr>
            </w:pPr>
            <w:r w:rsidRPr="00094BD9">
              <w:rPr>
                <w:b/>
                <w:bCs/>
              </w:rPr>
              <w:t>объём ВД</w:t>
            </w:r>
          </w:p>
        </w:tc>
      </w:tr>
      <w:tr w:rsidR="005F60DB" w:rsidRPr="00094BD9" w:rsidTr="00AD120E">
        <w:tc>
          <w:tcPr>
            <w:tcW w:w="10138" w:type="dxa"/>
            <w:gridSpan w:val="4"/>
          </w:tcPr>
          <w:p w:rsidR="005F60DB" w:rsidRPr="00094BD9" w:rsidRDefault="005F60DB" w:rsidP="00AD120E">
            <w:pPr>
              <w:jc w:val="center"/>
              <w:rPr>
                <w:b/>
                <w:bCs/>
              </w:rPr>
            </w:pPr>
            <w:r w:rsidRPr="00094BD9">
              <w:rPr>
                <w:b/>
                <w:bCs/>
              </w:rPr>
              <w:t>Духовно-нравственное направление</w:t>
            </w:r>
          </w:p>
        </w:tc>
      </w:tr>
      <w:tr w:rsidR="005F60DB" w:rsidRPr="00094BD9" w:rsidTr="00AD120E">
        <w:tc>
          <w:tcPr>
            <w:tcW w:w="6186" w:type="dxa"/>
            <w:shd w:val="clear" w:color="auto" w:fill="auto"/>
          </w:tcPr>
          <w:p w:rsidR="005F60DB" w:rsidRPr="00094BD9" w:rsidRDefault="005F60DB" w:rsidP="00AD120E">
            <w:pPr>
              <w:rPr>
                <w:rFonts w:eastAsia="Calibri"/>
                <w:bCs/>
                <w:lang w:eastAsia="en-US"/>
              </w:rPr>
            </w:pPr>
            <w:r w:rsidRPr="00094BD9">
              <w:rPr>
                <w:rFonts w:eastAsia="Calibri"/>
                <w:bCs/>
                <w:lang w:eastAsia="en-US"/>
              </w:rPr>
              <w:t xml:space="preserve">Мероприятия </w:t>
            </w:r>
            <w:r w:rsidRPr="00094BD9">
              <w:t xml:space="preserve">в рамках рабочей программы воспитания, </w:t>
            </w:r>
            <w:r w:rsidRPr="00094BD9">
              <w:rPr>
                <w:rFonts w:eastAsia="Calibri"/>
                <w:bCs/>
                <w:lang w:eastAsia="en-US"/>
              </w:rPr>
              <w:t>плана воспитательной работы (лекции, беседы, экскурсии, организация и подготовка ключевых мероприятий, проектирование, и др.)</w:t>
            </w:r>
          </w:p>
        </w:tc>
        <w:tc>
          <w:tcPr>
            <w:tcW w:w="1293" w:type="dxa"/>
            <w:shd w:val="clear" w:color="auto" w:fill="auto"/>
          </w:tcPr>
          <w:p w:rsidR="005F60DB" w:rsidRPr="00094BD9" w:rsidRDefault="005F60DB" w:rsidP="00AD120E">
            <w:pPr>
              <w:jc w:val="center"/>
            </w:pPr>
            <w:r w:rsidRPr="00094BD9">
              <w:t>1</w:t>
            </w:r>
          </w:p>
          <w:p w:rsidR="005F60DB" w:rsidRPr="00094BD9" w:rsidRDefault="005F60DB" w:rsidP="00AD120E">
            <w:pPr>
              <w:jc w:val="center"/>
            </w:pPr>
          </w:p>
        </w:tc>
        <w:tc>
          <w:tcPr>
            <w:tcW w:w="1418" w:type="dxa"/>
            <w:shd w:val="clear" w:color="auto" w:fill="auto"/>
          </w:tcPr>
          <w:p w:rsidR="005F60DB" w:rsidRPr="00094BD9" w:rsidRDefault="005F60DB" w:rsidP="00AD120E">
            <w:pPr>
              <w:jc w:val="center"/>
            </w:pPr>
            <w:r w:rsidRPr="00094BD9">
              <w:t>1</w:t>
            </w:r>
          </w:p>
          <w:p w:rsidR="005F60DB" w:rsidRPr="00094BD9" w:rsidRDefault="005F60DB" w:rsidP="00AD120E">
            <w:pPr>
              <w:jc w:val="center"/>
            </w:pPr>
          </w:p>
        </w:tc>
        <w:tc>
          <w:tcPr>
            <w:tcW w:w="1241" w:type="dxa"/>
            <w:shd w:val="clear" w:color="auto" w:fill="auto"/>
          </w:tcPr>
          <w:p w:rsidR="005F60DB" w:rsidRPr="00094BD9" w:rsidRDefault="005F60DB" w:rsidP="00AD120E">
            <w:pPr>
              <w:jc w:val="center"/>
            </w:pPr>
            <w:r w:rsidRPr="00094BD9">
              <w:t>1</w:t>
            </w:r>
          </w:p>
        </w:tc>
      </w:tr>
      <w:tr w:rsidR="005F60DB" w:rsidRPr="00094BD9" w:rsidTr="00AD120E">
        <w:tc>
          <w:tcPr>
            <w:tcW w:w="6186" w:type="dxa"/>
            <w:shd w:val="clear" w:color="auto" w:fill="auto"/>
          </w:tcPr>
          <w:p w:rsidR="005F60DB" w:rsidRPr="00094BD9" w:rsidRDefault="005F60DB" w:rsidP="00AD120E">
            <w:pPr>
              <w:tabs>
                <w:tab w:val="left" w:pos="1005"/>
              </w:tabs>
              <w:rPr>
                <w:rFonts w:eastAsia="Calibri"/>
                <w:bCs/>
                <w:lang w:eastAsia="en-US"/>
              </w:rPr>
            </w:pPr>
            <w:r w:rsidRPr="00094BD9">
              <w:rPr>
                <w:rFonts w:eastAsia="Calibri"/>
                <w:bCs/>
                <w:lang w:eastAsia="en-US"/>
              </w:rPr>
              <w:t>Курс внеурочной деятельности «Социокультурные истоки»</w:t>
            </w:r>
          </w:p>
        </w:tc>
        <w:tc>
          <w:tcPr>
            <w:tcW w:w="1293" w:type="dxa"/>
            <w:shd w:val="clear" w:color="auto" w:fill="auto"/>
          </w:tcPr>
          <w:p w:rsidR="005F60DB" w:rsidRPr="00094BD9" w:rsidRDefault="005F60DB" w:rsidP="00AD120E">
            <w:pPr>
              <w:jc w:val="center"/>
            </w:pPr>
            <w:r w:rsidRPr="00094BD9">
              <w:t>0,5</w:t>
            </w:r>
          </w:p>
          <w:p w:rsidR="005F60DB" w:rsidRPr="00094BD9" w:rsidRDefault="005F60DB" w:rsidP="00AD120E">
            <w:pPr>
              <w:jc w:val="center"/>
            </w:pPr>
          </w:p>
        </w:tc>
        <w:tc>
          <w:tcPr>
            <w:tcW w:w="1418" w:type="dxa"/>
            <w:shd w:val="clear" w:color="auto" w:fill="auto"/>
          </w:tcPr>
          <w:p w:rsidR="005F60DB" w:rsidRPr="00094BD9" w:rsidRDefault="005F60DB" w:rsidP="00AD120E">
            <w:pPr>
              <w:jc w:val="center"/>
            </w:pPr>
            <w:r w:rsidRPr="00094BD9">
              <w:t>0,5</w:t>
            </w:r>
          </w:p>
          <w:p w:rsidR="005F60DB" w:rsidRPr="00094BD9" w:rsidRDefault="005F60DB" w:rsidP="00AD120E"/>
        </w:tc>
        <w:tc>
          <w:tcPr>
            <w:tcW w:w="1241" w:type="dxa"/>
            <w:shd w:val="clear" w:color="auto" w:fill="auto"/>
          </w:tcPr>
          <w:p w:rsidR="005F60DB" w:rsidRPr="00094BD9" w:rsidRDefault="005F60DB" w:rsidP="00AD120E">
            <w:pPr>
              <w:jc w:val="center"/>
            </w:pPr>
            <w:r w:rsidRPr="00094BD9">
              <w:t>0,5</w:t>
            </w:r>
          </w:p>
        </w:tc>
      </w:tr>
      <w:tr w:rsidR="005F60DB" w:rsidRPr="00094BD9" w:rsidTr="00AD120E">
        <w:tc>
          <w:tcPr>
            <w:tcW w:w="6186" w:type="dxa"/>
            <w:shd w:val="clear" w:color="auto" w:fill="auto"/>
          </w:tcPr>
          <w:p w:rsidR="005F60DB" w:rsidRPr="00094BD9" w:rsidRDefault="005F60DB" w:rsidP="00AD120E">
            <w:pPr>
              <w:rPr>
                <w:rFonts w:eastAsia="Calibri"/>
                <w:bCs/>
                <w:lang w:eastAsia="en-US"/>
              </w:rPr>
            </w:pPr>
            <w:r w:rsidRPr="00094BD9">
              <w:rPr>
                <w:rFonts w:eastAsia="Calibri"/>
                <w:lang w:eastAsia="en-US"/>
              </w:rPr>
              <w:t>Информационно-просветительские занятия</w:t>
            </w:r>
            <w:r w:rsidRPr="00094BD9">
              <w:t xml:space="preserve"> «Разговоры о </w:t>
            </w:r>
            <w:proofErr w:type="gramStart"/>
            <w:r w:rsidRPr="00094BD9">
              <w:t>важном</w:t>
            </w:r>
            <w:proofErr w:type="gramEnd"/>
            <w:r w:rsidRPr="00094BD9">
              <w:t>»</w:t>
            </w:r>
          </w:p>
        </w:tc>
        <w:tc>
          <w:tcPr>
            <w:tcW w:w="1293" w:type="dxa"/>
            <w:shd w:val="clear" w:color="auto" w:fill="auto"/>
          </w:tcPr>
          <w:p w:rsidR="005F60DB" w:rsidRPr="00094BD9" w:rsidRDefault="005F60DB" w:rsidP="00AD120E">
            <w:pPr>
              <w:jc w:val="center"/>
              <w:rPr>
                <w:b/>
              </w:rPr>
            </w:pPr>
            <w:r w:rsidRPr="00094BD9">
              <w:rPr>
                <w:b/>
              </w:rPr>
              <w:t>1</w:t>
            </w:r>
          </w:p>
          <w:p w:rsidR="005F60DB" w:rsidRPr="00094BD9" w:rsidRDefault="005F60DB" w:rsidP="00AD120E">
            <w:pPr>
              <w:jc w:val="center"/>
              <w:rPr>
                <w:b/>
              </w:rPr>
            </w:pPr>
          </w:p>
        </w:tc>
        <w:tc>
          <w:tcPr>
            <w:tcW w:w="1418" w:type="dxa"/>
            <w:shd w:val="clear" w:color="auto" w:fill="auto"/>
          </w:tcPr>
          <w:p w:rsidR="005F60DB" w:rsidRPr="00094BD9" w:rsidRDefault="005F60DB" w:rsidP="00AD120E">
            <w:pPr>
              <w:jc w:val="center"/>
              <w:rPr>
                <w:b/>
              </w:rPr>
            </w:pPr>
            <w:r w:rsidRPr="00094BD9">
              <w:rPr>
                <w:b/>
              </w:rPr>
              <w:t>1</w:t>
            </w:r>
          </w:p>
          <w:p w:rsidR="005F60DB" w:rsidRPr="00094BD9" w:rsidRDefault="005F60DB" w:rsidP="00AD120E">
            <w:pPr>
              <w:jc w:val="center"/>
              <w:rPr>
                <w:b/>
              </w:rPr>
            </w:pPr>
          </w:p>
        </w:tc>
        <w:tc>
          <w:tcPr>
            <w:tcW w:w="1241" w:type="dxa"/>
            <w:shd w:val="clear" w:color="auto" w:fill="auto"/>
          </w:tcPr>
          <w:p w:rsidR="005F60DB" w:rsidRPr="00094BD9" w:rsidRDefault="005F60DB" w:rsidP="00AD120E">
            <w:pPr>
              <w:jc w:val="center"/>
              <w:rPr>
                <w:b/>
              </w:rPr>
            </w:pPr>
            <w:r w:rsidRPr="00094BD9">
              <w:rPr>
                <w:b/>
              </w:rPr>
              <w:t>1</w:t>
            </w:r>
          </w:p>
        </w:tc>
      </w:tr>
      <w:tr w:rsidR="005F60DB" w:rsidRPr="00094BD9" w:rsidTr="00AD120E">
        <w:tc>
          <w:tcPr>
            <w:tcW w:w="10138" w:type="dxa"/>
            <w:gridSpan w:val="4"/>
          </w:tcPr>
          <w:p w:rsidR="005F60DB" w:rsidRPr="00094BD9" w:rsidRDefault="005F60DB" w:rsidP="00AD120E">
            <w:pPr>
              <w:jc w:val="center"/>
            </w:pPr>
            <w:r w:rsidRPr="00094BD9">
              <w:rPr>
                <w:b/>
                <w:bCs/>
              </w:rPr>
              <w:t>Социальное направление</w:t>
            </w:r>
          </w:p>
        </w:tc>
      </w:tr>
      <w:tr w:rsidR="005F60DB" w:rsidRPr="00094BD9" w:rsidTr="00AD120E">
        <w:tc>
          <w:tcPr>
            <w:tcW w:w="6186" w:type="dxa"/>
          </w:tcPr>
          <w:p w:rsidR="005F60DB" w:rsidRPr="00094BD9" w:rsidRDefault="005F60DB" w:rsidP="00AD120E">
            <w:pPr>
              <w:rPr>
                <w:rFonts w:eastAsia="Calibri"/>
                <w:lang w:eastAsia="en-US"/>
              </w:rPr>
            </w:pPr>
            <w:r w:rsidRPr="00094BD9">
              <w:rPr>
                <w:rFonts w:eastAsia="Calibri"/>
                <w:bCs/>
                <w:lang w:eastAsia="en-US"/>
              </w:rPr>
              <w:t xml:space="preserve">Мероприятия </w:t>
            </w:r>
            <w:r w:rsidRPr="00094BD9">
              <w:t xml:space="preserve">в рамках рабочей программы воспитания, </w:t>
            </w:r>
            <w:r w:rsidRPr="00094BD9">
              <w:rPr>
                <w:rFonts w:eastAsia="Calibri"/>
                <w:bCs/>
                <w:lang w:eastAsia="en-US"/>
              </w:rPr>
              <w:t xml:space="preserve">плана воспитательной работы </w:t>
            </w:r>
            <w:r w:rsidRPr="00094BD9">
              <w:rPr>
                <w:rFonts w:eastAsia="Calibri"/>
                <w:lang w:eastAsia="en-US"/>
              </w:rPr>
              <w:t>«Первые шаги в мир профессий» (Профориентация)</w:t>
            </w:r>
          </w:p>
        </w:tc>
        <w:tc>
          <w:tcPr>
            <w:tcW w:w="1293" w:type="dxa"/>
            <w:shd w:val="clear" w:color="auto" w:fill="auto"/>
          </w:tcPr>
          <w:p w:rsidR="005F60DB" w:rsidRPr="00094BD9" w:rsidRDefault="005F60DB" w:rsidP="00AD120E">
            <w:pPr>
              <w:jc w:val="center"/>
            </w:pPr>
            <w:r w:rsidRPr="00094BD9">
              <w:t>0,5</w:t>
            </w:r>
          </w:p>
          <w:p w:rsidR="005F60DB" w:rsidRPr="00094BD9" w:rsidRDefault="005F60DB" w:rsidP="00AD120E">
            <w:pPr>
              <w:jc w:val="center"/>
            </w:pPr>
          </w:p>
        </w:tc>
        <w:tc>
          <w:tcPr>
            <w:tcW w:w="1418" w:type="dxa"/>
            <w:shd w:val="clear" w:color="auto" w:fill="auto"/>
          </w:tcPr>
          <w:p w:rsidR="005F60DB" w:rsidRPr="00094BD9" w:rsidRDefault="005F60DB" w:rsidP="00AD120E">
            <w:pPr>
              <w:jc w:val="center"/>
            </w:pPr>
            <w:r w:rsidRPr="00094BD9">
              <w:t>0,5</w:t>
            </w:r>
          </w:p>
          <w:p w:rsidR="005F60DB" w:rsidRPr="00094BD9" w:rsidRDefault="005F60DB" w:rsidP="00AD120E"/>
        </w:tc>
        <w:tc>
          <w:tcPr>
            <w:tcW w:w="1241" w:type="dxa"/>
          </w:tcPr>
          <w:p w:rsidR="005F60DB" w:rsidRPr="00094BD9" w:rsidRDefault="005F60DB" w:rsidP="00AD120E">
            <w:pPr>
              <w:jc w:val="center"/>
            </w:pPr>
            <w:r w:rsidRPr="00094BD9">
              <w:t>0,5</w:t>
            </w:r>
          </w:p>
        </w:tc>
      </w:tr>
      <w:tr w:rsidR="005F60DB" w:rsidRPr="00094BD9" w:rsidTr="00AD120E">
        <w:tc>
          <w:tcPr>
            <w:tcW w:w="10138" w:type="dxa"/>
            <w:gridSpan w:val="4"/>
          </w:tcPr>
          <w:p w:rsidR="005F60DB" w:rsidRPr="00094BD9" w:rsidRDefault="005F60DB" w:rsidP="00AD120E">
            <w:pPr>
              <w:jc w:val="center"/>
            </w:pPr>
            <w:proofErr w:type="spellStart"/>
            <w:r w:rsidRPr="00094BD9">
              <w:rPr>
                <w:b/>
                <w:bCs/>
              </w:rPr>
              <w:t>Общеинтеллектуальное</w:t>
            </w:r>
            <w:proofErr w:type="spellEnd"/>
            <w:r w:rsidRPr="00094BD9">
              <w:rPr>
                <w:b/>
                <w:bCs/>
              </w:rPr>
              <w:t xml:space="preserve"> направление</w:t>
            </w:r>
          </w:p>
        </w:tc>
      </w:tr>
      <w:tr w:rsidR="005F60DB" w:rsidRPr="00094BD9" w:rsidTr="00AD120E">
        <w:tc>
          <w:tcPr>
            <w:tcW w:w="6186" w:type="dxa"/>
            <w:shd w:val="clear" w:color="auto" w:fill="auto"/>
          </w:tcPr>
          <w:p w:rsidR="005F60DB" w:rsidRPr="00094BD9" w:rsidRDefault="005F60DB" w:rsidP="00AD120E">
            <w:r w:rsidRPr="00094BD9">
              <w:t>Олимпиады, интеллектуальные конкурсы, конференции, библиотечные уроки, предметные недели и др.</w:t>
            </w:r>
          </w:p>
        </w:tc>
        <w:tc>
          <w:tcPr>
            <w:tcW w:w="1293" w:type="dxa"/>
          </w:tcPr>
          <w:p w:rsidR="005F60DB" w:rsidRPr="00094BD9" w:rsidRDefault="005F60DB" w:rsidP="00AD120E">
            <w:pPr>
              <w:jc w:val="center"/>
            </w:pPr>
            <w:r w:rsidRPr="00094BD9">
              <w:t>2</w:t>
            </w:r>
          </w:p>
          <w:p w:rsidR="005F60DB" w:rsidRPr="00094BD9" w:rsidRDefault="005F60DB" w:rsidP="00AD120E">
            <w:pPr>
              <w:jc w:val="center"/>
            </w:pPr>
          </w:p>
        </w:tc>
        <w:tc>
          <w:tcPr>
            <w:tcW w:w="1418" w:type="dxa"/>
            <w:shd w:val="clear" w:color="auto" w:fill="auto"/>
          </w:tcPr>
          <w:p w:rsidR="005F60DB" w:rsidRPr="00094BD9" w:rsidRDefault="005F60DB" w:rsidP="00AD120E">
            <w:pPr>
              <w:jc w:val="center"/>
            </w:pPr>
            <w:r w:rsidRPr="00094BD9">
              <w:t>2</w:t>
            </w:r>
          </w:p>
          <w:p w:rsidR="005F60DB" w:rsidRPr="00094BD9" w:rsidRDefault="005F60DB" w:rsidP="00AD120E">
            <w:pPr>
              <w:jc w:val="center"/>
            </w:pPr>
          </w:p>
        </w:tc>
        <w:tc>
          <w:tcPr>
            <w:tcW w:w="1241" w:type="dxa"/>
            <w:shd w:val="clear" w:color="auto" w:fill="auto"/>
          </w:tcPr>
          <w:p w:rsidR="005F60DB" w:rsidRPr="00094BD9" w:rsidRDefault="005F60DB" w:rsidP="00AD120E">
            <w:pPr>
              <w:jc w:val="center"/>
            </w:pPr>
            <w:r w:rsidRPr="00094BD9">
              <w:t>2</w:t>
            </w:r>
          </w:p>
        </w:tc>
      </w:tr>
      <w:tr w:rsidR="005F60DB" w:rsidRPr="00094BD9" w:rsidTr="00AD120E">
        <w:tc>
          <w:tcPr>
            <w:tcW w:w="6186" w:type="dxa"/>
            <w:shd w:val="clear" w:color="auto" w:fill="auto"/>
          </w:tcPr>
          <w:p w:rsidR="005F60DB" w:rsidRPr="00094BD9" w:rsidRDefault="005F60DB" w:rsidP="00AD120E">
            <w:r w:rsidRPr="00094BD9">
              <w:rPr>
                <w:rFonts w:eastAsia="Calibri"/>
                <w:bCs/>
                <w:lang w:eastAsia="en-US"/>
              </w:rPr>
              <w:lastRenderedPageBreak/>
              <w:t xml:space="preserve">Факультатив </w:t>
            </w:r>
            <w:r w:rsidRPr="00094BD9">
              <w:rPr>
                <w:kern w:val="36"/>
              </w:rPr>
              <w:t>«Функциональная грамотность»</w:t>
            </w:r>
            <w:r w:rsidRPr="00094BD9">
              <w:rPr>
                <w:rFonts w:eastAsia="Calibri"/>
                <w:lang w:eastAsia="en-US"/>
              </w:rPr>
              <w:t xml:space="preserve"> </w:t>
            </w:r>
          </w:p>
        </w:tc>
        <w:tc>
          <w:tcPr>
            <w:tcW w:w="1293" w:type="dxa"/>
            <w:shd w:val="clear" w:color="auto" w:fill="auto"/>
          </w:tcPr>
          <w:p w:rsidR="005F60DB" w:rsidRPr="00094BD9" w:rsidRDefault="005F60DB" w:rsidP="00AD120E">
            <w:pPr>
              <w:jc w:val="center"/>
              <w:rPr>
                <w:b/>
              </w:rPr>
            </w:pPr>
            <w:r w:rsidRPr="00094BD9">
              <w:rPr>
                <w:b/>
              </w:rPr>
              <w:t>1</w:t>
            </w:r>
          </w:p>
        </w:tc>
        <w:tc>
          <w:tcPr>
            <w:tcW w:w="1418" w:type="dxa"/>
            <w:shd w:val="clear" w:color="auto" w:fill="auto"/>
          </w:tcPr>
          <w:p w:rsidR="005F60DB" w:rsidRPr="00094BD9" w:rsidRDefault="005F60DB" w:rsidP="00AD120E">
            <w:pPr>
              <w:jc w:val="center"/>
              <w:rPr>
                <w:b/>
              </w:rPr>
            </w:pPr>
            <w:r w:rsidRPr="00094BD9">
              <w:rPr>
                <w:b/>
              </w:rPr>
              <w:t>1</w:t>
            </w:r>
          </w:p>
        </w:tc>
        <w:tc>
          <w:tcPr>
            <w:tcW w:w="1241" w:type="dxa"/>
            <w:tcBorders>
              <w:top w:val="nil"/>
            </w:tcBorders>
            <w:shd w:val="clear" w:color="auto" w:fill="auto"/>
          </w:tcPr>
          <w:p w:rsidR="005F60DB" w:rsidRPr="00094BD9" w:rsidRDefault="005F60DB" w:rsidP="00AD120E">
            <w:pPr>
              <w:jc w:val="center"/>
              <w:rPr>
                <w:b/>
              </w:rPr>
            </w:pPr>
            <w:r w:rsidRPr="00094BD9">
              <w:rPr>
                <w:b/>
              </w:rPr>
              <w:t>1</w:t>
            </w:r>
          </w:p>
        </w:tc>
      </w:tr>
      <w:tr w:rsidR="005F60DB" w:rsidRPr="00094BD9" w:rsidTr="00AD120E">
        <w:tc>
          <w:tcPr>
            <w:tcW w:w="6186" w:type="dxa"/>
            <w:shd w:val="clear" w:color="auto" w:fill="auto"/>
          </w:tcPr>
          <w:p w:rsidR="005F60DB" w:rsidRPr="00094BD9" w:rsidRDefault="005F60DB" w:rsidP="00AD120E">
            <w:pPr>
              <w:rPr>
                <w:bCs/>
                <w:color w:val="000000"/>
              </w:rPr>
            </w:pPr>
            <w:r w:rsidRPr="00094BD9">
              <w:rPr>
                <w:color w:val="000000"/>
              </w:rPr>
              <w:t xml:space="preserve">Курс внеурочной деятельности </w:t>
            </w:r>
            <w:r w:rsidRPr="00094BD9">
              <w:rPr>
                <w:bCs/>
                <w:color w:val="000000"/>
              </w:rPr>
              <w:t xml:space="preserve">«Основы проектной деятельности» </w:t>
            </w:r>
          </w:p>
          <w:p w:rsidR="005F60DB" w:rsidRPr="00094BD9" w:rsidRDefault="005F60DB" w:rsidP="00AD120E">
            <w:pPr>
              <w:rPr>
                <w:rFonts w:eastAsia="Calibri"/>
                <w:bCs/>
                <w:lang w:eastAsia="en-US"/>
              </w:rPr>
            </w:pPr>
          </w:p>
        </w:tc>
        <w:tc>
          <w:tcPr>
            <w:tcW w:w="1293" w:type="dxa"/>
            <w:shd w:val="clear" w:color="auto" w:fill="auto"/>
          </w:tcPr>
          <w:p w:rsidR="005F60DB" w:rsidRPr="00094BD9" w:rsidRDefault="005F60DB" w:rsidP="00AD120E">
            <w:pPr>
              <w:jc w:val="center"/>
              <w:rPr>
                <w:b/>
              </w:rPr>
            </w:pPr>
            <w:r w:rsidRPr="00094BD9">
              <w:rPr>
                <w:b/>
              </w:rPr>
              <w:t>0,25</w:t>
            </w:r>
          </w:p>
          <w:p w:rsidR="005F60DB" w:rsidRPr="00094BD9" w:rsidRDefault="005F60DB" w:rsidP="00AD120E">
            <w:pPr>
              <w:rPr>
                <w:b/>
              </w:rPr>
            </w:pPr>
          </w:p>
        </w:tc>
        <w:tc>
          <w:tcPr>
            <w:tcW w:w="1418" w:type="dxa"/>
            <w:shd w:val="clear" w:color="auto" w:fill="auto"/>
          </w:tcPr>
          <w:p w:rsidR="005F60DB" w:rsidRPr="00094BD9" w:rsidRDefault="005F60DB" w:rsidP="00AD120E">
            <w:pPr>
              <w:jc w:val="center"/>
              <w:rPr>
                <w:b/>
              </w:rPr>
            </w:pPr>
            <w:r w:rsidRPr="00094BD9">
              <w:rPr>
                <w:b/>
              </w:rPr>
              <w:t>0,25</w:t>
            </w:r>
          </w:p>
          <w:p w:rsidR="005F60DB" w:rsidRPr="00094BD9" w:rsidRDefault="005F60DB" w:rsidP="00AD120E">
            <w:pPr>
              <w:rPr>
                <w:b/>
              </w:rPr>
            </w:pPr>
          </w:p>
        </w:tc>
        <w:tc>
          <w:tcPr>
            <w:tcW w:w="1241" w:type="dxa"/>
            <w:shd w:val="clear" w:color="auto" w:fill="auto"/>
          </w:tcPr>
          <w:p w:rsidR="005F60DB" w:rsidRPr="00094BD9" w:rsidRDefault="005F60DB" w:rsidP="00AD120E">
            <w:pPr>
              <w:jc w:val="center"/>
              <w:rPr>
                <w:b/>
              </w:rPr>
            </w:pPr>
            <w:r w:rsidRPr="00094BD9">
              <w:rPr>
                <w:b/>
              </w:rPr>
              <w:t>0,25</w:t>
            </w:r>
          </w:p>
        </w:tc>
      </w:tr>
      <w:tr w:rsidR="005F60DB" w:rsidRPr="00094BD9" w:rsidTr="00AD120E">
        <w:tc>
          <w:tcPr>
            <w:tcW w:w="10138" w:type="dxa"/>
            <w:gridSpan w:val="4"/>
          </w:tcPr>
          <w:p w:rsidR="005F60DB" w:rsidRPr="00094BD9" w:rsidRDefault="005F60DB" w:rsidP="00AD120E">
            <w:pPr>
              <w:jc w:val="center"/>
            </w:pPr>
            <w:r w:rsidRPr="00094BD9">
              <w:rPr>
                <w:b/>
                <w:bCs/>
              </w:rPr>
              <w:t>Общекультурное направление</w:t>
            </w:r>
          </w:p>
        </w:tc>
      </w:tr>
      <w:tr w:rsidR="005F60DB" w:rsidRPr="00094BD9" w:rsidTr="00AD120E">
        <w:tc>
          <w:tcPr>
            <w:tcW w:w="6186" w:type="dxa"/>
            <w:shd w:val="clear" w:color="auto" w:fill="auto"/>
          </w:tcPr>
          <w:p w:rsidR="005F60DB" w:rsidRPr="00094BD9" w:rsidRDefault="005F60DB" w:rsidP="00AD120E">
            <w:r w:rsidRPr="00094BD9">
              <w:t>Творческие конкурсы</w:t>
            </w:r>
            <w:r w:rsidRPr="00094BD9">
              <w:rPr>
                <w:rFonts w:eastAsia="Calibri"/>
                <w:bCs/>
                <w:lang w:eastAsia="en-US"/>
              </w:rPr>
              <w:t xml:space="preserve">, игры-путешествия, фестивали, экскурсии, в том числе в онлайн режиме мероприятия и др. </w:t>
            </w:r>
            <w:r w:rsidRPr="00094BD9">
              <w:t xml:space="preserve">в рамках рабочей программы воспитания и </w:t>
            </w:r>
            <w:r w:rsidRPr="00094BD9">
              <w:rPr>
                <w:rFonts w:eastAsia="Calibri"/>
                <w:bCs/>
                <w:lang w:eastAsia="en-US"/>
              </w:rPr>
              <w:t>плана воспитательной работы</w:t>
            </w:r>
          </w:p>
        </w:tc>
        <w:tc>
          <w:tcPr>
            <w:tcW w:w="1293" w:type="dxa"/>
          </w:tcPr>
          <w:p w:rsidR="005F60DB" w:rsidRPr="00094BD9" w:rsidRDefault="005F60DB" w:rsidP="00AD120E">
            <w:pPr>
              <w:jc w:val="center"/>
            </w:pPr>
            <w:r w:rsidRPr="00094BD9">
              <w:t>2</w:t>
            </w:r>
          </w:p>
          <w:p w:rsidR="005F60DB" w:rsidRPr="00094BD9" w:rsidRDefault="005F60DB" w:rsidP="00AD120E">
            <w:pPr>
              <w:jc w:val="center"/>
            </w:pPr>
          </w:p>
        </w:tc>
        <w:tc>
          <w:tcPr>
            <w:tcW w:w="1418" w:type="dxa"/>
            <w:shd w:val="clear" w:color="auto" w:fill="auto"/>
          </w:tcPr>
          <w:p w:rsidR="005F60DB" w:rsidRPr="00094BD9" w:rsidRDefault="005F60DB" w:rsidP="00AD120E">
            <w:pPr>
              <w:jc w:val="center"/>
            </w:pPr>
            <w:r w:rsidRPr="00094BD9">
              <w:t>2</w:t>
            </w:r>
          </w:p>
          <w:p w:rsidR="005F60DB" w:rsidRPr="00094BD9" w:rsidRDefault="005F60DB" w:rsidP="00AD120E">
            <w:pPr>
              <w:jc w:val="center"/>
            </w:pPr>
          </w:p>
        </w:tc>
        <w:tc>
          <w:tcPr>
            <w:tcW w:w="1241" w:type="dxa"/>
            <w:shd w:val="clear" w:color="auto" w:fill="auto"/>
          </w:tcPr>
          <w:p w:rsidR="005F60DB" w:rsidRPr="00094BD9" w:rsidRDefault="005F60DB" w:rsidP="00AD120E">
            <w:pPr>
              <w:jc w:val="center"/>
            </w:pPr>
            <w:r w:rsidRPr="00094BD9">
              <w:t>2</w:t>
            </w:r>
          </w:p>
        </w:tc>
      </w:tr>
      <w:tr w:rsidR="005F60DB" w:rsidRPr="00094BD9" w:rsidTr="00AD120E">
        <w:tc>
          <w:tcPr>
            <w:tcW w:w="10138" w:type="dxa"/>
            <w:gridSpan w:val="4"/>
          </w:tcPr>
          <w:p w:rsidR="005F60DB" w:rsidRPr="00094BD9" w:rsidRDefault="005F60DB" w:rsidP="00AD120E">
            <w:pPr>
              <w:jc w:val="center"/>
            </w:pPr>
            <w:r w:rsidRPr="00094BD9">
              <w:rPr>
                <w:b/>
                <w:bCs/>
              </w:rPr>
              <w:t>Спортивно-оздоровительное направление</w:t>
            </w:r>
          </w:p>
        </w:tc>
      </w:tr>
      <w:tr w:rsidR="005F60DB" w:rsidRPr="00094BD9" w:rsidTr="00AD120E">
        <w:tc>
          <w:tcPr>
            <w:tcW w:w="6186" w:type="dxa"/>
            <w:shd w:val="clear" w:color="auto" w:fill="auto"/>
          </w:tcPr>
          <w:p w:rsidR="005F60DB" w:rsidRPr="00094BD9" w:rsidRDefault="005F60DB" w:rsidP="00AD120E">
            <w:r w:rsidRPr="00094BD9">
              <w:t xml:space="preserve">Курс внеурочной деятельности «Шахматы» </w:t>
            </w:r>
          </w:p>
        </w:tc>
        <w:tc>
          <w:tcPr>
            <w:tcW w:w="1293" w:type="dxa"/>
            <w:tcBorders>
              <w:right w:val="single" w:sz="4" w:space="0" w:color="auto"/>
            </w:tcBorders>
          </w:tcPr>
          <w:p w:rsidR="005F60DB" w:rsidRPr="00094BD9" w:rsidRDefault="005F60DB" w:rsidP="00AD120E">
            <w:pPr>
              <w:jc w:val="center"/>
              <w:rPr>
                <w:b/>
              </w:rPr>
            </w:pPr>
            <w:r w:rsidRPr="00094BD9">
              <w:rPr>
                <w:b/>
              </w:rPr>
              <w:t>0,5</w:t>
            </w:r>
          </w:p>
        </w:tc>
        <w:tc>
          <w:tcPr>
            <w:tcW w:w="1418" w:type="dxa"/>
            <w:tcBorders>
              <w:left w:val="single" w:sz="4" w:space="0" w:color="auto"/>
              <w:right w:val="single" w:sz="4" w:space="0" w:color="auto"/>
            </w:tcBorders>
          </w:tcPr>
          <w:p w:rsidR="005F60DB" w:rsidRPr="00094BD9" w:rsidRDefault="005F60DB" w:rsidP="00AD120E">
            <w:pPr>
              <w:jc w:val="center"/>
              <w:rPr>
                <w:b/>
              </w:rPr>
            </w:pPr>
            <w:r w:rsidRPr="00094BD9">
              <w:rPr>
                <w:b/>
              </w:rPr>
              <w:t>0,5</w:t>
            </w:r>
          </w:p>
        </w:tc>
        <w:tc>
          <w:tcPr>
            <w:tcW w:w="1241" w:type="dxa"/>
            <w:tcBorders>
              <w:left w:val="single" w:sz="4" w:space="0" w:color="auto"/>
            </w:tcBorders>
          </w:tcPr>
          <w:p w:rsidR="005F60DB" w:rsidRPr="00094BD9" w:rsidRDefault="005F60DB" w:rsidP="00AD120E">
            <w:pPr>
              <w:jc w:val="center"/>
              <w:rPr>
                <w:b/>
              </w:rPr>
            </w:pPr>
            <w:r w:rsidRPr="00094BD9">
              <w:rPr>
                <w:b/>
              </w:rPr>
              <w:t>0,5</w:t>
            </w:r>
          </w:p>
        </w:tc>
      </w:tr>
      <w:tr w:rsidR="005F60DB" w:rsidRPr="00094BD9" w:rsidTr="00AD120E">
        <w:tc>
          <w:tcPr>
            <w:tcW w:w="6186" w:type="dxa"/>
            <w:shd w:val="clear" w:color="auto" w:fill="auto"/>
          </w:tcPr>
          <w:p w:rsidR="005F60DB" w:rsidRPr="00094BD9" w:rsidRDefault="005F60DB" w:rsidP="00AD120E">
            <w:r w:rsidRPr="00094BD9">
              <w:t xml:space="preserve">Мероприятия, направленные на соблюдение режима питания и правильного питания </w:t>
            </w:r>
          </w:p>
        </w:tc>
        <w:tc>
          <w:tcPr>
            <w:tcW w:w="1293" w:type="dxa"/>
            <w:tcBorders>
              <w:right w:val="single" w:sz="4" w:space="0" w:color="auto"/>
            </w:tcBorders>
          </w:tcPr>
          <w:p w:rsidR="005F60DB" w:rsidRPr="00094BD9" w:rsidRDefault="005F60DB" w:rsidP="00AD120E">
            <w:pPr>
              <w:jc w:val="center"/>
            </w:pPr>
            <w:r w:rsidRPr="00094BD9">
              <w:t>0,25</w:t>
            </w:r>
          </w:p>
          <w:p w:rsidR="005F60DB" w:rsidRPr="00094BD9" w:rsidRDefault="005F60DB" w:rsidP="00AD120E">
            <w:pPr>
              <w:jc w:val="center"/>
            </w:pPr>
          </w:p>
        </w:tc>
        <w:tc>
          <w:tcPr>
            <w:tcW w:w="1418" w:type="dxa"/>
            <w:tcBorders>
              <w:left w:val="single" w:sz="4" w:space="0" w:color="auto"/>
              <w:right w:val="single" w:sz="4" w:space="0" w:color="auto"/>
            </w:tcBorders>
          </w:tcPr>
          <w:p w:rsidR="005F60DB" w:rsidRPr="00094BD9" w:rsidRDefault="005F60DB" w:rsidP="00AD120E">
            <w:pPr>
              <w:jc w:val="center"/>
            </w:pPr>
            <w:r w:rsidRPr="00094BD9">
              <w:t>0,25</w:t>
            </w:r>
          </w:p>
          <w:p w:rsidR="005F60DB" w:rsidRPr="00094BD9" w:rsidRDefault="005F60DB" w:rsidP="00AD120E">
            <w:pPr>
              <w:jc w:val="center"/>
            </w:pPr>
          </w:p>
        </w:tc>
        <w:tc>
          <w:tcPr>
            <w:tcW w:w="1241" w:type="dxa"/>
            <w:tcBorders>
              <w:left w:val="single" w:sz="4" w:space="0" w:color="auto"/>
            </w:tcBorders>
          </w:tcPr>
          <w:p w:rsidR="005F60DB" w:rsidRPr="00094BD9" w:rsidRDefault="005F60DB" w:rsidP="00AD120E">
            <w:pPr>
              <w:jc w:val="center"/>
            </w:pPr>
            <w:r w:rsidRPr="00094BD9">
              <w:t>0,25</w:t>
            </w:r>
          </w:p>
        </w:tc>
      </w:tr>
      <w:tr w:rsidR="005F60DB" w:rsidRPr="00094BD9" w:rsidTr="00AD120E">
        <w:tc>
          <w:tcPr>
            <w:tcW w:w="6186" w:type="dxa"/>
            <w:shd w:val="clear" w:color="auto" w:fill="auto"/>
          </w:tcPr>
          <w:p w:rsidR="005F60DB" w:rsidRPr="00094BD9" w:rsidRDefault="005F60DB" w:rsidP="00AD120E">
            <w:r w:rsidRPr="00094BD9">
              <w:t xml:space="preserve">Спортивные игры, соревнования, Дни здоровья, подвижные игры, экскурсии в рамках деятельности школьного спортивного клуба </w:t>
            </w:r>
          </w:p>
        </w:tc>
        <w:tc>
          <w:tcPr>
            <w:tcW w:w="1293" w:type="dxa"/>
            <w:tcBorders>
              <w:right w:val="single" w:sz="4" w:space="0" w:color="auto"/>
            </w:tcBorders>
          </w:tcPr>
          <w:p w:rsidR="005F60DB" w:rsidRPr="00094BD9" w:rsidRDefault="005F60DB" w:rsidP="00AD120E">
            <w:pPr>
              <w:jc w:val="center"/>
            </w:pPr>
            <w:r w:rsidRPr="00094BD9">
              <w:t>1</w:t>
            </w:r>
          </w:p>
          <w:p w:rsidR="005F60DB" w:rsidRPr="00094BD9" w:rsidRDefault="005F60DB" w:rsidP="00AD120E">
            <w:pPr>
              <w:jc w:val="center"/>
            </w:pPr>
          </w:p>
        </w:tc>
        <w:tc>
          <w:tcPr>
            <w:tcW w:w="1418" w:type="dxa"/>
            <w:tcBorders>
              <w:left w:val="single" w:sz="4" w:space="0" w:color="auto"/>
              <w:right w:val="single" w:sz="4" w:space="0" w:color="auto"/>
            </w:tcBorders>
            <w:shd w:val="clear" w:color="auto" w:fill="auto"/>
          </w:tcPr>
          <w:p w:rsidR="005F60DB" w:rsidRPr="00094BD9" w:rsidRDefault="005F60DB" w:rsidP="00AD120E">
            <w:pPr>
              <w:jc w:val="center"/>
            </w:pPr>
            <w:r w:rsidRPr="00094BD9">
              <w:t>1</w:t>
            </w:r>
          </w:p>
          <w:p w:rsidR="005F60DB" w:rsidRPr="00094BD9" w:rsidRDefault="005F60DB" w:rsidP="00AD120E">
            <w:pPr>
              <w:jc w:val="center"/>
            </w:pPr>
          </w:p>
        </w:tc>
        <w:tc>
          <w:tcPr>
            <w:tcW w:w="1241" w:type="dxa"/>
            <w:tcBorders>
              <w:left w:val="single" w:sz="4" w:space="0" w:color="auto"/>
            </w:tcBorders>
            <w:shd w:val="clear" w:color="auto" w:fill="auto"/>
          </w:tcPr>
          <w:p w:rsidR="005F60DB" w:rsidRPr="00094BD9" w:rsidRDefault="005F60DB" w:rsidP="00AD120E">
            <w:pPr>
              <w:jc w:val="center"/>
            </w:pPr>
            <w:r w:rsidRPr="00094BD9">
              <w:t>1</w:t>
            </w:r>
          </w:p>
        </w:tc>
      </w:tr>
      <w:tr w:rsidR="005F60DB" w:rsidRPr="008B5A95" w:rsidTr="00AD120E">
        <w:tc>
          <w:tcPr>
            <w:tcW w:w="6186" w:type="dxa"/>
            <w:shd w:val="clear" w:color="auto" w:fill="auto"/>
          </w:tcPr>
          <w:p w:rsidR="005F60DB" w:rsidRPr="00094BD9" w:rsidRDefault="005F60DB" w:rsidP="00AD120E">
            <w:pPr>
              <w:rPr>
                <w:b/>
              </w:rPr>
            </w:pPr>
            <w:r w:rsidRPr="00094BD9">
              <w:rPr>
                <w:b/>
              </w:rPr>
              <w:t>ИТОГО</w:t>
            </w:r>
          </w:p>
        </w:tc>
        <w:tc>
          <w:tcPr>
            <w:tcW w:w="1293" w:type="dxa"/>
            <w:shd w:val="clear" w:color="auto" w:fill="auto"/>
          </w:tcPr>
          <w:p w:rsidR="005F60DB" w:rsidRPr="00094BD9" w:rsidRDefault="005F60DB" w:rsidP="00AD120E">
            <w:pPr>
              <w:jc w:val="center"/>
              <w:rPr>
                <w:b/>
              </w:rPr>
            </w:pPr>
            <w:r w:rsidRPr="00094BD9">
              <w:rPr>
                <w:b/>
              </w:rPr>
              <w:t>10</w:t>
            </w:r>
          </w:p>
        </w:tc>
        <w:tc>
          <w:tcPr>
            <w:tcW w:w="1418" w:type="dxa"/>
            <w:shd w:val="clear" w:color="auto" w:fill="auto"/>
          </w:tcPr>
          <w:p w:rsidR="005F60DB" w:rsidRPr="00094BD9" w:rsidRDefault="005F60DB" w:rsidP="00AD120E">
            <w:pPr>
              <w:jc w:val="center"/>
              <w:rPr>
                <w:b/>
              </w:rPr>
            </w:pPr>
            <w:r w:rsidRPr="00094BD9">
              <w:rPr>
                <w:b/>
              </w:rPr>
              <w:t>10</w:t>
            </w:r>
          </w:p>
        </w:tc>
        <w:tc>
          <w:tcPr>
            <w:tcW w:w="1241" w:type="dxa"/>
            <w:shd w:val="clear" w:color="auto" w:fill="auto"/>
          </w:tcPr>
          <w:p w:rsidR="005F60DB" w:rsidRPr="008B5A95" w:rsidRDefault="005F60DB" w:rsidP="00AD120E">
            <w:pPr>
              <w:jc w:val="center"/>
              <w:rPr>
                <w:b/>
              </w:rPr>
            </w:pPr>
            <w:r w:rsidRPr="00094BD9">
              <w:rPr>
                <w:b/>
              </w:rPr>
              <w:t>10</w:t>
            </w:r>
          </w:p>
        </w:tc>
      </w:tr>
    </w:tbl>
    <w:p w:rsidR="005F60DB" w:rsidRDefault="005F60DB" w:rsidP="00564DA6">
      <w:pPr>
        <w:rPr>
          <w:sz w:val="24"/>
          <w:szCs w:val="24"/>
        </w:rPr>
      </w:pPr>
    </w:p>
    <w:p w:rsidR="00D0175D" w:rsidRPr="00EB4B45" w:rsidRDefault="005F60DB" w:rsidP="00564DA6">
      <w:pPr>
        <w:rPr>
          <w:b/>
          <w:sz w:val="24"/>
          <w:szCs w:val="24"/>
        </w:rPr>
      </w:pPr>
      <w:r w:rsidRPr="00EB4B45">
        <w:rPr>
          <w:b/>
          <w:sz w:val="24"/>
          <w:szCs w:val="24"/>
        </w:rPr>
        <w:t>3.</w:t>
      </w:r>
      <w:r w:rsidR="00EB4B45">
        <w:rPr>
          <w:b/>
          <w:sz w:val="24"/>
          <w:szCs w:val="24"/>
        </w:rPr>
        <w:t>4</w:t>
      </w:r>
      <w:r w:rsidRPr="00EB4B45">
        <w:rPr>
          <w:b/>
          <w:sz w:val="24"/>
          <w:szCs w:val="24"/>
        </w:rPr>
        <w:t xml:space="preserve"> </w:t>
      </w:r>
      <w:r w:rsidR="00EB4B45" w:rsidRPr="00EB4B45">
        <w:rPr>
          <w:b/>
          <w:sz w:val="24"/>
          <w:szCs w:val="24"/>
        </w:rPr>
        <w:t>Календарный план воспитательной работы</w:t>
      </w:r>
      <w:r w:rsidR="00EB4B45">
        <w:rPr>
          <w:b/>
          <w:sz w:val="24"/>
          <w:szCs w:val="24"/>
        </w:rPr>
        <w:t xml:space="preserve"> полностью соответствует и представлен в ООП НОО</w:t>
      </w:r>
    </w:p>
    <w:p w:rsidR="00EB4B45" w:rsidRDefault="00EB4B45" w:rsidP="00564DA6">
      <w:pPr>
        <w:rPr>
          <w:sz w:val="24"/>
          <w:szCs w:val="24"/>
        </w:rPr>
      </w:pPr>
    </w:p>
    <w:p w:rsidR="009A4517" w:rsidRDefault="009A4517" w:rsidP="009A4517">
      <w:pPr>
        <w:spacing w:line="240" w:lineRule="exact"/>
        <w:rPr>
          <w:sz w:val="24"/>
          <w:szCs w:val="24"/>
        </w:rPr>
      </w:pPr>
    </w:p>
    <w:p w:rsidR="009A4517" w:rsidRPr="00746061" w:rsidRDefault="009A4517" w:rsidP="00EB4B45">
      <w:pPr>
        <w:spacing w:before="29"/>
        <w:ind w:right="2052"/>
        <w:rPr>
          <w:sz w:val="24"/>
          <w:szCs w:val="24"/>
        </w:rPr>
      </w:pPr>
      <w:r w:rsidRPr="00746061">
        <w:rPr>
          <w:b/>
          <w:sz w:val="24"/>
          <w:szCs w:val="24"/>
        </w:rPr>
        <w:t>3.</w:t>
      </w:r>
      <w:r w:rsidR="00EB4B45">
        <w:rPr>
          <w:b/>
          <w:sz w:val="24"/>
          <w:szCs w:val="24"/>
        </w:rPr>
        <w:t>5</w:t>
      </w:r>
      <w:r w:rsidRPr="00746061">
        <w:rPr>
          <w:b/>
          <w:sz w:val="24"/>
          <w:szCs w:val="24"/>
        </w:rPr>
        <w:t>. Сис</w:t>
      </w:r>
      <w:r w:rsidRPr="00746061">
        <w:rPr>
          <w:b/>
          <w:spacing w:val="1"/>
          <w:sz w:val="24"/>
          <w:szCs w:val="24"/>
        </w:rPr>
        <w:t>т</w:t>
      </w:r>
      <w:r w:rsidRPr="00746061">
        <w:rPr>
          <w:b/>
          <w:spacing w:val="-1"/>
          <w:sz w:val="24"/>
          <w:szCs w:val="24"/>
        </w:rPr>
        <w:t>е</w:t>
      </w:r>
      <w:r w:rsidRPr="00746061">
        <w:rPr>
          <w:b/>
          <w:sz w:val="24"/>
          <w:szCs w:val="24"/>
        </w:rPr>
        <w:t xml:space="preserve">ма </w:t>
      </w:r>
      <w:r w:rsidRPr="00746061">
        <w:rPr>
          <w:b/>
          <w:spacing w:val="-1"/>
          <w:sz w:val="24"/>
          <w:szCs w:val="24"/>
        </w:rPr>
        <w:t>с</w:t>
      </w:r>
      <w:r w:rsidRPr="00746061">
        <w:rPr>
          <w:b/>
          <w:spacing w:val="1"/>
          <w:sz w:val="24"/>
          <w:szCs w:val="24"/>
        </w:rPr>
        <w:t>п</w:t>
      </w:r>
      <w:r w:rsidRPr="00746061">
        <w:rPr>
          <w:b/>
          <w:spacing w:val="-1"/>
          <w:sz w:val="24"/>
          <w:szCs w:val="24"/>
        </w:rPr>
        <w:t>е</w:t>
      </w:r>
      <w:r w:rsidRPr="00746061">
        <w:rPr>
          <w:b/>
          <w:spacing w:val="1"/>
          <w:sz w:val="24"/>
          <w:szCs w:val="24"/>
        </w:rPr>
        <w:t>ци</w:t>
      </w:r>
      <w:r w:rsidRPr="00746061">
        <w:rPr>
          <w:b/>
          <w:sz w:val="24"/>
          <w:szCs w:val="24"/>
        </w:rPr>
        <w:t>аль</w:t>
      </w:r>
      <w:r w:rsidRPr="00746061">
        <w:rPr>
          <w:b/>
          <w:spacing w:val="1"/>
          <w:sz w:val="24"/>
          <w:szCs w:val="24"/>
        </w:rPr>
        <w:t>н</w:t>
      </w:r>
      <w:r w:rsidRPr="00746061">
        <w:rPr>
          <w:b/>
          <w:sz w:val="24"/>
          <w:szCs w:val="24"/>
        </w:rPr>
        <w:t>ых у</w:t>
      </w:r>
      <w:r w:rsidRPr="00746061">
        <w:rPr>
          <w:b/>
          <w:spacing w:val="-1"/>
          <w:sz w:val="24"/>
          <w:szCs w:val="24"/>
        </w:rPr>
        <w:t>с</w:t>
      </w:r>
      <w:r w:rsidRPr="00746061">
        <w:rPr>
          <w:b/>
          <w:sz w:val="24"/>
          <w:szCs w:val="24"/>
        </w:rPr>
        <w:t>ловий</w:t>
      </w:r>
      <w:r w:rsidRPr="00746061">
        <w:rPr>
          <w:b/>
          <w:spacing w:val="1"/>
          <w:sz w:val="24"/>
          <w:szCs w:val="24"/>
        </w:rPr>
        <w:t xml:space="preserve"> р</w:t>
      </w:r>
      <w:r w:rsidRPr="00746061">
        <w:rPr>
          <w:b/>
          <w:spacing w:val="-1"/>
          <w:sz w:val="24"/>
          <w:szCs w:val="24"/>
        </w:rPr>
        <w:t>е</w:t>
      </w:r>
      <w:r w:rsidRPr="00746061">
        <w:rPr>
          <w:b/>
          <w:sz w:val="24"/>
          <w:szCs w:val="24"/>
        </w:rPr>
        <w:t>ализа</w:t>
      </w:r>
      <w:r w:rsidRPr="00746061">
        <w:rPr>
          <w:b/>
          <w:spacing w:val="-2"/>
          <w:sz w:val="24"/>
          <w:szCs w:val="24"/>
        </w:rPr>
        <w:t>ц</w:t>
      </w:r>
      <w:r w:rsidRPr="00746061">
        <w:rPr>
          <w:b/>
          <w:spacing w:val="1"/>
          <w:sz w:val="24"/>
          <w:szCs w:val="24"/>
        </w:rPr>
        <w:t>и</w:t>
      </w:r>
      <w:r w:rsidRPr="00746061">
        <w:rPr>
          <w:b/>
          <w:sz w:val="24"/>
          <w:szCs w:val="24"/>
        </w:rPr>
        <w:t>и</w:t>
      </w:r>
      <w:r w:rsidRPr="00746061">
        <w:rPr>
          <w:b/>
          <w:spacing w:val="5"/>
          <w:sz w:val="24"/>
          <w:szCs w:val="24"/>
        </w:rPr>
        <w:t xml:space="preserve"> </w:t>
      </w:r>
      <w:r w:rsidRPr="00746061">
        <w:rPr>
          <w:b/>
          <w:sz w:val="24"/>
          <w:szCs w:val="24"/>
        </w:rPr>
        <w:t>АООП</w:t>
      </w:r>
      <w:r w:rsidRPr="00746061">
        <w:rPr>
          <w:b/>
          <w:spacing w:val="1"/>
          <w:sz w:val="24"/>
          <w:szCs w:val="24"/>
        </w:rPr>
        <w:t xml:space="preserve"> </w:t>
      </w:r>
      <w:r w:rsidRPr="00746061">
        <w:rPr>
          <w:b/>
          <w:spacing w:val="-2"/>
          <w:sz w:val="24"/>
          <w:szCs w:val="24"/>
        </w:rPr>
        <w:t>Н</w:t>
      </w:r>
      <w:r w:rsidRPr="00746061">
        <w:rPr>
          <w:b/>
          <w:sz w:val="24"/>
          <w:szCs w:val="24"/>
        </w:rPr>
        <w:t>ОО</w:t>
      </w:r>
      <w:r w:rsidR="00056852">
        <w:rPr>
          <w:b/>
          <w:sz w:val="24"/>
          <w:szCs w:val="24"/>
        </w:rPr>
        <w:t xml:space="preserve"> ЗПР</w:t>
      </w:r>
    </w:p>
    <w:p w:rsidR="009A4517" w:rsidRPr="00746061" w:rsidRDefault="009A4517" w:rsidP="009A4517">
      <w:pPr>
        <w:spacing w:before="7" w:line="180" w:lineRule="exact"/>
        <w:rPr>
          <w:sz w:val="19"/>
          <w:szCs w:val="19"/>
        </w:rPr>
      </w:pPr>
    </w:p>
    <w:p w:rsidR="009A4517" w:rsidRPr="00056852" w:rsidRDefault="009A4517" w:rsidP="00EB4B45">
      <w:pPr>
        <w:spacing w:line="260" w:lineRule="exact"/>
        <w:ind w:right="2505"/>
        <w:rPr>
          <w:b/>
          <w:position w:val="-1"/>
          <w:sz w:val="24"/>
          <w:szCs w:val="24"/>
        </w:rPr>
      </w:pPr>
      <w:r w:rsidRPr="00056852">
        <w:rPr>
          <w:b/>
          <w:position w:val="-1"/>
          <w:sz w:val="24"/>
          <w:szCs w:val="24"/>
        </w:rPr>
        <w:t>3.</w:t>
      </w:r>
      <w:r w:rsidR="00EB4B45">
        <w:rPr>
          <w:b/>
          <w:position w:val="-1"/>
          <w:sz w:val="24"/>
          <w:szCs w:val="24"/>
        </w:rPr>
        <w:t>5</w:t>
      </w:r>
      <w:r w:rsidRPr="00056852">
        <w:rPr>
          <w:b/>
          <w:position w:val="-1"/>
          <w:sz w:val="24"/>
          <w:szCs w:val="24"/>
        </w:rPr>
        <w:t xml:space="preserve">.1.   </w:t>
      </w:r>
      <w:r w:rsidR="00AD54AD" w:rsidRPr="00056852">
        <w:rPr>
          <w:b/>
          <w:position w:val="-1"/>
          <w:sz w:val="24"/>
          <w:szCs w:val="24"/>
        </w:rPr>
        <w:t>ка</w:t>
      </w:r>
      <w:r w:rsidRPr="00056852">
        <w:rPr>
          <w:b/>
          <w:spacing w:val="-1"/>
          <w:position w:val="-1"/>
          <w:sz w:val="24"/>
          <w:szCs w:val="24"/>
        </w:rPr>
        <w:t>д</w:t>
      </w:r>
      <w:r w:rsidRPr="00056852">
        <w:rPr>
          <w:b/>
          <w:spacing w:val="1"/>
          <w:position w:val="-1"/>
          <w:sz w:val="24"/>
          <w:szCs w:val="24"/>
        </w:rPr>
        <w:t>р</w:t>
      </w:r>
      <w:r w:rsidRPr="00056852">
        <w:rPr>
          <w:b/>
          <w:spacing w:val="-5"/>
          <w:position w:val="-1"/>
          <w:sz w:val="24"/>
          <w:szCs w:val="24"/>
        </w:rPr>
        <w:t>о</w:t>
      </w:r>
      <w:r w:rsidRPr="00056852">
        <w:rPr>
          <w:b/>
          <w:position w:val="-1"/>
          <w:sz w:val="24"/>
          <w:szCs w:val="24"/>
        </w:rPr>
        <w:t>вые</w:t>
      </w:r>
      <w:r w:rsidRPr="00056852">
        <w:rPr>
          <w:b/>
          <w:spacing w:val="-1"/>
          <w:position w:val="-1"/>
          <w:sz w:val="24"/>
          <w:szCs w:val="24"/>
        </w:rPr>
        <w:t xml:space="preserve"> </w:t>
      </w:r>
      <w:r w:rsidRPr="00056852">
        <w:rPr>
          <w:b/>
          <w:spacing w:val="-7"/>
          <w:position w:val="-1"/>
          <w:sz w:val="24"/>
          <w:szCs w:val="24"/>
        </w:rPr>
        <w:t>у</w:t>
      </w:r>
      <w:r w:rsidRPr="00056852">
        <w:rPr>
          <w:b/>
          <w:spacing w:val="-1"/>
          <w:position w:val="-1"/>
          <w:sz w:val="24"/>
          <w:szCs w:val="24"/>
        </w:rPr>
        <w:t>с</w:t>
      </w:r>
      <w:r w:rsidRPr="00056852">
        <w:rPr>
          <w:b/>
          <w:position w:val="-1"/>
          <w:sz w:val="24"/>
          <w:szCs w:val="24"/>
        </w:rPr>
        <w:t>л</w:t>
      </w:r>
      <w:r w:rsidRPr="00056852">
        <w:rPr>
          <w:b/>
          <w:spacing w:val="-7"/>
          <w:position w:val="-1"/>
          <w:sz w:val="24"/>
          <w:szCs w:val="24"/>
        </w:rPr>
        <w:t>о</w:t>
      </w:r>
      <w:r w:rsidRPr="00056852">
        <w:rPr>
          <w:b/>
          <w:position w:val="-1"/>
          <w:sz w:val="24"/>
          <w:szCs w:val="24"/>
        </w:rPr>
        <w:t>в</w:t>
      </w:r>
      <w:r w:rsidRPr="00056852">
        <w:rPr>
          <w:b/>
          <w:spacing w:val="1"/>
          <w:position w:val="-1"/>
          <w:sz w:val="24"/>
          <w:szCs w:val="24"/>
        </w:rPr>
        <w:t>и</w:t>
      </w:r>
      <w:r w:rsidRPr="00056852">
        <w:rPr>
          <w:b/>
          <w:position w:val="-1"/>
          <w:sz w:val="24"/>
          <w:szCs w:val="24"/>
        </w:rPr>
        <w:t>я</w:t>
      </w:r>
    </w:p>
    <w:p w:rsidR="00B62BCC" w:rsidRPr="00056852" w:rsidRDefault="00B62BCC" w:rsidP="00AD54AD">
      <w:pPr>
        <w:spacing w:line="260" w:lineRule="exact"/>
        <w:ind w:left="3708" w:right="2505"/>
        <w:jc w:val="center"/>
        <w:rPr>
          <w:b/>
          <w:position w:val="-1"/>
          <w:sz w:val="24"/>
          <w:szCs w:val="24"/>
        </w:rPr>
      </w:pPr>
    </w:p>
    <w:p w:rsidR="00B62BCC" w:rsidRPr="00056852" w:rsidRDefault="00B62BCC" w:rsidP="00B62BCC">
      <w:pPr>
        <w:ind w:left="1311"/>
        <w:rPr>
          <w:b/>
          <w:spacing w:val="-2"/>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930"/>
        <w:gridCol w:w="1559"/>
        <w:gridCol w:w="4670"/>
      </w:tblGrid>
      <w:tr w:rsidR="00B62BCC" w:rsidRPr="00056852" w:rsidTr="00D0175D">
        <w:tc>
          <w:tcPr>
            <w:tcW w:w="1872" w:type="dxa"/>
          </w:tcPr>
          <w:p w:rsidR="00B62BCC" w:rsidRPr="00056852" w:rsidRDefault="00B62BCC" w:rsidP="00B62BCC">
            <w:pPr>
              <w:jc w:val="center"/>
              <w:rPr>
                <w:b/>
                <w:sz w:val="24"/>
                <w:szCs w:val="24"/>
              </w:rPr>
            </w:pPr>
            <w:r w:rsidRPr="00056852">
              <w:rPr>
                <w:sz w:val="24"/>
                <w:szCs w:val="24"/>
              </w:rPr>
              <w:t>Должности педагогических работников</w:t>
            </w:r>
          </w:p>
        </w:tc>
        <w:tc>
          <w:tcPr>
            <w:tcW w:w="1930" w:type="dxa"/>
          </w:tcPr>
          <w:p w:rsidR="00B62BCC" w:rsidRPr="00056852" w:rsidRDefault="00B62BCC" w:rsidP="00B62BCC">
            <w:pPr>
              <w:jc w:val="center"/>
              <w:rPr>
                <w:b/>
                <w:sz w:val="24"/>
                <w:szCs w:val="24"/>
              </w:rPr>
            </w:pPr>
            <w:r w:rsidRPr="00056852">
              <w:rPr>
                <w:sz w:val="24"/>
                <w:szCs w:val="24"/>
              </w:rPr>
              <w:t>ФИО</w:t>
            </w:r>
          </w:p>
        </w:tc>
        <w:tc>
          <w:tcPr>
            <w:tcW w:w="1559" w:type="dxa"/>
          </w:tcPr>
          <w:p w:rsidR="00B62BCC" w:rsidRPr="00056852" w:rsidRDefault="00B62BCC" w:rsidP="00B62BCC">
            <w:pPr>
              <w:jc w:val="center"/>
              <w:rPr>
                <w:b/>
                <w:sz w:val="24"/>
                <w:szCs w:val="24"/>
              </w:rPr>
            </w:pPr>
            <w:r w:rsidRPr="00056852">
              <w:rPr>
                <w:sz w:val="24"/>
                <w:szCs w:val="24"/>
              </w:rPr>
              <w:t>Форма повышения квалификации</w:t>
            </w:r>
          </w:p>
        </w:tc>
        <w:tc>
          <w:tcPr>
            <w:tcW w:w="4670" w:type="dxa"/>
          </w:tcPr>
          <w:p w:rsidR="00B62BCC" w:rsidRPr="00056852" w:rsidRDefault="00B62BCC" w:rsidP="00B62BCC">
            <w:pPr>
              <w:jc w:val="center"/>
              <w:rPr>
                <w:b/>
                <w:sz w:val="24"/>
                <w:szCs w:val="24"/>
              </w:rPr>
            </w:pPr>
            <w:r w:rsidRPr="00056852">
              <w:rPr>
                <w:sz w:val="24"/>
                <w:szCs w:val="24"/>
              </w:rPr>
              <w:t>Тематика повышения квалификации</w:t>
            </w:r>
          </w:p>
        </w:tc>
      </w:tr>
      <w:tr w:rsidR="00390645" w:rsidRPr="00056852" w:rsidTr="00D0175D">
        <w:tc>
          <w:tcPr>
            <w:tcW w:w="1872" w:type="dxa"/>
          </w:tcPr>
          <w:p w:rsidR="00390645" w:rsidRPr="00056852" w:rsidRDefault="00390645" w:rsidP="00B62BCC">
            <w:pPr>
              <w:rPr>
                <w:sz w:val="24"/>
                <w:szCs w:val="24"/>
              </w:rPr>
            </w:pPr>
            <w:r w:rsidRPr="00056852">
              <w:rPr>
                <w:sz w:val="24"/>
                <w:szCs w:val="24"/>
              </w:rPr>
              <w:t xml:space="preserve">директор </w:t>
            </w:r>
          </w:p>
        </w:tc>
        <w:tc>
          <w:tcPr>
            <w:tcW w:w="1930" w:type="dxa"/>
          </w:tcPr>
          <w:p w:rsidR="00390645" w:rsidRPr="00056852" w:rsidRDefault="00390645" w:rsidP="00B62BCC">
            <w:pPr>
              <w:rPr>
                <w:sz w:val="24"/>
                <w:szCs w:val="24"/>
              </w:rPr>
            </w:pPr>
            <w:proofErr w:type="spellStart"/>
            <w:r w:rsidRPr="00056852">
              <w:rPr>
                <w:sz w:val="24"/>
                <w:szCs w:val="24"/>
              </w:rPr>
              <w:t>Заплишная</w:t>
            </w:r>
            <w:proofErr w:type="spellEnd"/>
            <w:r w:rsidRPr="00056852">
              <w:rPr>
                <w:sz w:val="24"/>
                <w:szCs w:val="24"/>
              </w:rPr>
              <w:t xml:space="preserve"> Н.В.</w:t>
            </w:r>
          </w:p>
        </w:tc>
        <w:tc>
          <w:tcPr>
            <w:tcW w:w="1559" w:type="dxa"/>
          </w:tcPr>
          <w:p w:rsidR="00390645" w:rsidRPr="00056852" w:rsidRDefault="00390645" w:rsidP="00062670">
            <w:pPr>
              <w:rPr>
                <w:sz w:val="24"/>
                <w:szCs w:val="24"/>
              </w:rPr>
            </w:pPr>
            <w:r>
              <w:rPr>
                <w:sz w:val="24"/>
                <w:szCs w:val="24"/>
              </w:rPr>
              <w:t>дистанционно</w:t>
            </w:r>
          </w:p>
        </w:tc>
        <w:tc>
          <w:tcPr>
            <w:tcW w:w="4670" w:type="dxa"/>
          </w:tcPr>
          <w:p w:rsidR="00390645" w:rsidRPr="00056852" w:rsidRDefault="00390645" w:rsidP="00B62BCC">
            <w:pPr>
              <w:rPr>
                <w:sz w:val="24"/>
                <w:szCs w:val="24"/>
              </w:rPr>
            </w:pPr>
            <w:r w:rsidRPr="00056852">
              <w:rPr>
                <w:sz w:val="24"/>
                <w:szCs w:val="24"/>
              </w:rPr>
              <w:t xml:space="preserve">«Педагогика инклюзивного образования </w:t>
            </w:r>
            <w:proofErr w:type="spellStart"/>
            <w:proofErr w:type="gramStart"/>
            <w:r w:rsidRPr="00056852">
              <w:rPr>
                <w:sz w:val="24"/>
                <w:szCs w:val="24"/>
              </w:rPr>
              <w:t>вв</w:t>
            </w:r>
            <w:proofErr w:type="spellEnd"/>
            <w:proofErr w:type="gramEnd"/>
            <w:r w:rsidRPr="00056852">
              <w:rPr>
                <w:sz w:val="24"/>
                <w:szCs w:val="24"/>
              </w:rPr>
              <w:t xml:space="preserve"> условиях реализации ФГОС», 2015г. 72 ч.</w:t>
            </w:r>
          </w:p>
        </w:tc>
      </w:tr>
      <w:tr w:rsidR="00390645" w:rsidRPr="00056852" w:rsidTr="00D0175D">
        <w:tc>
          <w:tcPr>
            <w:tcW w:w="1872" w:type="dxa"/>
          </w:tcPr>
          <w:p w:rsidR="00390645" w:rsidRPr="00056852" w:rsidRDefault="00390645" w:rsidP="003958E5">
            <w:pPr>
              <w:rPr>
                <w:sz w:val="24"/>
                <w:szCs w:val="24"/>
              </w:rPr>
            </w:pPr>
            <w:r w:rsidRPr="00056852">
              <w:rPr>
                <w:sz w:val="24"/>
                <w:szCs w:val="24"/>
              </w:rPr>
              <w:t xml:space="preserve">учитель начальных классов </w:t>
            </w:r>
          </w:p>
        </w:tc>
        <w:tc>
          <w:tcPr>
            <w:tcW w:w="1930" w:type="dxa"/>
          </w:tcPr>
          <w:p w:rsidR="00390645" w:rsidRPr="00056852" w:rsidRDefault="00390645" w:rsidP="00B62BCC">
            <w:pPr>
              <w:rPr>
                <w:sz w:val="24"/>
                <w:szCs w:val="24"/>
              </w:rPr>
            </w:pPr>
            <w:proofErr w:type="spellStart"/>
            <w:r w:rsidRPr="00056852">
              <w:rPr>
                <w:sz w:val="24"/>
                <w:szCs w:val="24"/>
              </w:rPr>
              <w:t>Плюхина</w:t>
            </w:r>
            <w:proofErr w:type="spellEnd"/>
            <w:r w:rsidRPr="00056852">
              <w:rPr>
                <w:sz w:val="24"/>
                <w:szCs w:val="24"/>
              </w:rPr>
              <w:t xml:space="preserve"> У.С.</w:t>
            </w:r>
          </w:p>
        </w:tc>
        <w:tc>
          <w:tcPr>
            <w:tcW w:w="1559" w:type="dxa"/>
          </w:tcPr>
          <w:p w:rsidR="00390645" w:rsidRPr="00056852" w:rsidRDefault="00390645" w:rsidP="00062670">
            <w:pPr>
              <w:rPr>
                <w:sz w:val="24"/>
                <w:szCs w:val="24"/>
              </w:rPr>
            </w:pPr>
            <w:r>
              <w:rPr>
                <w:sz w:val="24"/>
                <w:szCs w:val="24"/>
              </w:rPr>
              <w:t>дистанционно</w:t>
            </w:r>
          </w:p>
        </w:tc>
        <w:tc>
          <w:tcPr>
            <w:tcW w:w="4670" w:type="dxa"/>
          </w:tcPr>
          <w:p w:rsidR="00390645" w:rsidRPr="00390645" w:rsidRDefault="00390645" w:rsidP="00062670">
            <w:pPr>
              <w:pStyle w:val="Default"/>
              <w:jc w:val="both"/>
              <w:rPr>
                <w:szCs w:val="28"/>
              </w:rPr>
            </w:pPr>
            <w:proofErr w:type="gramStart"/>
            <w:r w:rsidRPr="00390645">
              <w:rPr>
                <w:szCs w:val="28"/>
              </w:rPr>
              <w:t>Современные технологии инклюзивного образования обучающихся с ОВЗ в условиях реализации ФГОС, 2020г.,72ч.</w:t>
            </w:r>
            <w:proofErr w:type="gramEnd"/>
          </w:p>
        </w:tc>
      </w:tr>
      <w:tr w:rsidR="00B62BCC" w:rsidRPr="00056852" w:rsidTr="00D0175D">
        <w:tc>
          <w:tcPr>
            <w:tcW w:w="1872" w:type="dxa"/>
          </w:tcPr>
          <w:p w:rsidR="00B62BCC" w:rsidRPr="00056852" w:rsidRDefault="00B62BCC" w:rsidP="00B62BCC">
            <w:pPr>
              <w:rPr>
                <w:sz w:val="24"/>
                <w:szCs w:val="24"/>
              </w:rPr>
            </w:pPr>
            <w:r w:rsidRPr="00056852">
              <w:rPr>
                <w:sz w:val="24"/>
                <w:szCs w:val="24"/>
              </w:rPr>
              <w:t>Педагог-организатор</w:t>
            </w:r>
          </w:p>
        </w:tc>
        <w:tc>
          <w:tcPr>
            <w:tcW w:w="1930" w:type="dxa"/>
          </w:tcPr>
          <w:p w:rsidR="00B62BCC" w:rsidRPr="00056852" w:rsidRDefault="00B62BCC" w:rsidP="00B62BCC">
            <w:pPr>
              <w:rPr>
                <w:sz w:val="24"/>
                <w:szCs w:val="24"/>
              </w:rPr>
            </w:pPr>
            <w:r w:rsidRPr="00056852">
              <w:rPr>
                <w:sz w:val="24"/>
                <w:szCs w:val="24"/>
              </w:rPr>
              <w:t>Шевцова О.В.</w:t>
            </w:r>
          </w:p>
        </w:tc>
        <w:tc>
          <w:tcPr>
            <w:tcW w:w="1559" w:type="dxa"/>
          </w:tcPr>
          <w:p w:rsidR="00B62BCC" w:rsidRPr="00056852" w:rsidRDefault="00B62BCC" w:rsidP="00B62BCC">
            <w:pPr>
              <w:rPr>
                <w:sz w:val="24"/>
                <w:szCs w:val="24"/>
              </w:rPr>
            </w:pPr>
            <w:r w:rsidRPr="00056852">
              <w:rPr>
                <w:sz w:val="24"/>
                <w:szCs w:val="24"/>
              </w:rPr>
              <w:t>заочно</w:t>
            </w:r>
          </w:p>
        </w:tc>
        <w:tc>
          <w:tcPr>
            <w:tcW w:w="4670" w:type="dxa"/>
          </w:tcPr>
          <w:p w:rsidR="00B62BCC" w:rsidRPr="00056852" w:rsidRDefault="00B62BCC" w:rsidP="00B62BCC">
            <w:pPr>
              <w:rPr>
                <w:sz w:val="24"/>
                <w:szCs w:val="24"/>
              </w:rPr>
            </w:pPr>
            <w:r w:rsidRPr="00056852">
              <w:rPr>
                <w:sz w:val="24"/>
                <w:szCs w:val="24"/>
              </w:rPr>
              <w:t>«Педагогика инклюзивного образования», 2015г. 72 ч.</w:t>
            </w:r>
          </w:p>
        </w:tc>
      </w:tr>
      <w:tr w:rsidR="00390645" w:rsidRPr="00056852" w:rsidTr="00D0175D">
        <w:tc>
          <w:tcPr>
            <w:tcW w:w="1872" w:type="dxa"/>
          </w:tcPr>
          <w:p w:rsidR="00390645" w:rsidRPr="00056852" w:rsidRDefault="00390645" w:rsidP="00B62BCC">
            <w:pPr>
              <w:rPr>
                <w:sz w:val="24"/>
                <w:szCs w:val="24"/>
              </w:rPr>
            </w:pPr>
            <w:r w:rsidRPr="00056852">
              <w:rPr>
                <w:sz w:val="24"/>
                <w:szCs w:val="24"/>
              </w:rPr>
              <w:t>Учитель физкультуры</w:t>
            </w:r>
          </w:p>
        </w:tc>
        <w:tc>
          <w:tcPr>
            <w:tcW w:w="1930" w:type="dxa"/>
          </w:tcPr>
          <w:p w:rsidR="00390645" w:rsidRPr="00056852" w:rsidRDefault="00390645" w:rsidP="00B62BCC">
            <w:pPr>
              <w:rPr>
                <w:sz w:val="24"/>
                <w:szCs w:val="24"/>
              </w:rPr>
            </w:pPr>
            <w:r w:rsidRPr="00056852">
              <w:rPr>
                <w:sz w:val="24"/>
                <w:szCs w:val="24"/>
              </w:rPr>
              <w:t>Вид В.В.</w:t>
            </w:r>
          </w:p>
        </w:tc>
        <w:tc>
          <w:tcPr>
            <w:tcW w:w="1559" w:type="dxa"/>
          </w:tcPr>
          <w:p w:rsidR="00390645" w:rsidRPr="00056852" w:rsidRDefault="00390645" w:rsidP="00B62BCC">
            <w:pPr>
              <w:rPr>
                <w:sz w:val="24"/>
                <w:szCs w:val="24"/>
              </w:rPr>
            </w:pPr>
            <w:r>
              <w:rPr>
                <w:sz w:val="24"/>
                <w:szCs w:val="24"/>
              </w:rPr>
              <w:t>дистанционно</w:t>
            </w:r>
          </w:p>
        </w:tc>
        <w:tc>
          <w:tcPr>
            <w:tcW w:w="4670" w:type="dxa"/>
          </w:tcPr>
          <w:p w:rsidR="00390645" w:rsidRPr="00390645" w:rsidRDefault="00390645" w:rsidP="00062670">
            <w:pPr>
              <w:pStyle w:val="Default"/>
              <w:jc w:val="both"/>
            </w:pPr>
            <w:r w:rsidRPr="00390645">
              <w:t>«Современные методики в адаптивной физической культуре и адаптивном спорте, в том числе для лиц с ОВЗ с учетом ФГОС», 2020г.,36ч.</w:t>
            </w:r>
          </w:p>
        </w:tc>
      </w:tr>
      <w:tr w:rsidR="00390645" w:rsidRPr="00056852" w:rsidTr="00D0175D">
        <w:tc>
          <w:tcPr>
            <w:tcW w:w="1872" w:type="dxa"/>
          </w:tcPr>
          <w:p w:rsidR="00390645" w:rsidRPr="00056852" w:rsidRDefault="00390645" w:rsidP="00B62BCC">
            <w:pPr>
              <w:rPr>
                <w:sz w:val="24"/>
                <w:szCs w:val="24"/>
              </w:rPr>
            </w:pPr>
            <w:r w:rsidRPr="00056852">
              <w:rPr>
                <w:sz w:val="24"/>
                <w:szCs w:val="24"/>
              </w:rPr>
              <w:t>Учитель английского языка</w:t>
            </w:r>
          </w:p>
        </w:tc>
        <w:tc>
          <w:tcPr>
            <w:tcW w:w="1930" w:type="dxa"/>
          </w:tcPr>
          <w:p w:rsidR="00390645" w:rsidRPr="00056852" w:rsidRDefault="00390645" w:rsidP="00B62BCC">
            <w:pPr>
              <w:rPr>
                <w:sz w:val="24"/>
                <w:szCs w:val="24"/>
              </w:rPr>
            </w:pPr>
            <w:r w:rsidRPr="00056852">
              <w:rPr>
                <w:sz w:val="24"/>
                <w:szCs w:val="24"/>
              </w:rPr>
              <w:t>Алферова И.В.</w:t>
            </w:r>
          </w:p>
        </w:tc>
        <w:tc>
          <w:tcPr>
            <w:tcW w:w="1559" w:type="dxa"/>
          </w:tcPr>
          <w:p w:rsidR="00390645" w:rsidRPr="00056852" w:rsidRDefault="00390645" w:rsidP="00062670">
            <w:pPr>
              <w:rPr>
                <w:sz w:val="24"/>
                <w:szCs w:val="24"/>
              </w:rPr>
            </w:pPr>
            <w:r>
              <w:rPr>
                <w:sz w:val="24"/>
                <w:szCs w:val="24"/>
              </w:rPr>
              <w:t>дистанционно</w:t>
            </w:r>
          </w:p>
        </w:tc>
        <w:tc>
          <w:tcPr>
            <w:tcW w:w="4670" w:type="dxa"/>
          </w:tcPr>
          <w:p w:rsidR="00390645" w:rsidRPr="00390645" w:rsidRDefault="00390645" w:rsidP="00B62BCC">
            <w:pPr>
              <w:rPr>
                <w:sz w:val="24"/>
                <w:szCs w:val="24"/>
              </w:rPr>
            </w:pPr>
            <w:proofErr w:type="gramStart"/>
            <w:r w:rsidRPr="00390645">
              <w:rPr>
                <w:sz w:val="24"/>
                <w:szCs w:val="24"/>
              </w:rPr>
              <w:t>Современные технологии инклюзивного образования обучающихся с ОВЗ в условиях реализации ФГОС,</w:t>
            </w:r>
            <w:r>
              <w:rPr>
                <w:sz w:val="24"/>
                <w:szCs w:val="24"/>
              </w:rPr>
              <w:t xml:space="preserve"> 2020г.</w:t>
            </w:r>
            <w:r w:rsidRPr="00390645">
              <w:rPr>
                <w:sz w:val="24"/>
                <w:szCs w:val="24"/>
              </w:rPr>
              <w:t>72ч.</w:t>
            </w:r>
            <w:proofErr w:type="gramEnd"/>
          </w:p>
        </w:tc>
      </w:tr>
      <w:tr w:rsidR="00B62BCC" w:rsidRPr="00056852" w:rsidTr="00D0175D">
        <w:tc>
          <w:tcPr>
            <w:tcW w:w="1872" w:type="dxa"/>
          </w:tcPr>
          <w:p w:rsidR="00B62BCC" w:rsidRPr="00056852" w:rsidRDefault="00B62BCC" w:rsidP="00B62BCC">
            <w:pPr>
              <w:rPr>
                <w:sz w:val="24"/>
                <w:szCs w:val="24"/>
              </w:rPr>
            </w:pPr>
            <w:r w:rsidRPr="00056852">
              <w:rPr>
                <w:sz w:val="24"/>
                <w:szCs w:val="24"/>
              </w:rPr>
              <w:t xml:space="preserve">Логопед </w:t>
            </w:r>
          </w:p>
        </w:tc>
        <w:tc>
          <w:tcPr>
            <w:tcW w:w="1930" w:type="dxa"/>
          </w:tcPr>
          <w:p w:rsidR="00B62BCC" w:rsidRPr="00056852" w:rsidRDefault="003958E5" w:rsidP="00B62BCC">
            <w:pPr>
              <w:rPr>
                <w:sz w:val="24"/>
                <w:szCs w:val="24"/>
              </w:rPr>
            </w:pPr>
            <w:proofErr w:type="spellStart"/>
            <w:r>
              <w:rPr>
                <w:sz w:val="24"/>
                <w:szCs w:val="24"/>
              </w:rPr>
              <w:t>Шивалова</w:t>
            </w:r>
            <w:proofErr w:type="spellEnd"/>
            <w:r>
              <w:rPr>
                <w:sz w:val="24"/>
                <w:szCs w:val="24"/>
              </w:rPr>
              <w:t xml:space="preserve"> К.С.</w:t>
            </w:r>
          </w:p>
        </w:tc>
        <w:tc>
          <w:tcPr>
            <w:tcW w:w="1559" w:type="dxa"/>
          </w:tcPr>
          <w:p w:rsidR="00B62BCC" w:rsidRPr="00056852" w:rsidRDefault="00B62BCC" w:rsidP="00B62BCC">
            <w:pPr>
              <w:rPr>
                <w:sz w:val="24"/>
                <w:szCs w:val="24"/>
              </w:rPr>
            </w:pPr>
          </w:p>
        </w:tc>
        <w:tc>
          <w:tcPr>
            <w:tcW w:w="4670" w:type="dxa"/>
          </w:tcPr>
          <w:p w:rsidR="00B62BCC" w:rsidRPr="00390645" w:rsidRDefault="00B62BCC" w:rsidP="003958E5">
            <w:pPr>
              <w:spacing w:before="1"/>
              <w:ind w:left="100"/>
              <w:rPr>
                <w:sz w:val="24"/>
                <w:szCs w:val="24"/>
              </w:rPr>
            </w:pPr>
            <w:r w:rsidRPr="00390645">
              <w:rPr>
                <w:spacing w:val="-2"/>
                <w:sz w:val="24"/>
                <w:szCs w:val="24"/>
              </w:rPr>
              <w:t xml:space="preserve"> </w:t>
            </w:r>
            <w:r w:rsidR="003958E5" w:rsidRPr="00390645">
              <w:rPr>
                <w:spacing w:val="-2"/>
                <w:sz w:val="24"/>
                <w:szCs w:val="24"/>
              </w:rPr>
              <w:t>Диплом «Специальный психолог, учитель логопед» 2014г.</w:t>
            </w:r>
          </w:p>
        </w:tc>
      </w:tr>
      <w:tr w:rsidR="003958E5" w:rsidRPr="00056852" w:rsidTr="00D0175D">
        <w:tc>
          <w:tcPr>
            <w:tcW w:w="1872" w:type="dxa"/>
          </w:tcPr>
          <w:p w:rsidR="003958E5" w:rsidRPr="00056852" w:rsidRDefault="003958E5" w:rsidP="00B62BCC">
            <w:pPr>
              <w:rPr>
                <w:sz w:val="24"/>
                <w:szCs w:val="24"/>
              </w:rPr>
            </w:pPr>
            <w:r>
              <w:rPr>
                <w:sz w:val="24"/>
                <w:szCs w:val="24"/>
              </w:rPr>
              <w:t xml:space="preserve">Дефектолог </w:t>
            </w:r>
          </w:p>
        </w:tc>
        <w:tc>
          <w:tcPr>
            <w:tcW w:w="1930" w:type="dxa"/>
          </w:tcPr>
          <w:p w:rsidR="003958E5" w:rsidRDefault="003958E5" w:rsidP="00B62BCC">
            <w:pPr>
              <w:rPr>
                <w:sz w:val="24"/>
                <w:szCs w:val="24"/>
              </w:rPr>
            </w:pPr>
            <w:r>
              <w:rPr>
                <w:sz w:val="24"/>
                <w:szCs w:val="24"/>
              </w:rPr>
              <w:t>Симакова Е.В.</w:t>
            </w:r>
          </w:p>
        </w:tc>
        <w:tc>
          <w:tcPr>
            <w:tcW w:w="1559" w:type="dxa"/>
          </w:tcPr>
          <w:p w:rsidR="003958E5" w:rsidRPr="00056852" w:rsidRDefault="003958E5" w:rsidP="00B62BCC">
            <w:pPr>
              <w:rPr>
                <w:sz w:val="24"/>
                <w:szCs w:val="24"/>
              </w:rPr>
            </w:pPr>
            <w:r>
              <w:rPr>
                <w:sz w:val="24"/>
                <w:szCs w:val="24"/>
              </w:rPr>
              <w:t>очно</w:t>
            </w:r>
          </w:p>
        </w:tc>
        <w:tc>
          <w:tcPr>
            <w:tcW w:w="4670" w:type="dxa"/>
          </w:tcPr>
          <w:p w:rsidR="003958E5" w:rsidRPr="00390645" w:rsidRDefault="003958E5" w:rsidP="00B62BCC">
            <w:pPr>
              <w:spacing w:before="1"/>
              <w:ind w:left="100"/>
              <w:rPr>
                <w:spacing w:val="-2"/>
                <w:sz w:val="24"/>
                <w:szCs w:val="24"/>
              </w:rPr>
            </w:pPr>
            <w:r w:rsidRPr="00390645">
              <w:rPr>
                <w:spacing w:val="-2"/>
                <w:sz w:val="24"/>
                <w:szCs w:val="24"/>
              </w:rPr>
              <w:t>Диплом профессиональной переподготовки «Специальное образование. Олигофренопедагогика» 2003г.</w:t>
            </w:r>
          </w:p>
        </w:tc>
      </w:tr>
      <w:tr w:rsidR="00390645" w:rsidRPr="00056852" w:rsidTr="00D0175D">
        <w:tc>
          <w:tcPr>
            <w:tcW w:w="1872" w:type="dxa"/>
          </w:tcPr>
          <w:p w:rsidR="00390645" w:rsidRDefault="00390645" w:rsidP="00B62BCC">
            <w:pPr>
              <w:rPr>
                <w:sz w:val="24"/>
                <w:szCs w:val="24"/>
              </w:rPr>
            </w:pPr>
            <w:r>
              <w:rPr>
                <w:sz w:val="24"/>
                <w:szCs w:val="24"/>
              </w:rPr>
              <w:lastRenderedPageBreak/>
              <w:t>Педагог-психолог</w:t>
            </w:r>
          </w:p>
        </w:tc>
        <w:tc>
          <w:tcPr>
            <w:tcW w:w="1930" w:type="dxa"/>
          </w:tcPr>
          <w:p w:rsidR="00390645" w:rsidRDefault="00390645" w:rsidP="00B62BCC">
            <w:pPr>
              <w:rPr>
                <w:sz w:val="24"/>
                <w:szCs w:val="24"/>
              </w:rPr>
            </w:pPr>
            <w:r>
              <w:rPr>
                <w:sz w:val="24"/>
                <w:szCs w:val="24"/>
              </w:rPr>
              <w:t>Кузнецова Я.А.</w:t>
            </w:r>
          </w:p>
        </w:tc>
        <w:tc>
          <w:tcPr>
            <w:tcW w:w="1559" w:type="dxa"/>
          </w:tcPr>
          <w:p w:rsidR="00390645" w:rsidRPr="00056852" w:rsidRDefault="00390645" w:rsidP="00062670">
            <w:pPr>
              <w:rPr>
                <w:sz w:val="24"/>
                <w:szCs w:val="24"/>
              </w:rPr>
            </w:pPr>
            <w:r>
              <w:rPr>
                <w:sz w:val="24"/>
                <w:szCs w:val="24"/>
              </w:rPr>
              <w:t>очно</w:t>
            </w:r>
          </w:p>
        </w:tc>
        <w:tc>
          <w:tcPr>
            <w:tcW w:w="4670" w:type="dxa"/>
          </w:tcPr>
          <w:p w:rsidR="00390645" w:rsidRPr="00390645" w:rsidRDefault="00390645" w:rsidP="00062670">
            <w:pPr>
              <w:pStyle w:val="Default"/>
              <w:jc w:val="both"/>
              <w:rPr>
                <w:iCs/>
              </w:rPr>
            </w:pPr>
            <w:r w:rsidRPr="00390645">
              <w:t xml:space="preserve">«Речевой </w:t>
            </w:r>
            <w:proofErr w:type="spellStart"/>
            <w:r w:rsidRPr="00390645">
              <w:t>дизонтогенез</w:t>
            </w:r>
            <w:proofErr w:type="spellEnd"/>
            <w:r w:rsidRPr="00390645">
              <w:t xml:space="preserve"> у детей: мозговые механизмы и современные методы коррекции», 2019г.</w:t>
            </w:r>
          </w:p>
        </w:tc>
      </w:tr>
      <w:tr w:rsidR="00390645" w:rsidRPr="00056852" w:rsidTr="00D0175D">
        <w:tc>
          <w:tcPr>
            <w:tcW w:w="1872" w:type="dxa"/>
          </w:tcPr>
          <w:p w:rsidR="00390645" w:rsidRDefault="00390645" w:rsidP="00B62BCC">
            <w:pPr>
              <w:rPr>
                <w:sz w:val="24"/>
                <w:szCs w:val="24"/>
              </w:rPr>
            </w:pPr>
            <w:r>
              <w:rPr>
                <w:sz w:val="24"/>
                <w:szCs w:val="24"/>
              </w:rPr>
              <w:t>Учитель английского языка</w:t>
            </w:r>
          </w:p>
        </w:tc>
        <w:tc>
          <w:tcPr>
            <w:tcW w:w="1930" w:type="dxa"/>
          </w:tcPr>
          <w:p w:rsidR="00390645" w:rsidRDefault="00390645" w:rsidP="00D83882">
            <w:pPr>
              <w:rPr>
                <w:sz w:val="24"/>
                <w:szCs w:val="24"/>
              </w:rPr>
            </w:pPr>
            <w:proofErr w:type="spellStart"/>
            <w:r>
              <w:rPr>
                <w:sz w:val="24"/>
                <w:szCs w:val="24"/>
              </w:rPr>
              <w:t>Сафаргалеева</w:t>
            </w:r>
            <w:proofErr w:type="spellEnd"/>
            <w:r>
              <w:rPr>
                <w:sz w:val="24"/>
                <w:szCs w:val="24"/>
              </w:rPr>
              <w:t xml:space="preserve"> О.А.</w:t>
            </w:r>
          </w:p>
        </w:tc>
        <w:tc>
          <w:tcPr>
            <w:tcW w:w="1559" w:type="dxa"/>
          </w:tcPr>
          <w:p w:rsidR="00390645" w:rsidRPr="00056852" w:rsidRDefault="00390645" w:rsidP="00062670">
            <w:pPr>
              <w:rPr>
                <w:sz w:val="24"/>
                <w:szCs w:val="24"/>
              </w:rPr>
            </w:pPr>
            <w:r>
              <w:rPr>
                <w:sz w:val="24"/>
                <w:szCs w:val="24"/>
              </w:rPr>
              <w:t>дистанционно</w:t>
            </w:r>
          </w:p>
        </w:tc>
        <w:tc>
          <w:tcPr>
            <w:tcW w:w="4670" w:type="dxa"/>
          </w:tcPr>
          <w:p w:rsidR="00390645" w:rsidRDefault="00390645" w:rsidP="00D83882">
            <w:pPr>
              <w:spacing w:before="1"/>
              <w:ind w:left="100"/>
              <w:rPr>
                <w:spacing w:val="-2"/>
                <w:sz w:val="24"/>
                <w:szCs w:val="24"/>
              </w:rPr>
            </w:pPr>
            <w:proofErr w:type="gramStart"/>
            <w:r w:rsidRPr="00390645">
              <w:rPr>
                <w:spacing w:val="-2"/>
                <w:sz w:val="24"/>
                <w:szCs w:val="24"/>
              </w:rPr>
              <w:t>Современные технологии инклюзивного образования обучающихся с ОВЗ в условиях реализации ФГОС</w:t>
            </w:r>
            <w:r>
              <w:rPr>
                <w:spacing w:val="-2"/>
                <w:sz w:val="24"/>
                <w:szCs w:val="24"/>
              </w:rPr>
              <w:t>, 2020г., 72ч.</w:t>
            </w:r>
            <w:proofErr w:type="gramEnd"/>
          </w:p>
        </w:tc>
      </w:tr>
    </w:tbl>
    <w:p w:rsidR="00B62BCC" w:rsidRPr="00056852" w:rsidRDefault="00B62BCC" w:rsidP="00B62BCC">
      <w:pPr>
        <w:ind w:left="1311"/>
        <w:rPr>
          <w:b/>
          <w:spacing w:val="-2"/>
          <w:sz w:val="24"/>
          <w:szCs w:val="24"/>
        </w:rPr>
      </w:pPr>
    </w:p>
    <w:p w:rsidR="006767EA" w:rsidRDefault="00B62BCC" w:rsidP="00D0175D">
      <w:pPr>
        <w:tabs>
          <w:tab w:val="left" w:pos="7230"/>
          <w:tab w:val="left" w:pos="8364"/>
        </w:tabs>
        <w:spacing w:before="48"/>
        <w:ind w:left="142" w:right="1537"/>
        <w:rPr>
          <w:b/>
          <w:spacing w:val="1"/>
          <w:sz w:val="24"/>
          <w:szCs w:val="24"/>
        </w:rPr>
      </w:pPr>
      <w:r w:rsidRPr="00056852">
        <w:rPr>
          <w:b/>
          <w:sz w:val="24"/>
          <w:szCs w:val="24"/>
        </w:rPr>
        <w:t>3.</w:t>
      </w:r>
      <w:r w:rsidR="00EB4B45">
        <w:rPr>
          <w:b/>
          <w:sz w:val="24"/>
          <w:szCs w:val="24"/>
        </w:rPr>
        <w:t>5</w:t>
      </w:r>
      <w:r w:rsidRPr="00056852">
        <w:rPr>
          <w:b/>
          <w:sz w:val="24"/>
          <w:szCs w:val="24"/>
        </w:rPr>
        <w:t xml:space="preserve">.2  </w:t>
      </w:r>
      <w:r w:rsidRPr="00056852">
        <w:rPr>
          <w:b/>
          <w:spacing w:val="1"/>
          <w:sz w:val="24"/>
          <w:szCs w:val="24"/>
        </w:rPr>
        <w:t>Ф</w:t>
      </w:r>
      <w:r w:rsidRPr="00056852">
        <w:rPr>
          <w:b/>
          <w:spacing w:val="-1"/>
          <w:sz w:val="24"/>
          <w:szCs w:val="24"/>
        </w:rPr>
        <w:t>ин</w:t>
      </w:r>
      <w:r w:rsidRPr="00056852">
        <w:rPr>
          <w:b/>
          <w:sz w:val="24"/>
          <w:szCs w:val="24"/>
        </w:rPr>
        <w:t>а</w:t>
      </w:r>
      <w:r w:rsidRPr="00056852">
        <w:rPr>
          <w:b/>
          <w:spacing w:val="-1"/>
          <w:sz w:val="24"/>
          <w:szCs w:val="24"/>
        </w:rPr>
        <w:t>н</w:t>
      </w:r>
      <w:r w:rsidRPr="00056852">
        <w:rPr>
          <w:b/>
          <w:spacing w:val="-2"/>
          <w:sz w:val="24"/>
          <w:szCs w:val="24"/>
        </w:rPr>
        <w:t>с</w:t>
      </w:r>
      <w:r w:rsidRPr="00056852">
        <w:rPr>
          <w:b/>
          <w:spacing w:val="-5"/>
          <w:sz w:val="24"/>
          <w:szCs w:val="24"/>
        </w:rPr>
        <w:t>о</w:t>
      </w:r>
      <w:r w:rsidRPr="00056852">
        <w:rPr>
          <w:b/>
          <w:spacing w:val="-2"/>
          <w:sz w:val="24"/>
          <w:szCs w:val="24"/>
        </w:rPr>
        <w:t>в</w:t>
      </w:r>
      <w:r w:rsidRPr="00056852">
        <w:rPr>
          <w:b/>
          <w:sz w:val="24"/>
          <w:szCs w:val="24"/>
        </w:rPr>
        <w:t>ое</w:t>
      </w:r>
      <w:r w:rsidRPr="00056852">
        <w:rPr>
          <w:b/>
          <w:spacing w:val="1"/>
          <w:sz w:val="24"/>
          <w:szCs w:val="24"/>
        </w:rPr>
        <w:t xml:space="preserve"> </w:t>
      </w:r>
      <w:r w:rsidR="006767EA">
        <w:rPr>
          <w:b/>
          <w:spacing w:val="1"/>
          <w:sz w:val="24"/>
          <w:szCs w:val="24"/>
        </w:rPr>
        <w:t xml:space="preserve">   о</w:t>
      </w:r>
      <w:r w:rsidR="006767EA" w:rsidRPr="00056852">
        <w:rPr>
          <w:b/>
          <w:spacing w:val="-5"/>
          <w:sz w:val="24"/>
          <w:szCs w:val="24"/>
        </w:rPr>
        <w:t>б</w:t>
      </w:r>
      <w:r w:rsidR="006767EA" w:rsidRPr="00056852">
        <w:rPr>
          <w:b/>
          <w:spacing w:val="3"/>
          <w:sz w:val="24"/>
          <w:szCs w:val="24"/>
        </w:rPr>
        <w:t>е</w:t>
      </w:r>
      <w:r w:rsidR="006767EA" w:rsidRPr="00056852">
        <w:rPr>
          <w:b/>
          <w:spacing w:val="-2"/>
          <w:sz w:val="24"/>
          <w:szCs w:val="24"/>
        </w:rPr>
        <w:t>с</w:t>
      </w:r>
      <w:r w:rsidR="006767EA" w:rsidRPr="00056852">
        <w:rPr>
          <w:b/>
          <w:spacing w:val="-1"/>
          <w:sz w:val="24"/>
          <w:szCs w:val="24"/>
        </w:rPr>
        <w:t>п</w:t>
      </w:r>
      <w:r w:rsidR="006767EA" w:rsidRPr="00056852">
        <w:rPr>
          <w:b/>
          <w:spacing w:val="-4"/>
          <w:sz w:val="24"/>
          <w:szCs w:val="24"/>
        </w:rPr>
        <w:t>е</w:t>
      </w:r>
      <w:r w:rsidR="006767EA" w:rsidRPr="00056852">
        <w:rPr>
          <w:b/>
          <w:sz w:val="24"/>
          <w:szCs w:val="24"/>
        </w:rPr>
        <w:t>чен</w:t>
      </w:r>
      <w:r w:rsidR="006767EA" w:rsidRPr="00056852">
        <w:rPr>
          <w:b/>
          <w:spacing w:val="-1"/>
          <w:sz w:val="24"/>
          <w:szCs w:val="24"/>
        </w:rPr>
        <w:t>и</w:t>
      </w:r>
      <w:r w:rsidR="006767EA" w:rsidRPr="00056852">
        <w:rPr>
          <w:b/>
          <w:sz w:val="24"/>
          <w:szCs w:val="24"/>
        </w:rPr>
        <w:t>е</w:t>
      </w:r>
      <w:r w:rsidR="006767EA">
        <w:rPr>
          <w:b/>
          <w:spacing w:val="1"/>
          <w:sz w:val="24"/>
          <w:szCs w:val="24"/>
        </w:rPr>
        <w:t xml:space="preserve">      </w:t>
      </w:r>
    </w:p>
    <w:p w:rsidR="00B62BCC" w:rsidRPr="00056852" w:rsidRDefault="006767EA" w:rsidP="006767EA">
      <w:pPr>
        <w:tabs>
          <w:tab w:val="left" w:pos="6804"/>
          <w:tab w:val="left" w:pos="7230"/>
        </w:tabs>
        <w:spacing w:before="48"/>
        <w:ind w:left="2552" w:right="2789" w:firstLine="1031"/>
        <w:rPr>
          <w:sz w:val="24"/>
          <w:szCs w:val="24"/>
        </w:rPr>
      </w:pPr>
      <w:r>
        <w:rPr>
          <w:b/>
          <w:spacing w:val="1"/>
          <w:sz w:val="24"/>
          <w:szCs w:val="24"/>
        </w:rPr>
        <w:t xml:space="preserve">           </w:t>
      </w:r>
    </w:p>
    <w:p w:rsidR="00B62BCC" w:rsidRPr="00056852" w:rsidRDefault="006767EA" w:rsidP="006767EA">
      <w:pPr>
        <w:spacing w:line="260" w:lineRule="exact"/>
        <w:rPr>
          <w:sz w:val="24"/>
          <w:szCs w:val="24"/>
        </w:rPr>
      </w:pPr>
      <w:r>
        <w:rPr>
          <w:sz w:val="24"/>
          <w:szCs w:val="24"/>
        </w:rPr>
        <w:t xml:space="preserve">         </w:t>
      </w:r>
      <w:r w:rsidR="00B62BCC" w:rsidRPr="00056852">
        <w:rPr>
          <w:sz w:val="24"/>
          <w:szCs w:val="24"/>
        </w:rPr>
        <w:t>Фи</w:t>
      </w:r>
      <w:r w:rsidR="00B62BCC" w:rsidRPr="00056852">
        <w:rPr>
          <w:spacing w:val="-1"/>
          <w:sz w:val="24"/>
          <w:szCs w:val="24"/>
        </w:rPr>
        <w:t>н</w:t>
      </w:r>
      <w:r w:rsidR="00B62BCC" w:rsidRPr="00056852">
        <w:rPr>
          <w:spacing w:val="1"/>
          <w:sz w:val="24"/>
          <w:szCs w:val="24"/>
        </w:rPr>
        <w:t>а</w:t>
      </w:r>
      <w:r w:rsidR="00B62BCC" w:rsidRPr="00056852">
        <w:rPr>
          <w:spacing w:val="-1"/>
          <w:sz w:val="24"/>
          <w:szCs w:val="24"/>
        </w:rPr>
        <w:t>н</w:t>
      </w:r>
      <w:r w:rsidR="00B62BCC" w:rsidRPr="00056852">
        <w:rPr>
          <w:spacing w:val="1"/>
          <w:sz w:val="24"/>
          <w:szCs w:val="24"/>
        </w:rPr>
        <w:t>с</w:t>
      </w:r>
      <w:r w:rsidR="00B62BCC" w:rsidRPr="00056852">
        <w:rPr>
          <w:sz w:val="24"/>
          <w:szCs w:val="24"/>
        </w:rPr>
        <w:t>о</w:t>
      </w:r>
      <w:r w:rsidR="00B62BCC" w:rsidRPr="00056852">
        <w:rPr>
          <w:spacing w:val="-1"/>
          <w:sz w:val="24"/>
          <w:szCs w:val="24"/>
        </w:rPr>
        <w:t>в</w:t>
      </w:r>
      <w:r w:rsidR="00B62BCC" w:rsidRPr="00056852">
        <w:rPr>
          <w:sz w:val="24"/>
          <w:szCs w:val="24"/>
        </w:rPr>
        <w:t xml:space="preserve">ое </w:t>
      </w:r>
      <w:r w:rsidR="00B62BCC" w:rsidRPr="00056852">
        <w:rPr>
          <w:spacing w:val="4"/>
          <w:sz w:val="24"/>
          <w:szCs w:val="24"/>
        </w:rPr>
        <w:t xml:space="preserve"> </w:t>
      </w:r>
      <w:r w:rsidR="00B62BCC" w:rsidRPr="00056852">
        <w:rPr>
          <w:sz w:val="24"/>
          <w:szCs w:val="24"/>
        </w:rPr>
        <w:t>об</w:t>
      </w:r>
      <w:r w:rsidR="00B62BCC" w:rsidRPr="00056852">
        <w:rPr>
          <w:spacing w:val="-1"/>
          <w:sz w:val="24"/>
          <w:szCs w:val="24"/>
        </w:rPr>
        <w:t>ес</w:t>
      </w:r>
      <w:r w:rsidR="00B62BCC" w:rsidRPr="00056852">
        <w:rPr>
          <w:spacing w:val="1"/>
          <w:sz w:val="24"/>
          <w:szCs w:val="24"/>
        </w:rPr>
        <w:t>п</w:t>
      </w:r>
      <w:r w:rsidR="00B62BCC" w:rsidRPr="00056852">
        <w:rPr>
          <w:spacing w:val="-1"/>
          <w:sz w:val="24"/>
          <w:szCs w:val="24"/>
        </w:rPr>
        <w:t>ече</w:t>
      </w:r>
      <w:r w:rsidR="00B62BCC" w:rsidRPr="00056852">
        <w:rPr>
          <w:spacing w:val="1"/>
          <w:sz w:val="24"/>
          <w:szCs w:val="24"/>
        </w:rPr>
        <w:t>ни</w:t>
      </w:r>
      <w:r w:rsidR="00B62BCC" w:rsidRPr="00056852">
        <w:rPr>
          <w:sz w:val="24"/>
          <w:szCs w:val="24"/>
        </w:rPr>
        <w:t>е</w:t>
      </w:r>
      <w:r w:rsidR="00B62BCC" w:rsidRPr="00056852">
        <w:rPr>
          <w:spacing w:val="59"/>
          <w:sz w:val="24"/>
          <w:szCs w:val="24"/>
        </w:rPr>
        <w:t xml:space="preserve"> </w:t>
      </w:r>
      <w:r w:rsidR="00B62BCC" w:rsidRPr="00056852">
        <w:rPr>
          <w:sz w:val="24"/>
          <w:szCs w:val="24"/>
        </w:rPr>
        <w:t>го</w:t>
      </w:r>
      <w:r w:rsidR="00B62BCC" w:rsidRPr="00056852">
        <w:rPr>
          <w:spacing w:val="4"/>
          <w:sz w:val="24"/>
          <w:szCs w:val="24"/>
        </w:rPr>
        <w:t>с</w:t>
      </w:r>
      <w:r w:rsidR="00B62BCC" w:rsidRPr="00056852">
        <w:rPr>
          <w:spacing w:val="-7"/>
          <w:sz w:val="24"/>
          <w:szCs w:val="24"/>
        </w:rPr>
        <w:t>у</w:t>
      </w:r>
      <w:r w:rsidR="00B62BCC" w:rsidRPr="00056852">
        <w:rPr>
          <w:spacing w:val="2"/>
          <w:sz w:val="24"/>
          <w:szCs w:val="24"/>
        </w:rPr>
        <w:t>д</w:t>
      </w:r>
      <w:r w:rsidR="00B62BCC" w:rsidRPr="00056852">
        <w:rPr>
          <w:spacing w:val="-1"/>
          <w:sz w:val="24"/>
          <w:szCs w:val="24"/>
        </w:rPr>
        <w:t>а</w:t>
      </w:r>
      <w:r w:rsidR="00B62BCC" w:rsidRPr="00056852">
        <w:rPr>
          <w:sz w:val="24"/>
          <w:szCs w:val="24"/>
        </w:rPr>
        <w:t>р</w:t>
      </w:r>
      <w:r w:rsidR="00B62BCC" w:rsidRPr="00056852">
        <w:rPr>
          <w:spacing w:val="-1"/>
          <w:sz w:val="24"/>
          <w:szCs w:val="24"/>
        </w:rPr>
        <w:t>с</w:t>
      </w:r>
      <w:r w:rsidR="00B62BCC" w:rsidRPr="00056852">
        <w:rPr>
          <w:sz w:val="24"/>
          <w:szCs w:val="24"/>
        </w:rPr>
        <w:t>т</w:t>
      </w:r>
      <w:r w:rsidR="00B62BCC" w:rsidRPr="00056852">
        <w:rPr>
          <w:spacing w:val="2"/>
          <w:sz w:val="24"/>
          <w:szCs w:val="24"/>
        </w:rPr>
        <w:t>в</w:t>
      </w:r>
      <w:r w:rsidR="00B62BCC" w:rsidRPr="00056852">
        <w:rPr>
          <w:spacing w:val="-1"/>
          <w:sz w:val="24"/>
          <w:szCs w:val="24"/>
        </w:rPr>
        <w:t>е</w:t>
      </w:r>
      <w:r w:rsidR="00B62BCC" w:rsidRPr="00056852">
        <w:rPr>
          <w:spacing w:val="1"/>
          <w:sz w:val="24"/>
          <w:szCs w:val="24"/>
        </w:rPr>
        <w:t>нн</w:t>
      </w:r>
      <w:r w:rsidR="00B62BCC" w:rsidRPr="00056852">
        <w:rPr>
          <w:sz w:val="24"/>
          <w:szCs w:val="24"/>
        </w:rPr>
        <w:t xml:space="preserve">ых </w:t>
      </w:r>
      <w:r w:rsidR="00B62BCC" w:rsidRPr="00056852">
        <w:rPr>
          <w:spacing w:val="1"/>
          <w:sz w:val="24"/>
          <w:szCs w:val="24"/>
        </w:rPr>
        <w:t xml:space="preserve"> </w:t>
      </w:r>
      <w:r w:rsidR="00B62BCC" w:rsidRPr="00056852">
        <w:rPr>
          <w:sz w:val="24"/>
          <w:szCs w:val="24"/>
        </w:rPr>
        <w:t>г</w:t>
      </w:r>
      <w:r w:rsidR="00B62BCC" w:rsidRPr="00056852">
        <w:rPr>
          <w:spacing w:val="-3"/>
          <w:sz w:val="24"/>
          <w:szCs w:val="24"/>
        </w:rPr>
        <w:t>а</w:t>
      </w:r>
      <w:r w:rsidR="00B62BCC" w:rsidRPr="00056852">
        <w:rPr>
          <w:sz w:val="24"/>
          <w:szCs w:val="24"/>
        </w:rPr>
        <w:t>р</w:t>
      </w:r>
      <w:r w:rsidR="00B62BCC" w:rsidRPr="00056852">
        <w:rPr>
          <w:spacing w:val="-1"/>
          <w:sz w:val="24"/>
          <w:szCs w:val="24"/>
        </w:rPr>
        <w:t>а</w:t>
      </w:r>
      <w:r w:rsidR="00B62BCC" w:rsidRPr="00056852">
        <w:rPr>
          <w:spacing w:val="1"/>
          <w:sz w:val="24"/>
          <w:szCs w:val="24"/>
        </w:rPr>
        <w:t>н</w:t>
      </w:r>
      <w:r w:rsidR="00B62BCC" w:rsidRPr="00056852">
        <w:rPr>
          <w:sz w:val="24"/>
          <w:szCs w:val="24"/>
        </w:rPr>
        <w:t>т</w:t>
      </w:r>
      <w:r w:rsidR="00B62BCC" w:rsidRPr="00056852">
        <w:rPr>
          <w:spacing w:val="1"/>
          <w:sz w:val="24"/>
          <w:szCs w:val="24"/>
        </w:rPr>
        <w:t>и</w:t>
      </w:r>
      <w:r w:rsidR="00B62BCC" w:rsidRPr="00056852">
        <w:rPr>
          <w:sz w:val="24"/>
          <w:szCs w:val="24"/>
        </w:rPr>
        <w:t>й</w:t>
      </w:r>
      <w:r w:rsidR="00B62BCC" w:rsidRPr="00056852">
        <w:rPr>
          <w:spacing w:val="58"/>
          <w:sz w:val="24"/>
          <w:szCs w:val="24"/>
        </w:rPr>
        <w:t xml:space="preserve"> </w:t>
      </w:r>
      <w:r w:rsidR="00B62BCC" w:rsidRPr="00056852">
        <w:rPr>
          <w:spacing w:val="1"/>
          <w:sz w:val="24"/>
          <w:szCs w:val="24"/>
        </w:rPr>
        <w:t>н</w:t>
      </w:r>
      <w:r w:rsidR="00B62BCC" w:rsidRPr="00056852">
        <w:rPr>
          <w:sz w:val="24"/>
          <w:szCs w:val="24"/>
        </w:rPr>
        <w:t>а</w:t>
      </w:r>
      <w:r w:rsidR="00B62BCC" w:rsidRPr="00056852">
        <w:rPr>
          <w:spacing w:val="59"/>
          <w:sz w:val="24"/>
          <w:szCs w:val="24"/>
        </w:rPr>
        <w:t xml:space="preserve"> </w:t>
      </w:r>
      <w:r w:rsidR="00B62BCC" w:rsidRPr="00056852">
        <w:rPr>
          <w:spacing w:val="1"/>
          <w:sz w:val="24"/>
          <w:szCs w:val="24"/>
        </w:rPr>
        <w:t>п</w:t>
      </w:r>
      <w:r w:rsidR="00B62BCC" w:rsidRPr="00056852">
        <w:rPr>
          <w:sz w:val="24"/>
          <w:szCs w:val="24"/>
        </w:rPr>
        <w:t>о</w:t>
      </w:r>
      <w:r w:rsidR="00B62BCC" w:rsidRPr="00056852">
        <w:rPr>
          <w:spacing w:val="2"/>
          <w:sz w:val="24"/>
          <w:szCs w:val="24"/>
        </w:rPr>
        <w:t>л</w:t>
      </w:r>
      <w:r w:rsidR="00B62BCC" w:rsidRPr="00056852">
        <w:rPr>
          <w:spacing w:val="-5"/>
          <w:sz w:val="24"/>
          <w:szCs w:val="24"/>
        </w:rPr>
        <w:t>у</w:t>
      </w:r>
      <w:r w:rsidR="00B62BCC" w:rsidRPr="00056852">
        <w:rPr>
          <w:spacing w:val="-1"/>
          <w:sz w:val="24"/>
          <w:szCs w:val="24"/>
        </w:rPr>
        <w:t>че</w:t>
      </w:r>
      <w:r w:rsidR="00B62BCC" w:rsidRPr="00056852">
        <w:rPr>
          <w:spacing w:val="1"/>
          <w:sz w:val="24"/>
          <w:szCs w:val="24"/>
        </w:rPr>
        <w:t>ни</w:t>
      </w:r>
      <w:r w:rsidR="00B62BCC" w:rsidRPr="00056852">
        <w:rPr>
          <w:sz w:val="24"/>
          <w:szCs w:val="24"/>
        </w:rPr>
        <w:t xml:space="preserve">е </w:t>
      </w:r>
      <w:r w:rsidR="00B62BCC" w:rsidRPr="00056852">
        <w:rPr>
          <w:spacing w:val="1"/>
          <w:sz w:val="24"/>
          <w:szCs w:val="24"/>
        </w:rPr>
        <w:t xml:space="preserve"> </w:t>
      </w:r>
      <w:r w:rsidR="00B62BCC" w:rsidRPr="00056852">
        <w:rPr>
          <w:sz w:val="24"/>
          <w:szCs w:val="24"/>
        </w:rPr>
        <w:t>о</w:t>
      </w:r>
      <w:r w:rsidR="00B62BCC" w:rsidRPr="00056852">
        <w:rPr>
          <w:spacing w:val="2"/>
          <w:sz w:val="24"/>
          <w:szCs w:val="24"/>
        </w:rPr>
        <w:t>б</w:t>
      </w:r>
      <w:r w:rsidR="00B62BCC" w:rsidRPr="00056852">
        <w:rPr>
          <w:spacing w:val="-5"/>
          <w:sz w:val="24"/>
          <w:szCs w:val="24"/>
        </w:rPr>
        <w:t>у</w:t>
      </w:r>
      <w:r w:rsidR="00B62BCC" w:rsidRPr="00056852">
        <w:rPr>
          <w:spacing w:val="1"/>
          <w:sz w:val="24"/>
          <w:szCs w:val="24"/>
        </w:rPr>
        <w:t>ч</w:t>
      </w:r>
      <w:r w:rsidR="00B62BCC" w:rsidRPr="00056852">
        <w:rPr>
          <w:spacing w:val="-1"/>
          <w:sz w:val="24"/>
          <w:szCs w:val="24"/>
        </w:rPr>
        <w:t>а</w:t>
      </w:r>
      <w:r w:rsidR="00B62BCC" w:rsidRPr="00056852">
        <w:rPr>
          <w:sz w:val="24"/>
          <w:szCs w:val="24"/>
        </w:rPr>
        <w:t>ющ</w:t>
      </w:r>
      <w:r w:rsidR="00B62BCC" w:rsidRPr="00056852">
        <w:rPr>
          <w:spacing w:val="1"/>
          <w:sz w:val="24"/>
          <w:szCs w:val="24"/>
        </w:rPr>
        <w:t>и</w:t>
      </w:r>
      <w:r w:rsidR="00B62BCC" w:rsidRPr="00056852">
        <w:rPr>
          <w:spacing w:val="2"/>
          <w:sz w:val="24"/>
          <w:szCs w:val="24"/>
        </w:rPr>
        <w:t>х</w:t>
      </w:r>
      <w:r w:rsidR="00B62BCC" w:rsidRPr="00056852">
        <w:rPr>
          <w:spacing w:val="-1"/>
          <w:sz w:val="24"/>
          <w:szCs w:val="24"/>
        </w:rPr>
        <w:t>с</w:t>
      </w:r>
      <w:r w:rsidR="00B62BCC" w:rsidRPr="00056852">
        <w:rPr>
          <w:sz w:val="24"/>
          <w:szCs w:val="24"/>
        </w:rPr>
        <w:t>я  с</w:t>
      </w:r>
      <w:r w:rsidR="00B62BCC" w:rsidRPr="00056852">
        <w:rPr>
          <w:spacing w:val="59"/>
          <w:sz w:val="24"/>
          <w:szCs w:val="24"/>
        </w:rPr>
        <w:t xml:space="preserve"> </w:t>
      </w:r>
      <w:r>
        <w:rPr>
          <w:sz w:val="24"/>
          <w:szCs w:val="24"/>
        </w:rPr>
        <w:t>ЗПР.</w:t>
      </w:r>
    </w:p>
    <w:p w:rsidR="00B62BCC" w:rsidRPr="00056852" w:rsidRDefault="00B62BCC" w:rsidP="00B62BCC">
      <w:pPr>
        <w:ind w:left="152" w:right="133"/>
        <w:jc w:val="both"/>
        <w:rPr>
          <w:sz w:val="24"/>
          <w:szCs w:val="24"/>
        </w:rPr>
      </w:pPr>
      <w:r w:rsidRPr="00056852">
        <w:rPr>
          <w:sz w:val="24"/>
          <w:szCs w:val="24"/>
        </w:rPr>
        <w:t>общ</w:t>
      </w:r>
      <w:r w:rsidRPr="00056852">
        <w:rPr>
          <w:spacing w:val="-1"/>
          <w:sz w:val="24"/>
          <w:szCs w:val="24"/>
        </w:rPr>
        <w:t>е</w:t>
      </w:r>
      <w:r w:rsidRPr="00056852">
        <w:rPr>
          <w:sz w:val="24"/>
          <w:szCs w:val="24"/>
        </w:rPr>
        <w:t>до</w:t>
      </w:r>
      <w:r w:rsidRPr="00056852">
        <w:rPr>
          <w:spacing w:val="-1"/>
          <w:sz w:val="24"/>
          <w:szCs w:val="24"/>
        </w:rPr>
        <w:t>с</w:t>
      </w:r>
      <w:r w:rsidRPr="00056852">
        <w:rPr>
          <w:spacing w:val="3"/>
          <w:sz w:val="24"/>
          <w:szCs w:val="24"/>
        </w:rPr>
        <w:t>т</w:t>
      </w:r>
      <w:r w:rsidRPr="00056852">
        <w:rPr>
          <w:spacing w:val="-5"/>
          <w:sz w:val="24"/>
          <w:szCs w:val="24"/>
        </w:rPr>
        <w:t>у</w:t>
      </w:r>
      <w:r w:rsidRPr="00056852">
        <w:rPr>
          <w:spacing w:val="1"/>
          <w:sz w:val="24"/>
          <w:szCs w:val="24"/>
        </w:rPr>
        <w:t>пн</w:t>
      </w:r>
      <w:r w:rsidRPr="00056852">
        <w:rPr>
          <w:sz w:val="24"/>
          <w:szCs w:val="24"/>
        </w:rPr>
        <w:t xml:space="preserve">ого  и </w:t>
      </w:r>
      <w:r w:rsidRPr="00056852">
        <w:rPr>
          <w:spacing w:val="1"/>
          <w:sz w:val="24"/>
          <w:szCs w:val="24"/>
        </w:rPr>
        <w:t xml:space="preserve"> </w:t>
      </w:r>
      <w:r w:rsidRPr="00056852">
        <w:rPr>
          <w:spacing w:val="-2"/>
          <w:sz w:val="24"/>
          <w:szCs w:val="24"/>
        </w:rPr>
        <w:t>б</w:t>
      </w:r>
      <w:r w:rsidRPr="00056852">
        <w:rPr>
          <w:spacing w:val="-1"/>
          <w:sz w:val="24"/>
          <w:szCs w:val="24"/>
        </w:rPr>
        <w:t>ес</w:t>
      </w:r>
      <w:r w:rsidRPr="00056852">
        <w:rPr>
          <w:spacing w:val="1"/>
          <w:sz w:val="24"/>
          <w:szCs w:val="24"/>
        </w:rPr>
        <w:t>п</w:t>
      </w:r>
      <w:r w:rsidRPr="00056852">
        <w:rPr>
          <w:sz w:val="24"/>
          <w:szCs w:val="24"/>
        </w:rPr>
        <w:t>л</w:t>
      </w:r>
      <w:r w:rsidRPr="00056852">
        <w:rPr>
          <w:spacing w:val="-1"/>
          <w:sz w:val="24"/>
          <w:szCs w:val="24"/>
        </w:rPr>
        <w:t>а</w:t>
      </w:r>
      <w:r w:rsidRPr="00056852">
        <w:rPr>
          <w:sz w:val="24"/>
          <w:szCs w:val="24"/>
        </w:rPr>
        <w:t>т</w:t>
      </w:r>
      <w:r w:rsidRPr="00056852">
        <w:rPr>
          <w:spacing w:val="1"/>
          <w:sz w:val="24"/>
          <w:szCs w:val="24"/>
        </w:rPr>
        <w:t>н</w:t>
      </w:r>
      <w:r w:rsidRPr="00056852">
        <w:rPr>
          <w:sz w:val="24"/>
          <w:szCs w:val="24"/>
        </w:rPr>
        <w:t>ого  обр</w:t>
      </w:r>
      <w:r w:rsidRPr="00056852">
        <w:rPr>
          <w:spacing w:val="-1"/>
          <w:sz w:val="24"/>
          <w:szCs w:val="24"/>
        </w:rPr>
        <w:t>а</w:t>
      </w:r>
      <w:r w:rsidRPr="00056852">
        <w:rPr>
          <w:spacing w:val="1"/>
          <w:sz w:val="24"/>
          <w:szCs w:val="24"/>
        </w:rPr>
        <w:t>з</w:t>
      </w:r>
      <w:r w:rsidRPr="00056852">
        <w:rPr>
          <w:sz w:val="24"/>
          <w:szCs w:val="24"/>
        </w:rPr>
        <w:t>ов</w:t>
      </w:r>
      <w:r w:rsidRPr="00056852">
        <w:rPr>
          <w:spacing w:val="-1"/>
          <w:sz w:val="24"/>
          <w:szCs w:val="24"/>
        </w:rPr>
        <w:t>а</w:t>
      </w:r>
      <w:r w:rsidRPr="00056852">
        <w:rPr>
          <w:spacing w:val="1"/>
          <w:sz w:val="24"/>
          <w:szCs w:val="24"/>
        </w:rPr>
        <w:t>ни</w:t>
      </w:r>
      <w:r w:rsidRPr="00056852">
        <w:rPr>
          <w:sz w:val="24"/>
          <w:szCs w:val="24"/>
        </w:rPr>
        <w:t>я  о</w:t>
      </w:r>
      <w:r w:rsidRPr="00056852">
        <w:rPr>
          <w:spacing w:val="1"/>
          <w:sz w:val="24"/>
          <w:szCs w:val="24"/>
        </w:rPr>
        <w:t>с</w:t>
      </w:r>
      <w:r w:rsidRPr="00056852">
        <w:rPr>
          <w:spacing w:val="-5"/>
          <w:sz w:val="24"/>
          <w:szCs w:val="24"/>
        </w:rPr>
        <w:t>у</w:t>
      </w:r>
      <w:r w:rsidRPr="00056852">
        <w:rPr>
          <w:sz w:val="24"/>
          <w:szCs w:val="24"/>
        </w:rPr>
        <w:t>щ</w:t>
      </w:r>
      <w:r w:rsidRPr="00056852">
        <w:rPr>
          <w:spacing w:val="1"/>
          <w:sz w:val="24"/>
          <w:szCs w:val="24"/>
        </w:rPr>
        <w:t>е</w:t>
      </w:r>
      <w:r w:rsidRPr="00056852">
        <w:rPr>
          <w:spacing w:val="-1"/>
          <w:sz w:val="24"/>
          <w:szCs w:val="24"/>
        </w:rPr>
        <w:t>с</w:t>
      </w:r>
      <w:r w:rsidRPr="00056852">
        <w:rPr>
          <w:sz w:val="24"/>
          <w:szCs w:val="24"/>
        </w:rPr>
        <w:t>твля</w:t>
      </w:r>
      <w:r w:rsidRPr="00056852">
        <w:rPr>
          <w:spacing w:val="-1"/>
          <w:sz w:val="24"/>
          <w:szCs w:val="24"/>
        </w:rPr>
        <w:t>е</w:t>
      </w:r>
      <w:r w:rsidRPr="00056852">
        <w:rPr>
          <w:sz w:val="24"/>
          <w:szCs w:val="24"/>
        </w:rPr>
        <w:t>т</w:t>
      </w:r>
      <w:r w:rsidRPr="00056852">
        <w:rPr>
          <w:spacing w:val="-1"/>
          <w:sz w:val="24"/>
          <w:szCs w:val="24"/>
        </w:rPr>
        <w:t>с</w:t>
      </w:r>
      <w:r w:rsidRPr="00056852">
        <w:rPr>
          <w:sz w:val="24"/>
          <w:szCs w:val="24"/>
        </w:rPr>
        <w:t xml:space="preserve">я </w:t>
      </w:r>
      <w:r w:rsidRPr="00056852">
        <w:rPr>
          <w:spacing w:val="2"/>
          <w:sz w:val="24"/>
          <w:szCs w:val="24"/>
        </w:rPr>
        <w:t xml:space="preserve"> </w:t>
      </w:r>
      <w:r w:rsidRPr="00056852">
        <w:rPr>
          <w:spacing w:val="1"/>
          <w:sz w:val="24"/>
          <w:szCs w:val="24"/>
        </w:rPr>
        <w:t>н</w:t>
      </w:r>
      <w:r w:rsidRPr="00056852">
        <w:rPr>
          <w:sz w:val="24"/>
          <w:szCs w:val="24"/>
        </w:rPr>
        <w:t>а</w:t>
      </w:r>
      <w:r w:rsidRPr="00056852">
        <w:rPr>
          <w:spacing w:val="59"/>
          <w:sz w:val="24"/>
          <w:szCs w:val="24"/>
        </w:rPr>
        <w:t xml:space="preserve"> </w:t>
      </w:r>
      <w:r w:rsidRPr="00056852">
        <w:rPr>
          <w:sz w:val="24"/>
          <w:szCs w:val="24"/>
        </w:rPr>
        <w:t>о</w:t>
      </w:r>
      <w:r w:rsidRPr="00056852">
        <w:rPr>
          <w:spacing w:val="-1"/>
          <w:sz w:val="24"/>
          <w:szCs w:val="24"/>
        </w:rPr>
        <w:t>с</w:t>
      </w:r>
      <w:r w:rsidRPr="00056852">
        <w:rPr>
          <w:spacing w:val="1"/>
          <w:sz w:val="24"/>
          <w:szCs w:val="24"/>
        </w:rPr>
        <w:t>н</w:t>
      </w:r>
      <w:r w:rsidRPr="00056852">
        <w:rPr>
          <w:sz w:val="24"/>
          <w:szCs w:val="24"/>
        </w:rPr>
        <w:t xml:space="preserve">ове    </w:t>
      </w:r>
      <w:r w:rsidRPr="00056852">
        <w:rPr>
          <w:spacing w:val="58"/>
          <w:sz w:val="24"/>
          <w:szCs w:val="24"/>
        </w:rPr>
        <w:t xml:space="preserve"> </w:t>
      </w:r>
      <w:r w:rsidRPr="00056852">
        <w:rPr>
          <w:spacing w:val="1"/>
          <w:sz w:val="24"/>
          <w:szCs w:val="24"/>
        </w:rPr>
        <w:t>н</w:t>
      </w:r>
      <w:r w:rsidRPr="00056852">
        <w:rPr>
          <w:sz w:val="24"/>
          <w:szCs w:val="24"/>
        </w:rPr>
        <w:t>ор</w:t>
      </w:r>
      <w:r w:rsidRPr="00056852">
        <w:rPr>
          <w:spacing w:val="-1"/>
          <w:sz w:val="24"/>
          <w:szCs w:val="24"/>
        </w:rPr>
        <w:t>ма</w:t>
      </w:r>
      <w:r w:rsidRPr="00056852">
        <w:rPr>
          <w:sz w:val="24"/>
          <w:szCs w:val="24"/>
        </w:rPr>
        <w:t>т</w:t>
      </w:r>
      <w:r w:rsidRPr="00056852">
        <w:rPr>
          <w:spacing w:val="1"/>
          <w:sz w:val="24"/>
          <w:szCs w:val="24"/>
        </w:rPr>
        <w:t>и</w:t>
      </w:r>
      <w:r w:rsidRPr="00056852">
        <w:rPr>
          <w:sz w:val="24"/>
          <w:szCs w:val="24"/>
        </w:rPr>
        <w:t>во</w:t>
      </w:r>
      <w:r w:rsidRPr="00056852">
        <w:rPr>
          <w:spacing w:val="-1"/>
          <w:sz w:val="24"/>
          <w:szCs w:val="24"/>
        </w:rPr>
        <w:t>в</w:t>
      </w:r>
      <w:r w:rsidRPr="00056852">
        <w:rPr>
          <w:sz w:val="24"/>
          <w:szCs w:val="24"/>
        </w:rPr>
        <w:t>, о</w:t>
      </w:r>
      <w:r w:rsidRPr="00056852">
        <w:rPr>
          <w:spacing w:val="1"/>
          <w:sz w:val="24"/>
          <w:szCs w:val="24"/>
        </w:rPr>
        <w:t>п</w:t>
      </w:r>
      <w:r w:rsidRPr="00056852">
        <w:rPr>
          <w:sz w:val="24"/>
          <w:szCs w:val="24"/>
        </w:rPr>
        <w:t>р</w:t>
      </w:r>
      <w:r w:rsidRPr="00056852">
        <w:rPr>
          <w:spacing w:val="-1"/>
          <w:sz w:val="24"/>
          <w:szCs w:val="24"/>
        </w:rPr>
        <w:t>е</w:t>
      </w:r>
      <w:r w:rsidRPr="00056852">
        <w:rPr>
          <w:sz w:val="24"/>
          <w:szCs w:val="24"/>
        </w:rPr>
        <w:t>д</w:t>
      </w:r>
      <w:r w:rsidRPr="00056852">
        <w:rPr>
          <w:spacing w:val="-1"/>
          <w:sz w:val="24"/>
          <w:szCs w:val="24"/>
        </w:rPr>
        <w:t>е</w:t>
      </w:r>
      <w:r w:rsidRPr="00056852">
        <w:rPr>
          <w:sz w:val="24"/>
          <w:szCs w:val="24"/>
        </w:rPr>
        <w:t>ля</w:t>
      </w:r>
      <w:r w:rsidRPr="00056852">
        <w:rPr>
          <w:spacing w:val="-1"/>
          <w:sz w:val="24"/>
          <w:szCs w:val="24"/>
        </w:rPr>
        <w:t>ем</w:t>
      </w:r>
      <w:r w:rsidRPr="00056852">
        <w:rPr>
          <w:sz w:val="24"/>
          <w:szCs w:val="24"/>
        </w:rPr>
        <w:t>ых</w:t>
      </w:r>
      <w:r w:rsidRPr="00056852">
        <w:rPr>
          <w:spacing w:val="2"/>
          <w:sz w:val="24"/>
          <w:szCs w:val="24"/>
        </w:rPr>
        <w:t xml:space="preserve"> </w:t>
      </w:r>
      <w:r w:rsidRPr="00056852">
        <w:rPr>
          <w:sz w:val="24"/>
          <w:szCs w:val="24"/>
        </w:rPr>
        <w:t>орг</w:t>
      </w:r>
      <w:r w:rsidRPr="00056852">
        <w:rPr>
          <w:spacing w:val="-1"/>
          <w:sz w:val="24"/>
          <w:szCs w:val="24"/>
        </w:rPr>
        <w:t>а</w:t>
      </w:r>
      <w:r w:rsidRPr="00056852">
        <w:rPr>
          <w:spacing w:val="1"/>
          <w:sz w:val="24"/>
          <w:szCs w:val="24"/>
        </w:rPr>
        <w:t>н</w:t>
      </w:r>
      <w:r w:rsidRPr="00056852">
        <w:rPr>
          <w:spacing w:val="-1"/>
          <w:sz w:val="24"/>
          <w:szCs w:val="24"/>
        </w:rPr>
        <w:t>а</w:t>
      </w:r>
      <w:r w:rsidRPr="00056852">
        <w:rPr>
          <w:spacing w:val="1"/>
          <w:sz w:val="24"/>
          <w:szCs w:val="24"/>
        </w:rPr>
        <w:t>м</w:t>
      </w:r>
      <w:r w:rsidRPr="00056852">
        <w:rPr>
          <w:sz w:val="24"/>
          <w:szCs w:val="24"/>
        </w:rPr>
        <w:t>и</w:t>
      </w:r>
      <w:r w:rsidRPr="00056852">
        <w:rPr>
          <w:spacing w:val="2"/>
          <w:sz w:val="24"/>
          <w:szCs w:val="24"/>
        </w:rPr>
        <w:t xml:space="preserve"> </w:t>
      </w:r>
      <w:r w:rsidRPr="00056852">
        <w:rPr>
          <w:sz w:val="24"/>
          <w:szCs w:val="24"/>
        </w:rPr>
        <w:t>го</w:t>
      </w:r>
      <w:r w:rsidRPr="00056852">
        <w:rPr>
          <w:spacing w:val="1"/>
          <w:sz w:val="24"/>
          <w:szCs w:val="24"/>
        </w:rPr>
        <w:t>с</w:t>
      </w:r>
      <w:r w:rsidRPr="00056852">
        <w:rPr>
          <w:spacing w:val="-5"/>
          <w:sz w:val="24"/>
          <w:szCs w:val="24"/>
        </w:rPr>
        <w:t>у</w:t>
      </w:r>
      <w:r w:rsidRPr="00056852">
        <w:rPr>
          <w:sz w:val="24"/>
          <w:szCs w:val="24"/>
        </w:rPr>
        <w:t>д</w:t>
      </w:r>
      <w:r w:rsidRPr="00056852">
        <w:rPr>
          <w:spacing w:val="-1"/>
          <w:sz w:val="24"/>
          <w:szCs w:val="24"/>
        </w:rPr>
        <w:t>а</w:t>
      </w:r>
      <w:r w:rsidRPr="00056852">
        <w:rPr>
          <w:spacing w:val="2"/>
          <w:sz w:val="24"/>
          <w:szCs w:val="24"/>
        </w:rPr>
        <w:t>р</w:t>
      </w:r>
      <w:r w:rsidRPr="00056852">
        <w:rPr>
          <w:spacing w:val="-1"/>
          <w:sz w:val="24"/>
          <w:szCs w:val="24"/>
        </w:rPr>
        <w:t>с</w:t>
      </w:r>
      <w:r w:rsidRPr="00056852">
        <w:rPr>
          <w:sz w:val="24"/>
          <w:szCs w:val="24"/>
        </w:rPr>
        <w:t>тв</w:t>
      </w:r>
      <w:r w:rsidRPr="00056852">
        <w:rPr>
          <w:spacing w:val="-1"/>
          <w:sz w:val="24"/>
          <w:szCs w:val="24"/>
        </w:rPr>
        <w:t>е</w:t>
      </w:r>
      <w:r w:rsidRPr="00056852">
        <w:rPr>
          <w:spacing w:val="1"/>
          <w:sz w:val="24"/>
          <w:szCs w:val="24"/>
        </w:rPr>
        <w:t>нн</w:t>
      </w:r>
      <w:r w:rsidRPr="00056852">
        <w:rPr>
          <w:sz w:val="24"/>
          <w:szCs w:val="24"/>
        </w:rPr>
        <w:t>ой</w:t>
      </w:r>
      <w:r w:rsidRPr="00056852">
        <w:rPr>
          <w:spacing w:val="2"/>
          <w:sz w:val="24"/>
          <w:szCs w:val="24"/>
        </w:rPr>
        <w:t xml:space="preserve"> </w:t>
      </w:r>
      <w:r w:rsidRPr="00056852">
        <w:rPr>
          <w:sz w:val="24"/>
          <w:szCs w:val="24"/>
        </w:rPr>
        <w:t>вл</w:t>
      </w:r>
      <w:r w:rsidRPr="00056852">
        <w:rPr>
          <w:spacing w:val="-1"/>
          <w:sz w:val="24"/>
          <w:szCs w:val="24"/>
        </w:rPr>
        <w:t>ас</w:t>
      </w:r>
      <w:r w:rsidRPr="00056852">
        <w:rPr>
          <w:sz w:val="24"/>
          <w:szCs w:val="24"/>
        </w:rPr>
        <w:t>ти</w:t>
      </w:r>
      <w:r w:rsidRPr="00056852">
        <w:rPr>
          <w:spacing w:val="2"/>
          <w:sz w:val="24"/>
          <w:szCs w:val="24"/>
        </w:rPr>
        <w:t xml:space="preserve"> </w:t>
      </w:r>
      <w:r w:rsidRPr="00056852">
        <w:rPr>
          <w:spacing w:val="1"/>
          <w:sz w:val="24"/>
          <w:szCs w:val="24"/>
        </w:rPr>
        <w:t>с</w:t>
      </w:r>
      <w:r w:rsidRPr="00056852">
        <w:rPr>
          <w:spacing w:val="-5"/>
          <w:sz w:val="24"/>
          <w:szCs w:val="24"/>
        </w:rPr>
        <w:t>у</w:t>
      </w:r>
      <w:r w:rsidRPr="00056852">
        <w:rPr>
          <w:sz w:val="24"/>
          <w:szCs w:val="24"/>
        </w:rPr>
        <w:t>б</w:t>
      </w:r>
      <w:r w:rsidRPr="00056852">
        <w:rPr>
          <w:spacing w:val="1"/>
          <w:sz w:val="24"/>
          <w:szCs w:val="24"/>
        </w:rPr>
        <w:t>ъ</w:t>
      </w:r>
      <w:r w:rsidRPr="00056852">
        <w:rPr>
          <w:spacing w:val="-1"/>
          <w:sz w:val="24"/>
          <w:szCs w:val="24"/>
        </w:rPr>
        <w:t>е</w:t>
      </w:r>
      <w:r w:rsidRPr="00056852">
        <w:rPr>
          <w:spacing w:val="1"/>
          <w:sz w:val="24"/>
          <w:szCs w:val="24"/>
        </w:rPr>
        <w:t>к</w:t>
      </w:r>
      <w:r w:rsidRPr="00056852">
        <w:rPr>
          <w:sz w:val="24"/>
          <w:szCs w:val="24"/>
        </w:rPr>
        <w:t xml:space="preserve">тов </w:t>
      </w:r>
      <w:r w:rsidRPr="00056852">
        <w:rPr>
          <w:spacing w:val="1"/>
          <w:sz w:val="24"/>
          <w:szCs w:val="24"/>
        </w:rPr>
        <w:t>Р</w:t>
      </w:r>
      <w:r w:rsidRPr="00056852">
        <w:rPr>
          <w:sz w:val="24"/>
          <w:szCs w:val="24"/>
        </w:rPr>
        <w:t>Ф,</w:t>
      </w:r>
      <w:r w:rsidRPr="00056852">
        <w:rPr>
          <w:spacing w:val="1"/>
          <w:sz w:val="24"/>
          <w:szCs w:val="24"/>
        </w:rPr>
        <w:t xml:space="preserve"> </w:t>
      </w:r>
      <w:r w:rsidRPr="00056852">
        <w:rPr>
          <w:sz w:val="24"/>
          <w:szCs w:val="24"/>
        </w:rPr>
        <w:t>об</w:t>
      </w:r>
      <w:r w:rsidRPr="00056852">
        <w:rPr>
          <w:spacing w:val="-1"/>
          <w:sz w:val="24"/>
          <w:szCs w:val="24"/>
        </w:rPr>
        <w:t>ес</w:t>
      </w:r>
      <w:r w:rsidRPr="00056852">
        <w:rPr>
          <w:spacing w:val="1"/>
          <w:sz w:val="24"/>
          <w:szCs w:val="24"/>
        </w:rPr>
        <w:t>п</w:t>
      </w:r>
      <w:r w:rsidRPr="00056852">
        <w:rPr>
          <w:spacing w:val="-1"/>
          <w:sz w:val="24"/>
          <w:szCs w:val="24"/>
        </w:rPr>
        <w:t>еч</w:t>
      </w:r>
      <w:r w:rsidRPr="00056852">
        <w:rPr>
          <w:spacing w:val="1"/>
          <w:sz w:val="24"/>
          <w:szCs w:val="24"/>
        </w:rPr>
        <w:t>и</w:t>
      </w:r>
      <w:r w:rsidRPr="00056852">
        <w:rPr>
          <w:sz w:val="24"/>
          <w:szCs w:val="24"/>
        </w:rPr>
        <w:t>в</w:t>
      </w:r>
      <w:r w:rsidRPr="00056852">
        <w:rPr>
          <w:spacing w:val="-1"/>
          <w:sz w:val="24"/>
          <w:szCs w:val="24"/>
        </w:rPr>
        <w:t>а</w:t>
      </w:r>
      <w:r w:rsidRPr="00056852">
        <w:rPr>
          <w:sz w:val="24"/>
          <w:szCs w:val="24"/>
        </w:rPr>
        <w:t>ющ</w:t>
      </w:r>
      <w:r w:rsidRPr="00056852">
        <w:rPr>
          <w:spacing w:val="1"/>
          <w:sz w:val="24"/>
          <w:szCs w:val="24"/>
        </w:rPr>
        <w:t>и</w:t>
      </w:r>
      <w:r w:rsidRPr="00056852">
        <w:rPr>
          <w:sz w:val="24"/>
          <w:szCs w:val="24"/>
        </w:rPr>
        <w:t>х</w:t>
      </w:r>
      <w:r w:rsidRPr="00056852">
        <w:rPr>
          <w:spacing w:val="12"/>
          <w:sz w:val="24"/>
          <w:szCs w:val="24"/>
        </w:rPr>
        <w:t xml:space="preserve"> </w:t>
      </w:r>
      <w:r w:rsidRPr="00056852">
        <w:rPr>
          <w:b/>
          <w:spacing w:val="1"/>
          <w:sz w:val="24"/>
          <w:szCs w:val="24"/>
        </w:rPr>
        <w:t>р</w:t>
      </w:r>
      <w:r w:rsidRPr="00056852">
        <w:rPr>
          <w:b/>
          <w:spacing w:val="-1"/>
          <w:sz w:val="24"/>
          <w:szCs w:val="24"/>
        </w:rPr>
        <w:t>е</w:t>
      </w:r>
      <w:r w:rsidRPr="00056852">
        <w:rPr>
          <w:b/>
          <w:sz w:val="24"/>
          <w:szCs w:val="24"/>
        </w:rPr>
        <w:t>ализ</w:t>
      </w:r>
      <w:r w:rsidRPr="00056852">
        <w:rPr>
          <w:b/>
          <w:spacing w:val="-3"/>
          <w:sz w:val="24"/>
          <w:szCs w:val="24"/>
        </w:rPr>
        <w:t>а</w:t>
      </w:r>
      <w:r w:rsidRPr="00056852">
        <w:rPr>
          <w:b/>
          <w:spacing w:val="1"/>
          <w:sz w:val="24"/>
          <w:szCs w:val="24"/>
        </w:rPr>
        <w:t>ци</w:t>
      </w:r>
      <w:r w:rsidRPr="00056852">
        <w:rPr>
          <w:b/>
          <w:sz w:val="24"/>
          <w:szCs w:val="24"/>
        </w:rPr>
        <w:t xml:space="preserve">ю </w:t>
      </w:r>
      <w:r w:rsidRPr="00056852">
        <w:rPr>
          <w:sz w:val="24"/>
          <w:szCs w:val="24"/>
        </w:rPr>
        <w:t>А</w:t>
      </w:r>
      <w:r w:rsidRPr="00056852">
        <w:rPr>
          <w:spacing w:val="-1"/>
          <w:sz w:val="24"/>
          <w:szCs w:val="24"/>
        </w:rPr>
        <w:t>О</w:t>
      </w:r>
      <w:r w:rsidRPr="00056852">
        <w:rPr>
          <w:sz w:val="24"/>
          <w:szCs w:val="24"/>
        </w:rPr>
        <w:t>ОП</w:t>
      </w:r>
      <w:r w:rsidRPr="00056852">
        <w:rPr>
          <w:spacing w:val="-1"/>
          <w:sz w:val="24"/>
          <w:szCs w:val="24"/>
        </w:rPr>
        <w:t xml:space="preserve"> </w:t>
      </w:r>
      <w:r w:rsidRPr="00056852">
        <w:rPr>
          <w:sz w:val="24"/>
          <w:szCs w:val="24"/>
        </w:rPr>
        <w:t>Н</w:t>
      </w:r>
      <w:r w:rsidRPr="00056852">
        <w:rPr>
          <w:spacing w:val="1"/>
          <w:sz w:val="24"/>
          <w:szCs w:val="24"/>
        </w:rPr>
        <w:t>О</w:t>
      </w:r>
      <w:r w:rsidRPr="00056852">
        <w:rPr>
          <w:sz w:val="24"/>
          <w:szCs w:val="24"/>
        </w:rPr>
        <w:t>О в</w:t>
      </w:r>
      <w:r w:rsidRPr="00056852">
        <w:rPr>
          <w:spacing w:val="-1"/>
          <w:sz w:val="24"/>
          <w:szCs w:val="24"/>
        </w:rPr>
        <w:t xml:space="preserve"> с</w:t>
      </w:r>
      <w:r w:rsidRPr="00056852">
        <w:rPr>
          <w:sz w:val="24"/>
          <w:szCs w:val="24"/>
        </w:rPr>
        <w:t>оотв</w:t>
      </w:r>
      <w:r w:rsidRPr="00056852">
        <w:rPr>
          <w:spacing w:val="-1"/>
          <w:sz w:val="24"/>
          <w:szCs w:val="24"/>
        </w:rPr>
        <w:t>е</w:t>
      </w:r>
      <w:r w:rsidRPr="00056852">
        <w:rPr>
          <w:spacing w:val="3"/>
          <w:sz w:val="24"/>
          <w:szCs w:val="24"/>
        </w:rPr>
        <w:t>т</w:t>
      </w:r>
      <w:r w:rsidRPr="00056852">
        <w:rPr>
          <w:spacing w:val="1"/>
          <w:sz w:val="24"/>
          <w:szCs w:val="24"/>
        </w:rPr>
        <w:t>с</w:t>
      </w:r>
      <w:r w:rsidRPr="00056852">
        <w:rPr>
          <w:sz w:val="24"/>
          <w:szCs w:val="24"/>
        </w:rPr>
        <w:t>твии</w:t>
      </w:r>
      <w:r w:rsidRPr="00056852">
        <w:rPr>
          <w:spacing w:val="3"/>
          <w:sz w:val="24"/>
          <w:szCs w:val="24"/>
        </w:rPr>
        <w:t xml:space="preserve"> </w:t>
      </w:r>
      <w:r w:rsidRPr="00056852">
        <w:rPr>
          <w:sz w:val="24"/>
          <w:szCs w:val="24"/>
        </w:rPr>
        <w:t>с</w:t>
      </w:r>
      <w:r w:rsidRPr="00056852">
        <w:rPr>
          <w:spacing w:val="-1"/>
          <w:sz w:val="24"/>
          <w:szCs w:val="24"/>
        </w:rPr>
        <w:t xml:space="preserve"> </w:t>
      </w:r>
      <w:r w:rsidRPr="00056852">
        <w:rPr>
          <w:sz w:val="24"/>
          <w:szCs w:val="24"/>
        </w:rPr>
        <w:t>ФГОС Н</w:t>
      </w:r>
      <w:r w:rsidRPr="00056852">
        <w:rPr>
          <w:spacing w:val="-1"/>
          <w:sz w:val="24"/>
          <w:szCs w:val="24"/>
        </w:rPr>
        <w:t>О</w:t>
      </w:r>
      <w:r w:rsidRPr="00056852">
        <w:rPr>
          <w:sz w:val="24"/>
          <w:szCs w:val="24"/>
        </w:rPr>
        <w:t>О о</w:t>
      </w:r>
      <w:r w:rsidRPr="00056852">
        <w:rPr>
          <w:spacing w:val="2"/>
          <w:sz w:val="24"/>
          <w:szCs w:val="24"/>
        </w:rPr>
        <w:t>б</w:t>
      </w:r>
      <w:r w:rsidRPr="00056852">
        <w:rPr>
          <w:spacing w:val="-2"/>
          <w:sz w:val="24"/>
          <w:szCs w:val="24"/>
        </w:rPr>
        <w:t>у</w:t>
      </w:r>
      <w:r w:rsidRPr="00056852">
        <w:rPr>
          <w:spacing w:val="-1"/>
          <w:sz w:val="24"/>
          <w:szCs w:val="24"/>
        </w:rPr>
        <w:t>ча</w:t>
      </w:r>
      <w:r w:rsidRPr="00056852">
        <w:rPr>
          <w:sz w:val="24"/>
          <w:szCs w:val="24"/>
        </w:rPr>
        <w:t>ющ</w:t>
      </w:r>
      <w:r w:rsidRPr="00056852">
        <w:rPr>
          <w:spacing w:val="1"/>
          <w:sz w:val="24"/>
          <w:szCs w:val="24"/>
        </w:rPr>
        <w:t>и</w:t>
      </w:r>
      <w:r w:rsidRPr="00056852">
        <w:rPr>
          <w:spacing w:val="2"/>
          <w:sz w:val="24"/>
          <w:szCs w:val="24"/>
        </w:rPr>
        <w:t>х</w:t>
      </w:r>
      <w:r w:rsidRPr="00056852">
        <w:rPr>
          <w:spacing w:val="-1"/>
          <w:sz w:val="24"/>
          <w:szCs w:val="24"/>
        </w:rPr>
        <w:t>с</w:t>
      </w:r>
      <w:r w:rsidRPr="00056852">
        <w:rPr>
          <w:sz w:val="24"/>
          <w:szCs w:val="24"/>
        </w:rPr>
        <w:t>я с</w:t>
      </w:r>
      <w:r w:rsidRPr="00056852">
        <w:rPr>
          <w:spacing w:val="-2"/>
          <w:sz w:val="24"/>
          <w:szCs w:val="24"/>
        </w:rPr>
        <w:t xml:space="preserve"> </w:t>
      </w:r>
      <w:r w:rsidRPr="00056852">
        <w:rPr>
          <w:spacing w:val="-1"/>
          <w:sz w:val="24"/>
          <w:szCs w:val="24"/>
        </w:rPr>
        <w:t>О</w:t>
      </w:r>
      <w:r w:rsidRPr="00056852">
        <w:rPr>
          <w:sz w:val="24"/>
          <w:szCs w:val="24"/>
        </w:rPr>
        <w:t>ВЗ</w:t>
      </w:r>
    </w:p>
    <w:p w:rsidR="00B62BCC" w:rsidRPr="00056852" w:rsidRDefault="00B62BCC" w:rsidP="00B62BCC">
      <w:pPr>
        <w:spacing w:before="7" w:line="40" w:lineRule="exact"/>
        <w:rPr>
          <w:sz w:val="24"/>
          <w:szCs w:val="24"/>
        </w:rPr>
      </w:pPr>
    </w:p>
    <w:tbl>
      <w:tblPr>
        <w:tblW w:w="0" w:type="auto"/>
        <w:tblInd w:w="96" w:type="dxa"/>
        <w:tblLayout w:type="fixed"/>
        <w:tblCellMar>
          <w:left w:w="0" w:type="dxa"/>
          <w:right w:w="0" w:type="dxa"/>
        </w:tblCellMar>
        <w:tblLook w:val="01E0" w:firstRow="1" w:lastRow="1" w:firstColumn="1" w:lastColumn="1" w:noHBand="0" w:noVBand="0"/>
      </w:tblPr>
      <w:tblGrid>
        <w:gridCol w:w="3195"/>
        <w:gridCol w:w="914"/>
        <w:gridCol w:w="1560"/>
        <w:gridCol w:w="3118"/>
        <w:gridCol w:w="1419"/>
      </w:tblGrid>
      <w:tr w:rsidR="00B62BCC" w:rsidRPr="00056852" w:rsidTr="00B62BCC">
        <w:trPr>
          <w:trHeight w:hRule="exact" w:val="1970"/>
        </w:trPr>
        <w:tc>
          <w:tcPr>
            <w:tcW w:w="3195" w:type="dxa"/>
            <w:tcBorders>
              <w:top w:val="single" w:sz="5" w:space="0" w:color="000000"/>
              <w:left w:val="single" w:sz="4" w:space="0" w:color="000000"/>
              <w:bottom w:val="single" w:sz="3" w:space="0" w:color="000000"/>
              <w:right w:val="single" w:sz="4" w:space="0" w:color="000000"/>
            </w:tcBorders>
          </w:tcPr>
          <w:p w:rsidR="00B62BCC" w:rsidRPr="00056852" w:rsidRDefault="00B62BCC" w:rsidP="00B62BCC">
            <w:pPr>
              <w:spacing w:before="48"/>
              <w:ind w:left="44" w:right="50" w:hanging="7"/>
              <w:jc w:val="both"/>
              <w:rPr>
                <w:sz w:val="24"/>
                <w:szCs w:val="24"/>
              </w:rPr>
            </w:pPr>
            <w:r w:rsidRPr="00056852">
              <w:rPr>
                <w:spacing w:val="-1"/>
                <w:sz w:val="24"/>
                <w:szCs w:val="24"/>
              </w:rPr>
              <w:t>Оп</w:t>
            </w:r>
            <w:r w:rsidRPr="00056852">
              <w:rPr>
                <w:sz w:val="24"/>
                <w:szCs w:val="24"/>
              </w:rPr>
              <w:t>р</w:t>
            </w:r>
            <w:r w:rsidRPr="00056852">
              <w:rPr>
                <w:spacing w:val="-2"/>
                <w:sz w:val="24"/>
                <w:szCs w:val="24"/>
              </w:rPr>
              <w:t>е</w:t>
            </w:r>
            <w:r w:rsidRPr="00056852">
              <w:rPr>
                <w:sz w:val="24"/>
                <w:szCs w:val="24"/>
              </w:rPr>
              <w:t>д</w:t>
            </w:r>
            <w:r w:rsidRPr="00056852">
              <w:rPr>
                <w:spacing w:val="1"/>
                <w:sz w:val="24"/>
                <w:szCs w:val="24"/>
              </w:rPr>
              <w:t>е</w:t>
            </w:r>
            <w:r w:rsidRPr="00056852">
              <w:rPr>
                <w:spacing w:val="-2"/>
                <w:sz w:val="24"/>
                <w:szCs w:val="24"/>
              </w:rPr>
              <w:t>л</w:t>
            </w:r>
            <w:r w:rsidRPr="00056852">
              <w:rPr>
                <w:spacing w:val="1"/>
                <w:sz w:val="24"/>
                <w:szCs w:val="24"/>
              </w:rPr>
              <w:t>е</w:t>
            </w:r>
            <w:r w:rsidRPr="00056852">
              <w:rPr>
                <w:spacing w:val="-1"/>
                <w:sz w:val="24"/>
                <w:szCs w:val="24"/>
              </w:rPr>
              <w:t>ни</w:t>
            </w:r>
            <w:r w:rsidRPr="00056852">
              <w:rPr>
                <w:sz w:val="24"/>
                <w:szCs w:val="24"/>
              </w:rPr>
              <w:t>е о</w:t>
            </w:r>
            <w:r w:rsidRPr="00056852">
              <w:rPr>
                <w:spacing w:val="-7"/>
                <w:sz w:val="24"/>
                <w:szCs w:val="24"/>
              </w:rPr>
              <w:t>б</w:t>
            </w:r>
            <w:r w:rsidRPr="00056852">
              <w:rPr>
                <w:spacing w:val="1"/>
                <w:sz w:val="24"/>
                <w:szCs w:val="24"/>
              </w:rPr>
              <w:t>ъё</w:t>
            </w:r>
            <w:r w:rsidRPr="00056852">
              <w:rPr>
                <w:spacing w:val="-4"/>
                <w:sz w:val="24"/>
                <w:szCs w:val="24"/>
              </w:rPr>
              <w:t>м</w:t>
            </w:r>
            <w:r w:rsidRPr="00056852">
              <w:rPr>
                <w:sz w:val="24"/>
                <w:szCs w:val="24"/>
              </w:rPr>
              <w:t>а</w:t>
            </w:r>
            <w:r w:rsidRPr="00056852">
              <w:rPr>
                <w:spacing w:val="1"/>
                <w:sz w:val="24"/>
                <w:szCs w:val="24"/>
              </w:rPr>
              <w:t xml:space="preserve"> </w:t>
            </w:r>
            <w:r w:rsidRPr="00056852">
              <w:rPr>
                <w:sz w:val="24"/>
                <w:szCs w:val="24"/>
              </w:rPr>
              <w:t>р</w:t>
            </w:r>
            <w:r w:rsidRPr="00056852">
              <w:rPr>
                <w:spacing w:val="-2"/>
                <w:sz w:val="24"/>
                <w:szCs w:val="24"/>
              </w:rPr>
              <w:t>а</w:t>
            </w:r>
            <w:r w:rsidRPr="00056852">
              <w:rPr>
                <w:spacing w:val="-4"/>
                <w:sz w:val="24"/>
                <w:szCs w:val="24"/>
              </w:rPr>
              <w:t>с</w:t>
            </w:r>
            <w:r w:rsidRPr="00056852">
              <w:rPr>
                <w:spacing w:val="-10"/>
                <w:sz w:val="24"/>
                <w:szCs w:val="24"/>
              </w:rPr>
              <w:t>х</w:t>
            </w:r>
            <w:r w:rsidRPr="00056852">
              <w:rPr>
                <w:spacing w:val="-7"/>
                <w:sz w:val="24"/>
                <w:szCs w:val="24"/>
              </w:rPr>
              <w:t>о</w:t>
            </w:r>
            <w:r w:rsidRPr="00056852">
              <w:rPr>
                <w:sz w:val="24"/>
                <w:szCs w:val="24"/>
              </w:rPr>
              <w:t xml:space="preserve">дов, </w:t>
            </w:r>
            <w:r w:rsidRPr="00056852">
              <w:rPr>
                <w:spacing w:val="-1"/>
                <w:sz w:val="24"/>
                <w:szCs w:val="24"/>
              </w:rPr>
              <w:t>н</w:t>
            </w:r>
            <w:r w:rsidRPr="00056852">
              <w:rPr>
                <w:spacing w:val="1"/>
                <w:sz w:val="24"/>
                <w:szCs w:val="24"/>
              </w:rPr>
              <w:t>е</w:t>
            </w:r>
            <w:r w:rsidRPr="00056852">
              <w:rPr>
                <w:sz w:val="24"/>
                <w:szCs w:val="24"/>
              </w:rPr>
              <w:t>о</w:t>
            </w:r>
            <w:r w:rsidRPr="00056852">
              <w:rPr>
                <w:spacing w:val="-9"/>
                <w:sz w:val="24"/>
                <w:szCs w:val="24"/>
              </w:rPr>
              <w:t>б</w:t>
            </w:r>
            <w:r w:rsidRPr="00056852">
              <w:rPr>
                <w:spacing w:val="-10"/>
                <w:sz w:val="24"/>
                <w:szCs w:val="24"/>
              </w:rPr>
              <w:t>х</w:t>
            </w:r>
            <w:r w:rsidRPr="00056852">
              <w:rPr>
                <w:spacing w:val="-7"/>
                <w:sz w:val="24"/>
                <w:szCs w:val="24"/>
              </w:rPr>
              <w:t>о</w:t>
            </w:r>
            <w:r w:rsidRPr="00056852">
              <w:rPr>
                <w:sz w:val="24"/>
                <w:szCs w:val="24"/>
              </w:rPr>
              <w:t>дим</w:t>
            </w:r>
            <w:r w:rsidRPr="00056852">
              <w:rPr>
                <w:spacing w:val="1"/>
                <w:sz w:val="24"/>
                <w:szCs w:val="24"/>
              </w:rPr>
              <w:t>ы</w:t>
            </w:r>
            <w:r w:rsidRPr="00056852">
              <w:rPr>
                <w:sz w:val="24"/>
                <w:szCs w:val="24"/>
              </w:rPr>
              <w:t xml:space="preserve">х </w:t>
            </w:r>
            <w:r w:rsidRPr="00056852">
              <w:rPr>
                <w:spacing w:val="-2"/>
                <w:sz w:val="24"/>
                <w:szCs w:val="24"/>
              </w:rPr>
              <w:t>д</w:t>
            </w:r>
            <w:r w:rsidRPr="00056852">
              <w:rPr>
                <w:sz w:val="24"/>
                <w:szCs w:val="24"/>
              </w:rPr>
              <w:t>ля р</w:t>
            </w:r>
            <w:r w:rsidRPr="00056852">
              <w:rPr>
                <w:spacing w:val="1"/>
                <w:sz w:val="24"/>
                <w:szCs w:val="24"/>
              </w:rPr>
              <w:t>е</w:t>
            </w:r>
            <w:r w:rsidRPr="00056852">
              <w:rPr>
                <w:spacing w:val="3"/>
                <w:sz w:val="24"/>
                <w:szCs w:val="24"/>
              </w:rPr>
              <w:t>а</w:t>
            </w:r>
            <w:r w:rsidRPr="00056852">
              <w:rPr>
                <w:spacing w:val="-2"/>
                <w:sz w:val="24"/>
                <w:szCs w:val="24"/>
              </w:rPr>
              <w:t>л</w:t>
            </w:r>
            <w:r w:rsidRPr="00056852">
              <w:rPr>
                <w:spacing w:val="-1"/>
                <w:sz w:val="24"/>
                <w:szCs w:val="24"/>
              </w:rPr>
              <w:t>и</w:t>
            </w:r>
            <w:r w:rsidRPr="00056852">
              <w:rPr>
                <w:sz w:val="24"/>
                <w:szCs w:val="24"/>
              </w:rPr>
              <w:t>з</w:t>
            </w:r>
            <w:r w:rsidRPr="00056852">
              <w:rPr>
                <w:spacing w:val="1"/>
                <w:sz w:val="24"/>
                <w:szCs w:val="24"/>
              </w:rPr>
              <w:t>а</w:t>
            </w:r>
            <w:r w:rsidRPr="00056852">
              <w:rPr>
                <w:spacing w:val="-1"/>
                <w:sz w:val="24"/>
                <w:szCs w:val="24"/>
              </w:rPr>
              <w:t>ци</w:t>
            </w:r>
            <w:r w:rsidRPr="00056852">
              <w:rPr>
                <w:sz w:val="24"/>
                <w:szCs w:val="24"/>
              </w:rPr>
              <w:t xml:space="preserve">и </w:t>
            </w:r>
            <w:r w:rsidRPr="00056852">
              <w:rPr>
                <w:spacing w:val="-1"/>
                <w:sz w:val="24"/>
                <w:szCs w:val="24"/>
              </w:rPr>
              <w:t>АОО</w:t>
            </w:r>
            <w:r w:rsidRPr="00056852">
              <w:rPr>
                <w:sz w:val="24"/>
                <w:szCs w:val="24"/>
              </w:rPr>
              <w:t xml:space="preserve">П  </w:t>
            </w:r>
            <w:r w:rsidRPr="00056852">
              <w:rPr>
                <w:spacing w:val="-1"/>
                <w:sz w:val="24"/>
                <w:szCs w:val="24"/>
              </w:rPr>
              <w:t>НО</w:t>
            </w:r>
            <w:r w:rsidRPr="00056852">
              <w:rPr>
                <w:sz w:val="24"/>
                <w:szCs w:val="24"/>
              </w:rPr>
              <w:t xml:space="preserve">О  </w:t>
            </w:r>
            <w:r w:rsidRPr="00056852">
              <w:rPr>
                <w:spacing w:val="-1"/>
                <w:sz w:val="24"/>
                <w:szCs w:val="24"/>
              </w:rPr>
              <w:t>О</w:t>
            </w:r>
            <w:r w:rsidRPr="00056852">
              <w:rPr>
                <w:spacing w:val="2"/>
                <w:sz w:val="24"/>
                <w:szCs w:val="24"/>
              </w:rPr>
              <w:t>В</w:t>
            </w:r>
            <w:r w:rsidRPr="00056852">
              <w:rPr>
                <w:sz w:val="24"/>
                <w:szCs w:val="24"/>
              </w:rPr>
              <w:t xml:space="preserve">З </w:t>
            </w:r>
            <w:r w:rsidRPr="00056852">
              <w:rPr>
                <w:spacing w:val="2"/>
                <w:sz w:val="24"/>
                <w:szCs w:val="24"/>
              </w:rPr>
              <w:t xml:space="preserve"> </w:t>
            </w:r>
            <w:r w:rsidRPr="00056852">
              <w:rPr>
                <w:sz w:val="24"/>
                <w:szCs w:val="24"/>
              </w:rPr>
              <w:t>и д</w:t>
            </w:r>
            <w:r w:rsidRPr="00056852">
              <w:rPr>
                <w:spacing w:val="5"/>
                <w:sz w:val="24"/>
                <w:szCs w:val="24"/>
              </w:rPr>
              <w:t>о</w:t>
            </w:r>
            <w:r w:rsidRPr="00056852">
              <w:rPr>
                <w:spacing w:val="1"/>
                <w:sz w:val="24"/>
                <w:szCs w:val="24"/>
              </w:rPr>
              <w:t>с</w:t>
            </w:r>
            <w:r w:rsidRPr="00056852">
              <w:rPr>
                <w:sz w:val="24"/>
                <w:szCs w:val="24"/>
              </w:rPr>
              <w:t>т</w:t>
            </w:r>
            <w:r w:rsidRPr="00056852">
              <w:rPr>
                <w:spacing w:val="-1"/>
                <w:sz w:val="24"/>
                <w:szCs w:val="24"/>
              </w:rPr>
              <w:t>и</w:t>
            </w:r>
            <w:r w:rsidRPr="00056852">
              <w:rPr>
                <w:spacing w:val="-3"/>
                <w:sz w:val="24"/>
                <w:szCs w:val="24"/>
              </w:rPr>
              <w:t>ж</w:t>
            </w:r>
            <w:r w:rsidRPr="00056852">
              <w:rPr>
                <w:spacing w:val="1"/>
                <w:sz w:val="24"/>
                <w:szCs w:val="24"/>
              </w:rPr>
              <w:t>е</w:t>
            </w:r>
            <w:r w:rsidRPr="00056852">
              <w:rPr>
                <w:spacing w:val="-1"/>
                <w:sz w:val="24"/>
                <w:szCs w:val="24"/>
              </w:rPr>
              <w:t>ни</w:t>
            </w:r>
            <w:r w:rsidRPr="00056852">
              <w:rPr>
                <w:sz w:val="24"/>
                <w:szCs w:val="24"/>
              </w:rPr>
              <w:t xml:space="preserve">я </w:t>
            </w:r>
            <w:r w:rsidRPr="00056852">
              <w:rPr>
                <w:spacing w:val="-1"/>
                <w:sz w:val="24"/>
                <w:szCs w:val="24"/>
              </w:rPr>
              <w:t>п</w:t>
            </w:r>
            <w:r w:rsidRPr="00056852">
              <w:rPr>
                <w:sz w:val="24"/>
                <w:szCs w:val="24"/>
              </w:rPr>
              <w:t>л</w:t>
            </w:r>
            <w:r w:rsidRPr="00056852">
              <w:rPr>
                <w:spacing w:val="1"/>
                <w:sz w:val="24"/>
                <w:szCs w:val="24"/>
              </w:rPr>
              <w:t>а</w:t>
            </w:r>
            <w:r w:rsidRPr="00056852">
              <w:rPr>
                <w:spacing w:val="-1"/>
                <w:sz w:val="24"/>
                <w:szCs w:val="24"/>
              </w:rPr>
              <w:t>ни</w:t>
            </w:r>
            <w:r w:rsidRPr="00056852">
              <w:rPr>
                <w:spacing w:val="-2"/>
                <w:sz w:val="24"/>
                <w:szCs w:val="24"/>
              </w:rPr>
              <w:t>р</w:t>
            </w:r>
            <w:r w:rsidRPr="00056852">
              <w:rPr>
                <w:spacing w:val="-7"/>
                <w:sz w:val="24"/>
                <w:szCs w:val="24"/>
              </w:rPr>
              <w:t>у</w:t>
            </w:r>
            <w:r w:rsidRPr="00056852">
              <w:rPr>
                <w:spacing w:val="1"/>
                <w:sz w:val="24"/>
                <w:szCs w:val="24"/>
              </w:rPr>
              <w:t>е</w:t>
            </w:r>
            <w:r w:rsidRPr="00056852">
              <w:rPr>
                <w:sz w:val="24"/>
                <w:szCs w:val="24"/>
              </w:rPr>
              <w:t>м</w:t>
            </w:r>
            <w:r w:rsidRPr="00056852">
              <w:rPr>
                <w:spacing w:val="1"/>
                <w:sz w:val="24"/>
                <w:szCs w:val="24"/>
              </w:rPr>
              <w:t>ы</w:t>
            </w:r>
            <w:r w:rsidRPr="00056852">
              <w:rPr>
                <w:sz w:val="24"/>
                <w:szCs w:val="24"/>
              </w:rPr>
              <w:t>х р</w:t>
            </w:r>
            <w:r w:rsidRPr="00056852">
              <w:rPr>
                <w:spacing w:val="3"/>
                <w:sz w:val="24"/>
                <w:szCs w:val="24"/>
              </w:rPr>
              <w:t>е</w:t>
            </w:r>
            <w:r w:rsidRPr="00056852">
              <w:rPr>
                <w:spacing w:val="-5"/>
                <w:sz w:val="24"/>
                <w:szCs w:val="24"/>
              </w:rPr>
              <w:t>з</w:t>
            </w:r>
            <w:r w:rsidRPr="00056852">
              <w:rPr>
                <w:spacing w:val="-15"/>
                <w:sz w:val="24"/>
                <w:szCs w:val="24"/>
              </w:rPr>
              <w:t>у</w:t>
            </w:r>
            <w:r w:rsidRPr="00056852">
              <w:rPr>
                <w:sz w:val="24"/>
                <w:szCs w:val="24"/>
              </w:rPr>
              <w:t>л</w:t>
            </w:r>
            <w:r w:rsidRPr="00056852">
              <w:rPr>
                <w:spacing w:val="-9"/>
                <w:sz w:val="24"/>
                <w:szCs w:val="24"/>
              </w:rPr>
              <w:t>ь</w:t>
            </w:r>
            <w:r w:rsidRPr="00056852">
              <w:rPr>
                <w:spacing w:val="2"/>
                <w:sz w:val="24"/>
                <w:szCs w:val="24"/>
              </w:rPr>
              <w:t>т</w:t>
            </w:r>
            <w:r w:rsidRPr="00056852">
              <w:rPr>
                <w:spacing w:val="-4"/>
                <w:sz w:val="24"/>
                <w:szCs w:val="24"/>
              </w:rPr>
              <w:t>а</w:t>
            </w:r>
            <w:r w:rsidRPr="00056852">
              <w:rPr>
                <w:spacing w:val="-2"/>
                <w:sz w:val="24"/>
                <w:szCs w:val="24"/>
              </w:rPr>
              <w:t>т</w:t>
            </w:r>
            <w:r w:rsidRPr="00056852">
              <w:rPr>
                <w:sz w:val="24"/>
                <w:szCs w:val="24"/>
              </w:rPr>
              <w:t>о</w:t>
            </w:r>
            <w:r w:rsidRPr="00056852">
              <w:rPr>
                <w:spacing w:val="-1"/>
                <w:sz w:val="24"/>
                <w:szCs w:val="24"/>
              </w:rPr>
              <w:t>в</w:t>
            </w:r>
            <w:r w:rsidRPr="00056852">
              <w:rPr>
                <w:sz w:val="24"/>
                <w:szCs w:val="24"/>
              </w:rPr>
              <w:t xml:space="preserve">, </w:t>
            </w:r>
            <w:r w:rsidRPr="00056852">
              <w:rPr>
                <w:spacing w:val="1"/>
                <w:sz w:val="24"/>
                <w:szCs w:val="24"/>
              </w:rPr>
              <w:t xml:space="preserve"> </w:t>
            </w:r>
            <w:r w:rsidRPr="00056852">
              <w:rPr>
                <w:sz w:val="24"/>
                <w:szCs w:val="24"/>
              </w:rPr>
              <w:t xml:space="preserve">а  </w:t>
            </w:r>
            <w:r w:rsidRPr="00056852">
              <w:rPr>
                <w:spacing w:val="2"/>
                <w:sz w:val="24"/>
                <w:szCs w:val="24"/>
              </w:rPr>
              <w:t>т</w:t>
            </w:r>
            <w:r w:rsidRPr="00056852">
              <w:rPr>
                <w:spacing w:val="1"/>
                <w:sz w:val="24"/>
                <w:szCs w:val="24"/>
              </w:rPr>
              <w:t>ак</w:t>
            </w:r>
            <w:r w:rsidRPr="00056852">
              <w:rPr>
                <w:spacing w:val="-6"/>
                <w:sz w:val="24"/>
                <w:szCs w:val="24"/>
              </w:rPr>
              <w:t>ж</w:t>
            </w:r>
            <w:r w:rsidRPr="00056852">
              <w:rPr>
                <w:sz w:val="24"/>
                <w:szCs w:val="24"/>
              </w:rPr>
              <w:t>е м</w:t>
            </w:r>
            <w:r w:rsidRPr="00056852">
              <w:rPr>
                <w:spacing w:val="-1"/>
                <w:sz w:val="24"/>
                <w:szCs w:val="24"/>
              </w:rPr>
              <w:t>е</w:t>
            </w:r>
            <w:r w:rsidRPr="00056852">
              <w:rPr>
                <w:spacing w:val="-5"/>
                <w:sz w:val="24"/>
                <w:szCs w:val="24"/>
              </w:rPr>
              <w:t>х</w:t>
            </w:r>
            <w:r w:rsidRPr="00056852">
              <w:rPr>
                <w:spacing w:val="1"/>
                <w:sz w:val="24"/>
                <w:szCs w:val="24"/>
              </w:rPr>
              <w:t>а</w:t>
            </w:r>
            <w:r w:rsidRPr="00056852">
              <w:rPr>
                <w:spacing w:val="-1"/>
                <w:sz w:val="24"/>
                <w:szCs w:val="24"/>
              </w:rPr>
              <w:t>ни</w:t>
            </w:r>
            <w:r w:rsidRPr="00056852">
              <w:rPr>
                <w:spacing w:val="-2"/>
                <w:sz w:val="24"/>
                <w:szCs w:val="24"/>
              </w:rPr>
              <w:t>зм</w:t>
            </w:r>
            <w:r w:rsidRPr="00056852">
              <w:rPr>
                <w:sz w:val="24"/>
                <w:szCs w:val="24"/>
              </w:rPr>
              <w:t>а</w:t>
            </w:r>
            <w:r w:rsidRPr="00056852">
              <w:rPr>
                <w:spacing w:val="1"/>
                <w:sz w:val="24"/>
                <w:szCs w:val="24"/>
              </w:rPr>
              <w:t xml:space="preserve"> </w:t>
            </w:r>
            <w:r w:rsidRPr="00056852">
              <w:rPr>
                <w:spacing w:val="-1"/>
                <w:sz w:val="24"/>
                <w:szCs w:val="24"/>
              </w:rPr>
              <w:t>и</w:t>
            </w:r>
            <w:r w:rsidRPr="00056852">
              <w:rPr>
                <w:sz w:val="24"/>
                <w:szCs w:val="24"/>
              </w:rPr>
              <w:t>х ф</w:t>
            </w:r>
            <w:r w:rsidRPr="00056852">
              <w:rPr>
                <w:spacing w:val="-3"/>
                <w:sz w:val="24"/>
                <w:szCs w:val="24"/>
              </w:rPr>
              <w:t>о</w:t>
            </w:r>
            <w:r w:rsidRPr="00056852">
              <w:rPr>
                <w:spacing w:val="-2"/>
                <w:sz w:val="24"/>
                <w:szCs w:val="24"/>
              </w:rPr>
              <w:t>р</w:t>
            </w:r>
            <w:r w:rsidRPr="00056852">
              <w:rPr>
                <w:sz w:val="24"/>
                <w:szCs w:val="24"/>
              </w:rPr>
              <w:t>миро</w:t>
            </w:r>
            <w:r w:rsidRPr="00056852">
              <w:rPr>
                <w:spacing w:val="-6"/>
                <w:sz w:val="24"/>
                <w:szCs w:val="24"/>
              </w:rPr>
              <w:t>в</w:t>
            </w:r>
            <w:r w:rsidRPr="00056852">
              <w:rPr>
                <w:spacing w:val="1"/>
                <w:sz w:val="24"/>
                <w:szCs w:val="24"/>
              </w:rPr>
              <w:t>а</w:t>
            </w:r>
            <w:r w:rsidRPr="00056852">
              <w:rPr>
                <w:spacing w:val="-1"/>
                <w:sz w:val="24"/>
                <w:szCs w:val="24"/>
              </w:rPr>
              <w:t>ни</w:t>
            </w:r>
            <w:r w:rsidRPr="00056852">
              <w:rPr>
                <w:sz w:val="24"/>
                <w:szCs w:val="24"/>
              </w:rPr>
              <w:t>я.</w:t>
            </w:r>
          </w:p>
        </w:tc>
        <w:tc>
          <w:tcPr>
            <w:tcW w:w="914" w:type="dxa"/>
            <w:tcBorders>
              <w:top w:val="single" w:sz="5" w:space="0" w:color="000000"/>
              <w:left w:val="single" w:sz="4" w:space="0" w:color="000000"/>
              <w:bottom w:val="single" w:sz="3" w:space="0" w:color="000000"/>
              <w:right w:val="single" w:sz="4" w:space="0" w:color="000000"/>
            </w:tcBorders>
          </w:tcPr>
          <w:p w:rsidR="00B62BCC" w:rsidRPr="00056852" w:rsidRDefault="00B62BCC" w:rsidP="00B62BCC">
            <w:pPr>
              <w:spacing w:before="48"/>
              <w:ind w:left="178"/>
              <w:rPr>
                <w:sz w:val="24"/>
                <w:szCs w:val="24"/>
              </w:rPr>
            </w:pPr>
            <w:r w:rsidRPr="00056852">
              <w:rPr>
                <w:sz w:val="24"/>
                <w:szCs w:val="24"/>
              </w:rPr>
              <w:t>100%</w:t>
            </w:r>
          </w:p>
        </w:tc>
        <w:tc>
          <w:tcPr>
            <w:tcW w:w="1560" w:type="dxa"/>
            <w:tcBorders>
              <w:top w:val="single" w:sz="5" w:space="0" w:color="000000"/>
              <w:left w:val="single" w:sz="4" w:space="0" w:color="000000"/>
              <w:bottom w:val="single" w:sz="3" w:space="0" w:color="000000"/>
              <w:right w:val="single" w:sz="4" w:space="0" w:color="000000"/>
            </w:tcBorders>
          </w:tcPr>
          <w:p w:rsidR="00B62BCC" w:rsidRPr="00056852" w:rsidRDefault="00B62BCC" w:rsidP="00B62BCC">
            <w:pPr>
              <w:spacing w:before="48"/>
              <w:ind w:left="68"/>
              <w:rPr>
                <w:sz w:val="24"/>
                <w:szCs w:val="24"/>
              </w:rPr>
            </w:pPr>
            <w:r w:rsidRPr="00056852">
              <w:rPr>
                <w:sz w:val="24"/>
                <w:szCs w:val="24"/>
              </w:rPr>
              <w:t>Со</w:t>
            </w:r>
            <w:r w:rsidRPr="00056852">
              <w:rPr>
                <w:spacing w:val="-3"/>
                <w:sz w:val="24"/>
                <w:szCs w:val="24"/>
              </w:rPr>
              <w:t>о</w:t>
            </w:r>
            <w:r w:rsidRPr="00056852">
              <w:rPr>
                <w:sz w:val="24"/>
                <w:szCs w:val="24"/>
              </w:rPr>
              <w:t>т</w:t>
            </w:r>
            <w:r w:rsidRPr="00056852">
              <w:rPr>
                <w:spacing w:val="-3"/>
                <w:sz w:val="24"/>
                <w:szCs w:val="24"/>
              </w:rPr>
              <w:t>в</w:t>
            </w:r>
            <w:r w:rsidRPr="00056852">
              <w:rPr>
                <w:spacing w:val="1"/>
                <w:sz w:val="24"/>
                <w:szCs w:val="24"/>
              </w:rPr>
              <w:t>е</w:t>
            </w:r>
            <w:r w:rsidRPr="00056852">
              <w:rPr>
                <w:spacing w:val="2"/>
                <w:sz w:val="24"/>
                <w:szCs w:val="24"/>
              </w:rPr>
              <w:t>т</w:t>
            </w:r>
            <w:r w:rsidRPr="00056852">
              <w:rPr>
                <w:spacing w:val="1"/>
                <w:sz w:val="24"/>
                <w:szCs w:val="24"/>
              </w:rPr>
              <w:t>с</w:t>
            </w:r>
            <w:r w:rsidRPr="00056852">
              <w:rPr>
                <w:sz w:val="24"/>
                <w:szCs w:val="24"/>
              </w:rPr>
              <w:t>т</w:t>
            </w:r>
            <w:r w:rsidRPr="00056852">
              <w:rPr>
                <w:spacing w:val="-8"/>
                <w:sz w:val="24"/>
                <w:szCs w:val="24"/>
              </w:rPr>
              <w:t>в</w:t>
            </w:r>
            <w:r w:rsidRPr="00056852">
              <w:rPr>
                <w:spacing w:val="-7"/>
                <w:sz w:val="24"/>
                <w:szCs w:val="24"/>
              </w:rPr>
              <w:t>у</w:t>
            </w:r>
            <w:r w:rsidRPr="00056852">
              <w:rPr>
                <w:spacing w:val="1"/>
                <w:sz w:val="24"/>
                <w:szCs w:val="24"/>
              </w:rPr>
              <w:t>е</w:t>
            </w:r>
            <w:r w:rsidRPr="00056852">
              <w:rPr>
                <w:sz w:val="24"/>
                <w:szCs w:val="24"/>
              </w:rPr>
              <w:t>т</w:t>
            </w:r>
          </w:p>
        </w:tc>
        <w:tc>
          <w:tcPr>
            <w:tcW w:w="3118" w:type="dxa"/>
            <w:tcBorders>
              <w:top w:val="single" w:sz="5" w:space="0" w:color="000000"/>
              <w:left w:val="single" w:sz="4" w:space="0" w:color="000000"/>
              <w:bottom w:val="single" w:sz="3" w:space="0" w:color="000000"/>
              <w:right w:val="single" w:sz="4" w:space="0" w:color="000000"/>
            </w:tcBorders>
          </w:tcPr>
          <w:p w:rsidR="00B62BCC" w:rsidRPr="00056852" w:rsidRDefault="00B62BCC" w:rsidP="00B62BCC">
            <w:pPr>
              <w:spacing w:before="48"/>
              <w:ind w:left="46" w:right="15"/>
              <w:jc w:val="both"/>
              <w:rPr>
                <w:sz w:val="24"/>
                <w:szCs w:val="24"/>
              </w:rPr>
            </w:pPr>
            <w:r w:rsidRPr="00056852">
              <w:rPr>
                <w:spacing w:val="-1"/>
                <w:sz w:val="24"/>
                <w:szCs w:val="24"/>
              </w:rPr>
              <w:t>И</w:t>
            </w:r>
            <w:r w:rsidRPr="00056852">
              <w:rPr>
                <w:spacing w:val="1"/>
                <w:sz w:val="24"/>
                <w:szCs w:val="24"/>
              </w:rPr>
              <w:t>с</w:t>
            </w:r>
            <w:r w:rsidRPr="00056852">
              <w:rPr>
                <w:spacing w:val="-1"/>
                <w:sz w:val="24"/>
                <w:szCs w:val="24"/>
              </w:rPr>
              <w:t>п</w:t>
            </w:r>
            <w:r w:rsidRPr="00056852">
              <w:rPr>
                <w:spacing w:val="-2"/>
                <w:sz w:val="24"/>
                <w:szCs w:val="24"/>
              </w:rPr>
              <w:t>о</w:t>
            </w:r>
            <w:r w:rsidRPr="00056852">
              <w:rPr>
                <w:sz w:val="24"/>
                <w:szCs w:val="24"/>
              </w:rPr>
              <w:t>ль</w:t>
            </w:r>
            <w:r w:rsidRPr="00056852">
              <w:rPr>
                <w:spacing w:val="-2"/>
                <w:sz w:val="24"/>
                <w:szCs w:val="24"/>
              </w:rPr>
              <w:t>з</w:t>
            </w:r>
            <w:r w:rsidRPr="00056852">
              <w:rPr>
                <w:sz w:val="24"/>
                <w:szCs w:val="24"/>
              </w:rPr>
              <w:t>о</w:t>
            </w:r>
            <w:r w:rsidRPr="00056852">
              <w:rPr>
                <w:spacing w:val="-6"/>
                <w:sz w:val="24"/>
                <w:szCs w:val="24"/>
              </w:rPr>
              <w:t>в</w:t>
            </w:r>
            <w:r w:rsidRPr="00056852">
              <w:rPr>
                <w:spacing w:val="-4"/>
                <w:sz w:val="24"/>
                <w:szCs w:val="24"/>
              </w:rPr>
              <w:t>а</w:t>
            </w:r>
            <w:r w:rsidRPr="00056852">
              <w:rPr>
                <w:sz w:val="24"/>
                <w:szCs w:val="24"/>
              </w:rPr>
              <w:t xml:space="preserve">ть </w:t>
            </w:r>
            <w:r w:rsidRPr="00056852">
              <w:rPr>
                <w:spacing w:val="-2"/>
                <w:sz w:val="24"/>
                <w:szCs w:val="24"/>
              </w:rPr>
              <w:t>до</w:t>
            </w:r>
            <w:r w:rsidRPr="00056852">
              <w:rPr>
                <w:sz w:val="24"/>
                <w:szCs w:val="24"/>
              </w:rPr>
              <w:t>л</w:t>
            </w:r>
            <w:r w:rsidRPr="00056852">
              <w:rPr>
                <w:spacing w:val="-6"/>
                <w:sz w:val="24"/>
                <w:szCs w:val="24"/>
              </w:rPr>
              <w:t>г</w:t>
            </w:r>
            <w:r w:rsidRPr="00056852">
              <w:rPr>
                <w:spacing w:val="5"/>
                <w:sz w:val="24"/>
                <w:szCs w:val="24"/>
              </w:rPr>
              <w:t>о</w:t>
            </w:r>
            <w:r w:rsidRPr="00056852">
              <w:rPr>
                <w:spacing w:val="1"/>
                <w:sz w:val="24"/>
                <w:szCs w:val="24"/>
              </w:rPr>
              <w:t>с</w:t>
            </w:r>
            <w:r w:rsidRPr="00056852">
              <w:rPr>
                <w:spacing w:val="-2"/>
                <w:sz w:val="24"/>
                <w:szCs w:val="24"/>
              </w:rPr>
              <w:t>р</w:t>
            </w:r>
            <w:r w:rsidRPr="00056852">
              <w:rPr>
                <w:spacing w:val="-5"/>
                <w:sz w:val="24"/>
                <w:szCs w:val="24"/>
              </w:rPr>
              <w:t>о</w:t>
            </w:r>
            <w:r w:rsidRPr="00056852">
              <w:rPr>
                <w:spacing w:val="-1"/>
                <w:sz w:val="24"/>
                <w:szCs w:val="24"/>
              </w:rPr>
              <w:t>чн</w:t>
            </w:r>
            <w:r w:rsidRPr="00056852">
              <w:rPr>
                <w:spacing w:val="2"/>
                <w:sz w:val="24"/>
                <w:szCs w:val="24"/>
              </w:rPr>
              <w:t>о</w:t>
            </w:r>
            <w:r w:rsidRPr="00056852">
              <w:rPr>
                <w:sz w:val="24"/>
                <w:szCs w:val="24"/>
              </w:rPr>
              <w:t xml:space="preserve">е </w:t>
            </w:r>
            <w:r w:rsidRPr="00056852">
              <w:rPr>
                <w:spacing w:val="-1"/>
                <w:sz w:val="24"/>
                <w:szCs w:val="24"/>
              </w:rPr>
              <w:t>п</w:t>
            </w:r>
            <w:r w:rsidRPr="00056852">
              <w:rPr>
                <w:sz w:val="24"/>
                <w:szCs w:val="24"/>
              </w:rPr>
              <w:t>л</w:t>
            </w:r>
            <w:r w:rsidRPr="00056852">
              <w:rPr>
                <w:spacing w:val="1"/>
                <w:sz w:val="24"/>
                <w:szCs w:val="24"/>
              </w:rPr>
              <w:t>а</w:t>
            </w:r>
            <w:r w:rsidRPr="00056852">
              <w:rPr>
                <w:spacing w:val="-1"/>
                <w:sz w:val="24"/>
                <w:szCs w:val="24"/>
              </w:rPr>
              <w:t>ни</w:t>
            </w:r>
            <w:r w:rsidRPr="00056852">
              <w:rPr>
                <w:sz w:val="24"/>
                <w:szCs w:val="24"/>
              </w:rPr>
              <w:t>ро</w:t>
            </w:r>
            <w:r w:rsidRPr="00056852">
              <w:rPr>
                <w:spacing w:val="-3"/>
                <w:sz w:val="24"/>
                <w:szCs w:val="24"/>
              </w:rPr>
              <w:t>в</w:t>
            </w:r>
            <w:r w:rsidRPr="00056852">
              <w:rPr>
                <w:spacing w:val="1"/>
                <w:sz w:val="24"/>
                <w:szCs w:val="24"/>
              </w:rPr>
              <w:t>а</w:t>
            </w:r>
            <w:r w:rsidRPr="00056852">
              <w:rPr>
                <w:spacing w:val="-1"/>
                <w:sz w:val="24"/>
                <w:szCs w:val="24"/>
              </w:rPr>
              <w:t>ни</w:t>
            </w:r>
            <w:r w:rsidRPr="00056852">
              <w:rPr>
                <w:sz w:val="24"/>
                <w:szCs w:val="24"/>
              </w:rPr>
              <w:t xml:space="preserve">е </w:t>
            </w:r>
            <w:r w:rsidRPr="00056852">
              <w:rPr>
                <w:spacing w:val="-1"/>
                <w:sz w:val="24"/>
                <w:szCs w:val="24"/>
              </w:rPr>
              <w:t>п</w:t>
            </w:r>
            <w:r w:rsidRPr="00056852">
              <w:rPr>
                <w:sz w:val="24"/>
                <w:szCs w:val="24"/>
              </w:rPr>
              <w:t>ри фо</w:t>
            </w:r>
            <w:r w:rsidRPr="00056852">
              <w:rPr>
                <w:spacing w:val="-3"/>
                <w:sz w:val="24"/>
                <w:szCs w:val="24"/>
              </w:rPr>
              <w:t>р</w:t>
            </w:r>
            <w:r w:rsidRPr="00056852">
              <w:rPr>
                <w:sz w:val="24"/>
                <w:szCs w:val="24"/>
              </w:rPr>
              <w:t>миро</w:t>
            </w:r>
            <w:r w:rsidRPr="00056852">
              <w:rPr>
                <w:spacing w:val="-3"/>
                <w:sz w:val="24"/>
                <w:szCs w:val="24"/>
              </w:rPr>
              <w:t>в</w:t>
            </w:r>
            <w:r w:rsidRPr="00056852">
              <w:rPr>
                <w:spacing w:val="1"/>
                <w:sz w:val="24"/>
                <w:szCs w:val="24"/>
              </w:rPr>
              <w:t>а</w:t>
            </w:r>
            <w:r w:rsidRPr="00056852">
              <w:rPr>
                <w:spacing w:val="-1"/>
                <w:sz w:val="24"/>
                <w:szCs w:val="24"/>
              </w:rPr>
              <w:t>ни</w:t>
            </w:r>
            <w:r w:rsidRPr="00056852">
              <w:rPr>
                <w:sz w:val="24"/>
                <w:szCs w:val="24"/>
              </w:rPr>
              <w:t xml:space="preserve">и </w:t>
            </w:r>
            <w:r w:rsidRPr="00056852">
              <w:rPr>
                <w:spacing w:val="-1"/>
                <w:sz w:val="24"/>
                <w:szCs w:val="24"/>
              </w:rPr>
              <w:t>п</w:t>
            </w:r>
            <w:r w:rsidRPr="00056852">
              <w:rPr>
                <w:sz w:val="24"/>
                <w:szCs w:val="24"/>
              </w:rPr>
              <w:t>р</w:t>
            </w:r>
            <w:r w:rsidRPr="00056852">
              <w:rPr>
                <w:spacing w:val="2"/>
                <w:sz w:val="24"/>
                <w:szCs w:val="24"/>
              </w:rPr>
              <w:t>о</w:t>
            </w:r>
            <w:r w:rsidRPr="00056852">
              <w:rPr>
                <w:spacing w:val="1"/>
                <w:sz w:val="24"/>
                <w:szCs w:val="24"/>
              </w:rPr>
              <w:t>е</w:t>
            </w:r>
            <w:r w:rsidRPr="00056852">
              <w:rPr>
                <w:spacing w:val="-2"/>
                <w:sz w:val="24"/>
                <w:szCs w:val="24"/>
              </w:rPr>
              <w:t>к</w:t>
            </w:r>
            <w:r w:rsidRPr="00056852">
              <w:rPr>
                <w:sz w:val="24"/>
                <w:szCs w:val="24"/>
              </w:rPr>
              <w:t xml:space="preserve">та </w:t>
            </w:r>
            <w:r w:rsidRPr="00056852">
              <w:rPr>
                <w:spacing w:val="3"/>
                <w:sz w:val="24"/>
                <w:szCs w:val="24"/>
              </w:rPr>
              <w:t>м</w:t>
            </w:r>
            <w:r w:rsidRPr="00056852">
              <w:rPr>
                <w:spacing w:val="-5"/>
                <w:sz w:val="24"/>
                <w:szCs w:val="24"/>
              </w:rPr>
              <w:t>у</w:t>
            </w:r>
            <w:r w:rsidRPr="00056852">
              <w:rPr>
                <w:spacing w:val="-1"/>
                <w:sz w:val="24"/>
                <w:szCs w:val="24"/>
              </w:rPr>
              <w:t>ни</w:t>
            </w:r>
            <w:r w:rsidRPr="00056852">
              <w:rPr>
                <w:spacing w:val="1"/>
                <w:sz w:val="24"/>
                <w:szCs w:val="24"/>
              </w:rPr>
              <w:t>ц</w:t>
            </w:r>
            <w:r w:rsidRPr="00056852">
              <w:rPr>
                <w:spacing w:val="-1"/>
                <w:sz w:val="24"/>
                <w:szCs w:val="24"/>
              </w:rPr>
              <w:t>ип</w:t>
            </w:r>
            <w:r w:rsidRPr="00056852">
              <w:rPr>
                <w:spacing w:val="3"/>
                <w:sz w:val="24"/>
                <w:szCs w:val="24"/>
              </w:rPr>
              <w:t>а</w:t>
            </w:r>
            <w:r w:rsidRPr="00056852">
              <w:rPr>
                <w:sz w:val="24"/>
                <w:szCs w:val="24"/>
              </w:rPr>
              <w:t>ль</w:t>
            </w:r>
            <w:r w:rsidRPr="00056852">
              <w:rPr>
                <w:spacing w:val="-1"/>
                <w:sz w:val="24"/>
                <w:szCs w:val="24"/>
              </w:rPr>
              <w:t>н</w:t>
            </w:r>
            <w:r w:rsidRPr="00056852">
              <w:rPr>
                <w:sz w:val="24"/>
                <w:szCs w:val="24"/>
              </w:rPr>
              <w:t>о</w:t>
            </w:r>
            <w:r w:rsidRPr="00056852">
              <w:rPr>
                <w:spacing w:val="-6"/>
                <w:sz w:val="24"/>
                <w:szCs w:val="24"/>
              </w:rPr>
              <w:t>г</w:t>
            </w:r>
            <w:r w:rsidRPr="00056852">
              <w:rPr>
                <w:sz w:val="24"/>
                <w:szCs w:val="24"/>
              </w:rPr>
              <w:t>о</w:t>
            </w:r>
            <w:r w:rsidRPr="00056852">
              <w:rPr>
                <w:spacing w:val="1"/>
                <w:sz w:val="24"/>
                <w:szCs w:val="24"/>
              </w:rPr>
              <w:t xml:space="preserve"> </w:t>
            </w:r>
            <w:r w:rsidRPr="00056852">
              <w:rPr>
                <w:sz w:val="24"/>
                <w:szCs w:val="24"/>
              </w:rPr>
              <w:t>з</w:t>
            </w:r>
            <w:r w:rsidRPr="00056852">
              <w:rPr>
                <w:spacing w:val="1"/>
                <w:sz w:val="24"/>
                <w:szCs w:val="24"/>
              </w:rPr>
              <w:t>а</w:t>
            </w:r>
            <w:r w:rsidRPr="00056852">
              <w:rPr>
                <w:sz w:val="24"/>
                <w:szCs w:val="24"/>
              </w:rPr>
              <w:t>д</w:t>
            </w:r>
            <w:r w:rsidRPr="00056852">
              <w:rPr>
                <w:spacing w:val="1"/>
                <w:sz w:val="24"/>
                <w:szCs w:val="24"/>
              </w:rPr>
              <w:t>а</w:t>
            </w:r>
            <w:r w:rsidRPr="00056852">
              <w:rPr>
                <w:spacing w:val="-3"/>
                <w:sz w:val="24"/>
                <w:szCs w:val="24"/>
              </w:rPr>
              <w:t>н</w:t>
            </w:r>
            <w:r w:rsidRPr="00056852">
              <w:rPr>
                <w:spacing w:val="-1"/>
                <w:sz w:val="24"/>
                <w:szCs w:val="24"/>
              </w:rPr>
              <w:t>и</w:t>
            </w:r>
            <w:r w:rsidRPr="00056852">
              <w:rPr>
                <w:sz w:val="24"/>
                <w:szCs w:val="24"/>
              </w:rPr>
              <w:t xml:space="preserve">я и </w:t>
            </w:r>
            <w:r w:rsidRPr="00056852">
              <w:rPr>
                <w:spacing w:val="-1"/>
                <w:sz w:val="24"/>
                <w:szCs w:val="24"/>
              </w:rPr>
              <w:t>п</w:t>
            </w:r>
            <w:r w:rsidRPr="00056852">
              <w:rPr>
                <w:sz w:val="24"/>
                <w:szCs w:val="24"/>
              </w:rPr>
              <w:t>л</w:t>
            </w:r>
            <w:r w:rsidRPr="00056852">
              <w:rPr>
                <w:spacing w:val="1"/>
                <w:sz w:val="24"/>
                <w:szCs w:val="24"/>
              </w:rPr>
              <w:t>а</w:t>
            </w:r>
            <w:r w:rsidRPr="00056852">
              <w:rPr>
                <w:spacing w:val="-1"/>
                <w:sz w:val="24"/>
                <w:szCs w:val="24"/>
              </w:rPr>
              <w:t>н</w:t>
            </w:r>
            <w:r w:rsidRPr="00056852">
              <w:rPr>
                <w:sz w:val="24"/>
                <w:szCs w:val="24"/>
              </w:rPr>
              <w:t>а ф</w:t>
            </w:r>
            <w:r w:rsidRPr="00056852">
              <w:rPr>
                <w:spacing w:val="-1"/>
                <w:sz w:val="24"/>
                <w:szCs w:val="24"/>
              </w:rPr>
              <w:t>ин</w:t>
            </w:r>
            <w:r w:rsidRPr="00056852">
              <w:rPr>
                <w:spacing w:val="-2"/>
                <w:sz w:val="24"/>
                <w:szCs w:val="24"/>
              </w:rPr>
              <w:t>а</w:t>
            </w:r>
            <w:r w:rsidRPr="00056852">
              <w:rPr>
                <w:spacing w:val="-1"/>
                <w:sz w:val="24"/>
                <w:szCs w:val="24"/>
              </w:rPr>
              <w:t>н</w:t>
            </w:r>
            <w:r w:rsidRPr="00056852">
              <w:rPr>
                <w:spacing w:val="1"/>
                <w:sz w:val="24"/>
                <w:szCs w:val="24"/>
              </w:rPr>
              <w:t>с</w:t>
            </w:r>
            <w:r w:rsidRPr="00056852">
              <w:rPr>
                <w:sz w:val="24"/>
                <w:szCs w:val="24"/>
              </w:rPr>
              <w:t>о</w:t>
            </w:r>
            <w:r w:rsidRPr="00056852">
              <w:rPr>
                <w:spacing w:val="-3"/>
                <w:sz w:val="24"/>
                <w:szCs w:val="24"/>
              </w:rPr>
              <w:t>в</w:t>
            </w:r>
            <w:r w:rsidRPr="00056852">
              <w:rPr>
                <w:spacing w:val="1"/>
                <w:sz w:val="24"/>
                <w:szCs w:val="24"/>
              </w:rPr>
              <w:t>о</w:t>
            </w:r>
            <w:r w:rsidRPr="00056852">
              <w:rPr>
                <w:sz w:val="24"/>
                <w:szCs w:val="24"/>
              </w:rPr>
              <w:t xml:space="preserve">- </w:t>
            </w:r>
            <w:r w:rsidRPr="00056852">
              <w:rPr>
                <w:spacing w:val="-10"/>
                <w:sz w:val="24"/>
                <w:szCs w:val="24"/>
              </w:rPr>
              <w:t>х</w:t>
            </w:r>
            <w:r w:rsidRPr="00056852">
              <w:rPr>
                <w:sz w:val="24"/>
                <w:szCs w:val="24"/>
              </w:rPr>
              <w:t>озя</w:t>
            </w:r>
            <w:r w:rsidRPr="00056852">
              <w:rPr>
                <w:spacing w:val="-1"/>
                <w:sz w:val="24"/>
                <w:szCs w:val="24"/>
              </w:rPr>
              <w:t>й</w:t>
            </w:r>
            <w:r w:rsidRPr="00056852">
              <w:rPr>
                <w:spacing w:val="1"/>
                <w:sz w:val="24"/>
                <w:szCs w:val="24"/>
              </w:rPr>
              <w:t>с</w:t>
            </w:r>
            <w:r w:rsidRPr="00056852">
              <w:rPr>
                <w:sz w:val="24"/>
                <w:szCs w:val="24"/>
              </w:rPr>
              <w:t>т</w:t>
            </w:r>
            <w:r w:rsidRPr="00056852">
              <w:rPr>
                <w:spacing w:val="-3"/>
                <w:sz w:val="24"/>
                <w:szCs w:val="24"/>
              </w:rPr>
              <w:t>в</w:t>
            </w:r>
            <w:r w:rsidRPr="00056852">
              <w:rPr>
                <w:spacing w:val="1"/>
                <w:sz w:val="24"/>
                <w:szCs w:val="24"/>
              </w:rPr>
              <w:t>е</w:t>
            </w:r>
            <w:r w:rsidRPr="00056852">
              <w:rPr>
                <w:spacing w:val="-1"/>
                <w:sz w:val="24"/>
                <w:szCs w:val="24"/>
              </w:rPr>
              <w:t>нн</w:t>
            </w:r>
            <w:r w:rsidRPr="00056852">
              <w:rPr>
                <w:sz w:val="24"/>
                <w:szCs w:val="24"/>
              </w:rPr>
              <w:t>ой д</w:t>
            </w:r>
            <w:r w:rsidRPr="00056852">
              <w:rPr>
                <w:spacing w:val="1"/>
                <w:sz w:val="24"/>
                <w:szCs w:val="24"/>
              </w:rPr>
              <w:t>е</w:t>
            </w:r>
            <w:r w:rsidRPr="00056852">
              <w:rPr>
                <w:sz w:val="24"/>
                <w:szCs w:val="24"/>
              </w:rPr>
              <w:t>яте</w:t>
            </w:r>
            <w:r w:rsidRPr="00056852">
              <w:rPr>
                <w:spacing w:val="1"/>
                <w:sz w:val="24"/>
                <w:szCs w:val="24"/>
              </w:rPr>
              <w:t>л</w:t>
            </w:r>
            <w:r w:rsidRPr="00056852">
              <w:rPr>
                <w:spacing w:val="-2"/>
                <w:sz w:val="24"/>
                <w:szCs w:val="24"/>
              </w:rPr>
              <w:t>ь</w:t>
            </w:r>
            <w:r w:rsidRPr="00056852">
              <w:rPr>
                <w:spacing w:val="-1"/>
                <w:sz w:val="24"/>
                <w:szCs w:val="24"/>
              </w:rPr>
              <w:t>н</w:t>
            </w:r>
            <w:r w:rsidRPr="00056852">
              <w:rPr>
                <w:spacing w:val="5"/>
                <w:sz w:val="24"/>
                <w:szCs w:val="24"/>
              </w:rPr>
              <w:t>о</w:t>
            </w:r>
            <w:r w:rsidRPr="00056852">
              <w:rPr>
                <w:spacing w:val="1"/>
                <w:sz w:val="24"/>
                <w:szCs w:val="24"/>
              </w:rPr>
              <w:t>с</w:t>
            </w:r>
            <w:r w:rsidRPr="00056852">
              <w:rPr>
                <w:sz w:val="24"/>
                <w:szCs w:val="24"/>
              </w:rPr>
              <w:t xml:space="preserve">ти СОШ </w:t>
            </w:r>
            <w:proofErr w:type="spellStart"/>
            <w:r w:rsidRPr="00056852">
              <w:rPr>
                <w:sz w:val="24"/>
                <w:szCs w:val="24"/>
              </w:rPr>
              <w:t>п</w:t>
            </w:r>
            <w:proofErr w:type="gramStart"/>
            <w:r w:rsidRPr="00056852">
              <w:rPr>
                <w:sz w:val="24"/>
                <w:szCs w:val="24"/>
              </w:rPr>
              <w:t>.Л</w:t>
            </w:r>
            <w:proofErr w:type="gramEnd"/>
            <w:r w:rsidRPr="00056852">
              <w:rPr>
                <w:sz w:val="24"/>
                <w:szCs w:val="24"/>
              </w:rPr>
              <w:t>ыхма</w:t>
            </w:r>
            <w:proofErr w:type="spellEnd"/>
            <w:r w:rsidRPr="00056852">
              <w:rPr>
                <w:sz w:val="24"/>
                <w:szCs w:val="24"/>
              </w:rPr>
              <w:t>..</w:t>
            </w:r>
          </w:p>
        </w:tc>
        <w:tc>
          <w:tcPr>
            <w:tcW w:w="1419" w:type="dxa"/>
            <w:tcBorders>
              <w:top w:val="single" w:sz="5" w:space="0" w:color="000000"/>
              <w:left w:val="single" w:sz="4" w:space="0" w:color="000000"/>
              <w:bottom w:val="single" w:sz="3" w:space="0" w:color="000000"/>
              <w:right w:val="single" w:sz="4" w:space="0" w:color="000000"/>
            </w:tcBorders>
          </w:tcPr>
          <w:p w:rsidR="00B62BCC" w:rsidRPr="00056852" w:rsidRDefault="00B62BCC" w:rsidP="00B62BCC">
            <w:pPr>
              <w:spacing w:before="48"/>
              <w:ind w:left="168"/>
              <w:rPr>
                <w:sz w:val="24"/>
                <w:szCs w:val="24"/>
              </w:rPr>
            </w:pPr>
            <w:r w:rsidRPr="00056852">
              <w:rPr>
                <w:spacing w:val="-1"/>
                <w:sz w:val="24"/>
                <w:szCs w:val="24"/>
              </w:rPr>
              <w:t>П</w:t>
            </w:r>
            <w:r w:rsidRPr="00056852">
              <w:rPr>
                <w:spacing w:val="5"/>
                <w:sz w:val="24"/>
                <w:szCs w:val="24"/>
              </w:rPr>
              <w:t>о</w:t>
            </w:r>
            <w:r w:rsidRPr="00056852">
              <w:rPr>
                <w:spacing w:val="1"/>
                <w:sz w:val="24"/>
                <w:szCs w:val="24"/>
              </w:rPr>
              <w:t>с</w:t>
            </w:r>
            <w:r w:rsidRPr="00056852">
              <w:rPr>
                <w:spacing w:val="-2"/>
                <w:sz w:val="24"/>
                <w:szCs w:val="24"/>
              </w:rPr>
              <w:t>т</w:t>
            </w:r>
            <w:r w:rsidRPr="00056852">
              <w:rPr>
                <w:spacing w:val="-5"/>
                <w:sz w:val="24"/>
                <w:szCs w:val="24"/>
              </w:rPr>
              <w:t>о</w:t>
            </w:r>
            <w:r w:rsidRPr="00056852">
              <w:rPr>
                <w:sz w:val="24"/>
                <w:szCs w:val="24"/>
              </w:rPr>
              <w:t>я</w:t>
            </w:r>
            <w:r w:rsidRPr="00056852">
              <w:rPr>
                <w:spacing w:val="-1"/>
                <w:sz w:val="24"/>
                <w:szCs w:val="24"/>
              </w:rPr>
              <w:t>нн</w:t>
            </w:r>
            <w:r w:rsidRPr="00056852">
              <w:rPr>
                <w:sz w:val="24"/>
                <w:szCs w:val="24"/>
              </w:rPr>
              <w:t>о</w:t>
            </w:r>
          </w:p>
        </w:tc>
      </w:tr>
      <w:tr w:rsidR="00B62BCC" w:rsidRPr="00056852" w:rsidTr="005959B5">
        <w:trPr>
          <w:trHeight w:hRule="exact" w:val="3241"/>
        </w:trPr>
        <w:tc>
          <w:tcPr>
            <w:tcW w:w="3195" w:type="dxa"/>
            <w:tcBorders>
              <w:top w:val="single" w:sz="3" w:space="0" w:color="000000"/>
              <w:left w:val="single" w:sz="4" w:space="0" w:color="000000"/>
              <w:bottom w:val="single" w:sz="3" w:space="0" w:color="000000"/>
              <w:right w:val="single" w:sz="4" w:space="0" w:color="000000"/>
            </w:tcBorders>
          </w:tcPr>
          <w:p w:rsidR="00B62BCC" w:rsidRPr="00056852" w:rsidRDefault="00B62BCC" w:rsidP="00B62BCC">
            <w:pPr>
              <w:spacing w:before="41"/>
              <w:ind w:left="44" w:right="158"/>
              <w:rPr>
                <w:sz w:val="24"/>
                <w:szCs w:val="24"/>
              </w:rPr>
            </w:pPr>
            <w:r w:rsidRPr="00056852">
              <w:rPr>
                <w:spacing w:val="-1"/>
                <w:sz w:val="24"/>
                <w:szCs w:val="24"/>
              </w:rPr>
              <w:t>Р</w:t>
            </w:r>
            <w:r w:rsidRPr="00056852">
              <w:rPr>
                <w:spacing w:val="1"/>
                <w:sz w:val="24"/>
                <w:szCs w:val="24"/>
              </w:rPr>
              <w:t>а</w:t>
            </w:r>
            <w:r w:rsidRPr="00056852">
              <w:rPr>
                <w:sz w:val="24"/>
                <w:szCs w:val="24"/>
              </w:rPr>
              <w:t>зр</w:t>
            </w:r>
            <w:r w:rsidRPr="00056852">
              <w:rPr>
                <w:spacing w:val="1"/>
                <w:sz w:val="24"/>
                <w:szCs w:val="24"/>
              </w:rPr>
              <w:t>а</w:t>
            </w:r>
            <w:r w:rsidRPr="00056852">
              <w:rPr>
                <w:sz w:val="24"/>
                <w:szCs w:val="24"/>
              </w:rPr>
              <w:t>б</w:t>
            </w:r>
            <w:r w:rsidRPr="00056852">
              <w:rPr>
                <w:spacing w:val="-4"/>
                <w:sz w:val="24"/>
                <w:szCs w:val="24"/>
              </w:rPr>
              <w:t>о</w:t>
            </w:r>
            <w:r w:rsidRPr="00056852">
              <w:rPr>
                <w:sz w:val="24"/>
                <w:szCs w:val="24"/>
              </w:rPr>
              <w:t>т</w:t>
            </w:r>
            <w:r w:rsidRPr="00056852">
              <w:rPr>
                <w:spacing w:val="-4"/>
                <w:sz w:val="24"/>
                <w:szCs w:val="24"/>
              </w:rPr>
              <w:t>к</w:t>
            </w:r>
            <w:r w:rsidRPr="00056852">
              <w:rPr>
                <w:sz w:val="24"/>
                <w:szCs w:val="24"/>
              </w:rPr>
              <w:t xml:space="preserve">а        </w:t>
            </w:r>
            <w:r w:rsidRPr="00056852">
              <w:rPr>
                <w:spacing w:val="34"/>
                <w:sz w:val="24"/>
                <w:szCs w:val="24"/>
              </w:rPr>
              <w:t xml:space="preserve"> </w:t>
            </w:r>
            <w:r w:rsidRPr="00056852">
              <w:rPr>
                <w:spacing w:val="-1"/>
                <w:sz w:val="24"/>
                <w:szCs w:val="24"/>
              </w:rPr>
              <w:t>н</w:t>
            </w:r>
            <w:r w:rsidRPr="00056852">
              <w:rPr>
                <w:sz w:val="24"/>
                <w:szCs w:val="24"/>
              </w:rPr>
              <w:t>о</w:t>
            </w:r>
            <w:r w:rsidRPr="00056852">
              <w:rPr>
                <w:spacing w:val="-2"/>
                <w:sz w:val="24"/>
                <w:szCs w:val="24"/>
              </w:rPr>
              <w:t>р</w:t>
            </w:r>
            <w:r w:rsidRPr="00056852">
              <w:rPr>
                <w:spacing w:val="-4"/>
                <w:sz w:val="24"/>
                <w:szCs w:val="24"/>
              </w:rPr>
              <w:t>ма</w:t>
            </w:r>
            <w:r w:rsidRPr="00056852">
              <w:rPr>
                <w:sz w:val="24"/>
                <w:szCs w:val="24"/>
              </w:rPr>
              <w:t>т</w:t>
            </w:r>
            <w:r w:rsidRPr="00056852">
              <w:rPr>
                <w:spacing w:val="-3"/>
                <w:sz w:val="24"/>
                <w:szCs w:val="24"/>
              </w:rPr>
              <w:t>и</w:t>
            </w:r>
            <w:r w:rsidRPr="00056852">
              <w:rPr>
                <w:spacing w:val="-1"/>
                <w:sz w:val="24"/>
                <w:szCs w:val="24"/>
              </w:rPr>
              <w:t>вн</w:t>
            </w:r>
            <w:r w:rsidRPr="00056852">
              <w:rPr>
                <w:spacing w:val="1"/>
                <w:sz w:val="24"/>
                <w:szCs w:val="24"/>
              </w:rPr>
              <w:t>ы</w:t>
            </w:r>
            <w:r w:rsidRPr="00056852">
              <w:rPr>
                <w:sz w:val="24"/>
                <w:szCs w:val="24"/>
              </w:rPr>
              <w:t>х ло</w:t>
            </w:r>
            <w:r w:rsidRPr="00056852">
              <w:rPr>
                <w:spacing w:val="-4"/>
                <w:sz w:val="24"/>
                <w:szCs w:val="24"/>
              </w:rPr>
              <w:t>к</w:t>
            </w:r>
            <w:r w:rsidRPr="00056852">
              <w:rPr>
                <w:spacing w:val="3"/>
                <w:sz w:val="24"/>
                <w:szCs w:val="24"/>
              </w:rPr>
              <w:t>а</w:t>
            </w:r>
            <w:r w:rsidRPr="00056852">
              <w:rPr>
                <w:sz w:val="24"/>
                <w:szCs w:val="24"/>
              </w:rPr>
              <w:t>ль</w:t>
            </w:r>
            <w:r w:rsidRPr="00056852">
              <w:rPr>
                <w:spacing w:val="-3"/>
                <w:sz w:val="24"/>
                <w:szCs w:val="24"/>
              </w:rPr>
              <w:t>н</w:t>
            </w:r>
            <w:r w:rsidRPr="00056852">
              <w:rPr>
                <w:spacing w:val="1"/>
                <w:sz w:val="24"/>
                <w:szCs w:val="24"/>
              </w:rPr>
              <w:t>ы</w:t>
            </w:r>
            <w:r w:rsidRPr="00056852">
              <w:rPr>
                <w:sz w:val="24"/>
                <w:szCs w:val="24"/>
              </w:rPr>
              <w:t xml:space="preserve">х  </w:t>
            </w:r>
            <w:r w:rsidRPr="00056852">
              <w:rPr>
                <w:spacing w:val="20"/>
                <w:sz w:val="24"/>
                <w:szCs w:val="24"/>
              </w:rPr>
              <w:t xml:space="preserve"> </w:t>
            </w:r>
            <w:r w:rsidRPr="00056852">
              <w:rPr>
                <w:spacing w:val="-2"/>
                <w:sz w:val="24"/>
                <w:szCs w:val="24"/>
              </w:rPr>
              <w:t>акт</w:t>
            </w:r>
            <w:r w:rsidRPr="00056852">
              <w:rPr>
                <w:sz w:val="24"/>
                <w:szCs w:val="24"/>
              </w:rPr>
              <w:t xml:space="preserve">ов  </w:t>
            </w:r>
            <w:r w:rsidRPr="00056852">
              <w:rPr>
                <w:spacing w:val="19"/>
                <w:sz w:val="24"/>
                <w:szCs w:val="24"/>
              </w:rPr>
              <w:t xml:space="preserve"> </w:t>
            </w:r>
            <w:r w:rsidRPr="00056852">
              <w:rPr>
                <w:sz w:val="24"/>
                <w:szCs w:val="24"/>
              </w:rPr>
              <w:t>(в</w:t>
            </w:r>
            <w:r w:rsidRPr="00056852">
              <w:rPr>
                <w:spacing w:val="-2"/>
                <w:sz w:val="24"/>
                <w:szCs w:val="24"/>
              </w:rPr>
              <w:t>н</w:t>
            </w:r>
            <w:r w:rsidRPr="00056852">
              <w:rPr>
                <w:spacing w:val="6"/>
                <w:sz w:val="24"/>
                <w:szCs w:val="24"/>
              </w:rPr>
              <w:t>е</w:t>
            </w:r>
            <w:r w:rsidRPr="00056852">
              <w:rPr>
                <w:spacing w:val="3"/>
                <w:sz w:val="24"/>
                <w:szCs w:val="24"/>
              </w:rPr>
              <w:t>с</w:t>
            </w:r>
            <w:r w:rsidRPr="00056852">
              <w:rPr>
                <w:spacing w:val="1"/>
                <w:sz w:val="24"/>
                <w:szCs w:val="24"/>
              </w:rPr>
              <w:t>е</w:t>
            </w:r>
            <w:r w:rsidRPr="00056852">
              <w:rPr>
                <w:spacing w:val="-1"/>
                <w:sz w:val="24"/>
                <w:szCs w:val="24"/>
              </w:rPr>
              <w:t>ни</w:t>
            </w:r>
            <w:r w:rsidRPr="00056852">
              <w:rPr>
                <w:sz w:val="24"/>
                <w:szCs w:val="24"/>
              </w:rPr>
              <w:t xml:space="preserve">е </w:t>
            </w:r>
            <w:r w:rsidRPr="00056852">
              <w:rPr>
                <w:spacing w:val="-1"/>
                <w:sz w:val="24"/>
                <w:szCs w:val="24"/>
              </w:rPr>
              <w:t>и</w:t>
            </w:r>
            <w:r w:rsidRPr="00056852">
              <w:rPr>
                <w:spacing w:val="-2"/>
                <w:sz w:val="24"/>
                <w:szCs w:val="24"/>
              </w:rPr>
              <w:t>з</w:t>
            </w:r>
            <w:r w:rsidRPr="00056852">
              <w:rPr>
                <w:sz w:val="24"/>
                <w:szCs w:val="24"/>
              </w:rPr>
              <w:t>м</w:t>
            </w:r>
            <w:r w:rsidRPr="00056852">
              <w:rPr>
                <w:spacing w:val="1"/>
                <w:sz w:val="24"/>
                <w:szCs w:val="24"/>
              </w:rPr>
              <w:t>е</w:t>
            </w:r>
            <w:r w:rsidRPr="00056852">
              <w:rPr>
                <w:spacing w:val="-1"/>
                <w:sz w:val="24"/>
                <w:szCs w:val="24"/>
              </w:rPr>
              <w:t>н</w:t>
            </w:r>
            <w:r w:rsidRPr="00056852">
              <w:rPr>
                <w:spacing w:val="1"/>
                <w:sz w:val="24"/>
                <w:szCs w:val="24"/>
              </w:rPr>
              <w:t>е</w:t>
            </w:r>
            <w:r w:rsidRPr="00056852">
              <w:rPr>
                <w:spacing w:val="-1"/>
                <w:sz w:val="24"/>
                <w:szCs w:val="24"/>
              </w:rPr>
              <w:t>ни</w:t>
            </w:r>
            <w:r w:rsidRPr="00056852">
              <w:rPr>
                <w:sz w:val="24"/>
                <w:szCs w:val="24"/>
              </w:rPr>
              <w:t xml:space="preserve">й          </w:t>
            </w:r>
            <w:r w:rsidRPr="00056852">
              <w:rPr>
                <w:spacing w:val="11"/>
                <w:sz w:val="24"/>
                <w:szCs w:val="24"/>
              </w:rPr>
              <w:t xml:space="preserve"> </w:t>
            </w:r>
            <w:r w:rsidRPr="00056852">
              <w:rPr>
                <w:sz w:val="24"/>
                <w:szCs w:val="24"/>
              </w:rPr>
              <w:t xml:space="preserve">в          </w:t>
            </w:r>
            <w:r w:rsidRPr="00056852">
              <w:rPr>
                <w:spacing w:val="11"/>
                <w:sz w:val="24"/>
                <w:szCs w:val="24"/>
              </w:rPr>
              <w:t xml:space="preserve"> </w:t>
            </w:r>
            <w:r w:rsidRPr="00056852">
              <w:rPr>
                <w:spacing w:val="-1"/>
                <w:sz w:val="24"/>
                <w:szCs w:val="24"/>
              </w:rPr>
              <w:t>ни</w:t>
            </w:r>
            <w:r w:rsidRPr="00056852">
              <w:rPr>
                <w:sz w:val="24"/>
                <w:szCs w:val="24"/>
              </w:rPr>
              <w:t>х), р</w:t>
            </w:r>
            <w:r w:rsidRPr="00056852">
              <w:rPr>
                <w:spacing w:val="1"/>
                <w:sz w:val="24"/>
                <w:szCs w:val="24"/>
              </w:rPr>
              <w:t>е</w:t>
            </w:r>
            <w:r w:rsidRPr="00056852">
              <w:rPr>
                <w:spacing w:val="-13"/>
                <w:sz w:val="24"/>
                <w:szCs w:val="24"/>
              </w:rPr>
              <w:t>г</w:t>
            </w:r>
            <w:r w:rsidRPr="00056852">
              <w:rPr>
                <w:sz w:val="24"/>
                <w:szCs w:val="24"/>
              </w:rPr>
              <w:t>л</w:t>
            </w:r>
            <w:r w:rsidRPr="00056852">
              <w:rPr>
                <w:spacing w:val="1"/>
                <w:sz w:val="24"/>
                <w:szCs w:val="24"/>
              </w:rPr>
              <w:t>а</w:t>
            </w:r>
            <w:r w:rsidRPr="00056852">
              <w:rPr>
                <w:spacing w:val="-2"/>
                <w:sz w:val="24"/>
                <w:szCs w:val="24"/>
              </w:rPr>
              <w:t>м</w:t>
            </w:r>
            <w:r w:rsidRPr="00056852">
              <w:rPr>
                <w:spacing w:val="1"/>
                <w:sz w:val="24"/>
                <w:szCs w:val="24"/>
              </w:rPr>
              <w:t>е</w:t>
            </w:r>
            <w:r w:rsidRPr="00056852">
              <w:rPr>
                <w:spacing w:val="-1"/>
                <w:sz w:val="24"/>
                <w:szCs w:val="24"/>
              </w:rPr>
              <w:t>н</w:t>
            </w:r>
            <w:r w:rsidRPr="00056852">
              <w:rPr>
                <w:sz w:val="24"/>
                <w:szCs w:val="24"/>
              </w:rPr>
              <w:t>т</w:t>
            </w:r>
            <w:r w:rsidRPr="00056852">
              <w:rPr>
                <w:spacing w:val="-1"/>
                <w:sz w:val="24"/>
                <w:szCs w:val="24"/>
              </w:rPr>
              <w:t>и</w:t>
            </w:r>
            <w:r w:rsidRPr="00056852">
              <w:rPr>
                <w:spacing w:val="-2"/>
                <w:sz w:val="24"/>
                <w:szCs w:val="24"/>
              </w:rPr>
              <w:t>р</w:t>
            </w:r>
            <w:r w:rsidRPr="00056852">
              <w:rPr>
                <w:spacing w:val="-5"/>
                <w:sz w:val="24"/>
                <w:szCs w:val="24"/>
              </w:rPr>
              <w:t>у</w:t>
            </w:r>
            <w:r w:rsidRPr="00056852">
              <w:rPr>
                <w:sz w:val="24"/>
                <w:szCs w:val="24"/>
              </w:rPr>
              <w:t xml:space="preserve">ющих </w:t>
            </w:r>
            <w:r w:rsidRPr="00056852">
              <w:rPr>
                <w:spacing w:val="-5"/>
                <w:sz w:val="24"/>
                <w:szCs w:val="24"/>
              </w:rPr>
              <w:t>у</w:t>
            </w:r>
            <w:r w:rsidRPr="00056852">
              <w:rPr>
                <w:spacing w:val="3"/>
                <w:sz w:val="24"/>
                <w:szCs w:val="24"/>
              </w:rPr>
              <w:t>с</w:t>
            </w:r>
            <w:r w:rsidRPr="00056852">
              <w:rPr>
                <w:spacing w:val="2"/>
                <w:sz w:val="24"/>
                <w:szCs w:val="24"/>
              </w:rPr>
              <w:t>т</w:t>
            </w:r>
            <w:r w:rsidRPr="00056852">
              <w:rPr>
                <w:spacing w:val="1"/>
                <w:sz w:val="24"/>
                <w:szCs w:val="24"/>
              </w:rPr>
              <w:t>а</w:t>
            </w:r>
            <w:r w:rsidRPr="00056852">
              <w:rPr>
                <w:spacing w:val="-1"/>
                <w:sz w:val="24"/>
                <w:szCs w:val="24"/>
              </w:rPr>
              <w:t>н</w:t>
            </w:r>
            <w:r w:rsidRPr="00056852">
              <w:rPr>
                <w:sz w:val="24"/>
                <w:szCs w:val="24"/>
              </w:rPr>
              <w:t>о</w:t>
            </w:r>
            <w:r w:rsidRPr="00056852">
              <w:rPr>
                <w:spacing w:val="-3"/>
                <w:sz w:val="24"/>
                <w:szCs w:val="24"/>
              </w:rPr>
              <w:t>в</w:t>
            </w:r>
            <w:r w:rsidRPr="00056852">
              <w:rPr>
                <w:sz w:val="24"/>
                <w:szCs w:val="24"/>
              </w:rPr>
              <w:t>л</w:t>
            </w:r>
            <w:r w:rsidRPr="00056852">
              <w:rPr>
                <w:spacing w:val="1"/>
                <w:sz w:val="24"/>
                <w:szCs w:val="24"/>
              </w:rPr>
              <w:t>е</w:t>
            </w:r>
            <w:r w:rsidRPr="00056852">
              <w:rPr>
                <w:spacing w:val="-1"/>
                <w:sz w:val="24"/>
                <w:szCs w:val="24"/>
              </w:rPr>
              <w:t>ни</w:t>
            </w:r>
            <w:r w:rsidRPr="00056852">
              <w:rPr>
                <w:sz w:val="24"/>
                <w:szCs w:val="24"/>
              </w:rPr>
              <w:t xml:space="preserve">е       </w:t>
            </w:r>
            <w:r w:rsidRPr="00056852">
              <w:rPr>
                <w:spacing w:val="54"/>
                <w:sz w:val="24"/>
                <w:szCs w:val="24"/>
              </w:rPr>
              <w:t xml:space="preserve"> </w:t>
            </w:r>
            <w:r w:rsidRPr="00056852">
              <w:rPr>
                <w:sz w:val="24"/>
                <w:szCs w:val="24"/>
              </w:rPr>
              <w:t>з</w:t>
            </w:r>
            <w:r w:rsidRPr="00056852">
              <w:rPr>
                <w:spacing w:val="1"/>
                <w:sz w:val="24"/>
                <w:szCs w:val="24"/>
              </w:rPr>
              <w:t>а</w:t>
            </w:r>
            <w:r w:rsidRPr="00056852">
              <w:rPr>
                <w:spacing w:val="-2"/>
                <w:sz w:val="24"/>
                <w:szCs w:val="24"/>
              </w:rPr>
              <w:t>р</w:t>
            </w:r>
            <w:r w:rsidRPr="00056852">
              <w:rPr>
                <w:spacing w:val="1"/>
                <w:sz w:val="24"/>
                <w:szCs w:val="24"/>
              </w:rPr>
              <w:t>а</w:t>
            </w:r>
            <w:r w:rsidRPr="00056852">
              <w:rPr>
                <w:spacing w:val="-2"/>
                <w:sz w:val="24"/>
                <w:szCs w:val="24"/>
              </w:rPr>
              <w:t>бо</w:t>
            </w:r>
            <w:r w:rsidRPr="00056852">
              <w:rPr>
                <w:sz w:val="24"/>
                <w:szCs w:val="24"/>
              </w:rPr>
              <w:t>т</w:t>
            </w:r>
            <w:r w:rsidRPr="00056852">
              <w:rPr>
                <w:spacing w:val="-1"/>
                <w:sz w:val="24"/>
                <w:szCs w:val="24"/>
              </w:rPr>
              <w:t>н</w:t>
            </w:r>
            <w:r w:rsidRPr="00056852">
              <w:rPr>
                <w:sz w:val="24"/>
                <w:szCs w:val="24"/>
              </w:rPr>
              <w:t xml:space="preserve">ой </w:t>
            </w:r>
            <w:r w:rsidRPr="00056852">
              <w:rPr>
                <w:spacing w:val="-1"/>
                <w:sz w:val="24"/>
                <w:szCs w:val="24"/>
              </w:rPr>
              <w:t>п</w:t>
            </w:r>
            <w:r w:rsidRPr="00056852">
              <w:rPr>
                <w:sz w:val="24"/>
                <w:szCs w:val="24"/>
              </w:rPr>
              <w:t>л</w:t>
            </w:r>
            <w:r w:rsidRPr="00056852">
              <w:rPr>
                <w:spacing w:val="-4"/>
                <w:sz w:val="24"/>
                <w:szCs w:val="24"/>
              </w:rPr>
              <w:t>а</w:t>
            </w:r>
            <w:r w:rsidRPr="00056852">
              <w:rPr>
                <w:spacing w:val="-2"/>
                <w:sz w:val="24"/>
                <w:szCs w:val="24"/>
              </w:rPr>
              <w:t>т</w:t>
            </w:r>
            <w:r w:rsidRPr="00056852">
              <w:rPr>
                <w:sz w:val="24"/>
                <w:szCs w:val="24"/>
              </w:rPr>
              <w:t xml:space="preserve">ы </w:t>
            </w:r>
            <w:r w:rsidRPr="00056852">
              <w:rPr>
                <w:spacing w:val="40"/>
                <w:sz w:val="24"/>
                <w:szCs w:val="24"/>
              </w:rPr>
              <w:t xml:space="preserve"> </w:t>
            </w:r>
            <w:r w:rsidRPr="00056852">
              <w:rPr>
                <w:sz w:val="24"/>
                <w:szCs w:val="24"/>
              </w:rPr>
              <w:t>р</w:t>
            </w:r>
            <w:r w:rsidRPr="00056852">
              <w:rPr>
                <w:spacing w:val="1"/>
                <w:sz w:val="24"/>
                <w:szCs w:val="24"/>
              </w:rPr>
              <w:t>а</w:t>
            </w:r>
            <w:r w:rsidRPr="00056852">
              <w:rPr>
                <w:spacing w:val="-2"/>
                <w:sz w:val="24"/>
                <w:szCs w:val="24"/>
              </w:rPr>
              <w:t>бо</w:t>
            </w:r>
            <w:r w:rsidRPr="00056852">
              <w:rPr>
                <w:sz w:val="24"/>
                <w:szCs w:val="24"/>
              </w:rPr>
              <w:t>т</w:t>
            </w:r>
            <w:r w:rsidRPr="00056852">
              <w:rPr>
                <w:spacing w:val="-1"/>
                <w:sz w:val="24"/>
                <w:szCs w:val="24"/>
              </w:rPr>
              <w:t>ни</w:t>
            </w:r>
            <w:r w:rsidRPr="00056852">
              <w:rPr>
                <w:spacing w:val="-11"/>
                <w:sz w:val="24"/>
                <w:szCs w:val="24"/>
              </w:rPr>
              <w:t>к</w:t>
            </w:r>
            <w:r w:rsidRPr="00056852">
              <w:rPr>
                <w:sz w:val="24"/>
                <w:szCs w:val="24"/>
              </w:rPr>
              <w:t xml:space="preserve">ов </w:t>
            </w:r>
            <w:r w:rsidRPr="00056852">
              <w:rPr>
                <w:spacing w:val="39"/>
                <w:sz w:val="24"/>
                <w:szCs w:val="24"/>
              </w:rPr>
              <w:t xml:space="preserve"> </w:t>
            </w:r>
            <w:r w:rsidRPr="00056852">
              <w:rPr>
                <w:sz w:val="24"/>
                <w:szCs w:val="24"/>
              </w:rPr>
              <w:t xml:space="preserve">школы, </w:t>
            </w:r>
            <w:r w:rsidRPr="00056852">
              <w:rPr>
                <w:spacing w:val="39"/>
                <w:sz w:val="24"/>
                <w:szCs w:val="24"/>
              </w:rPr>
              <w:t xml:space="preserve"> </w:t>
            </w:r>
            <w:r w:rsidRPr="00056852">
              <w:rPr>
                <w:sz w:val="24"/>
                <w:szCs w:val="24"/>
              </w:rPr>
              <w:t xml:space="preserve">в </w:t>
            </w:r>
            <w:proofErr w:type="spellStart"/>
            <w:r w:rsidRPr="00056852">
              <w:rPr>
                <w:sz w:val="24"/>
                <w:szCs w:val="24"/>
              </w:rPr>
              <w:t>т.</w:t>
            </w:r>
            <w:r w:rsidRPr="00056852">
              <w:rPr>
                <w:spacing w:val="-1"/>
                <w:sz w:val="24"/>
                <w:szCs w:val="24"/>
              </w:rPr>
              <w:t>ч</w:t>
            </w:r>
            <w:proofErr w:type="spellEnd"/>
            <w:r w:rsidRPr="00056852">
              <w:rPr>
                <w:sz w:val="24"/>
                <w:szCs w:val="24"/>
              </w:rPr>
              <w:t xml:space="preserve">.                </w:t>
            </w:r>
            <w:r w:rsidRPr="00056852">
              <w:rPr>
                <w:spacing w:val="6"/>
                <w:sz w:val="24"/>
                <w:szCs w:val="24"/>
              </w:rPr>
              <w:t xml:space="preserve"> </w:t>
            </w:r>
            <w:r w:rsidRPr="00056852">
              <w:rPr>
                <w:spacing w:val="1"/>
                <w:sz w:val="24"/>
                <w:szCs w:val="24"/>
              </w:rPr>
              <w:t>с</w:t>
            </w:r>
            <w:r w:rsidRPr="00056852">
              <w:rPr>
                <w:sz w:val="24"/>
                <w:szCs w:val="24"/>
              </w:rPr>
              <w:t>т</w:t>
            </w:r>
            <w:r w:rsidRPr="00056852">
              <w:rPr>
                <w:spacing w:val="-1"/>
                <w:sz w:val="24"/>
                <w:szCs w:val="24"/>
              </w:rPr>
              <w:t>и</w:t>
            </w:r>
            <w:r w:rsidRPr="00056852">
              <w:rPr>
                <w:sz w:val="24"/>
                <w:szCs w:val="24"/>
              </w:rPr>
              <w:t>м</w:t>
            </w:r>
            <w:r w:rsidRPr="00056852">
              <w:rPr>
                <w:spacing w:val="-14"/>
                <w:sz w:val="24"/>
                <w:szCs w:val="24"/>
              </w:rPr>
              <w:t>у</w:t>
            </w:r>
            <w:r w:rsidRPr="00056852">
              <w:rPr>
                <w:sz w:val="24"/>
                <w:szCs w:val="24"/>
              </w:rPr>
              <w:t>лир</w:t>
            </w:r>
            <w:r w:rsidRPr="00056852">
              <w:rPr>
                <w:spacing w:val="-3"/>
                <w:sz w:val="24"/>
                <w:szCs w:val="24"/>
              </w:rPr>
              <w:t>у</w:t>
            </w:r>
            <w:r w:rsidRPr="00056852">
              <w:rPr>
                <w:sz w:val="24"/>
                <w:szCs w:val="24"/>
              </w:rPr>
              <w:t xml:space="preserve">ющих </w:t>
            </w:r>
            <w:r w:rsidRPr="00056852">
              <w:rPr>
                <w:spacing w:val="-1"/>
                <w:sz w:val="24"/>
                <w:szCs w:val="24"/>
              </w:rPr>
              <w:t>н</w:t>
            </w:r>
            <w:r w:rsidRPr="00056852">
              <w:rPr>
                <w:spacing w:val="1"/>
                <w:sz w:val="24"/>
                <w:szCs w:val="24"/>
              </w:rPr>
              <w:t>а</w:t>
            </w:r>
            <w:r w:rsidRPr="00056852">
              <w:rPr>
                <w:sz w:val="24"/>
                <w:szCs w:val="24"/>
              </w:rPr>
              <w:t>дб</w:t>
            </w:r>
            <w:r w:rsidRPr="00056852">
              <w:rPr>
                <w:spacing w:val="1"/>
                <w:sz w:val="24"/>
                <w:szCs w:val="24"/>
              </w:rPr>
              <w:t>а</w:t>
            </w:r>
            <w:r w:rsidRPr="00056852">
              <w:rPr>
                <w:spacing w:val="-3"/>
                <w:sz w:val="24"/>
                <w:szCs w:val="24"/>
              </w:rPr>
              <w:t>в</w:t>
            </w:r>
            <w:r w:rsidRPr="00056852">
              <w:rPr>
                <w:sz w:val="24"/>
                <w:szCs w:val="24"/>
              </w:rPr>
              <w:t>ок</w:t>
            </w:r>
            <w:r w:rsidRPr="00056852">
              <w:rPr>
                <w:spacing w:val="16"/>
                <w:sz w:val="24"/>
                <w:szCs w:val="24"/>
              </w:rPr>
              <w:t xml:space="preserve"> </w:t>
            </w:r>
            <w:r w:rsidRPr="00056852">
              <w:rPr>
                <w:sz w:val="24"/>
                <w:szCs w:val="24"/>
              </w:rPr>
              <w:t>и</w:t>
            </w:r>
            <w:r w:rsidRPr="00056852">
              <w:rPr>
                <w:spacing w:val="14"/>
                <w:sz w:val="24"/>
                <w:szCs w:val="24"/>
              </w:rPr>
              <w:t xml:space="preserve"> </w:t>
            </w:r>
            <w:r w:rsidRPr="00056852">
              <w:rPr>
                <w:sz w:val="24"/>
                <w:szCs w:val="24"/>
              </w:rPr>
              <w:t>допл</w:t>
            </w:r>
            <w:r w:rsidRPr="00056852">
              <w:rPr>
                <w:spacing w:val="-4"/>
                <w:sz w:val="24"/>
                <w:szCs w:val="24"/>
              </w:rPr>
              <w:t>а</w:t>
            </w:r>
            <w:r w:rsidRPr="00056852">
              <w:rPr>
                <w:spacing w:val="-2"/>
                <w:sz w:val="24"/>
                <w:szCs w:val="24"/>
              </w:rPr>
              <w:t>т</w:t>
            </w:r>
            <w:r w:rsidRPr="00056852">
              <w:rPr>
                <w:sz w:val="24"/>
                <w:szCs w:val="24"/>
              </w:rPr>
              <w:t>,</w:t>
            </w:r>
            <w:r w:rsidRPr="00056852">
              <w:rPr>
                <w:spacing w:val="15"/>
                <w:sz w:val="24"/>
                <w:szCs w:val="24"/>
              </w:rPr>
              <w:t xml:space="preserve"> </w:t>
            </w:r>
            <w:r w:rsidRPr="00056852">
              <w:rPr>
                <w:spacing w:val="-1"/>
                <w:sz w:val="24"/>
                <w:szCs w:val="24"/>
              </w:rPr>
              <w:t>п</w:t>
            </w:r>
            <w:r w:rsidRPr="00056852">
              <w:rPr>
                <w:sz w:val="24"/>
                <w:szCs w:val="24"/>
              </w:rPr>
              <w:t>оряд</w:t>
            </w:r>
            <w:r w:rsidRPr="00056852">
              <w:rPr>
                <w:spacing w:val="-4"/>
                <w:sz w:val="24"/>
                <w:szCs w:val="24"/>
              </w:rPr>
              <w:t>к</w:t>
            </w:r>
            <w:r w:rsidRPr="00056852">
              <w:rPr>
                <w:sz w:val="24"/>
                <w:szCs w:val="24"/>
              </w:rPr>
              <w:t>а</w:t>
            </w:r>
            <w:r w:rsidRPr="00056852">
              <w:rPr>
                <w:spacing w:val="16"/>
                <w:sz w:val="24"/>
                <w:szCs w:val="24"/>
              </w:rPr>
              <w:t xml:space="preserve"> </w:t>
            </w:r>
            <w:r w:rsidRPr="00056852">
              <w:rPr>
                <w:sz w:val="24"/>
                <w:szCs w:val="24"/>
              </w:rPr>
              <w:t>и р</w:t>
            </w:r>
            <w:r w:rsidRPr="00056852">
              <w:rPr>
                <w:spacing w:val="1"/>
                <w:sz w:val="24"/>
                <w:szCs w:val="24"/>
              </w:rPr>
              <w:t>а</w:t>
            </w:r>
            <w:r w:rsidRPr="00056852">
              <w:rPr>
                <w:spacing w:val="-2"/>
                <w:sz w:val="24"/>
                <w:szCs w:val="24"/>
              </w:rPr>
              <w:t>зм</w:t>
            </w:r>
            <w:r w:rsidRPr="00056852">
              <w:rPr>
                <w:spacing w:val="1"/>
                <w:sz w:val="24"/>
                <w:szCs w:val="24"/>
              </w:rPr>
              <w:t>е</w:t>
            </w:r>
            <w:r w:rsidRPr="00056852">
              <w:rPr>
                <w:sz w:val="24"/>
                <w:szCs w:val="24"/>
              </w:rPr>
              <w:t xml:space="preserve">ров </w:t>
            </w:r>
            <w:r w:rsidRPr="00056852">
              <w:rPr>
                <w:spacing w:val="-1"/>
                <w:sz w:val="24"/>
                <w:szCs w:val="24"/>
              </w:rPr>
              <w:t>п</w:t>
            </w:r>
            <w:r w:rsidRPr="00056852">
              <w:rPr>
                <w:sz w:val="24"/>
                <w:szCs w:val="24"/>
              </w:rPr>
              <w:t>р</w:t>
            </w:r>
            <w:r w:rsidRPr="00056852">
              <w:rPr>
                <w:spacing w:val="1"/>
                <w:sz w:val="24"/>
                <w:szCs w:val="24"/>
              </w:rPr>
              <w:t>е</w:t>
            </w:r>
            <w:r w:rsidRPr="00056852">
              <w:rPr>
                <w:sz w:val="24"/>
                <w:szCs w:val="24"/>
              </w:rPr>
              <w:t>миро</w:t>
            </w:r>
            <w:r w:rsidRPr="00056852">
              <w:rPr>
                <w:spacing w:val="-6"/>
                <w:sz w:val="24"/>
                <w:szCs w:val="24"/>
              </w:rPr>
              <w:t>в</w:t>
            </w:r>
            <w:r w:rsidRPr="00056852">
              <w:rPr>
                <w:spacing w:val="1"/>
                <w:sz w:val="24"/>
                <w:szCs w:val="24"/>
              </w:rPr>
              <w:t>а</w:t>
            </w:r>
            <w:r w:rsidRPr="00056852">
              <w:rPr>
                <w:spacing w:val="-1"/>
                <w:sz w:val="24"/>
                <w:szCs w:val="24"/>
              </w:rPr>
              <w:t>ни</w:t>
            </w:r>
            <w:r w:rsidRPr="00056852">
              <w:rPr>
                <w:spacing w:val="1"/>
                <w:sz w:val="24"/>
                <w:szCs w:val="24"/>
              </w:rPr>
              <w:t>я</w:t>
            </w:r>
            <w:r w:rsidRPr="00056852">
              <w:rPr>
                <w:sz w:val="24"/>
                <w:szCs w:val="24"/>
              </w:rPr>
              <w:t>.</w:t>
            </w:r>
          </w:p>
        </w:tc>
        <w:tc>
          <w:tcPr>
            <w:tcW w:w="914" w:type="dxa"/>
            <w:tcBorders>
              <w:top w:val="single" w:sz="3" w:space="0" w:color="000000"/>
              <w:left w:val="single" w:sz="4" w:space="0" w:color="000000"/>
              <w:bottom w:val="single" w:sz="3" w:space="0" w:color="000000"/>
              <w:right w:val="single" w:sz="4" w:space="0" w:color="000000"/>
            </w:tcBorders>
          </w:tcPr>
          <w:p w:rsidR="00B62BCC" w:rsidRPr="00056852" w:rsidRDefault="00B62BCC" w:rsidP="00B62BCC">
            <w:pPr>
              <w:spacing w:before="41"/>
              <w:ind w:left="178"/>
              <w:rPr>
                <w:sz w:val="24"/>
                <w:szCs w:val="24"/>
              </w:rPr>
            </w:pPr>
            <w:r w:rsidRPr="00056852">
              <w:rPr>
                <w:sz w:val="24"/>
                <w:szCs w:val="24"/>
              </w:rPr>
              <w:t>100%</w:t>
            </w:r>
          </w:p>
        </w:tc>
        <w:tc>
          <w:tcPr>
            <w:tcW w:w="1560" w:type="dxa"/>
            <w:tcBorders>
              <w:top w:val="single" w:sz="3" w:space="0" w:color="000000"/>
              <w:left w:val="single" w:sz="4" w:space="0" w:color="000000"/>
              <w:bottom w:val="single" w:sz="3" w:space="0" w:color="000000"/>
              <w:right w:val="single" w:sz="4" w:space="0" w:color="000000"/>
            </w:tcBorders>
          </w:tcPr>
          <w:p w:rsidR="00B62BCC" w:rsidRPr="00056852" w:rsidRDefault="00B62BCC" w:rsidP="00B62BCC">
            <w:pPr>
              <w:spacing w:before="41"/>
              <w:ind w:left="68"/>
              <w:rPr>
                <w:sz w:val="24"/>
                <w:szCs w:val="24"/>
              </w:rPr>
            </w:pPr>
            <w:r w:rsidRPr="00056852">
              <w:rPr>
                <w:sz w:val="24"/>
                <w:szCs w:val="24"/>
              </w:rPr>
              <w:t>Со</w:t>
            </w:r>
            <w:r w:rsidRPr="00056852">
              <w:rPr>
                <w:spacing w:val="-3"/>
                <w:sz w:val="24"/>
                <w:szCs w:val="24"/>
              </w:rPr>
              <w:t>о</w:t>
            </w:r>
            <w:r w:rsidRPr="00056852">
              <w:rPr>
                <w:sz w:val="24"/>
                <w:szCs w:val="24"/>
              </w:rPr>
              <w:t>т</w:t>
            </w:r>
            <w:r w:rsidRPr="00056852">
              <w:rPr>
                <w:spacing w:val="-3"/>
                <w:sz w:val="24"/>
                <w:szCs w:val="24"/>
              </w:rPr>
              <w:t>в</w:t>
            </w:r>
            <w:r w:rsidRPr="00056852">
              <w:rPr>
                <w:spacing w:val="1"/>
                <w:sz w:val="24"/>
                <w:szCs w:val="24"/>
              </w:rPr>
              <w:t>е</w:t>
            </w:r>
            <w:r w:rsidRPr="00056852">
              <w:rPr>
                <w:spacing w:val="2"/>
                <w:sz w:val="24"/>
                <w:szCs w:val="24"/>
              </w:rPr>
              <w:t>т</w:t>
            </w:r>
            <w:r w:rsidRPr="00056852">
              <w:rPr>
                <w:spacing w:val="1"/>
                <w:sz w:val="24"/>
                <w:szCs w:val="24"/>
              </w:rPr>
              <w:t>с</w:t>
            </w:r>
            <w:r w:rsidRPr="00056852">
              <w:rPr>
                <w:sz w:val="24"/>
                <w:szCs w:val="24"/>
              </w:rPr>
              <w:t>т</w:t>
            </w:r>
            <w:r w:rsidRPr="00056852">
              <w:rPr>
                <w:spacing w:val="-8"/>
                <w:sz w:val="24"/>
                <w:szCs w:val="24"/>
              </w:rPr>
              <w:t>в</w:t>
            </w:r>
            <w:r w:rsidRPr="00056852">
              <w:rPr>
                <w:spacing w:val="-7"/>
                <w:sz w:val="24"/>
                <w:szCs w:val="24"/>
              </w:rPr>
              <w:t>у</w:t>
            </w:r>
            <w:r w:rsidRPr="00056852">
              <w:rPr>
                <w:spacing w:val="1"/>
                <w:sz w:val="24"/>
                <w:szCs w:val="24"/>
              </w:rPr>
              <w:t>е</w:t>
            </w:r>
            <w:r w:rsidRPr="00056852">
              <w:rPr>
                <w:sz w:val="24"/>
                <w:szCs w:val="24"/>
              </w:rPr>
              <w:t>т</w:t>
            </w:r>
          </w:p>
        </w:tc>
        <w:tc>
          <w:tcPr>
            <w:tcW w:w="3118" w:type="dxa"/>
            <w:tcBorders>
              <w:top w:val="single" w:sz="3" w:space="0" w:color="000000"/>
              <w:left w:val="single" w:sz="4" w:space="0" w:color="000000"/>
              <w:bottom w:val="single" w:sz="3" w:space="0" w:color="000000"/>
              <w:right w:val="single" w:sz="4" w:space="0" w:color="000000"/>
            </w:tcBorders>
          </w:tcPr>
          <w:p w:rsidR="00B62BCC" w:rsidRPr="00056852" w:rsidRDefault="00B62BCC" w:rsidP="00B62BCC">
            <w:pPr>
              <w:spacing w:before="41"/>
              <w:ind w:left="46" w:right="15"/>
              <w:jc w:val="both"/>
              <w:rPr>
                <w:sz w:val="24"/>
                <w:szCs w:val="24"/>
              </w:rPr>
            </w:pPr>
            <w:r w:rsidRPr="00056852">
              <w:rPr>
                <w:sz w:val="24"/>
                <w:szCs w:val="24"/>
              </w:rPr>
              <w:t>Фо</w:t>
            </w:r>
            <w:r w:rsidRPr="00056852">
              <w:rPr>
                <w:spacing w:val="-2"/>
                <w:sz w:val="24"/>
                <w:szCs w:val="24"/>
              </w:rPr>
              <w:t>р</w:t>
            </w:r>
            <w:r w:rsidRPr="00056852">
              <w:rPr>
                <w:sz w:val="24"/>
                <w:szCs w:val="24"/>
              </w:rPr>
              <w:t>миро</w:t>
            </w:r>
            <w:r w:rsidRPr="00056852">
              <w:rPr>
                <w:spacing w:val="-6"/>
                <w:sz w:val="24"/>
                <w:szCs w:val="24"/>
              </w:rPr>
              <w:t>в</w:t>
            </w:r>
            <w:r w:rsidRPr="00056852">
              <w:rPr>
                <w:spacing w:val="1"/>
                <w:sz w:val="24"/>
                <w:szCs w:val="24"/>
              </w:rPr>
              <w:t>а</w:t>
            </w:r>
            <w:r w:rsidRPr="00056852">
              <w:rPr>
                <w:spacing w:val="-1"/>
                <w:sz w:val="24"/>
                <w:szCs w:val="24"/>
              </w:rPr>
              <w:t>ни</w:t>
            </w:r>
            <w:r w:rsidRPr="00056852">
              <w:rPr>
                <w:sz w:val="24"/>
                <w:szCs w:val="24"/>
              </w:rPr>
              <w:t>е</w:t>
            </w:r>
            <w:r w:rsidRPr="00056852">
              <w:rPr>
                <w:spacing w:val="4"/>
                <w:sz w:val="24"/>
                <w:szCs w:val="24"/>
              </w:rPr>
              <w:t xml:space="preserve"> </w:t>
            </w:r>
            <w:r w:rsidRPr="00056852">
              <w:rPr>
                <w:sz w:val="24"/>
                <w:szCs w:val="24"/>
              </w:rPr>
              <w:t>р</w:t>
            </w:r>
            <w:r w:rsidRPr="00056852">
              <w:rPr>
                <w:spacing w:val="-2"/>
                <w:sz w:val="24"/>
                <w:szCs w:val="24"/>
              </w:rPr>
              <w:t>а</w:t>
            </w:r>
            <w:r w:rsidRPr="00056852">
              <w:rPr>
                <w:sz w:val="24"/>
                <w:szCs w:val="24"/>
              </w:rPr>
              <w:t>б</w:t>
            </w:r>
            <w:r w:rsidRPr="00056852">
              <w:rPr>
                <w:spacing w:val="-4"/>
                <w:sz w:val="24"/>
                <w:szCs w:val="24"/>
              </w:rPr>
              <w:t>о</w:t>
            </w:r>
            <w:r w:rsidRPr="00056852">
              <w:rPr>
                <w:spacing w:val="-1"/>
                <w:sz w:val="24"/>
                <w:szCs w:val="24"/>
              </w:rPr>
              <w:t>чи</w:t>
            </w:r>
            <w:r w:rsidRPr="00056852">
              <w:rPr>
                <w:sz w:val="24"/>
                <w:szCs w:val="24"/>
              </w:rPr>
              <w:t xml:space="preserve">х </w:t>
            </w:r>
            <w:r w:rsidRPr="00056852">
              <w:rPr>
                <w:spacing w:val="-1"/>
                <w:sz w:val="24"/>
                <w:szCs w:val="24"/>
              </w:rPr>
              <w:t>г</w:t>
            </w:r>
            <w:r w:rsidRPr="00056852">
              <w:rPr>
                <w:sz w:val="24"/>
                <w:szCs w:val="24"/>
              </w:rPr>
              <w:t>р</w:t>
            </w:r>
            <w:r w:rsidRPr="00056852">
              <w:rPr>
                <w:spacing w:val="-5"/>
                <w:sz w:val="24"/>
                <w:szCs w:val="24"/>
              </w:rPr>
              <w:t>у</w:t>
            </w:r>
            <w:r w:rsidRPr="00056852">
              <w:rPr>
                <w:spacing w:val="-1"/>
                <w:sz w:val="24"/>
                <w:szCs w:val="24"/>
              </w:rPr>
              <w:t>п</w:t>
            </w:r>
            <w:r w:rsidRPr="00056852">
              <w:rPr>
                <w:sz w:val="24"/>
                <w:szCs w:val="24"/>
              </w:rPr>
              <w:t xml:space="preserve">п </w:t>
            </w:r>
            <w:r w:rsidRPr="00056852">
              <w:rPr>
                <w:spacing w:val="-1"/>
                <w:sz w:val="24"/>
                <w:szCs w:val="24"/>
              </w:rPr>
              <w:t>и</w:t>
            </w:r>
            <w:r w:rsidRPr="00056852">
              <w:rPr>
                <w:sz w:val="24"/>
                <w:szCs w:val="24"/>
              </w:rPr>
              <w:t xml:space="preserve">з </w:t>
            </w:r>
            <w:r w:rsidRPr="00056852">
              <w:rPr>
                <w:spacing w:val="-1"/>
                <w:sz w:val="24"/>
                <w:szCs w:val="24"/>
              </w:rPr>
              <w:t>чи</w:t>
            </w:r>
            <w:r w:rsidRPr="00056852">
              <w:rPr>
                <w:spacing w:val="1"/>
                <w:sz w:val="24"/>
                <w:szCs w:val="24"/>
              </w:rPr>
              <w:t>с</w:t>
            </w:r>
            <w:r w:rsidRPr="00056852">
              <w:rPr>
                <w:sz w:val="24"/>
                <w:szCs w:val="24"/>
              </w:rPr>
              <w:t>ла</w:t>
            </w:r>
            <w:r w:rsidRPr="00056852">
              <w:rPr>
                <w:spacing w:val="1"/>
                <w:sz w:val="24"/>
                <w:szCs w:val="24"/>
              </w:rPr>
              <w:t xml:space="preserve"> </w:t>
            </w:r>
            <w:r w:rsidRPr="00056852">
              <w:rPr>
                <w:spacing w:val="-3"/>
                <w:sz w:val="24"/>
                <w:szCs w:val="24"/>
              </w:rPr>
              <w:t>п</w:t>
            </w:r>
            <w:r w:rsidRPr="00056852">
              <w:rPr>
                <w:spacing w:val="-2"/>
                <w:sz w:val="24"/>
                <w:szCs w:val="24"/>
              </w:rPr>
              <w:t>е</w:t>
            </w:r>
            <w:r w:rsidRPr="00056852">
              <w:rPr>
                <w:sz w:val="24"/>
                <w:szCs w:val="24"/>
              </w:rPr>
              <w:t>д</w:t>
            </w:r>
            <w:r w:rsidRPr="00056852">
              <w:rPr>
                <w:spacing w:val="-1"/>
                <w:sz w:val="24"/>
                <w:szCs w:val="24"/>
              </w:rPr>
              <w:t>а</w:t>
            </w:r>
            <w:r w:rsidRPr="00056852">
              <w:rPr>
                <w:spacing w:val="-6"/>
                <w:sz w:val="24"/>
                <w:szCs w:val="24"/>
              </w:rPr>
              <w:t>г</w:t>
            </w:r>
            <w:r w:rsidRPr="00056852">
              <w:rPr>
                <w:sz w:val="24"/>
                <w:szCs w:val="24"/>
              </w:rPr>
              <w:t>о</w:t>
            </w:r>
            <w:r w:rsidRPr="00056852">
              <w:rPr>
                <w:spacing w:val="-1"/>
                <w:sz w:val="24"/>
                <w:szCs w:val="24"/>
              </w:rPr>
              <w:t>гич</w:t>
            </w:r>
            <w:r w:rsidRPr="00056852">
              <w:rPr>
                <w:spacing w:val="6"/>
                <w:sz w:val="24"/>
                <w:szCs w:val="24"/>
              </w:rPr>
              <w:t>е</w:t>
            </w:r>
            <w:r w:rsidRPr="00056852">
              <w:rPr>
                <w:spacing w:val="1"/>
                <w:sz w:val="24"/>
                <w:szCs w:val="24"/>
              </w:rPr>
              <w:t>ск</w:t>
            </w:r>
            <w:r w:rsidRPr="00056852">
              <w:rPr>
                <w:spacing w:val="-1"/>
                <w:sz w:val="24"/>
                <w:szCs w:val="24"/>
              </w:rPr>
              <w:t>и</w:t>
            </w:r>
            <w:r w:rsidRPr="00056852">
              <w:rPr>
                <w:sz w:val="24"/>
                <w:szCs w:val="24"/>
              </w:rPr>
              <w:t>х р</w:t>
            </w:r>
            <w:r w:rsidRPr="00056852">
              <w:rPr>
                <w:spacing w:val="1"/>
                <w:sz w:val="24"/>
                <w:szCs w:val="24"/>
              </w:rPr>
              <w:t>а</w:t>
            </w:r>
            <w:r w:rsidRPr="00056852">
              <w:rPr>
                <w:sz w:val="24"/>
                <w:szCs w:val="24"/>
              </w:rPr>
              <w:t>б</w:t>
            </w:r>
            <w:r w:rsidRPr="00056852">
              <w:rPr>
                <w:spacing w:val="-2"/>
                <w:sz w:val="24"/>
                <w:szCs w:val="24"/>
              </w:rPr>
              <w:t>о</w:t>
            </w:r>
            <w:r w:rsidRPr="00056852">
              <w:rPr>
                <w:sz w:val="24"/>
                <w:szCs w:val="24"/>
              </w:rPr>
              <w:t>т</w:t>
            </w:r>
            <w:r w:rsidRPr="00056852">
              <w:rPr>
                <w:spacing w:val="-1"/>
                <w:sz w:val="24"/>
                <w:szCs w:val="24"/>
              </w:rPr>
              <w:t>ни</w:t>
            </w:r>
            <w:r w:rsidRPr="00056852">
              <w:rPr>
                <w:spacing w:val="-11"/>
                <w:sz w:val="24"/>
                <w:szCs w:val="24"/>
              </w:rPr>
              <w:t>к</w:t>
            </w:r>
            <w:r w:rsidRPr="00056852">
              <w:rPr>
                <w:sz w:val="24"/>
                <w:szCs w:val="24"/>
              </w:rPr>
              <w:t>ов Л</w:t>
            </w:r>
            <w:r w:rsidRPr="00056852">
              <w:rPr>
                <w:spacing w:val="-1"/>
                <w:sz w:val="24"/>
                <w:szCs w:val="24"/>
              </w:rPr>
              <w:t>иц</w:t>
            </w:r>
            <w:r w:rsidRPr="00056852">
              <w:rPr>
                <w:spacing w:val="1"/>
                <w:sz w:val="24"/>
                <w:szCs w:val="24"/>
              </w:rPr>
              <w:t>е</w:t>
            </w:r>
            <w:r w:rsidRPr="00056852">
              <w:rPr>
                <w:sz w:val="24"/>
                <w:szCs w:val="24"/>
              </w:rPr>
              <w:t>я</w:t>
            </w:r>
            <w:r w:rsidRPr="00056852">
              <w:rPr>
                <w:spacing w:val="1"/>
                <w:sz w:val="24"/>
                <w:szCs w:val="24"/>
              </w:rPr>
              <w:t xml:space="preserve"> </w:t>
            </w:r>
            <w:r w:rsidRPr="00056852">
              <w:rPr>
                <w:spacing w:val="-1"/>
                <w:sz w:val="24"/>
                <w:szCs w:val="24"/>
              </w:rPr>
              <w:t>п</w:t>
            </w:r>
            <w:r w:rsidRPr="00056852">
              <w:rPr>
                <w:sz w:val="24"/>
                <w:szCs w:val="24"/>
              </w:rPr>
              <w:t xml:space="preserve">о </w:t>
            </w:r>
            <w:r w:rsidRPr="00056852">
              <w:rPr>
                <w:spacing w:val="1"/>
                <w:sz w:val="24"/>
                <w:szCs w:val="24"/>
              </w:rPr>
              <w:t>с</w:t>
            </w:r>
            <w:r w:rsidRPr="00056852">
              <w:rPr>
                <w:spacing w:val="-3"/>
                <w:sz w:val="24"/>
                <w:szCs w:val="24"/>
              </w:rPr>
              <w:t>в</w:t>
            </w:r>
            <w:r w:rsidRPr="00056852">
              <w:rPr>
                <w:spacing w:val="2"/>
                <w:sz w:val="24"/>
                <w:szCs w:val="24"/>
              </w:rPr>
              <w:t>о</w:t>
            </w:r>
            <w:r w:rsidRPr="00056852">
              <w:rPr>
                <w:spacing w:val="1"/>
                <w:sz w:val="24"/>
                <w:szCs w:val="24"/>
              </w:rPr>
              <w:t>е</w:t>
            </w:r>
            <w:r w:rsidRPr="00056852">
              <w:rPr>
                <w:spacing w:val="-1"/>
                <w:sz w:val="24"/>
                <w:szCs w:val="24"/>
              </w:rPr>
              <w:t>в</w:t>
            </w:r>
            <w:r w:rsidRPr="00056852">
              <w:rPr>
                <w:sz w:val="24"/>
                <w:szCs w:val="24"/>
              </w:rPr>
              <w:t>р</w:t>
            </w:r>
            <w:r w:rsidRPr="00056852">
              <w:rPr>
                <w:spacing w:val="1"/>
                <w:sz w:val="24"/>
                <w:szCs w:val="24"/>
              </w:rPr>
              <w:t>е</w:t>
            </w:r>
            <w:r w:rsidRPr="00056852">
              <w:rPr>
                <w:sz w:val="24"/>
                <w:szCs w:val="24"/>
              </w:rPr>
              <w:t>м</w:t>
            </w:r>
            <w:r w:rsidRPr="00056852">
              <w:rPr>
                <w:spacing w:val="1"/>
                <w:sz w:val="24"/>
                <w:szCs w:val="24"/>
              </w:rPr>
              <w:t>е</w:t>
            </w:r>
            <w:r w:rsidRPr="00056852">
              <w:rPr>
                <w:spacing w:val="-1"/>
                <w:sz w:val="24"/>
                <w:szCs w:val="24"/>
              </w:rPr>
              <w:t>нн</w:t>
            </w:r>
            <w:r w:rsidRPr="00056852">
              <w:rPr>
                <w:spacing w:val="-5"/>
                <w:sz w:val="24"/>
                <w:szCs w:val="24"/>
              </w:rPr>
              <w:t>о</w:t>
            </w:r>
            <w:r w:rsidRPr="00056852">
              <w:rPr>
                <w:sz w:val="24"/>
                <w:szCs w:val="24"/>
              </w:rPr>
              <w:t xml:space="preserve">му </w:t>
            </w:r>
            <w:r w:rsidRPr="00056852">
              <w:rPr>
                <w:spacing w:val="-1"/>
                <w:sz w:val="24"/>
                <w:szCs w:val="24"/>
              </w:rPr>
              <w:t>вн</w:t>
            </w:r>
            <w:r w:rsidRPr="00056852">
              <w:rPr>
                <w:spacing w:val="8"/>
                <w:sz w:val="24"/>
                <w:szCs w:val="24"/>
              </w:rPr>
              <w:t>е</w:t>
            </w:r>
            <w:r w:rsidRPr="00056852">
              <w:rPr>
                <w:spacing w:val="3"/>
                <w:sz w:val="24"/>
                <w:szCs w:val="24"/>
              </w:rPr>
              <w:t>с</w:t>
            </w:r>
            <w:r w:rsidRPr="00056852">
              <w:rPr>
                <w:spacing w:val="1"/>
                <w:sz w:val="24"/>
                <w:szCs w:val="24"/>
              </w:rPr>
              <w:t>е</w:t>
            </w:r>
            <w:r w:rsidRPr="00056852">
              <w:rPr>
                <w:spacing w:val="-1"/>
                <w:sz w:val="24"/>
                <w:szCs w:val="24"/>
              </w:rPr>
              <w:t>ни</w:t>
            </w:r>
            <w:r w:rsidRPr="00056852">
              <w:rPr>
                <w:sz w:val="24"/>
                <w:szCs w:val="24"/>
              </w:rPr>
              <w:t xml:space="preserve">ю </w:t>
            </w:r>
            <w:r w:rsidRPr="00056852">
              <w:rPr>
                <w:spacing w:val="-1"/>
                <w:sz w:val="24"/>
                <w:szCs w:val="24"/>
              </w:rPr>
              <w:t>и</w:t>
            </w:r>
            <w:r w:rsidRPr="00056852">
              <w:rPr>
                <w:spacing w:val="-2"/>
                <w:sz w:val="24"/>
                <w:szCs w:val="24"/>
              </w:rPr>
              <w:t>з</w:t>
            </w:r>
            <w:r w:rsidRPr="00056852">
              <w:rPr>
                <w:sz w:val="24"/>
                <w:szCs w:val="24"/>
              </w:rPr>
              <w:t>м</w:t>
            </w:r>
            <w:r w:rsidRPr="00056852">
              <w:rPr>
                <w:spacing w:val="1"/>
                <w:sz w:val="24"/>
                <w:szCs w:val="24"/>
              </w:rPr>
              <w:t>е</w:t>
            </w:r>
            <w:r w:rsidRPr="00056852">
              <w:rPr>
                <w:spacing w:val="-1"/>
                <w:sz w:val="24"/>
                <w:szCs w:val="24"/>
              </w:rPr>
              <w:t>н</w:t>
            </w:r>
            <w:r w:rsidRPr="00056852">
              <w:rPr>
                <w:spacing w:val="1"/>
                <w:sz w:val="24"/>
                <w:szCs w:val="24"/>
              </w:rPr>
              <w:t>е</w:t>
            </w:r>
            <w:r w:rsidRPr="00056852">
              <w:rPr>
                <w:spacing w:val="-1"/>
                <w:sz w:val="24"/>
                <w:szCs w:val="24"/>
              </w:rPr>
              <w:t>ни</w:t>
            </w:r>
            <w:r w:rsidRPr="00056852">
              <w:rPr>
                <w:sz w:val="24"/>
                <w:szCs w:val="24"/>
              </w:rPr>
              <w:t>й в</w:t>
            </w:r>
            <w:r w:rsidRPr="00056852">
              <w:rPr>
                <w:spacing w:val="1"/>
                <w:sz w:val="24"/>
                <w:szCs w:val="24"/>
              </w:rPr>
              <w:t xml:space="preserve"> </w:t>
            </w:r>
            <w:r w:rsidRPr="00056852">
              <w:rPr>
                <w:spacing w:val="-11"/>
                <w:sz w:val="24"/>
                <w:szCs w:val="24"/>
              </w:rPr>
              <w:t>к</w:t>
            </w:r>
            <w:r w:rsidRPr="00056852">
              <w:rPr>
                <w:spacing w:val="-2"/>
                <w:sz w:val="24"/>
                <w:szCs w:val="24"/>
              </w:rPr>
              <w:t>о</w:t>
            </w:r>
            <w:r w:rsidRPr="00056852">
              <w:rPr>
                <w:sz w:val="24"/>
                <w:szCs w:val="24"/>
              </w:rPr>
              <w:t>лл</w:t>
            </w:r>
            <w:r w:rsidRPr="00056852">
              <w:rPr>
                <w:spacing w:val="-1"/>
                <w:sz w:val="24"/>
                <w:szCs w:val="24"/>
              </w:rPr>
              <w:t>е</w:t>
            </w:r>
            <w:r w:rsidRPr="00056852">
              <w:rPr>
                <w:spacing w:val="-2"/>
                <w:sz w:val="24"/>
                <w:szCs w:val="24"/>
              </w:rPr>
              <w:t>кт</w:t>
            </w:r>
            <w:r w:rsidRPr="00056852">
              <w:rPr>
                <w:spacing w:val="-1"/>
                <w:sz w:val="24"/>
                <w:szCs w:val="24"/>
              </w:rPr>
              <w:t>ивн</w:t>
            </w:r>
            <w:r w:rsidRPr="00056852">
              <w:rPr>
                <w:spacing w:val="1"/>
                <w:sz w:val="24"/>
                <w:szCs w:val="24"/>
              </w:rPr>
              <w:t>ы</w:t>
            </w:r>
            <w:r w:rsidRPr="00056852">
              <w:rPr>
                <w:sz w:val="24"/>
                <w:szCs w:val="24"/>
              </w:rPr>
              <w:t>й до</w:t>
            </w:r>
            <w:r w:rsidRPr="00056852">
              <w:rPr>
                <w:spacing w:val="-5"/>
                <w:sz w:val="24"/>
                <w:szCs w:val="24"/>
              </w:rPr>
              <w:t>г</w:t>
            </w:r>
            <w:r w:rsidRPr="00056852">
              <w:rPr>
                <w:sz w:val="24"/>
                <w:szCs w:val="24"/>
              </w:rPr>
              <w:t>о</w:t>
            </w:r>
            <w:r w:rsidRPr="00056852">
              <w:rPr>
                <w:spacing w:val="-3"/>
                <w:sz w:val="24"/>
                <w:szCs w:val="24"/>
              </w:rPr>
              <w:t>в</w:t>
            </w:r>
            <w:r w:rsidRPr="00056852">
              <w:rPr>
                <w:sz w:val="24"/>
                <w:szCs w:val="24"/>
              </w:rPr>
              <w:t>ор, о</w:t>
            </w:r>
            <w:r w:rsidRPr="00056852">
              <w:rPr>
                <w:spacing w:val="-1"/>
                <w:sz w:val="24"/>
                <w:szCs w:val="24"/>
              </w:rPr>
              <w:t>п</w:t>
            </w:r>
            <w:r w:rsidRPr="00056852">
              <w:rPr>
                <w:sz w:val="24"/>
                <w:szCs w:val="24"/>
              </w:rPr>
              <w:t>р</w:t>
            </w:r>
            <w:r w:rsidRPr="00056852">
              <w:rPr>
                <w:spacing w:val="-2"/>
                <w:sz w:val="24"/>
                <w:szCs w:val="24"/>
              </w:rPr>
              <w:t>е</w:t>
            </w:r>
            <w:r w:rsidRPr="00056852">
              <w:rPr>
                <w:sz w:val="24"/>
                <w:szCs w:val="24"/>
              </w:rPr>
              <w:t>д</w:t>
            </w:r>
            <w:r w:rsidRPr="00056852">
              <w:rPr>
                <w:spacing w:val="-1"/>
                <w:sz w:val="24"/>
                <w:szCs w:val="24"/>
              </w:rPr>
              <w:t>е</w:t>
            </w:r>
            <w:r w:rsidRPr="00056852">
              <w:rPr>
                <w:sz w:val="24"/>
                <w:szCs w:val="24"/>
              </w:rPr>
              <w:t>л</w:t>
            </w:r>
            <w:r w:rsidRPr="00056852">
              <w:rPr>
                <w:spacing w:val="1"/>
                <w:sz w:val="24"/>
                <w:szCs w:val="24"/>
              </w:rPr>
              <w:t>е</w:t>
            </w:r>
            <w:r w:rsidRPr="00056852">
              <w:rPr>
                <w:spacing w:val="-1"/>
                <w:sz w:val="24"/>
                <w:szCs w:val="24"/>
              </w:rPr>
              <w:t>ни</w:t>
            </w:r>
            <w:r w:rsidRPr="00056852">
              <w:rPr>
                <w:sz w:val="24"/>
                <w:szCs w:val="24"/>
              </w:rPr>
              <w:t xml:space="preserve">е </w:t>
            </w:r>
            <w:r w:rsidRPr="00056852">
              <w:rPr>
                <w:spacing w:val="-1"/>
                <w:sz w:val="24"/>
                <w:szCs w:val="24"/>
              </w:rPr>
              <w:t>ви</w:t>
            </w:r>
            <w:r w:rsidRPr="00056852">
              <w:rPr>
                <w:sz w:val="24"/>
                <w:szCs w:val="24"/>
              </w:rPr>
              <w:t>да</w:t>
            </w:r>
            <w:r w:rsidRPr="00056852">
              <w:rPr>
                <w:spacing w:val="1"/>
                <w:sz w:val="24"/>
                <w:szCs w:val="24"/>
              </w:rPr>
              <w:t xml:space="preserve"> с</w:t>
            </w:r>
            <w:r w:rsidRPr="00056852">
              <w:rPr>
                <w:sz w:val="24"/>
                <w:szCs w:val="24"/>
              </w:rPr>
              <w:t>т</w:t>
            </w:r>
            <w:r w:rsidRPr="00056852">
              <w:rPr>
                <w:spacing w:val="-1"/>
                <w:sz w:val="24"/>
                <w:szCs w:val="24"/>
              </w:rPr>
              <w:t>и</w:t>
            </w:r>
            <w:r w:rsidRPr="00056852">
              <w:rPr>
                <w:sz w:val="24"/>
                <w:szCs w:val="24"/>
              </w:rPr>
              <w:t>м</w:t>
            </w:r>
            <w:r w:rsidRPr="00056852">
              <w:rPr>
                <w:spacing w:val="-14"/>
                <w:sz w:val="24"/>
                <w:szCs w:val="24"/>
              </w:rPr>
              <w:t>у</w:t>
            </w:r>
            <w:r w:rsidRPr="00056852">
              <w:rPr>
                <w:sz w:val="24"/>
                <w:szCs w:val="24"/>
              </w:rPr>
              <w:t>лир</w:t>
            </w:r>
            <w:r w:rsidRPr="00056852">
              <w:rPr>
                <w:spacing w:val="-6"/>
                <w:sz w:val="24"/>
                <w:szCs w:val="24"/>
              </w:rPr>
              <w:t>у</w:t>
            </w:r>
            <w:r w:rsidRPr="00056852">
              <w:rPr>
                <w:sz w:val="24"/>
                <w:szCs w:val="24"/>
              </w:rPr>
              <w:t>ю</w:t>
            </w:r>
            <w:r w:rsidRPr="00056852">
              <w:rPr>
                <w:spacing w:val="2"/>
                <w:sz w:val="24"/>
                <w:szCs w:val="24"/>
              </w:rPr>
              <w:t>щ</w:t>
            </w:r>
            <w:r w:rsidRPr="00056852">
              <w:rPr>
                <w:spacing w:val="-1"/>
                <w:sz w:val="24"/>
                <w:szCs w:val="24"/>
              </w:rPr>
              <w:t>и</w:t>
            </w:r>
            <w:r w:rsidRPr="00056852">
              <w:rPr>
                <w:sz w:val="24"/>
                <w:szCs w:val="24"/>
              </w:rPr>
              <w:t xml:space="preserve">х </w:t>
            </w:r>
            <w:r w:rsidRPr="00056852">
              <w:rPr>
                <w:spacing w:val="1"/>
                <w:sz w:val="24"/>
                <w:szCs w:val="24"/>
              </w:rPr>
              <w:t>вы</w:t>
            </w:r>
            <w:r w:rsidRPr="00056852">
              <w:rPr>
                <w:spacing w:val="-1"/>
                <w:sz w:val="24"/>
                <w:szCs w:val="24"/>
              </w:rPr>
              <w:t>п</w:t>
            </w:r>
            <w:r w:rsidRPr="00056852">
              <w:rPr>
                <w:sz w:val="24"/>
                <w:szCs w:val="24"/>
              </w:rPr>
              <w:t>л</w:t>
            </w:r>
            <w:r w:rsidRPr="00056852">
              <w:rPr>
                <w:spacing w:val="-6"/>
                <w:sz w:val="24"/>
                <w:szCs w:val="24"/>
              </w:rPr>
              <w:t>а</w:t>
            </w:r>
            <w:r w:rsidRPr="00056852">
              <w:rPr>
                <w:sz w:val="24"/>
                <w:szCs w:val="24"/>
              </w:rPr>
              <w:t xml:space="preserve">т </w:t>
            </w:r>
            <w:r w:rsidRPr="00056852">
              <w:rPr>
                <w:spacing w:val="-1"/>
                <w:sz w:val="24"/>
                <w:szCs w:val="24"/>
              </w:rPr>
              <w:t>п</w:t>
            </w:r>
            <w:r w:rsidRPr="00056852">
              <w:rPr>
                <w:spacing w:val="-2"/>
                <w:sz w:val="24"/>
                <w:szCs w:val="24"/>
              </w:rPr>
              <w:t>е</w:t>
            </w:r>
            <w:r w:rsidRPr="00056852">
              <w:rPr>
                <w:sz w:val="24"/>
                <w:szCs w:val="24"/>
              </w:rPr>
              <w:t>д</w:t>
            </w:r>
            <w:r w:rsidRPr="00056852">
              <w:rPr>
                <w:spacing w:val="1"/>
                <w:sz w:val="24"/>
                <w:szCs w:val="24"/>
              </w:rPr>
              <w:t>а</w:t>
            </w:r>
            <w:r w:rsidRPr="00056852">
              <w:rPr>
                <w:spacing w:val="-6"/>
                <w:sz w:val="24"/>
                <w:szCs w:val="24"/>
              </w:rPr>
              <w:t>г</w:t>
            </w:r>
            <w:r w:rsidRPr="00056852">
              <w:rPr>
                <w:sz w:val="24"/>
                <w:szCs w:val="24"/>
              </w:rPr>
              <w:t>о</w:t>
            </w:r>
            <w:r w:rsidRPr="00056852">
              <w:rPr>
                <w:spacing w:val="-1"/>
                <w:sz w:val="24"/>
                <w:szCs w:val="24"/>
              </w:rPr>
              <w:t>гич</w:t>
            </w:r>
            <w:r w:rsidRPr="00056852">
              <w:rPr>
                <w:spacing w:val="6"/>
                <w:sz w:val="24"/>
                <w:szCs w:val="24"/>
              </w:rPr>
              <w:t>е</w:t>
            </w:r>
            <w:r w:rsidRPr="00056852">
              <w:rPr>
                <w:spacing w:val="1"/>
                <w:sz w:val="24"/>
                <w:szCs w:val="24"/>
              </w:rPr>
              <w:t>ск</w:t>
            </w:r>
            <w:r w:rsidRPr="00056852">
              <w:rPr>
                <w:spacing w:val="-3"/>
                <w:sz w:val="24"/>
                <w:szCs w:val="24"/>
              </w:rPr>
              <w:t>и</w:t>
            </w:r>
            <w:r w:rsidRPr="00056852">
              <w:rPr>
                <w:sz w:val="24"/>
                <w:szCs w:val="24"/>
              </w:rPr>
              <w:t>м р</w:t>
            </w:r>
            <w:r w:rsidRPr="00056852">
              <w:rPr>
                <w:spacing w:val="1"/>
                <w:sz w:val="24"/>
                <w:szCs w:val="24"/>
              </w:rPr>
              <w:t>а</w:t>
            </w:r>
            <w:r w:rsidRPr="00056852">
              <w:rPr>
                <w:sz w:val="24"/>
                <w:szCs w:val="24"/>
              </w:rPr>
              <w:t>б</w:t>
            </w:r>
            <w:r w:rsidRPr="00056852">
              <w:rPr>
                <w:spacing w:val="-2"/>
                <w:sz w:val="24"/>
                <w:szCs w:val="24"/>
              </w:rPr>
              <w:t>от</w:t>
            </w:r>
            <w:r w:rsidRPr="00056852">
              <w:rPr>
                <w:spacing w:val="-1"/>
                <w:sz w:val="24"/>
                <w:szCs w:val="24"/>
              </w:rPr>
              <w:t>ни</w:t>
            </w:r>
            <w:r w:rsidRPr="00056852">
              <w:rPr>
                <w:spacing w:val="-2"/>
                <w:sz w:val="24"/>
                <w:szCs w:val="24"/>
              </w:rPr>
              <w:t>к</w:t>
            </w:r>
            <w:r w:rsidRPr="00056852">
              <w:rPr>
                <w:spacing w:val="1"/>
                <w:sz w:val="24"/>
                <w:szCs w:val="24"/>
              </w:rPr>
              <w:t>а</w:t>
            </w:r>
            <w:r w:rsidRPr="00056852">
              <w:rPr>
                <w:spacing w:val="-2"/>
                <w:sz w:val="24"/>
                <w:szCs w:val="24"/>
              </w:rPr>
              <w:t>м</w:t>
            </w:r>
            <w:r w:rsidRPr="00056852">
              <w:rPr>
                <w:sz w:val="24"/>
                <w:szCs w:val="24"/>
              </w:rPr>
              <w:t xml:space="preserve">, </w:t>
            </w:r>
            <w:r w:rsidRPr="00056852">
              <w:rPr>
                <w:spacing w:val="-1"/>
                <w:sz w:val="24"/>
                <w:szCs w:val="24"/>
              </w:rPr>
              <w:t>и</w:t>
            </w:r>
            <w:r w:rsidRPr="00056852">
              <w:rPr>
                <w:spacing w:val="1"/>
                <w:sz w:val="24"/>
                <w:szCs w:val="24"/>
              </w:rPr>
              <w:t>ме</w:t>
            </w:r>
            <w:r w:rsidRPr="00056852">
              <w:rPr>
                <w:sz w:val="24"/>
                <w:szCs w:val="24"/>
              </w:rPr>
              <w:t xml:space="preserve">ющим </w:t>
            </w:r>
            <w:r w:rsidRPr="00056852">
              <w:rPr>
                <w:spacing w:val="-1"/>
                <w:sz w:val="24"/>
                <w:szCs w:val="24"/>
              </w:rPr>
              <w:t>вы</w:t>
            </w:r>
            <w:r w:rsidRPr="00056852">
              <w:rPr>
                <w:spacing w:val="1"/>
                <w:sz w:val="24"/>
                <w:szCs w:val="24"/>
              </w:rPr>
              <w:t>с</w:t>
            </w:r>
            <w:r w:rsidRPr="00056852">
              <w:rPr>
                <w:sz w:val="24"/>
                <w:szCs w:val="24"/>
              </w:rPr>
              <w:t>о</w:t>
            </w:r>
            <w:r w:rsidRPr="00056852">
              <w:rPr>
                <w:spacing w:val="1"/>
                <w:sz w:val="24"/>
                <w:szCs w:val="24"/>
              </w:rPr>
              <w:t>к</w:t>
            </w:r>
            <w:r w:rsidRPr="00056852">
              <w:rPr>
                <w:spacing w:val="-1"/>
                <w:sz w:val="24"/>
                <w:szCs w:val="24"/>
              </w:rPr>
              <w:t>и</w:t>
            </w:r>
            <w:r w:rsidRPr="00056852">
              <w:rPr>
                <w:sz w:val="24"/>
                <w:szCs w:val="24"/>
              </w:rPr>
              <w:t>е</w:t>
            </w:r>
            <w:r w:rsidRPr="00056852">
              <w:rPr>
                <w:spacing w:val="1"/>
                <w:sz w:val="24"/>
                <w:szCs w:val="24"/>
              </w:rPr>
              <w:t xml:space="preserve"> </w:t>
            </w:r>
            <w:r w:rsidRPr="00056852">
              <w:rPr>
                <w:sz w:val="24"/>
                <w:szCs w:val="24"/>
              </w:rPr>
              <w:t>р</w:t>
            </w:r>
            <w:r w:rsidRPr="00056852">
              <w:rPr>
                <w:spacing w:val="1"/>
                <w:sz w:val="24"/>
                <w:szCs w:val="24"/>
              </w:rPr>
              <w:t>е</w:t>
            </w:r>
            <w:r w:rsidRPr="00056852">
              <w:rPr>
                <w:spacing w:val="-5"/>
                <w:sz w:val="24"/>
                <w:szCs w:val="24"/>
              </w:rPr>
              <w:t>з</w:t>
            </w:r>
            <w:r w:rsidRPr="00056852">
              <w:rPr>
                <w:spacing w:val="-12"/>
                <w:sz w:val="24"/>
                <w:szCs w:val="24"/>
              </w:rPr>
              <w:t>у</w:t>
            </w:r>
            <w:r w:rsidRPr="00056852">
              <w:rPr>
                <w:sz w:val="24"/>
                <w:szCs w:val="24"/>
              </w:rPr>
              <w:t>л</w:t>
            </w:r>
            <w:r w:rsidRPr="00056852">
              <w:rPr>
                <w:spacing w:val="-9"/>
                <w:sz w:val="24"/>
                <w:szCs w:val="24"/>
              </w:rPr>
              <w:t>ь</w:t>
            </w:r>
            <w:r w:rsidRPr="00056852">
              <w:rPr>
                <w:spacing w:val="2"/>
                <w:sz w:val="24"/>
                <w:szCs w:val="24"/>
              </w:rPr>
              <w:t>т</w:t>
            </w:r>
            <w:r w:rsidRPr="00056852">
              <w:rPr>
                <w:spacing w:val="-4"/>
                <w:sz w:val="24"/>
                <w:szCs w:val="24"/>
              </w:rPr>
              <w:t>а</w:t>
            </w:r>
            <w:r w:rsidRPr="00056852">
              <w:rPr>
                <w:spacing w:val="-2"/>
                <w:sz w:val="24"/>
                <w:szCs w:val="24"/>
              </w:rPr>
              <w:t>т</w:t>
            </w:r>
            <w:r w:rsidRPr="00056852">
              <w:rPr>
                <w:sz w:val="24"/>
                <w:szCs w:val="24"/>
              </w:rPr>
              <w:t>ы о</w:t>
            </w:r>
            <w:r w:rsidRPr="00056852">
              <w:rPr>
                <w:spacing w:val="-7"/>
                <w:sz w:val="24"/>
                <w:szCs w:val="24"/>
              </w:rPr>
              <w:t>б</w:t>
            </w:r>
            <w:r w:rsidRPr="00056852">
              <w:rPr>
                <w:spacing w:val="-5"/>
                <w:sz w:val="24"/>
                <w:szCs w:val="24"/>
              </w:rPr>
              <w:t>у</w:t>
            </w:r>
            <w:r w:rsidRPr="00056852">
              <w:rPr>
                <w:spacing w:val="-1"/>
                <w:sz w:val="24"/>
                <w:szCs w:val="24"/>
              </w:rPr>
              <w:t>ч</w:t>
            </w:r>
            <w:r w:rsidRPr="00056852">
              <w:rPr>
                <w:spacing w:val="1"/>
                <w:sz w:val="24"/>
                <w:szCs w:val="24"/>
              </w:rPr>
              <w:t>а</w:t>
            </w:r>
            <w:r w:rsidRPr="00056852">
              <w:rPr>
                <w:sz w:val="24"/>
                <w:szCs w:val="24"/>
              </w:rPr>
              <w:t>ющи</w:t>
            </w:r>
            <w:r w:rsidRPr="00056852">
              <w:rPr>
                <w:spacing w:val="-8"/>
                <w:sz w:val="24"/>
                <w:szCs w:val="24"/>
              </w:rPr>
              <w:t>х</w:t>
            </w:r>
            <w:r w:rsidRPr="00056852">
              <w:rPr>
                <w:spacing w:val="1"/>
                <w:sz w:val="24"/>
                <w:szCs w:val="24"/>
              </w:rPr>
              <w:t>с</w:t>
            </w:r>
            <w:r w:rsidRPr="00056852">
              <w:rPr>
                <w:sz w:val="24"/>
                <w:szCs w:val="24"/>
              </w:rPr>
              <w:t>я</w:t>
            </w:r>
            <w:r w:rsidRPr="00056852">
              <w:rPr>
                <w:spacing w:val="1"/>
                <w:sz w:val="24"/>
                <w:szCs w:val="24"/>
              </w:rPr>
              <w:t xml:space="preserve"> </w:t>
            </w:r>
            <w:r w:rsidRPr="00056852">
              <w:rPr>
                <w:sz w:val="24"/>
                <w:szCs w:val="24"/>
              </w:rPr>
              <w:t>в р</w:t>
            </w:r>
            <w:r w:rsidRPr="00056852">
              <w:rPr>
                <w:spacing w:val="1"/>
                <w:sz w:val="24"/>
                <w:szCs w:val="24"/>
              </w:rPr>
              <w:t>а</w:t>
            </w:r>
            <w:r w:rsidRPr="00056852">
              <w:rPr>
                <w:spacing w:val="-2"/>
                <w:sz w:val="24"/>
                <w:szCs w:val="24"/>
              </w:rPr>
              <w:t>мка</w:t>
            </w:r>
            <w:r w:rsidRPr="00056852">
              <w:rPr>
                <w:sz w:val="24"/>
                <w:szCs w:val="24"/>
              </w:rPr>
              <w:t>х р</w:t>
            </w:r>
            <w:r w:rsidRPr="00056852">
              <w:rPr>
                <w:spacing w:val="3"/>
                <w:sz w:val="24"/>
                <w:szCs w:val="24"/>
              </w:rPr>
              <w:t>еа</w:t>
            </w:r>
            <w:r w:rsidRPr="00056852">
              <w:rPr>
                <w:sz w:val="24"/>
                <w:szCs w:val="24"/>
              </w:rPr>
              <w:t>лизац</w:t>
            </w:r>
            <w:r w:rsidRPr="00056852">
              <w:rPr>
                <w:spacing w:val="-1"/>
                <w:sz w:val="24"/>
                <w:szCs w:val="24"/>
              </w:rPr>
              <w:t>и</w:t>
            </w:r>
            <w:r w:rsidRPr="00056852">
              <w:rPr>
                <w:sz w:val="24"/>
                <w:szCs w:val="24"/>
              </w:rPr>
              <w:t>и</w:t>
            </w:r>
            <w:r w:rsidRPr="00056852">
              <w:rPr>
                <w:spacing w:val="-1"/>
                <w:sz w:val="24"/>
                <w:szCs w:val="24"/>
              </w:rPr>
              <w:t xml:space="preserve"> </w:t>
            </w:r>
            <w:r w:rsidRPr="00056852">
              <w:rPr>
                <w:spacing w:val="-13"/>
                <w:sz w:val="24"/>
                <w:szCs w:val="24"/>
              </w:rPr>
              <w:t>А</w:t>
            </w:r>
            <w:r w:rsidRPr="00056852">
              <w:rPr>
                <w:spacing w:val="-1"/>
                <w:sz w:val="24"/>
                <w:szCs w:val="24"/>
              </w:rPr>
              <w:t>ОО</w:t>
            </w:r>
            <w:r w:rsidRPr="00056852">
              <w:rPr>
                <w:sz w:val="24"/>
                <w:szCs w:val="24"/>
              </w:rPr>
              <w:t>П</w:t>
            </w:r>
            <w:r w:rsidRPr="00056852">
              <w:rPr>
                <w:spacing w:val="-1"/>
                <w:sz w:val="24"/>
                <w:szCs w:val="24"/>
              </w:rPr>
              <w:t xml:space="preserve"> НО</w:t>
            </w:r>
            <w:r w:rsidRPr="00056852">
              <w:rPr>
                <w:sz w:val="24"/>
                <w:szCs w:val="24"/>
              </w:rPr>
              <w:t>О</w:t>
            </w:r>
            <w:r w:rsidRPr="00056852">
              <w:rPr>
                <w:spacing w:val="3"/>
                <w:sz w:val="24"/>
                <w:szCs w:val="24"/>
              </w:rPr>
              <w:t xml:space="preserve"> </w:t>
            </w:r>
            <w:r w:rsidRPr="00056852">
              <w:rPr>
                <w:spacing w:val="-1"/>
                <w:sz w:val="24"/>
                <w:szCs w:val="24"/>
              </w:rPr>
              <w:t>О</w:t>
            </w:r>
            <w:r w:rsidRPr="00056852">
              <w:rPr>
                <w:sz w:val="24"/>
                <w:szCs w:val="24"/>
              </w:rPr>
              <w:t>ВЗ.</w:t>
            </w:r>
          </w:p>
        </w:tc>
        <w:tc>
          <w:tcPr>
            <w:tcW w:w="1419" w:type="dxa"/>
            <w:tcBorders>
              <w:top w:val="single" w:sz="3" w:space="0" w:color="000000"/>
              <w:left w:val="single" w:sz="4" w:space="0" w:color="000000"/>
              <w:bottom w:val="single" w:sz="3" w:space="0" w:color="000000"/>
              <w:right w:val="single" w:sz="4" w:space="0" w:color="000000"/>
            </w:tcBorders>
          </w:tcPr>
          <w:p w:rsidR="00B62BCC" w:rsidRPr="00056852" w:rsidRDefault="00B62BCC" w:rsidP="00B62BCC">
            <w:pPr>
              <w:spacing w:before="41"/>
              <w:ind w:left="168"/>
              <w:rPr>
                <w:sz w:val="24"/>
                <w:szCs w:val="24"/>
              </w:rPr>
            </w:pPr>
            <w:r w:rsidRPr="00056852">
              <w:rPr>
                <w:spacing w:val="-1"/>
                <w:sz w:val="24"/>
                <w:szCs w:val="24"/>
              </w:rPr>
              <w:t>П</w:t>
            </w:r>
            <w:r w:rsidRPr="00056852">
              <w:rPr>
                <w:spacing w:val="5"/>
                <w:sz w:val="24"/>
                <w:szCs w:val="24"/>
              </w:rPr>
              <w:t>о</w:t>
            </w:r>
            <w:r w:rsidRPr="00056852">
              <w:rPr>
                <w:spacing w:val="1"/>
                <w:sz w:val="24"/>
                <w:szCs w:val="24"/>
              </w:rPr>
              <w:t>с</w:t>
            </w:r>
            <w:r w:rsidRPr="00056852">
              <w:rPr>
                <w:spacing w:val="-2"/>
                <w:sz w:val="24"/>
                <w:szCs w:val="24"/>
              </w:rPr>
              <w:t>т</w:t>
            </w:r>
            <w:r w:rsidRPr="00056852">
              <w:rPr>
                <w:spacing w:val="-5"/>
                <w:sz w:val="24"/>
                <w:szCs w:val="24"/>
              </w:rPr>
              <w:t>о</w:t>
            </w:r>
            <w:r w:rsidRPr="00056852">
              <w:rPr>
                <w:sz w:val="24"/>
                <w:szCs w:val="24"/>
              </w:rPr>
              <w:t>я</w:t>
            </w:r>
            <w:r w:rsidRPr="00056852">
              <w:rPr>
                <w:spacing w:val="-1"/>
                <w:sz w:val="24"/>
                <w:szCs w:val="24"/>
              </w:rPr>
              <w:t>нн</w:t>
            </w:r>
            <w:r w:rsidRPr="00056852">
              <w:rPr>
                <w:sz w:val="24"/>
                <w:szCs w:val="24"/>
              </w:rPr>
              <w:t>о</w:t>
            </w:r>
          </w:p>
        </w:tc>
      </w:tr>
    </w:tbl>
    <w:p w:rsidR="00712CA4" w:rsidRDefault="00712CA4" w:rsidP="00B62BCC">
      <w:pPr>
        <w:spacing w:before="48"/>
        <w:ind w:left="3073"/>
        <w:rPr>
          <w:b/>
          <w:sz w:val="24"/>
          <w:szCs w:val="24"/>
        </w:rPr>
      </w:pPr>
    </w:p>
    <w:p w:rsidR="00B62BCC" w:rsidRPr="00056852" w:rsidRDefault="00B62BCC" w:rsidP="00EB4B45">
      <w:pPr>
        <w:spacing w:before="48"/>
        <w:rPr>
          <w:sz w:val="24"/>
          <w:szCs w:val="24"/>
        </w:rPr>
      </w:pPr>
      <w:r w:rsidRPr="00056852">
        <w:rPr>
          <w:b/>
          <w:sz w:val="24"/>
          <w:szCs w:val="24"/>
        </w:rPr>
        <w:t>3.</w:t>
      </w:r>
      <w:r w:rsidR="00EB4B45">
        <w:rPr>
          <w:b/>
          <w:sz w:val="24"/>
          <w:szCs w:val="24"/>
        </w:rPr>
        <w:t>5</w:t>
      </w:r>
      <w:r w:rsidRPr="00056852">
        <w:rPr>
          <w:b/>
          <w:sz w:val="24"/>
          <w:szCs w:val="24"/>
        </w:rPr>
        <w:t xml:space="preserve">.3  </w:t>
      </w:r>
      <w:r w:rsidRPr="00056852">
        <w:rPr>
          <w:b/>
          <w:spacing w:val="-2"/>
          <w:sz w:val="24"/>
          <w:szCs w:val="24"/>
        </w:rPr>
        <w:t>М</w:t>
      </w:r>
      <w:r w:rsidRPr="00056852">
        <w:rPr>
          <w:b/>
          <w:spacing w:val="-5"/>
          <w:sz w:val="24"/>
          <w:szCs w:val="24"/>
        </w:rPr>
        <w:t>а</w:t>
      </w:r>
      <w:r w:rsidRPr="00056852">
        <w:rPr>
          <w:b/>
          <w:sz w:val="24"/>
          <w:szCs w:val="24"/>
        </w:rPr>
        <w:t>тер</w:t>
      </w:r>
      <w:r w:rsidRPr="00056852">
        <w:rPr>
          <w:b/>
          <w:spacing w:val="-1"/>
          <w:sz w:val="24"/>
          <w:szCs w:val="24"/>
        </w:rPr>
        <w:t>и</w:t>
      </w:r>
      <w:r w:rsidRPr="00056852">
        <w:rPr>
          <w:b/>
          <w:spacing w:val="2"/>
          <w:sz w:val="24"/>
          <w:szCs w:val="24"/>
        </w:rPr>
        <w:t>а</w:t>
      </w:r>
      <w:r w:rsidRPr="00056852">
        <w:rPr>
          <w:b/>
          <w:sz w:val="24"/>
          <w:szCs w:val="24"/>
        </w:rPr>
        <w:t>л</w:t>
      </w:r>
      <w:r w:rsidRPr="00056852">
        <w:rPr>
          <w:b/>
          <w:spacing w:val="1"/>
          <w:sz w:val="24"/>
          <w:szCs w:val="24"/>
        </w:rPr>
        <w:t>ь</w:t>
      </w:r>
      <w:r w:rsidRPr="00056852">
        <w:rPr>
          <w:b/>
          <w:spacing w:val="-1"/>
          <w:sz w:val="24"/>
          <w:szCs w:val="24"/>
        </w:rPr>
        <w:t>но</w:t>
      </w:r>
      <w:r w:rsidRPr="00056852">
        <w:rPr>
          <w:b/>
          <w:sz w:val="24"/>
          <w:szCs w:val="24"/>
        </w:rPr>
        <w:t>-т</w:t>
      </w:r>
      <w:r w:rsidRPr="00056852">
        <w:rPr>
          <w:b/>
          <w:spacing w:val="-4"/>
          <w:sz w:val="24"/>
          <w:szCs w:val="24"/>
        </w:rPr>
        <w:t>е</w:t>
      </w:r>
      <w:r w:rsidRPr="00056852">
        <w:rPr>
          <w:b/>
          <w:spacing w:val="2"/>
          <w:sz w:val="24"/>
          <w:szCs w:val="24"/>
        </w:rPr>
        <w:t>х</w:t>
      </w:r>
      <w:r w:rsidRPr="00056852">
        <w:rPr>
          <w:b/>
          <w:spacing w:val="-1"/>
          <w:sz w:val="24"/>
          <w:szCs w:val="24"/>
        </w:rPr>
        <w:t>ни</w:t>
      </w:r>
      <w:r w:rsidRPr="00056852">
        <w:rPr>
          <w:b/>
          <w:sz w:val="24"/>
          <w:szCs w:val="24"/>
        </w:rPr>
        <w:t>ч</w:t>
      </w:r>
      <w:r w:rsidRPr="00056852">
        <w:rPr>
          <w:b/>
          <w:spacing w:val="3"/>
          <w:sz w:val="24"/>
          <w:szCs w:val="24"/>
        </w:rPr>
        <w:t>е</w:t>
      </w:r>
      <w:r w:rsidRPr="00056852">
        <w:rPr>
          <w:b/>
          <w:spacing w:val="1"/>
          <w:sz w:val="24"/>
          <w:szCs w:val="24"/>
        </w:rPr>
        <w:t>с</w:t>
      </w:r>
      <w:r w:rsidRPr="00056852">
        <w:rPr>
          <w:b/>
          <w:spacing w:val="-1"/>
          <w:sz w:val="24"/>
          <w:szCs w:val="24"/>
        </w:rPr>
        <w:t>ки</w:t>
      </w:r>
      <w:r w:rsidRPr="00056852">
        <w:rPr>
          <w:b/>
          <w:sz w:val="24"/>
          <w:szCs w:val="24"/>
        </w:rPr>
        <w:t>е</w:t>
      </w:r>
      <w:r w:rsidRPr="00056852">
        <w:rPr>
          <w:b/>
          <w:spacing w:val="1"/>
          <w:sz w:val="24"/>
          <w:szCs w:val="24"/>
        </w:rPr>
        <w:t xml:space="preserve"> </w:t>
      </w:r>
      <w:r w:rsidRPr="00056852">
        <w:rPr>
          <w:b/>
          <w:spacing w:val="-10"/>
          <w:sz w:val="24"/>
          <w:szCs w:val="24"/>
        </w:rPr>
        <w:t>у</w:t>
      </w:r>
      <w:r w:rsidRPr="00056852">
        <w:rPr>
          <w:b/>
          <w:spacing w:val="1"/>
          <w:sz w:val="24"/>
          <w:szCs w:val="24"/>
        </w:rPr>
        <w:t>с</w:t>
      </w:r>
      <w:r w:rsidRPr="00056852">
        <w:rPr>
          <w:b/>
          <w:spacing w:val="-2"/>
          <w:sz w:val="24"/>
          <w:szCs w:val="24"/>
        </w:rPr>
        <w:t>л</w:t>
      </w:r>
      <w:r w:rsidRPr="00056852">
        <w:rPr>
          <w:b/>
          <w:spacing w:val="-5"/>
          <w:sz w:val="24"/>
          <w:szCs w:val="24"/>
        </w:rPr>
        <w:t>о</w:t>
      </w:r>
      <w:r w:rsidRPr="00056852">
        <w:rPr>
          <w:b/>
          <w:sz w:val="24"/>
          <w:szCs w:val="24"/>
        </w:rPr>
        <w:t>вия</w:t>
      </w:r>
    </w:p>
    <w:p w:rsidR="005959B5" w:rsidRPr="005959B5" w:rsidRDefault="005959B5" w:rsidP="00D83882">
      <w:pPr>
        <w:pStyle w:val="Default"/>
        <w:jc w:val="both"/>
        <w:rPr>
          <w:szCs w:val="28"/>
        </w:rPr>
      </w:pPr>
      <w:r w:rsidRPr="005959B5">
        <w:rPr>
          <w:szCs w:val="28"/>
        </w:rPr>
        <w:t xml:space="preserve">Материально-техническое обеспечение основного общего образования обучающихся с ЗПР СОШ </w:t>
      </w:r>
      <w:proofErr w:type="spellStart"/>
      <w:r w:rsidRPr="005959B5">
        <w:rPr>
          <w:szCs w:val="28"/>
        </w:rPr>
        <w:t>п</w:t>
      </w:r>
      <w:proofErr w:type="gramStart"/>
      <w:r w:rsidRPr="005959B5">
        <w:rPr>
          <w:szCs w:val="28"/>
        </w:rPr>
        <w:t>.Л</w:t>
      </w:r>
      <w:proofErr w:type="gramEnd"/>
      <w:r w:rsidRPr="005959B5">
        <w:rPr>
          <w:szCs w:val="28"/>
        </w:rPr>
        <w:t>ыхма</w:t>
      </w:r>
      <w:proofErr w:type="spellEnd"/>
      <w:r w:rsidRPr="005959B5">
        <w:rPr>
          <w:szCs w:val="28"/>
        </w:rPr>
        <w:t xml:space="preserve"> отвечает не только общим, но и их особым образовательным потребностям: </w:t>
      </w:r>
    </w:p>
    <w:p w:rsidR="005959B5" w:rsidRPr="005959B5" w:rsidRDefault="005959B5" w:rsidP="00D83882">
      <w:pPr>
        <w:pStyle w:val="Default"/>
        <w:jc w:val="both"/>
        <w:rPr>
          <w:szCs w:val="28"/>
        </w:rPr>
      </w:pPr>
      <w:r w:rsidRPr="005959B5">
        <w:rPr>
          <w:szCs w:val="28"/>
        </w:rPr>
        <w:t xml:space="preserve">организовано пространство, в котором обучается </w:t>
      </w:r>
      <w:proofErr w:type="spellStart"/>
      <w:r w:rsidRPr="005959B5">
        <w:rPr>
          <w:szCs w:val="28"/>
        </w:rPr>
        <w:t>ребѐнок</w:t>
      </w:r>
      <w:proofErr w:type="spellEnd"/>
      <w:r w:rsidRPr="005959B5">
        <w:rPr>
          <w:szCs w:val="28"/>
        </w:rPr>
        <w:t xml:space="preserve"> с ЗПР; </w:t>
      </w:r>
    </w:p>
    <w:p w:rsidR="005959B5" w:rsidRPr="005959B5" w:rsidRDefault="005959B5" w:rsidP="00D83882">
      <w:pPr>
        <w:pStyle w:val="Default"/>
        <w:jc w:val="both"/>
        <w:rPr>
          <w:szCs w:val="28"/>
        </w:rPr>
      </w:pPr>
      <w:r w:rsidRPr="005959B5">
        <w:rPr>
          <w:szCs w:val="28"/>
        </w:rPr>
        <w:t xml:space="preserve">организован временной режим обучения; </w:t>
      </w:r>
    </w:p>
    <w:p w:rsidR="005959B5" w:rsidRPr="005959B5" w:rsidRDefault="005959B5" w:rsidP="00D83882">
      <w:pPr>
        <w:pStyle w:val="Default"/>
        <w:jc w:val="both"/>
        <w:rPr>
          <w:szCs w:val="28"/>
        </w:rPr>
      </w:pPr>
      <w:r w:rsidRPr="005959B5">
        <w:rPr>
          <w:szCs w:val="28"/>
        </w:rPr>
        <w:t xml:space="preserve">оснащение техническим средствам </w:t>
      </w:r>
      <w:proofErr w:type="gramStart"/>
      <w:r w:rsidRPr="005959B5">
        <w:rPr>
          <w:szCs w:val="28"/>
        </w:rPr>
        <w:t>обучающихся</w:t>
      </w:r>
      <w:proofErr w:type="gramEnd"/>
      <w:r w:rsidRPr="005959B5">
        <w:rPr>
          <w:szCs w:val="28"/>
        </w:rPr>
        <w:t xml:space="preserve"> с ЗПР; </w:t>
      </w:r>
    </w:p>
    <w:p w:rsidR="005959B5" w:rsidRPr="005959B5" w:rsidRDefault="005959B5" w:rsidP="00D83882">
      <w:pPr>
        <w:pStyle w:val="Default"/>
        <w:jc w:val="both"/>
        <w:rPr>
          <w:szCs w:val="28"/>
        </w:rPr>
      </w:pPr>
      <w:r w:rsidRPr="005959B5">
        <w:rPr>
          <w:szCs w:val="28"/>
        </w:rPr>
        <w:t xml:space="preserve">учебники, дидактический материал, компьютерные инструменты обучения, отвечающим особым образовательным потребностям обучающихся с ЗПР и </w:t>
      </w:r>
      <w:proofErr w:type="gramStart"/>
      <w:r w:rsidRPr="005959B5">
        <w:rPr>
          <w:szCs w:val="28"/>
        </w:rPr>
        <w:t>позволяющими</w:t>
      </w:r>
      <w:proofErr w:type="gramEnd"/>
      <w:r w:rsidRPr="005959B5">
        <w:rPr>
          <w:szCs w:val="28"/>
        </w:rPr>
        <w:t xml:space="preserve"> реализовывать выбранный вариант программы. </w:t>
      </w:r>
    </w:p>
    <w:p w:rsidR="005959B5" w:rsidRPr="005959B5" w:rsidRDefault="005959B5" w:rsidP="00D83882">
      <w:pPr>
        <w:pStyle w:val="Default"/>
        <w:jc w:val="both"/>
        <w:rPr>
          <w:szCs w:val="28"/>
        </w:rPr>
      </w:pPr>
    </w:p>
    <w:p w:rsidR="005959B5" w:rsidRPr="005959B5" w:rsidRDefault="005959B5" w:rsidP="00D83882">
      <w:pPr>
        <w:pStyle w:val="Default"/>
        <w:jc w:val="both"/>
        <w:rPr>
          <w:i/>
          <w:iCs/>
          <w:szCs w:val="28"/>
        </w:rPr>
      </w:pPr>
      <w:r w:rsidRPr="005959B5">
        <w:rPr>
          <w:i/>
          <w:iCs/>
          <w:szCs w:val="28"/>
        </w:rPr>
        <w:t xml:space="preserve">Требования к организации пространства </w:t>
      </w:r>
    </w:p>
    <w:p w:rsidR="005959B5" w:rsidRPr="005959B5" w:rsidRDefault="005959B5" w:rsidP="00D83882">
      <w:pPr>
        <w:pStyle w:val="Default"/>
        <w:jc w:val="both"/>
        <w:rPr>
          <w:i/>
          <w:iCs/>
          <w:szCs w:val="28"/>
        </w:rPr>
      </w:pPr>
    </w:p>
    <w:p w:rsidR="005959B5" w:rsidRPr="005959B5" w:rsidRDefault="005959B5" w:rsidP="00D83882">
      <w:pPr>
        <w:pStyle w:val="Default"/>
        <w:jc w:val="both"/>
        <w:rPr>
          <w:szCs w:val="28"/>
        </w:rPr>
      </w:pPr>
      <w:r w:rsidRPr="005959B5">
        <w:rPr>
          <w:szCs w:val="28"/>
        </w:rPr>
        <w:t xml:space="preserve">В СОШ </w:t>
      </w:r>
      <w:proofErr w:type="spellStart"/>
      <w:r w:rsidRPr="005959B5">
        <w:rPr>
          <w:szCs w:val="28"/>
        </w:rPr>
        <w:t>п</w:t>
      </w:r>
      <w:proofErr w:type="gramStart"/>
      <w:r w:rsidRPr="005959B5">
        <w:rPr>
          <w:szCs w:val="28"/>
        </w:rPr>
        <w:t>.Л</w:t>
      </w:r>
      <w:proofErr w:type="gramEnd"/>
      <w:r w:rsidRPr="005959B5">
        <w:rPr>
          <w:szCs w:val="28"/>
        </w:rPr>
        <w:t>ыхма</w:t>
      </w:r>
      <w:proofErr w:type="spellEnd"/>
      <w:r w:rsidRPr="005959B5">
        <w:rPr>
          <w:szCs w:val="28"/>
        </w:rPr>
        <w:t xml:space="preserve"> созданы комфортные условия во всех учебных и </w:t>
      </w:r>
      <w:proofErr w:type="spellStart"/>
      <w:r w:rsidRPr="005959B5">
        <w:rPr>
          <w:szCs w:val="28"/>
        </w:rPr>
        <w:t>внеучебных</w:t>
      </w:r>
      <w:proofErr w:type="spellEnd"/>
      <w:r w:rsidRPr="005959B5">
        <w:rPr>
          <w:szCs w:val="28"/>
        </w:rPr>
        <w:t xml:space="preserve"> помещениях. В школе имеются отдельные специально оборудованные помещения для проведения занятий с психологом, учителем-логопедом и другими специалистами, отвечающие задачам </w:t>
      </w:r>
      <w:r w:rsidRPr="005959B5">
        <w:rPr>
          <w:szCs w:val="28"/>
        </w:rPr>
        <w:lastRenderedPageBreak/>
        <w:t xml:space="preserve">программы коррекционной работы и задачам психолого-педагогического сопровождения обучающегося с ЗПР. Организовано пространство для отдыха и двигательной </w:t>
      </w:r>
      <w:proofErr w:type="gramStart"/>
      <w:r w:rsidRPr="005959B5">
        <w:rPr>
          <w:szCs w:val="28"/>
        </w:rPr>
        <w:t>активности</w:t>
      </w:r>
      <w:proofErr w:type="gramEnd"/>
      <w:r w:rsidRPr="005959B5">
        <w:rPr>
          <w:szCs w:val="28"/>
        </w:rPr>
        <w:t xml:space="preserve"> обучающихся на перемене и во второй половине дня, имеется игровая комната. </w:t>
      </w:r>
    </w:p>
    <w:p w:rsidR="005959B5" w:rsidRPr="005959B5" w:rsidRDefault="005959B5" w:rsidP="00D83882">
      <w:pPr>
        <w:pStyle w:val="Default"/>
        <w:jc w:val="both"/>
        <w:rPr>
          <w:szCs w:val="28"/>
        </w:rPr>
      </w:pPr>
      <w:r w:rsidRPr="005959B5">
        <w:rPr>
          <w:szCs w:val="28"/>
        </w:rPr>
        <w:t xml:space="preserve">Организация рабочего пространства обучающегося с задержкой психического развития в классе предполагает выбор парты и партнера. При реализации АООП ООО необходимо обеспечение обучающемуся с ЗПР возможности постоянно находиться в зоне внимания педагога.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828"/>
        <w:gridCol w:w="1701"/>
      </w:tblGrid>
      <w:tr w:rsidR="005959B5" w:rsidTr="00D0175D">
        <w:tc>
          <w:tcPr>
            <w:tcW w:w="4536" w:type="dxa"/>
          </w:tcPr>
          <w:p w:rsidR="005959B5" w:rsidRDefault="005959B5" w:rsidP="00D83882">
            <w:pPr>
              <w:spacing w:before="30"/>
              <w:rPr>
                <w:b/>
                <w:sz w:val="23"/>
                <w:szCs w:val="23"/>
              </w:rPr>
            </w:pPr>
            <w:r>
              <w:rPr>
                <w:spacing w:val="1"/>
                <w:sz w:val="23"/>
                <w:szCs w:val="23"/>
              </w:rPr>
              <w:t>Т</w:t>
            </w:r>
            <w:r>
              <w:rPr>
                <w:sz w:val="23"/>
                <w:szCs w:val="23"/>
              </w:rPr>
              <w:t>р</w:t>
            </w:r>
            <w:r>
              <w:rPr>
                <w:spacing w:val="1"/>
                <w:sz w:val="23"/>
                <w:szCs w:val="23"/>
              </w:rPr>
              <w:t>е</w:t>
            </w:r>
            <w:r>
              <w:rPr>
                <w:sz w:val="23"/>
                <w:szCs w:val="23"/>
              </w:rPr>
              <w:t>бо</w:t>
            </w:r>
            <w:r>
              <w:rPr>
                <w:spacing w:val="-3"/>
                <w:sz w:val="23"/>
                <w:szCs w:val="23"/>
              </w:rPr>
              <w:t>в</w:t>
            </w:r>
            <w:r>
              <w:rPr>
                <w:spacing w:val="1"/>
                <w:sz w:val="23"/>
                <w:szCs w:val="23"/>
              </w:rPr>
              <w:t>а</w:t>
            </w:r>
            <w:r>
              <w:rPr>
                <w:spacing w:val="-1"/>
                <w:sz w:val="23"/>
                <w:szCs w:val="23"/>
              </w:rPr>
              <w:t>ни</w:t>
            </w:r>
            <w:r>
              <w:rPr>
                <w:sz w:val="23"/>
                <w:szCs w:val="23"/>
              </w:rPr>
              <w:t>я к</w:t>
            </w:r>
            <w:r>
              <w:rPr>
                <w:spacing w:val="3"/>
                <w:sz w:val="23"/>
                <w:szCs w:val="23"/>
              </w:rPr>
              <w:t xml:space="preserve"> </w:t>
            </w:r>
            <w:r>
              <w:rPr>
                <w:spacing w:val="-5"/>
                <w:sz w:val="23"/>
                <w:szCs w:val="23"/>
              </w:rPr>
              <w:t>у</w:t>
            </w:r>
            <w:r>
              <w:rPr>
                <w:spacing w:val="1"/>
                <w:sz w:val="23"/>
                <w:szCs w:val="23"/>
              </w:rPr>
              <w:t>с</w:t>
            </w:r>
            <w:r>
              <w:rPr>
                <w:sz w:val="23"/>
                <w:szCs w:val="23"/>
              </w:rPr>
              <w:t>лов</w:t>
            </w:r>
            <w:r>
              <w:rPr>
                <w:spacing w:val="-1"/>
                <w:sz w:val="23"/>
                <w:szCs w:val="23"/>
              </w:rPr>
              <w:t>и</w:t>
            </w:r>
            <w:r>
              <w:rPr>
                <w:sz w:val="23"/>
                <w:szCs w:val="23"/>
              </w:rPr>
              <w:t>ям</w:t>
            </w:r>
          </w:p>
        </w:tc>
        <w:tc>
          <w:tcPr>
            <w:tcW w:w="3828" w:type="dxa"/>
          </w:tcPr>
          <w:p w:rsidR="005959B5" w:rsidRDefault="005959B5" w:rsidP="00D83882">
            <w:pPr>
              <w:spacing w:before="30"/>
              <w:rPr>
                <w:b/>
                <w:sz w:val="23"/>
                <w:szCs w:val="23"/>
              </w:rPr>
            </w:pPr>
            <w:r>
              <w:rPr>
                <w:sz w:val="23"/>
                <w:szCs w:val="23"/>
              </w:rPr>
              <w:t>Соот</w:t>
            </w:r>
            <w:r>
              <w:rPr>
                <w:spacing w:val="-1"/>
                <w:sz w:val="23"/>
                <w:szCs w:val="23"/>
              </w:rPr>
              <w:t>в</w:t>
            </w:r>
            <w:r>
              <w:rPr>
                <w:spacing w:val="1"/>
                <w:sz w:val="23"/>
                <w:szCs w:val="23"/>
              </w:rPr>
              <w:t>е</w:t>
            </w:r>
            <w:r>
              <w:rPr>
                <w:sz w:val="23"/>
                <w:szCs w:val="23"/>
              </w:rPr>
              <w:t>т</w:t>
            </w:r>
            <w:r>
              <w:rPr>
                <w:spacing w:val="1"/>
                <w:sz w:val="23"/>
                <w:szCs w:val="23"/>
              </w:rPr>
              <w:t>с</w:t>
            </w:r>
            <w:r>
              <w:rPr>
                <w:sz w:val="23"/>
                <w:szCs w:val="23"/>
              </w:rPr>
              <w:t>тв</w:t>
            </w:r>
            <w:r>
              <w:rPr>
                <w:spacing w:val="-2"/>
                <w:sz w:val="23"/>
                <w:szCs w:val="23"/>
              </w:rPr>
              <w:t>и</w:t>
            </w:r>
            <w:r>
              <w:rPr>
                <w:sz w:val="23"/>
                <w:szCs w:val="23"/>
              </w:rPr>
              <w:t>е</w:t>
            </w:r>
            <w:r>
              <w:rPr>
                <w:spacing w:val="1"/>
                <w:sz w:val="23"/>
                <w:szCs w:val="23"/>
              </w:rPr>
              <w:t xml:space="preserve"> </w:t>
            </w:r>
            <w:r>
              <w:rPr>
                <w:sz w:val="23"/>
                <w:szCs w:val="23"/>
              </w:rPr>
              <w:t>т</w:t>
            </w:r>
            <w:r>
              <w:rPr>
                <w:spacing w:val="-2"/>
                <w:sz w:val="23"/>
                <w:szCs w:val="23"/>
              </w:rPr>
              <w:t>р</w:t>
            </w:r>
            <w:r>
              <w:rPr>
                <w:spacing w:val="1"/>
                <w:sz w:val="23"/>
                <w:szCs w:val="23"/>
              </w:rPr>
              <w:t>е</w:t>
            </w:r>
            <w:r>
              <w:rPr>
                <w:sz w:val="23"/>
                <w:szCs w:val="23"/>
              </w:rPr>
              <w:t>бован</w:t>
            </w:r>
            <w:r>
              <w:rPr>
                <w:spacing w:val="-4"/>
                <w:sz w:val="23"/>
                <w:szCs w:val="23"/>
              </w:rPr>
              <w:t>и</w:t>
            </w:r>
            <w:r>
              <w:rPr>
                <w:sz w:val="23"/>
                <w:szCs w:val="23"/>
              </w:rPr>
              <w:t>ям</w:t>
            </w:r>
          </w:p>
        </w:tc>
        <w:tc>
          <w:tcPr>
            <w:tcW w:w="1701" w:type="dxa"/>
          </w:tcPr>
          <w:p w:rsidR="005959B5" w:rsidRDefault="005959B5" w:rsidP="00D83882">
            <w:pPr>
              <w:spacing w:before="30"/>
              <w:rPr>
                <w:b/>
                <w:sz w:val="23"/>
                <w:szCs w:val="23"/>
              </w:rPr>
            </w:pPr>
            <w:r>
              <w:rPr>
                <w:sz w:val="23"/>
                <w:szCs w:val="23"/>
              </w:rPr>
              <w:t>Кол</w:t>
            </w:r>
            <w:r>
              <w:rPr>
                <w:spacing w:val="-1"/>
                <w:sz w:val="23"/>
                <w:szCs w:val="23"/>
              </w:rPr>
              <w:t>ич</w:t>
            </w:r>
            <w:r>
              <w:rPr>
                <w:spacing w:val="1"/>
                <w:sz w:val="23"/>
                <w:szCs w:val="23"/>
              </w:rPr>
              <w:t>ес</w:t>
            </w:r>
            <w:r>
              <w:rPr>
                <w:sz w:val="23"/>
                <w:szCs w:val="23"/>
              </w:rPr>
              <w:t>тво</w:t>
            </w:r>
          </w:p>
        </w:tc>
      </w:tr>
      <w:tr w:rsidR="005959B5" w:rsidTr="00D0175D">
        <w:tc>
          <w:tcPr>
            <w:tcW w:w="4536" w:type="dxa"/>
          </w:tcPr>
          <w:p w:rsidR="005959B5" w:rsidRPr="00746061" w:rsidRDefault="005959B5" w:rsidP="00D83882">
            <w:pPr>
              <w:spacing w:line="240" w:lineRule="exact"/>
              <w:ind w:left="100"/>
              <w:rPr>
                <w:sz w:val="23"/>
                <w:szCs w:val="23"/>
              </w:rPr>
            </w:pPr>
            <w:r w:rsidRPr="00746061">
              <w:rPr>
                <w:spacing w:val="-1"/>
                <w:sz w:val="23"/>
                <w:szCs w:val="23"/>
              </w:rPr>
              <w:t>Н</w:t>
            </w:r>
            <w:r w:rsidRPr="00746061">
              <w:rPr>
                <w:spacing w:val="1"/>
                <w:sz w:val="23"/>
                <w:szCs w:val="23"/>
              </w:rPr>
              <w:t>а</w:t>
            </w:r>
            <w:r w:rsidRPr="00746061">
              <w:rPr>
                <w:sz w:val="23"/>
                <w:szCs w:val="23"/>
              </w:rPr>
              <w:t>ли</w:t>
            </w:r>
            <w:r w:rsidRPr="00746061">
              <w:rPr>
                <w:spacing w:val="-1"/>
                <w:sz w:val="23"/>
                <w:szCs w:val="23"/>
              </w:rPr>
              <w:t>чи</w:t>
            </w:r>
            <w:r w:rsidRPr="00746061">
              <w:rPr>
                <w:sz w:val="23"/>
                <w:szCs w:val="23"/>
              </w:rPr>
              <w:t>е</w:t>
            </w:r>
            <w:r w:rsidRPr="00746061">
              <w:rPr>
                <w:spacing w:val="1"/>
                <w:sz w:val="23"/>
                <w:szCs w:val="23"/>
              </w:rPr>
              <w:t xml:space="preserve"> </w:t>
            </w:r>
            <w:r w:rsidRPr="00746061">
              <w:rPr>
                <w:sz w:val="23"/>
                <w:szCs w:val="23"/>
              </w:rPr>
              <w:t>обор</w:t>
            </w:r>
            <w:r w:rsidRPr="00746061">
              <w:rPr>
                <w:spacing w:val="-4"/>
                <w:sz w:val="23"/>
                <w:szCs w:val="23"/>
              </w:rPr>
              <w:t>у</w:t>
            </w:r>
            <w:r w:rsidRPr="00746061">
              <w:rPr>
                <w:sz w:val="23"/>
                <w:szCs w:val="23"/>
              </w:rPr>
              <w:t>дован</w:t>
            </w:r>
            <w:r w:rsidRPr="00746061">
              <w:rPr>
                <w:spacing w:val="-1"/>
                <w:sz w:val="23"/>
                <w:szCs w:val="23"/>
              </w:rPr>
              <w:t>н</w:t>
            </w:r>
            <w:r w:rsidRPr="00746061">
              <w:rPr>
                <w:spacing w:val="2"/>
                <w:sz w:val="23"/>
                <w:szCs w:val="23"/>
              </w:rPr>
              <w:t>о</w:t>
            </w:r>
            <w:r w:rsidRPr="00746061">
              <w:rPr>
                <w:spacing w:val="1"/>
                <w:sz w:val="23"/>
                <w:szCs w:val="23"/>
              </w:rPr>
              <w:t>г</w:t>
            </w:r>
            <w:r w:rsidRPr="00746061">
              <w:rPr>
                <w:sz w:val="23"/>
                <w:szCs w:val="23"/>
              </w:rPr>
              <w:t xml:space="preserve">о </w:t>
            </w:r>
            <w:r w:rsidRPr="00746061">
              <w:rPr>
                <w:spacing w:val="1"/>
                <w:sz w:val="23"/>
                <w:szCs w:val="23"/>
              </w:rPr>
              <w:t>ка</w:t>
            </w:r>
            <w:r w:rsidRPr="00746061">
              <w:rPr>
                <w:sz w:val="23"/>
                <w:szCs w:val="23"/>
              </w:rPr>
              <w:t>би</w:t>
            </w:r>
            <w:r w:rsidRPr="00746061">
              <w:rPr>
                <w:spacing w:val="-1"/>
                <w:sz w:val="23"/>
                <w:szCs w:val="23"/>
              </w:rPr>
              <w:t>н</w:t>
            </w:r>
            <w:r w:rsidRPr="00746061">
              <w:rPr>
                <w:spacing w:val="1"/>
                <w:sz w:val="23"/>
                <w:szCs w:val="23"/>
              </w:rPr>
              <w:t>е</w:t>
            </w:r>
            <w:r w:rsidRPr="00746061">
              <w:rPr>
                <w:spacing w:val="-2"/>
                <w:sz w:val="23"/>
                <w:szCs w:val="23"/>
              </w:rPr>
              <w:t>т</w:t>
            </w:r>
            <w:r w:rsidRPr="00746061">
              <w:rPr>
                <w:sz w:val="23"/>
                <w:szCs w:val="23"/>
              </w:rPr>
              <w:t>а</w:t>
            </w:r>
          </w:p>
          <w:p w:rsidR="005959B5" w:rsidRDefault="005959B5" w:rsidP="00D83882">
            <w:pPr>
              <w:spacing w:before="30"/>
              <w:rPr>
                <w:b/>
                <w:sz w:val="23"/>
                <w:szCs w:val="23"/>
              </w:rPr>
            </w:pPr>
            <w:r w:rsidRPr="00746061">
              <w:rPr>
                <w:spacing w:val="-2"/>
                <w:sz w:val="23"/>
                <w:szCs w:val="23"/>
              </w:rPr>
              <w:t>у</w:t>
            </w:r>
            <w:r w:rsidRPr="00746061">
              <w:rPr>
                <w:spacing w:val="-1"/>
                <w:sz w:val="23"/>
                <w:szCs w:val="23"/>
              </w:rPr>
              <w:t>чи</w:t>
            </w:r>
            <w:r w:rsidRPr="00746061">
              <w:rPr>
                <w:sz w:val="23"/>
                <w:szCs w:val="23"/>
              </w:rPr>
              <w:t>т</w:t>
            </w:r>
            <w:r w:rsidRPr="00746061">
              <w:rPr>
                <w:spacing w:val="1"/>
                <w:sz w:val="23"/>
                <w:szCs w:val="23"/>
              </w:rPr>
              <w:t>е</w:t>
            </w:r>
            <w:r w:rsidRPr="00746061">
              <w:rPr>
                <w:sz w:val="23"/>
                <w:szCs w:val="23"/>
              </w:rPr>
              <w:t>ля-лого</w:t>
            </w:r>
            <w:r w:rsidRPr="00746061">
              <w:rPr>
                <w:spacing w:val="-2"/>
                <w:sz w:val="23"/>
                <w:szCs w:val="23"/>
              </w:rPr>
              <w:t>п</w:t>
            </w:r>
            <w:r w:rsidRPr="00746061">
              <w:rPr>
                <w:spacing w:val="1"/>
                <w:sz w:val="23"/>
                <w:szCs w:val="23"/>
              </w:rPr>
              <w:t>е</w:t>
            </w:r>
            <w:r w:rsidRPr="00746061">
              <w:rPr>
                <w:sz w:val="23"/>
                <w:szCs w:val="23"/>
              </w:rPr>
              <w:t>да</w:t>
            </w:r>
          </w:p>
        </w:tc>
        <w:tc>
          <w:tcPr>
            <w:tcW w:w="3828" w:type="dxa"/>
          </w:tcPr>
          <w:p w:rsidR="005959B5" w:rsidRPr="00746061" w:rsidRDefault="005959B5" w:rsidP="00D83882">
            <w:pPr>
              <w:spacing w:line="240" w:lineRule="exact"/>
              <w:ind w:left="102"/>
              <w:rPr>
                <w:sz w:val="23"/>
                <w:szCs w:val="23"/>
              </w:rPr>
            </w:pPr>
            <w:r w:rsidRPr="00746061">
              <w:rPr>
                <w:spacing w:val="-1"/>
                <w:sz w:val="23"/>
                <w:szCs w:val="23"/>
              </w:rPr>
              <w:t>И</w:t>
            </w:r>
            <w:r w:rsidRPr="00746061">
              <w:rPr>
                <w:sz w:val="23"/>
                <w:szCs w:val="23"/>
              </w:rPr>
              <w:t>м</w:t>
            </w:r>
            <w:r w:rsidRPr="00746061">
              <w:rPr>
                <w:spacing w:val="1"/>
                <w:sz w:val="23"/>
                <w:szCs w:val="23"/>
              </w:rPr>
              <w:t>ее</w:t>
            </w:r>
            <w:r w:rsidRPr="00746061">
              <w:rPr>
                <w:spacing w:val="-2"/>
                <w:sz w:val="23"/>
                <w:szCs w:val="23"/>
              </w:rPr>
              <w:t>т</w:t>
            </w:r>
            <w:r w:rsidRPr="00746061">
              <w:rPr>
                <w:spacing w:val="1"/>
                <w:sz w:val="23"/>
                <w:szCs w:val="23"/>
              </w:rPr>
              <w:t>с</w:t>
            </w:r>
            <w:r w:rsidRPr="00746061">
              <w:rPr>
                <w:sz w:val="23"/>
                <w:szCs w:val="23"/>
              </w:rPr>
              <w:t>я обор</w:t>
            </w:r>
            <w:r w:rsidRPr="00746061">
              <w:rPr>
                <w:spacing w:val="-5"/>
                <w:sz w:val="23"/>
                <w:szCs w:val="23"/>
              </w:rPr>
              <w:t>у</w:t>
            </w:r>
            <w:r w:rsidRPr="00746061">
              <w:rPr>
                <w:sz w:val="23"/>
                <w:szCs w:val="23"/>
              </w:rPr>
              <w:t>дован</w:t>
            </w:r>
            <w:r w:rsidRPr="00746061">
              <w:rPr>
                <w:spacing w:val="-1"/>
                <w:sz w:val="23"/>
                <w:szCs w:val="23"/>
              </w:rPr>
              <w:t>н</w:t>
            </w:r>
            <w:r w:rsidRPr="00746061">
              <w:rPr>
                <w:spacing w:val="1"/>
                <w:sz w:val="23"/>
                <w:szCs w:val="23"/>
              </w:rPr>
              <w:t>ы</w:t>
            </w:r>
            <w:r w:rsidRPr="00746061">
              <w:rPr>
                <w:sz w:val="23"/>
                <w:szCs w:val="23"/>
              </w:rPr>
              <w:t>й</w:t>
            </w:r>
            <w:r w:rsidRPr="00746061">
              <w:rPr>
                <w:spacing w:val="1"/>
                <w:sz w:val="23"/>
                <w:szCs w:val="23"/>
              </w:rPr>
              <w:t xml:space="preserve"> ка</w:t>
            </w:r>
            <w:r w:rsidRPr="00746061">
              <w:rPr>
                <w:sz w:val="23"/>
                <w:szCs w:val="23"/>
              </w:rPr>
              <w:t>би</w:t>
            </w:r>
            <w:r w:rsidRPr="00746061">
              <w:rPr>
                <w:spacing w:val="-1"/>
                <w:sz w:val="23"/>
                <w:szCs w:val="23"/>
              </w:rPr>
              <w:t>н</w:t>
            </w:r>
            <w:r w:rsidRPr="00746061">
              <w:rPr>
                <w:spacing w:val="1"/>
                <w:sz w:val="23"/>
                <w:szCs w:val="23"/>
              </w:rPr>
              <w:t>е</w:t>
            </w:r>
            <w:r w:rsidRPr="00746061">
              <w:rPr>
                <w:sz w:val="23"/>
                <w:szCs w:val="23"/>
              </w:rPr>
              <w:t>т</w:t>
            </w:r>
          </w:p>
          <w:p w:rsidR="005959B5" w:rsidRDefault="005959B5" w:rsidP="00D83882">
            <w:pPr>
              <w:spacing w:before="30"/>
              <w:rPr>
                <w:b/>
                <w:sz w:val="23"/>
                <w:szCs w:val="23"/>
              </w:rPr>
            </w:pPr>
            <w:r w:rsidRPr="00746061">
              <w:rPr>
                <w:spacing w:val="-2"/>
                <w:sz w:val="23"/>
                <w:szCs w:val="23"/>
              </w:rPr>
              <w:t>у</w:t>
            </w:r>
            <w:r w:rsidRPr="00746061">
              <w:rPr>
                <w:spacing w:val="-1"/>
                <w:sz w:val="23"/>
                <w:szCs w:val="23"/>
              </w:rPr>
              <w:t>чи</w:t>
            </w:r>
            <w:r w:rsidRPr="00746061">
              <w:rPr>
                <w:sz w:val="23"/>
                <w:szCs w:val="23"/>
              </w:rPr>
              <w:t>т</w:t>
            </w:r>
            <w:r w:rsidRPr="00746061">
              <w:rPr>
                <w:spacing w:val="1"/>
                <w:sz w:val="23"/>
                <w:szCs w:val="23"/>
              </w:rPr>
              <w:t>е</w:t>
            </w:r>
            <w:r w:rsidRPr="00746061">
              <w:rPr>
                <w:sz w:val="23"/>
                <w:szCs w:val="23"/>
              </w:rPr>
              <w:t>ля-лого</w:t>
            </w:r>
            <w:r w:rsidRPr="00746061">
              <w:rPr>
                <w:spacing w:val="-2"/>
                <w:sz w:val="23"/>
                <w:szCs w:val="23"/>
              </w:rPr>
              <w:t>п</w:t>
            </w:r>
            <w:r w:rsidRPr="00746061">
              <w:rPr>
                <w:spacing w:val="1"/>
                <w:sz w:val="23"/>
                <w:szCs w:val="23"/>
              </w:rPr>
              <w:t>е</w:t>
            </w:r>
            <w:r w:rsidRPr="00746061">
              <w:rPr>
                <w:sz w:val="23"/>
                <w:szCs w:val="23"/>
              </w:rPr>
              <w:t>да</w:t>
            </w:r>
          </w:p>
        </w:tc>
        <w:tc>
          <w:tcPr>
            <w:tcW w:w="1701" w:type="dxa"/>
          </w:tcPr>
          <w:p w:rsidR="005959B5" w:rsidRDefault="005959B5" w:rsidP="00D83882">
            <w:pPr>
              <w:spacing w:before="30"/>
              <w:rPr>
                <w:b/>
                <w:sz w:val="23"/>
                <w:szCs w:val="23"/>
              </w:rPr>
            </w:pPr>
            <w:r>
              <w:rPr>
                <w:b/>
                <w:sz w:val="23"/>
                <w:szCs w:val="23"/>
              </w:rPr>
              <w:t>1</w:t>
            </w:r>
          </w:p>
        </w:tc>
      </w:tr>
      <w:tr w:rsidR="005959B5" w:rsidTr="00D0175D">
        <w:tc>
          <w:tcPr>
            <w:tcW w:w="4536" w:type="dxa"/>
          </w:tcPr>
          <w:p w:rsidR="005959B5" w:rsidRPr="00746061" w:rsidRDefault="005959B5" w:rsidP="00D83882">
            <w:pPr>
              <w:spacing w:line="240" w:lineRule="exact"/>
              <w:ind w:left="100"/>
              <w:rPr>
                <w:sz w:val="23"/>
                <w:szCs w:val="23"/>
              </w:rPr>
            </w:pPr>
            <w:r w:rsidRPr="00746061">
              <w:rPr>
                <w:spacing w:val="-1"/>
                <w:sz w:val="23"/>
                <w:szCs w:val="23"/>
              </w:rPr>
              <w:t>Н</w:t>
            </w:r>
            <w:r w:rsidRPr="00746061">
              <w:rPr>
                <w:spacing w:val="1"/>
                <w:sz w:val="23"/>
                <w:szCs w:val="23"/>
              </w:rPr>
              <w:t>а</w:t>
            </w:r>
            <w:r w:rsidRPr="00746061">
              <w:rPr>
                <w:sz w:val="23"/>
                <w:szCs w:val="23"/>
              </w:rPr>
              <w:t>ли</w:t>
            </w:r>
            <w:r w:rsidRPr="00746061">
              <w:rPr>
                <w:spacing w:val="-1"/>
                <w:sz w:val="23"/>
                <w:szCs w:val="23"/>
              </w:rPr>
              <w:t>чи</w:t>
            </w:r>
            <w:r w:rsidRPr="00746061">
              <w:rPr>
                <w:sz w:val="23"/>
                <w:szCs w:val="23"/>
              </w:rPr>
              <w:t>е</w:t>
            </w:r>
            <w:r w:rsidRPr="00746061">
              <w:rPr>
                <w:spacing w:val="1"/>
                <w:sz w:val="23"/>
                <w:szCs w:val="23"/>
              </w:rPr>
              <w:t xml:space="preserve"> </w:t>
            </w:r>
            <w:r w:rsidRPr="00746061">
              <w:rPr>
                <w:sz w:val="23"/>
                <w:szCs w:val="23"/>
              </w:rPr>
              <w:t>обор</w:t>
            </w:r>
            <w:r w:rsidRPr="00746061">
              <w:rPr>
                <w:spacing w:val="-4"/>
                <w:sz w:val="23"/>
                <w:szCs w:val="23"/>
              </w:rPr>
              <w:t>у</w:t>
            </w:r>
            <w:r w:rsidRPr="00746061">
              <w:rPr>
                <w:sz w:val="23"/>
                <w:szCs w:val="23"/>
              </w:rPr>
              <w:t>дован</w:t>
            </w:r>
            <w:r w:rsidRPr="00746061">
              <w:rPr>
                <w:spacing w:val="-1"/>
                <w:sz w:val="23"/>
                <w:szCs w:val="23"/>
              </w:rPr>
              <w:t>н</w:t>
            </w:r>
            <w:r w:rsidRPr="00746061">
              <w:rPr>
                <w:spacing w:val="2"/>
                <w:sz w:val="23"/>
                <w:szCs w:val="23"/>
              </w:rPr>
              <w:t>о</w:t>
            </w:r>
            <w:r w:rsidRPr="00746061">
              <w:rPr>
                <w:spacing w:val="1"/>
                <w:sz w:val="23"/>
                <w:szCs w:val="23"/>
              </w:rPr>
              <w:t>г</w:t>
            </w:r>
            <w:r w:rsidRPr="00746061">
              <w:rPr>
                <w:sz w:val="23"/>
                <w:szCs w:val="23"/>
              </w:rPr>
              <w:t xml:space="preserve">о </w:t>
            </w:r>
            <w:r w:rsidRPr="00746061">
              <w:rPr>
                <w:spacing w:val="1"/>
                <w:sz w:val="23"/>
                <w:szCs w:val="23"/>
              </w:rPr>
              <w:t>ка</w:t>
            </w:r>
            <w:r w:rsidRPr="00746061">
              <w:rPr>
                <w:sz w:val="23"/>
                <w:szCs w:val="23"/>
              </w:rPr>
              <w:t>би</w:t>
            </w:r>
            <w:r w:rsidRPr="00746061">
              <w:rPr>
                <w:spacing w:val="-1"/>
                <w:sz w:val="23"/>
                <w:szCs w:val="23"/>
              </w:rPr>
              <w:t>н</w:t>
            </w:r>
            <w:r w:rsidRPr="00746061">
              <w:rPr>
                <w:spacing w:val="1"/>
                <w:sz w:val="23"/>
                <w:szCs w:val="23"/>
              </w:rPr>
              <w:t>е</w:t>
            </w:r>
            <w:r w:rsidRPr="00746061">
              <w:rPr>
                <w:spacing w:val="-2"/>
                <w:sz w:val="23"/>
                <w:szCs w:val="23"/>
              </w:rPr>
              <w:t>т</w:t>
            </w:r>
            <w:r w:rsidRPr="00746061">
              <w:rPr>
                <w:sz w:val="23"/>
                <w:szCs w:val="23"/>
              </w:rPr>
              <w:t>а</w:t>
            </w:r>
          </w:p>
          <w:p w:rsidR="005959B5" w:rsidRDefault="005959B5" w:rsidP="00D83882">
            <w:pPr>
              <w:spacing w:before="30"/>
              <w:rPr>
                <w:b/>
                <w:sz w:val="23"/>
                <w:szCs w:val="23"/>
              </w:rPr>
            </w:pPr>
            <w:r>
              <w:rPr>
                <w:spacing w:val="-2"/>
                <w:sz w:val="23"/>
                <w:szCs w:val="23"/>
              </w:rPr>
              <w:t>Педагога-психолога</w:t>
            </w:r>
          </w:p>
        </w:tc>
        <w:tc>
          <w:tcPr>
            <w:tcW w:w="3828" w:type="dxa"/>
          </w:tcPr>
          <w:p w:rsidR="005959B5" w:rsidRPr="00746061" w:rsidRDefault="005959B5" w:rsidP="00D83882">
            <w:pPr>
              <w:spacing w:line="240" w:lineRule="exact"/>
              <w:ind w:left="102"/>
              <w:rPr>
                <w:sz w:val="23"/>
                <w:szCs w:val="23"/>
              </w:rPr>
            </w:pPr>
            <w:r w:rsidRPr="00746061">
              <w:rPr>
                <w:spacing w:val="-1"/>
                <w:sz w:val="23"/>
                <w:szCs w:val="23"/>
              </w:rPr>
              <w:t>И</w:t>
            </w:r>
            <w:r w:rsidRPr="00746061">
              <w:rPr>
                <w:sz w:val="23"/>
                <w:szCs w:val="23"/>
              </w:rPr>
              <w:t>м</w:t>
            </w:r>
            <w:r w:rsidRPr="00746061">
              <w:rPr>
                <w:spacing w:val="1"/>
                <w:sz w:val="23"/>
                <w:szCs w:val="23"/>
              </w:rPr>
              <w:t>ее</w:t>
            </w:r>
            <w:r w:rsidRPr="00746061">
              <w:rPr>
                <w:spacing w:val="-2"/>
                <w:sz w:val="23"/>
                <w:szCs w:val="23"/>
              </w:rPr>
              <w:t>т</w:t>
            </w:r>
            <w:r w:rsidRPr="00746061">
              <w:rPr>
                <w:spacing w:val="1"/>
                <w:sz w:val="23"/>
                <w:szCs w:val="23"/>
              </w:rPr>
              <w:t>с</w:t>
            </w:r>
            <w:r w:rsidRPr="00746061">
              <w:rPr>
                <w:sz w:val="23"/>
                <w:szCs w:val="23"/>
              </w:rPr>
              <w:t>я обор</w:t>
            </w:r>
            <w:r w:rsidRPr="00746061">
              <w:rPr>
                <w:spacing w:val="-5"/>
                <w:sz w:val="23"/>
                <w:szCs w:val="23"/>
              </w:rPr>
              <w:t>у</w:t>
            </w:r>
            <w:r w:rsidRPr="00746061">
              <w:rPr>
                <w:sz w:val="23"/>
                <w:szCs w:val="23"/>
              </w:rPr>
              <w:t>дован</w:t>
            </w:r>
            <w:r w:rsidRPr="00746061">
              <w:rPr>
                <w:spacing w:val="-1"/>
                <w:sz w:val="23"/>
                <w:szCs w:val="23"/>
              </w:rPr>
              <w:t>н</w:t>
            </w:r>
            <w:r w:rsidRPr="00746061">
              <w:rPr>
                <w:spacing w:val="1"/>
                <w:sz w:val="23"/>
                <w:szCs w:val="23"/>
              </w:rPr>
              <w:t>ы</w:t>
            </w:r>
            <w:r w:rsidRPr="00746061">
              <w:rPr>
                <w:sz w:val="23"/>
                <w:szCs w:val="23"/>
              </w:rPr>
              <w:t>й</w:t>
            </w:r>
            <w:r w:rsidRPr="00746061">
              <w:rPr>
                <w:spacing w:val="1"/>
                <w:sz w:val="23"/>
                <w:szCs w:val="23"/>
              </w:rPr>
              <w:t xml:space="preserve"> ка</w:t>
            </w:r>
            <w:r w:rsidRPr="00746061">
              <w:rPr>
                <w:sz w:val="23"/>
                <w:szCs w:val="23"/>
              </w:rPr>
              <w:t>би</w:t>
            </w:r>
            <w:r w:rsidRPr="00746061">
              <w:rPr>
                <w:spacing w:val="-1"/>
                <w:sz w:val="23"/>
                <w:szCs w:val="23"/>
              </w:rPr>
              <w:t>н</w:t>
            </w:r>
            <w:r w:rsidRPr="00746061">
              <w:rPr>
                <w:spacing w:val="1"/>
                <w:sz w:val="23"/>
                <w:szCs w:val="23"/>
              </w:rPr>
              <w:t>е</w:t>
            </w:r>
            <w:r w:rsidRPr="00746061">
              <w:rPr>
                <w:sz w:val="23"/>
                <w:szCs w:val="23"/>
              </w:rPr>
              <w:t>т</w:t>
            </w:r>
          </w:p>
          <w:p w:rsidR="005959B5" w:rsidRDefault="005959B5" w:rsidP="00D83882">
            <w:pPr>
              <w:spacing w:before="30"/>
              <w:rPr>
                <w:b/>
                <w:sz w:val="23"/>
                <w:szCs w:val="23"/>
              </w:rPr>
            </w:pPr>
            <w:r>
              <w:rPr>
                <w:spacing w:val="-2"/>
                <w:sz w:val="23"/>
                <w:szCs w:val="23"/>
              </w:rPr>
              <w:t>Педагога-психолога</w:t>
            </w:r>
          </w:p>
        </w:tc>
        <w:tc>
          <w:tcPr>
            <w:tcW w:w="1701" w:type="dxa"/>
          </w:tcPr>
          <w:p w:rsidR="005959B5" w:rsidRDefault="005959B5" w:rsidP="00D83882">
            <w:pPr>
              <w:spacing w:before="30"/>
              <w:rPr>
                <w:b/>
                <w:sz w:val="23"/>
                <w:szCs w:val="23"/>
              </w:rPr>
            </w:pPr>
            <w:r>
              <w:rPr>
                <w:b/>
                <w:sz w:val="23"/>
                <w:szCs w:val="23"/>
              </w:rPr>
              <w:t>1</w:t>
            </w:r>
          </w:p>
        </w:tc>
      </w:tr>
      <w:tr w:rsidR="005959B5" w:rsidTr="00D0175D">
        <w:tc>
          <w:tcPr>
            <w:tcW w:w="4536" w:type="dxa"/>
          </w:tcPr>
          <w:p w:rsidR="005959B5" w:rsidRPr="00746061" w:rsidRDefault="005959B5" w:rsidP="00D83882">
            <w:pPr>
              <w:spacing w:line="240" w:lineRule="exact"/>
              <w:ind w:left="100"/>
              <w:rPr>
                <w:sz w:val="23"/>
                <w:szCs w:val="23"/>
              </w:rPr>
            </w:pPr>
            <w:r w:rsidRPr="00746061">
              <w:rPr>
                <w:spacing w:val="-1"/>
                <w:sz w:val="23"/>
                <w:szCs w:val="23"/>
              </w:rPr>
              <w:t>Н</w:t>
            </w:r>
            <w:r w:rsidRPr="00746061">
              <w:rPr>
                <w:spacing w:val="1"/>
                <w:sz w:val="23"/>
                <w:szCs w:val="23"/>
              </w:rPr>
              <w:t>а</w:t>
            </w:r>
            <w:r w:rsidRPr="00746061">
              <w:rPr>
                <w:sz w:val="23"/>
                <w:szCs w:val="23"/>
              </w:rPr>
              <w:t>ли</w:t>
            </w:r>
            <w:r w:rsidRPr="00746061">
              <w:rPr>
                <w:spacing w:val="-1"/>
                <w:sz w:val="23"/>
                <w:szCs w:val="23"/>
              </w:rPr>
              <w:t>чи</w:t>
            </w:r>
            <w:r w:rsidRPr="00746061">
              <w:rPr>
                <w:sz w:val="23"/>
                <w:szCs w:val="23"/>
              </w:rPr>
              <w:t>е</w:t>
            </w:r>
            <w:r w:rsidRPr="00746061">
              <w:rPr>
                <w:spacing w:val="1"/>
                <w:sz w:val="23"/>
                <w:szCs w:val="23"/>
              </w:rPr>
              <w:t xml:space="preserve"> </w:t>
            </w:r>
            <w:r w:rsidRPr="00746061">
              <w:rPr>
                <w:sz w:val="23"/>
                <w:szCs w:val="23"/>
              </w:rPr>
              <w:t>обор</w:t>
            </w:r>
            <w:r w:rsidRPr="00746061">
              <w:rPr>
                <w:spacing w:val="-4"/>
                <w:sz w:val="23"/>
                <w:szCs w:val="23"/>
              </w:rPr>
              <w:t>у</w:t>
            </w:r>
            <w:r w:rsidRPr="00746061">
              <w:rPr>
                <w:sz w:val="23"/>
                <w:szCs w:val="23"/>
              </w:rPr>
              <w:t>дован</w:t>
            </w:r>
            <w:r w:rsidRPr="00746061">
              <w:rPr>
                <w:spacing w:val="-1"/>
                <w:sz w:val="23"/>
                <w:szCs w:val="23"/>
              </w:rPr>
              <w:t>н</w:t>
            </w:r>
            <w:r w:rsidRPr="00746061">
              <w:rPr>
                <w:spacing w:val="2"/>
                <w:sz w:val="23"/>
                <w:szCs w:val="23"/>
              </w:rPr>
              <w:t>о</w:t>
            </w:r>
            <w:r w:rsidRPr="00746061">
              <w:rPr>
                <w:spacing w:val="1"/>
                <w:sz w:val="23"/>
                <w:szCs w:val="23"/>
              </w:rPr>
              <w:t>г</w:t>
            </w:r>
            <w:r w:rsidRPr="00746061">
              <w:rPr>
                <w:sz w:val="23"/>
                <w:szCs w:val="23"/>
              </w:rPr>
              <w:t xml:space="preserve">о </w:t>
            </w:r>
            <w:r w:rsidRPr="00746061">
              <w:rPr>
                <w:spacing w:val="1"/>
                <w:sz w:val="23"/>
                <w:szCs w:val="23"/>
              </w:rPr>
              <w:t>ка</w:t>
            </w:r>
            <w:r w:rsidRPr="00746061">
              <w:rPr>
                <w:sz w:val="23"/>
                <w:szCs w:val="23"/>
              </w:rPr>
              <w:t>би</w:t>
            </w:r>
            <w:r w:rsidRPr="00746061">
              <w:rPr>
                <w:spacing w:val="-1"/>
                <w:sz w:val="23"/>
                <w:szCs w:val="23"/>
              </w:rPr>
              <w:t>н</w:t>
            </w:r>
            <w:r w:rsidRPr="00746061">
              <w:rPr>
                <w:spacing w:val="1"/>
                <w:sz w:val="23"/>
                <w:szCs w:val="23"/>
              </w:rPr>
              <w:t>е</w:t>
            </w:r>
            <w:r w:rsidRPr="00746061">
              <w:rPr>
                <w:spacing w:val="-2"/>
                <w:sz w:val="23"/>
                <w:szCs w:val="23"/>
              </w:rPr>
              <w:t>т</w:t>
            </w:r>
            <w:r w:rsidRPr="00746061">
              <w:rPr>
                <w:sz w:val="23"/>
                <w:szCs w:val="23"/>
              </w:rPr>
              <w:t>а</w:t>
            </w:r>
            <w:r w:rsidRPr="00746061">
              <w:rPr>
                <w:spacing w:val="1"/>
                <w:sz w:val="23"/>
                <w:szCs w:val="23"/>
              </w:rPr>
              <w:t xml:space="preserve"> </w:t>
            </w:r>
            <w:proofErr w:type="gramStart"/>
            <w:r w:rsidRPr="00746061">
              <w:rPr>
                <w:sz w:val="23"/>
                <w:szCs w:val="23"/>
              </w:rPr>
              <w:t>для</w:t>
            </w:r>
            <w:proofErr w:type="gramEnd"/>
          </w:p>
          <w:p w:rsidR="005959B5" w:rsidRPr="00746061" w:rsidRDefault="005959B5" w:rsidP="00D83882">
            <w:pPr>
              <w:spacing w:line="240" w:lineRule="exact"/>
              <w:ind w:left="100"/>
              <w:rPr>
                <w:spacing w:val="-1"/>
                <w:sz w:val="23"/>
                <w:szCs w:val="23"/>
              </w:rPr>
            </w:pPr>
            <w:r w:rsidRPr="00746061">
              <w:rPr>
                <w:spacing w:val="-2"/>
                <w:sz w:val="23"/>
                <w:szCs w:val="23"/>
              </w:rPr>
              <w:t>у</w:t>
            </w:r>
            <w:r w:rsidRPr="00746061">
              <w:rPr>
                <w:spacing w:val="-1"/>
                <w:sz w:val="23"/>
                <w:szCs w:val="23"/>
              </w:rPr>
              <w:t>ч</w:t>
            </w:r>
            <w:r w:rsidRPr="00746061">
              <w:rPr>
                <w:spacing w:val="1"/>
                <w:sz w:val="23"/>
                <w:szCs w:val="23"/>
              </w:rPr>
              <w:t>е</w:t>
            </w:r>
            <w:r w:rsidRPr="00746061">
              <w:rPr>
                <w:sz w:val="23"/>
                <w:szCs w:val="23"/>
              </w:rPr>
              <w:t xml:space="preserve">бных </w:t>
            </w:r>
            <w:r w:rsidRPr="00746061">
              <w:rPr>
                <w:spacing w:val="1"/>
                <w:sz w:val="23"/>
                <w:szCs w:val="23"/>
              </w:rPr>
              <w:t>за</w:t>
            </w:r>
            <w:r w:rsidRPr="00746061">
              <w:rPr>
                <w:spacing w:val="-1"/>
                <w:sz w:val="23"/>
                <w:szCs w:val="23"/>
              </w:rPr>
              <w:t>н</w:t>
            </w:r>
            <w:r w:rsidRPr="00746061">
              <w:rPr>
                <w:sz w:val="23"/>
                <w:szCs w:val="23"/>
              </w:rPr>
              <w:t>ят</w:t>
            </w:r>
            <w:r w:rsidRPr="00746061">
              <w:rPr>
                <w:spacing w:val="-1"/>
                <w:sz w:val="23"/>
                <w:szCs w:val="23"/>
              </w:rPr>
              <w:t>и</w:t>
            </w:r>
            <w:r w:rsidRPr="00746061">
              <w:rPr>
                <w:sz w:val="23"/>
                <w:szCs w:val="23"/>
              </w:rPr>
              <w:t>й</w:t>
            </w:r>
            <w:r w:rsidRPr="00746061">
              <w:rPr>
                <w:spacing w:val="-1"/>
                <w:sz w:val="23"/>
                <w:szCs w:val="23"/>
              </w:rPr>
              <w:t xml:space="preserve"> </w:t>
            </w:r>
            <w:r w:rsidRPr="00746061">
              <w:rPr>
                <w:sz w:val="23"/>
                <w:szCs w:val="23"/>
              </w:rPr>
              <w:t>и</w:t>
            </w:r>
            <w:r w:rsidRPr="00746061">
              <w:rPr>
                <w:spacing w:val="-1"/>
                <w:sz w:val="23"/>
                <w:szCs w:val="23"/>
              </w:rPr>
              <w:t xml:space="preserve"> </w:t>
            </w:r>
            <w:r w:rsidRPr="00746061">
              <w:rPr>
                <w:sz w:val="23"/>
                <w:szCs w:val="23"/>
              </w:rPr>
              <w:t>з</w:t>
            </w:r>
            <w:r w:rsidRPr="00746061">
              <w:rPr>
                <w:spacing w:val="1"/>
                <w:sz w:val="23"/>
                <w:szCs w:val="23"/>
              </w:rPr>
              <w:t>а</w:t>
            </w:r>
            <w:r w:rsidRPr="00746061">
              <w:rPr>
                <w:spacing w:val="-1"/>
                <w:sz w:val="23"/>
                <w:szCs w:val="23"/>
              </w:rPr>
              <w:t>н</w:t>
            </w:r>
            <w:r w:rsidRPr="00746061">
              <w:rPr>
                <w:sz w:val="23"/>
                <w:szCs w:val="23"/>
              </w:rPr>
              <w:t>ят</w:t>
            </w:r>
            <w:r w:rsidRPr="00746061">
              <w:rPr>
                <w:spacing w:val="-1"/>
                <w:sz w:val="23"/>
                <w:szCs w:val="23"/>
              </w:rPr>
              <w:t>и</w:t>
            </w:r>
            <w:r w:rsidRPr="00746061">
              <w:rPr>
                <w:sz w:val="23"/>
                <w:szCs w:val="23"/>
              </w:rPr>
              <w:t>й</w:t>
            </w:r>
            <w:r w:rsidRPr="00746061">
              <w:rPr>
                <w:spacing w:val="-1"/>
                <w:sz w:val="23"/>
                <w:szCs w:val="23"/>
              </w:rPr>
              <w:t xml:space="preserve"> вн</w:t>
            </w:r>
            <w:r w:rsidRPr="00746061">
              <w:rPr>
                <w:spacing w:val="3"/>
                <w:sz w:val="23"/>
                <w:szCs w:val="23"/>
              </w:rPr>
              <w:t>е</w:t>
            </w:r>
            <w:r w:rsidRPr="00746061">
              <w:rPr>
                <w:spacing w:val="-5"/>
                <w:sz w:val="23"/>
                <w:szCs w:val="23"/>
              </w:rPr>
              <w:t>у</w:t>
            </w:r>
            <w:r w:rsidRPr="00746061">
              <w:rPr>
                <w:sz w:val="23"/>
                <w:szCs w:val="23"/>
              </w:rPr>
              <w:t>р</w:t>
            </w:r>
            <w:r w:rsidRPr="00746061">
              <w:rPr>
                <w:spacing w:val="2"/>
                <w:sz w:val="23"/>
                <w:szCs w:val="23"/>
              </w:rPr>
              <w:t>о</w:t>
            </w:r>
            <w:r w:rsidRPr="00746061">
              <w:rPr>
                <w:spacing w:val="-1"/>
                <w:sz w:val="23"/>
                <w:szCs w:val="23"/>
              </w:rPr>
              <w:t>чн</w:t>
            </w:r>
            <w:r w:rsidRPr="00746061">
              <w:rPr>
                <w:sz w:val="23"/>
                <w:szCs w:val="23"/>
              </w:rPr>
              <w:t>ой д</w:t>
            </w:r>
            <w:r w:rsidRPr="00746061">
              <w:rPr>
                <w:spacing w:val="1"/>
                <w:sz w:val="23"/>
                <w:szCs w:val="23"/>
              </w:rPr>
              <w:t>е</w:t>
            </w:r>
            <w:r w:rsidRPr="00746061">
              <w:rPr>
                <w:sz w:val="23"/>
                <w:szCs w:val="23"/>
              </w:rPr>
              <w:t>яте</w:t>
            </w:r>
            <w:r w:rsidRPr="00746061">
              <w:rPr>
                <w:spacing w:val="-2"/>
                <w:sz w:val="23"/>
                <w:szCs w:val="23"/>
              </w:rPr>
              <w:t>л</w:t>
            </w:r>
            <w:r w:rsidRPr="00746061">
              <w:rPr>
                <w:sz w:val="23"/>
                <w:szCs w:val="23"/>
              </w:rPr>
              <w:t>ьност</w:t>
            </w:r>
            <w:r w:rsidRPr="00746061">
              <w:rPr>
                <w:spacing w:val="-1"/>
                <w:sz w:val="23"/>
                <w:szCs w:val="23"/>
              </w:rPr>
              <w:t>ь</w:t>
            </w:r>
            <w:r w:rsidRPr="00746061">
              <w:rPr>
                <w:sz w:val="23"/>
                <w:szCs w:val="23"/>
              </w:rPr>
              <w:t>ю</w:t>
            </w:r>
          </w:p>
        </w:tc>
        <w:tc>
          <w:tcPr>
            <w:tcW w:w="3828" w:type="dxa"/>
          </w:tcPr>
          <w:p w:rsidR="005959B5" w:rsidRDefault="005959B5" w:rsidP="00D83882">
            <w:pPr>
              <w:spacing w:before="30"/>
              <w:rPr>
                <w:b/>
                <w:sz w:val="23"/>
                <w:szCs w:val="23"/>
              </w:rPr>
            </w:pPr>
            <w:r>
              <w:rPr>
                <w:spacing w:val="-1"/>
                <w:sz w:val="23"/>
                <w:szCs w:val="23"/>
              </w:rPr>
              <w:t>И</w:t>
            </w:r>
            <w:r>
              <w:rPr>
                <w:sz w:val="23"/>
                <w:szCs w:val="23"/>
              </w:rPr>
              <w:t>м</w:t>
            </w:r>
            <w:r>
              <w:rPr>
                <w:spacing w:val="1"/>
                <w:sz w:val="23"/>
                <w:szCs w:val="23"/>
              </w:rPr>
              <w:t>е</w:t>
            </w:r>
            <w:r>
              <w:rPr>
                <w:sz w:val="23"/>
                <w:szCs w:val="23"/>
              </w:rPr>
              <w:t>ю</w:t>
            </w:r>
            <w:r>
              <w:rPr>
                <w:spacing w:val="-2"/>
                <w:sz w:val="23"/>
                <w:szCs w:val="23"/>
              </w:rPr>
              <w:t>т</w:t>
            </w:r>
            <w:r>
              <w:rPr>
                <w:spacing w:val="1"/>
                <w:sz w:val="23"/>
                <w:szCs w:val="23"/>
              </w:rPr>
              <w:t>с</w:t>
            </w:r>
            <w:r>
              <w:rPr>
                <w:sz w:val="23"/>
                <w:szCs w:val="23"/>
              </w:rPr>
              <w:t>я обор</w:t>
            </w:r>
            <w:r>
              <w:rPr>
                <w:spacing w:val="-5"/>
                <w:sz w:val="23"/>
                <w:szCs w:val="23"/>
              </w:rPr>
              <w:t>у</w:t>
            </w:r>
            <w:r>
              <w:rPr>
                <w:sz w:val="23"/>
                <w:szCs w:val="23"/>
              </w:rPr>
              <w:t>дован</w:t>
            </w:r>
            <w:r>
              <w:rPr>
                <w:spacing w:val="-1"/>
                <w:sz w:val="23"/>
                <w:szCs w:val="23"/>
              </w:rPr>
              <w:t>н</w:t>
            </w:r>
            <w:r>
              <w:rPr>
                <w:spacing w:val="1"/>
                <w:sz w:val="23"/>
                <w:szCs w:val="23"/>
              </w:rPr>
              <w:t>ы</w:t>
            </w:r>
            <w:r>
              <w:rPr>
                <w:sz w:val="23"/>
                <w:szCs w:val="23"/>
              </w:rPr>
              <w:t>е</w:t>
            </w:r>
            <w:r>
              <w:rPr>
                <w:spacing w:val="1"/>
                <w:sz w:val="23"/>
                <w:szCs w:val="23"/>
              </w:rPr>
              <w:t xml:space="preserve"> к</w:t>
            </w:r>
            <w:r>
              <w:rPr>
                <w:spacing w:val="-2"/>
                <w:sz w:val="23"/>
                <w:szCs w:val="23"/>
              </w:rPr>
              <w:t>а</w:t>
            </w:r>
            <w:r>
              <w:rPr>
                <w:sz w:val="23"/>
                <w:szCs w:val="23"/>
              </w:rPr>
              <w:t>би</w:t>
            </w:r>
            <w:r>
              <w:rPr>
                <w:spacing w:val="-1"/>
                <w:sz w:val="23"/>
                <w:szCs w:val="23"/>
              </w:rPr>
              <w:t>н</w:t>
            </w:r>
            <w:r>
              <w:rPr>
                <w:spacing w:val="1"/>
                <w:sz w:val="23"/>
                <w:szCs w:val="23"/>
              </w:rPr>
              <w:t>е</w:t>
            </w:r>
            <w:r>
              <w:rPr>
                <w:sz w:val="23"/>
                <w:szCs w:val="23"/>
              </w:rPr>
              <w:t>ты</w:t>
            </w:r>
          </w:p>
        </w:tc>
        <w:tc>
          <w:tcPr>
            <w:tcW w:w="1701" w:type="dxa"/>
          </w:tcPr>
          <w:p w:rsidR="005959B5" w:rsidRDefault="005959B5" w:rsidP="00D83882">
            <w:pPr>
              <w:spacing w:before="30"/>
              <w:rPr>
                <w:b/>
                <w:sz w:val="23"/>
                <w:szCs w:val="23"/>
              </w:rPr>
            </w:pPr>
            <w:r>
              <w:rPr>
                <w:b/>
                <w:sz w:val="23"/>
                <w:szCs w:val="23"/>
              </w:rPr>
              <w:t>2</w:t>
            </w:r>
          </w:p>
        </w:tc>
      </w:tr>
      <w:tr w:rsidR="005959B5" w:rsidTr="00D0175D">
        <w:tc>
          <w:tcPr>
            <w:tcW w:w="4536" w:type="dxa"/>
          </w:tcPr>
          <w:p w:rsidR="005959B5" w:rsidRPr="00746061" w:rsidRDefault="005959B5" w:rsidP="00D83882">
            <w:pPr>
              <w:spacing w:line="240" w:lineRule="exact"/>
              <w:ind w:left="100"/>
              <w:rPr>
                <w:spacing w:val="-1"/>
                <w:sz w:val="23"/>
                <w:szCs w:val="23"/>
              </w:rPr>
            </w:pPr>
            <w:r>
              <w:rPr>
                <w:spacing w:val="-1"/>
                <w:sz w:val="23"/>
                <w:szCs w:val="23"/>
              </w:rPr>
              <w:t>Наличие кабинета дефектолога</w:t>
            </w:r>
          </w:p>
        </w:tc>
        <w:tc>
          <w:tcPr>
            <w:tcW w:w="3828" w:type="dxa"/>
          </w:tcPr>
          <w:p w:rsidR="005959B5" w:rsidRDefault="005959B5" w:rsidP="00D83882">
            <w:pPr>
              <w:spacing w:before="30"/>
              <w:rPr>
                <w:spacing w:val="-1"/>
                <w:sz w:val="23"/>
                <w:szCs w:val="23"/>
              </w:rPr>
            </w:pPr>
            <w:r>
              <w:rPr>
                <w:spacing w:val="-1"/>
                <w:sz w:val="23"/>
                <w:szCs w:val="23"/>
              </w:rPr>
              <w:t>Оборудовать в 2020 году</w:t>
            </w:r>
          </w:p>
        </w:tc>
        <w:tc>
          <w:tcPr>
            <w:tcW w:w="1701" w:type="dxa"/>
          </w:tcPr>
          <w:p w:rsidR="005959B5" w:rsidRDefault="005959B5" w:rsidP="00D83882">
            <w:pPr>
              <w:spacing w:before="30"/>
              <w:rPr>
                <w:b/>
                <w:sz w:val="23"/>
                <w:szCs w:val="23"/>
              </w:rPr>
            </w:pPr>
            <w:r>
              <w:rPr>
                <w:b/>
                <w:sz w:val="23"/>
                <w:szCs w:val="23"/>
              </w:rPr>
              <w:t>0</w:t>
            </w:r>
          </w:p>
        </w:tc>
      </w:tr>
    </w:tbl>
    <w:p w:rsidR="005959B5" w:rsidRPr="005959B5" w:rsidRDefault="005959B5" w:rsidP="00D83882">
      <w:pPr>
        <w:pStyle w:val="Default"/>
        <w:jc w:val="both"/>
        <w:rPr>
          <w:i/>
          <w:iCs/>
          <w:szCs w:val="28"/>
        </w:rPr>
      </w:pPr>
    </w:p>
    <w:p w:rsidR="005959B5" w:rsidRPr="005959B5" w:rsidRDefault="005959B5" w:rsidP="00D83882">
      <w:pPr>
        <w:pStyle w:val="Default"/>
        <w:jc w:val="both"/>
        <w:rPr>
          <w:i/>
          <w:iCs/>
          <w:szCs w:val="28"/>
        </w:rPr>
      </w:pPr>
      <w:r w:rsidRPr="005959B5">
        <w:rPr>
          <w:i/>
          <w:iCs/>
          <w:szCs w:val="28"/>
        </w:rPr>
        <w:t>Требования к организации временного режима обучения</w:t>
      </w:r>
    </w:p>
    <w:p w:rsidR="005959B5" w:rsidRPr="005959B5" w:rsidRDefault="005959B5" w:rsidP="00D83882">
      <w:pPr>
        <w:pStyle w:val="Default"/>
        <w:jc w:val="both"/>
        <w:rPr>
          <w:i/>
          <w:iCs/>
          <w:szCs w:val="28"/>
        </w:rPr>
      </w:pPr>
    </w:p>
    <w:p w:rsidR="005959B5" w:rsidRPr="005959B5" w:rsidRDefault="005959B5" w:rsidP="00D83882">
      <w:pPr>
        <w:pStyle w:val="Default"/>
        <w:jc w:val="both"/>
        <w:rPr>
          <w:szCs w:val="28"/>
        </w:rPr>
      </w:pPr>
      <w:r w:rsidRPr="005959B5">
        <w:rPr>
          <w:szCs w:val="28"/>
        </w:rPr>
        <w:t xml:space="preserve">Временной режим образования обучающихся с ЗПР (учебный год, учебная неделя, день) установлен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СОШ </w:t>
      </w:r>
      <w:proofErr w:type="spellStart"/>
      <w:r w:rsidRPr="005959B5">
        <w:rPr>
          <w:szCs w:val="28"/>
        </w:rPr>
        <w:t>п</w:t>
      </w:r>
      <w:proofErr w:type="gramStart"/>
      <w:r w:rsidRPr="005959B5">
        <w:rPr>
          <w:szCs w:val="28"/>
        </w:rPr>
        <w:t>.Л</w:t>
      </w:r>
      <w:proofErr w:type="gramEnd"/>
      <w:r w:rsidRPr="005959B5">
        <w:rPr>
          <w:szCs w:val="28"/>
        </w:rPr>
        <w:t>ыхма</w:t>
      </w:r>
      <w:proofErr w:type="spellEnd"/>
      <w:r w:rsidRPr="005959B5">
        <w:rPr>
          <w:szCs w:val="28"/>
        </w:rPr>
        <w:t xml:space="preserve">. Сроки освоения АООП </w:t>
      </w:r>
      <w:proofErr w:type="gramStart"/>
      <w:r w:rsidRPr="005959B5">
        <w:rPr>
          <w:szCs w:val="28"/>
        </w:rPr>
        <w:t>ООО</w:t>
      </w:r>
      <w:proofErr w:type="gramEnd"/>
      <w:r w:rsidRPr="005959B5">
        <w:rPr>
          <w:szCs w:val="28"/>
        </w:rPr>
        <w:t xml:space="preserve"> обучающимися с ЗПР для варианта 7.1 составляют 5лет (5-9 классы). Устанавливается следующая продолжительность учебного года: 5-9 класс 35учебных недели. </w:t>
      </w:r>
    </w:p>
    <w:p w:rsidR="005959B5" w:rsidRPr="005959B5" w:rsidRDefault="005959B5" w:rsidP="00D83882">
      <w:pPr>
        <w:pStyle w:val="Default"/>
        <w:jc w:val="both"/>
        <w:rPr>
          <w:szCs w:val="28"/>
        </w:rPr>
      </w:pPr>
      <w:r w:rsidRPr="005959B5">
        <w:rPr>
          <w:szCs w:val="28"/>
        </w:rPr>
        <w:t xml:space="preserve">Продолжительность учебной недели – 6 дней (при соблюдении гигиенических требований к максимальным величинам недельной образовательной нагрузки согласно СанПиН 2.4.2.2821-10). </w:t>
      </w:r>
    </w:p>
    <w:p w:rsidR="005959B5" w:rsidRPr="005959B5" w:rsidRDefault="005959B5" w:rsidP="00D83882">
      <w:pPr>
        <w:pStyle w:val="Default"/>
        <w:jc w:val="both"/>
        <w:rPr>
          <w:szCs w:val="28"/>
        </w:rPr>
      </w:pPr>
      <w:r w:rsidRPr="005959B5">
        <w:rPr>
          <w:szCs w:val="28"/>
        </w:rPr>
        <w:t xml:space="preserve">Распорядок учебного дня обучающихся с ЗПР установлен с учетом их повышенной утомляемости в соответствии с требованиями к </w:t>
      </w:r>
      <w:proofErr w:type="spellStart"/>
      <w:r w:rsidRPr="005959B5">
        <w:rPr>
          <w:szCs w:val="28"/>
        </w:rPr>
        <w:t>здоровьесбережению</w:t>
      </w:r>
      <w:proofErr w:type="spellEnd"/>
      <w:r w:rsidRPr="005959B5">
        <w:rPr>
          <w:szCs w:val="28"/>
        </w:rPr>
        <w:t xml:space="preserve"> (регулируется объем нагрузки по реализации АООП ООО, время на самостоятельную учебную работу, время отдыха, удовлетворение потребностей обучающихся в двигательной активности). Образовательная недельная нагрузка равномерно распределена в течение учебной недели. Учебные занятия следует начинать не ранее 8 часов. Проведение нулевых уроков не допускается. Число уроков в день: для обучающихся 5 классов – не должно превышать 7 уроков. Продолжительность учебных занятий не превышает 40 минут. </w:t>
      </w:r>
    </w:p>
    <w:p w:rsidR="005959B5" w:rsidRPr="005959B5" w:rsidRDefault="005959B5" w:rsidP="00D83882">
      <w:pPr>
        <w:pStyle w:val="Default"/>
        <w:jc w:val="both"/>
        <w:rPr>
          <w:szCs w:val="28"/>
        </w:rPr>
      </w:pPr>
      <w:r w:rsidRPr="005959B5">
        <w:rPr>
          <w:szCs w:val="28"/>
        </w:rPr>
        <w:t>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Общая численность класса, в котором обучаются дети с ЗПР, осваивающие вариант 7.1 АООП ООО, не должна превышать 25 обучающихся, число обучающихся с ЗПР в классе не должно превышать четырех, остальные обучающиеся – не имеющие ограничений по здоровью.</w:t>
      </w:r>
    </w:p>
    <w:p w:rsidR="005959B5" w:rsidRPr="005959B5" w:rsidRDefault="005959B5" w:rsidP="00D83882">
      <w:pPr>
        <w:pStyle w:val="Default"/>
        <w:jc w:val="both"/>
        <w:rPr>
          <w:szCs w:val="28"/>
        </w:rPr>
      </w:pPr>
    </w:p>
    <w:p w:rsidR="005959B5" w:rsidRPr="005959B5" w:rsidRDefault="005959B5" w:rsidP="00D83882">
      <w:pPr>
        <w:pStyle w:val="Default"/>
        <w:jc w:val="both"/>
        <w:rPr>
          <w:i/>
          <w:iCs/>
          <w:szCs w:val="28"/>
        </w:rPr>
      </w:pPr>
      <w:r w:rsidRPr="005959B5">
        <w:rPr>
          <w:i/>
          <w:iCs/>
          <w:szCs w:val="28"/>
        </w:rPr>
        <w:t>Требования к техническим средствам обучения</w:t>
      </w:r>
    </w:p>
    <w:p w:rsidR="005959B5" w:rsidRPr="005959B5" w:rsidRDefault="005959B5" w:rsidP="00D83882">
      <w:pPr>
        <w:pStyle w:val="Default"/>
        <w:jc w:val="both"/>
        <w:rPr>
          <w:i/>
          <w:iCs/>
          <w:szCs w:val="28"/>
        </w:rPr>
      </w:pPr>
    </w:p>
    <w:p w:rsidR="005959B5" w:rsidRDefault="005959B5" w:rsidP="00D83882">
      <w:pPr>
        <w:pStyle w:val="Default"/>
        <w:jc w:val="both"/>
        <w:rPr>
          <w:szCs w:val="28"/>
        </w:rPr>
      </w:pPr>
      <w:r w:rsidRPr="005959B5">
        <w:rPr>
          <w:szCs w:val="28"/>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5959B5">
        <w:rPr>
          <w:szCs w:val="28"/>
        </w:rPr>
        <w:t>обучающихся</w:t>
      </w:r>
      <w:proofErr w:type="gramEnd"/>
      <w:r w:rsidRPr="005959B5">
        <w:rPr>
          <w:szCs w:val="28"/>
        </w:rPr>
        <w:t xml:space="preserve"> с ЗПР, способствуют мотивации учебной деятельности, развивают познавательную активность обучающихся. </w:t>
      </w:r>
      <w:proofErr w:type="gramStart"/>
      <w:r w:rsidRPr="005959B5">
        <w:rPr>
          <w:szCs w:val="28"/>
        </w:rPr>
        <w:t xml:space="preserve">К техническим средствам обучения обучающихся с ЗПР, ориентированным на их особые образовательные потребности, </w:t>
      </w:r>
      <w:r w:rsidRPr="005959B5">
        <w:rPr>
          <w:szCs w:val="28"/>
        </w:rPr>
        <w:lastRenderedPageBreak/>
        <w:t xml:space="preserve">относятся: компьютеры c колонками и выходом в </w:t>
      </w:r>
      <w:proofErr w:type="spellStart"/>
      <w:r w:rsidRPr="005959B5">
        <w:rPr>
          <w:szCs w:val="28"/>
        </w:rPr>
        <w:t>Internet</w:t>
      </w:r>
      <w:proofErr w:type="spellEnd"/>
      <w:r w:rsidRPr="005959B5">
        <w:rPr>
          <w:szCs w:val="28"/>
        </w:rPr>
        <w:t xml:space="preserve">,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 </w:t>
      </w:r>
      <w:proofErr w:type="gramEnd"/>
    </w:p>
    <w:p w:rsidR="005959B5" w:rsidRPr="005959B5" w:rsidRDefault="005959B5" w:rsidP="00D83882">
      <w:pPr>
        <w:pStyle w:val="Default"/>
        <w:jc w:val="both"/>
        <w:rPr>
          <w:szCs w:val="28"/>
        </w:rPr>
      </w:pPr>
      <w:r w:rsidRPr="005959B5">
        <w:rPr>
          <w:i/>
          <w:iCs/>
          <w:szCs w:val="28"/>
        </w:rPr>
        <w:t xml:space="preserve">Учебный и дидактический материал. </w:t>
      </w:r>
      <w:r w:rsidRPr="005959B5">
        <w:rPr>
          <w:szCs w:val="28"/>
        </w:rPr>
        <w:t xml:space="preserve">При освоении АООП </w:t>
      </w:r>
      <w:proofErr w:type="gramStart"/>
      <w:r w:rsidRPr="005959B5">
        <w:rPr>
          <w:szCs w:val="28"/>
        </w:rPr>
        <w:t>ООО</w:t>
      </w:r>
      <w:proofErr w:type="gramEnd"/>
      <w:r w:rsidRPr="005959B5">
        <w:rPr>
          <w:szCs w:val="28"/>
        </w:rPr>
        <w:t xml:space="preserve">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 </w:t>
      </w:r>
    </w:p>
    <w:p w:rsidR="005959B5" w:rsidRPr="005959B5" w:rsidRDefault="005959B5" w:rsidP="00D83882">
      <w:pPr>
        <w:pStyle w:val="Default"/>
        <w:jc w:val="both"/>
        <w:rPr>
          <w:szCs w:val="28"/>
        </w:rPr>
      </w:pPr>
      <w:r w:rsidRPr="005959B5">
        <w:rPr>
          <w:szCs w:val="28"/>
        </w:rPr>
        <w:t xml:space="preserve">Особые образовательные потребности </w:t>
      </w:r>
      <w:proofErr w:type="gramStart"/>
      <w:r w:rsidRPr="005959B5">
        <w:rPr>
          <w:szCs w:val="28"/>
        </w:rPr>
        <w:t>обучающихся</w:t>
      </w:r>
      <w:proofErr w:type="gramEnd"/>
      <w:r w:rsidRPr="005959B5">
        <w:rPr>
          <w:szCs w:val="28"/>
        </w:rPr>
        <w:t xml:space="preserve">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Требования к материально-техническому обеспечению ориентированы не только </w:t>
      </w:r>
      <w:proofErr w:type="spellStart"/>
      <w:r w:rsidRPr="005959B5">
        <w:rPr>
          <w:szCs w:val="28"/>
        </w:rPr>
        <w:t>наобучающегося</w:t>
      </w:r>
      <w:proofErr w:type="spellEnd"/>
      <w:r w:rsidRPr="005959B5">
        <w:rPr>
          <w:szCs w:val="28"/>
        </w:rPr>
        <w:t xml:space="preserve">,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w:t>
      </w:r>
      <w:proofErr w:type="spellStart"/>
      <w:r w:rsidRPr="005959B5">
        <w:rPr>
          <w:szCs w:val="28"/>
        </w:rPr>
        <w:t>вовлечѐнные</w:t>
      </w:r>
      <w:proofErr w:type="spellEnd"/>
      <w:r w:rsidRPr="005959B5">
        <w:rPr>
          <w:szCs w:val="28"/>
        </w:rPr>
        <w:t xml:space="preserve">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w:t>
      </w:r>
      <w:proofErr w:type="spellStart"/>
      <w:r w:rsidRPr="005959B5">
        <w:rPr>
          <w:szCs w:val="28"/>
        </w:rPr>
        <w:t>вовлечѐнных</w:t>
      </w:r>
      <w:proofErr w:type="spellEnd"/>
      <w:r w:rsidRPr="005959B5">
        <w:rPr>
          <w:szCs w:val="28"/>
        </w:rPr>
        <w:t xml:space="preserve"> в процесс образования, родителей (законных представителей) обучающегося с ЗПР. Предусматривается материально-техническая поддержка, в том числе </w:t>
      </w:r>
      <w:r w:rsidRPr="005959B5">
        <w:rPr>
          <w:b/>
          <w:bCs/>
          <w:szCs w:val="28"/>
        </w:rPr>
        <w:t>сетевая</w:t>
      </w:r>
      <w:r w:rsidRPr="005959B5">
        <w:rPr>
          <w:szCs w:val="28"/>
        </w:rPr>
        <w:t xml:space="preserve">, процесса координации и взаимодействия специалистов разного профиля, </w:t>
      </w:r>
      <w:proofErr w:type="spellStart"/>
      <w:r w:rsidRPr="005959B5">
        <w:rPr>
          <w:szCs w:val="28"/>
        </w:rPr>
        <w:t>вовлечѐнных</w:t>
      </w:r>
      <w:proofErr w:type="spellEnd"/>
      <w:r w:rsidRPr="005959B5">
        <w:rPr>
          <w:szCs w:val="28"/>
        </w:rPr>
        <w:t xml:space="preserve"> в процесс образования, родителей (законных представителей) обучающегося с ЗПР.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5959B5" w:rsidRPr="005959B5" w:rsidRDefault="005959B5" w:rsidP="005959B5">
      <w:pPr>
        <w:pStyle w:val="a4"/>
        <w:spacing w:line="360" w:lineRule="auto"/>
        <w:jc w:val="both"/>
        <w:rPr>
          <w:rFonts w:ascii="Times New Roman" w:hAnsi="Times New Roman" w:cs="Times New Roman"/>
          <w:sz w:val="24"/>
          <w:szCs w:val="28"/>
        </w:rPr>
      </w:pPr>
      <w:r w:rsidRPr="005959B5">
        <w:rPr>
          <w:rFonts w:ascii="Times New Roman" w:hAnsi="Times New Roman" w:cs="Times New Roman"/>
          <w:sz w:val="24"/>
          <w:szCs w:val="28"/>
        </w:rPr>
        <w:t xml:space="preserve">Наличие технических средств обучения в СОШ </w:t>
      </w:r>
      <w:proofErr w:type="spellStart"/>
      <w:r w:rsidRPr="005959B5">
        <w:rPr>
          <w:rFonts w:ascii="Times New Roman" w:hAnsi="Times New Roman" w:cs="Times New Roman"/>
          <w:sz w:val="24"/>
          <w:szCs w:val="28"/>
        </w:rPr>
        <w:t>п</w:t>
      </w:r>
      <w:proofErr w:type="gramStart"/>
      <w:r w:rsidRPr="005959B5">
        <w:rPr>
          <w:rFonts w:ascii="Times New Roman" w:hAnsi="Times New Roman" w:cs="Times New Roman"/>
          <w:sz w:val="24"/>
          <w:szCs w:val="28"/>
        </w:rPr>
        <w:t>.Л</w:t>
      </w:r>
      <w:proofErr w:type="gramEnd"/>
      <w:r w:rsidRPr="005959B5">
        <w:rPr>
          <w:rFonts w:ascii="Times New Roman" w:hAnsi="Times New Roman" w:cs="Times New Roman"/>
          <w:sz w:val="24"/>
          <w:szCs w:val="28"/>
        </w:rPr>
        <w:t>ыхма</w:t>
      </w:r>
      <w:proofErr w:type="spellEnd"/>
      <w:r w:rsidRPr="005959B5">
        <w:rPr>
          <w:rFonts w:ascii="Times New Roman" w:hAnsi="Times New Roman" w:cs="Times New Roman"/>
          <w:sz w:val="24"/>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2693"/>
      </w:tblGrid>
      <w:tr w:rsidR="00056852" w:rsidRPr="00056852" w:rsidTr="00D0175D">
        <w:tc>
          <w:tcPr>
            <w:tcW w:w="7513" w:type="dxa"/>
            <w:shd w:val="clear" w:color="auto" w:fill="auto"/>
            <w:vAlign w:val="center"/>
          </w:tcPr>
          <w:p w:rsidR="00056852" w:rsidRPr="00056852" w:rsidRDefault="00056852" w:rsidP="00B62BCC">
            <w:pPr>
              <w:pStyle w:val="110"/>
              <w:jc w:val="center"/>
              <w:rPr>
                <w:rFonts w:ascii="Times New Roman" w:hAnsi="Times New Roman" w:cs="Times New Roman"/>
                <w:sz w:val="24"/>
                <w:szCs w:val="24"/>
              </w:rPr>
            </w:pPr>
            <w:r w:rsidRPr="00056852">
              <w:rPr>
                <w:rFonts w:ascii="Times New Roman" w:hAnsi="Times New Roman" w:cs="Times New Roman"/>
                <w:sz w:val="24"/>
                <w:szCs w:val="24"/>
              </w:rPr>
              <w:t>Наименование</w:t>
            </w:r>
          </w:p>
        </w:tc>
        <w:tc>
          <w:tcPr>
            <w:tcW w:w="2693" w:type="dxa"/>
            <w:shd w:val="clear" w:color="auto" w:fill="auto"/>
            <w:vAlign w:val="center"/>
          </w:tcPr>
          <w:p w:rsidR="00056852" w:rsidRPr="00056852" w:rsidRDefault="00056852" w:rsidP="00B62BCC">
            <w:pPr>
              <w:pStyle w:val="110"/>
              <w:jc w:val="center"/>
              <w:rPr>
                <w:rFonts w:ascii="Times New Roman" w:hAnsi="Times New Roman" w:cs="Times New Roman"/>
                <w:sz w:val="24"/>
                <w:szCs w:val="24"/>
              </w:rPr>
            </w:pPr>
            <w:proofErr w:type="gramStart"/>
            <w:r w:rsidRPr="00056852">
              <w:rPr>
                <w:rFonts w:ascii="Times New Roman" w:hAnsi="Times New Roman" w:cs="Times New Roman"/>
                <w:sz w:val="24"/>
                <w:szCs w:val="24"/>
              </w:rPr>
              <w:t>К-во</w:t>
            </w:r>
            <w:proofErr w:type="gramEnd"/>
          </w:p>
        </w:tc>
      </w:tr>
      <w:tr w:rsidR="00B62BCC" w:rsidRPr="00056852" w:rsidTr="00D0175D">
        <w:tc>
          <w:tcPr>
            <w:tcW w:w="10206" w:type="dxa"/>
            <w:gridSpan w:val="2"/>
            <w:shd w:val="clear" w:color="auto" w:fill="EAF1DD" w:themeFill="accent3" w:themeFillTint="33"/>
            <w:vAlign w:val="center"/>
          </w:tcPr>
          <w:p w:rsidR="00B62BCC" w:rsidRPr="00056852" w:rsidRDefault="00B62BCC" w:rsidP="00B62BCC">
            <w:pPr>
              <w:pStyle w:val="110"/>
              <w:jc w:val="center"/>
              <w:rPr>
                <w:rFonts w:ascii="Times New Roman" w:hAnsi="Times New Roman" w:cs="Times New Roman"/>
                <w:sz w:val="24"/>
                <w:szCs w:val="24"/>
              </w:rPr>
            </w:pPr>
            <w:r w:rsidRPr="00056852">
              <w:rPr>
                <w:rFonts w:ascii="Times New Roman" w:hAnsi="Times New Roman" w:cs="Times New Roman"/>
                <w:sz w:val="24"/>
                <w:szCs w:val="24"/>
              </w:rPr>
              <w:t>Начальное общее образование:</w:t>
            </w:r>
          </w:p>
        </w:tc>
      </w:tr>
      <w:tr w:rsidR="00056852" w:rsidRPr="00056852" w:rsidTr="00D0175D">
        <w:tc>
          <w:tcPr>
            <w:tcW w:w="7513" w:type="dxa"/>
          </w:tcPr>
          <w:p w:rsidR="00056852" w:rsidRPr="00056852" w:rsidRDefault="00056852" w:rsidP="00B62BCC">
            <w:pPr>
              <w:pStyle w:val="110"/>
              <w:rPr>
                <w:rFonts w:ascii="Times New Roman" w:hAnsi="Times New Roman" w:cs="Times New Roman"/>
                <w:sz w:val="24"/>
                <w:szCs w:val="24"/>
              </w:rPr>
            </w:pPr>
            <w:r w:rsidRPr="00056852">
              <w:rPr>
                <w:rFonts w:ascii="Times New Roman" w:hAnsi="Times New Roman" w:cs="Times New Roman"/>
                <w:sz w:val="24"/>
                <w:szCs w:val="24"/>
              </w:rPr>
              <w:t>Классные доски с набором приспособлений для крепления таблиц</w:t>
            </w:r>
          </w:p>
        </w:tc>
        <w:tc>
          <w:tcPr>
            <w:tcW w:w="2693" w:type="dxa"/>
          </w:tcPr>
          <w:p w:rsidR="00056852" w:rsidRPr="00056852" w:rsidRDefault="00056852" w:rsidP="00B62BCC">
            <w:pPr>
              <w:pStyle w:val="110"/>
              <w:jc w:val="center"/>
              <w:rPr>
                <w:rFonts w:ascii="Times New Roman" w:hAnsi="Times New Roman" w:cs="Times New Roman"/>
                <w:sz w:val="24"/>
                <w:szCs w:val="24"/>
              </w:rPr>
            </w:pPr>
            <w:r w:rsidRPr="00056852">
              <w:rPr>
                <w:rFonts w:ascii="Times New Roman" w:hAnsi="Times New Roman" w:cs="Times New Roman"/>
                <w:sz w:val="24"/>
                <w:szCs w:val="24"/>
              </w:rPr>
              <w:t>4</w:t>
            </w:r>
          </w:p>
        </w:tc>
      </w:tr>
      <w:tr w:rsidR="00056852" w:rsidRPr="00056852" w:rsidTr="00D0175D">
        <w:tc>
          <w:tcPr>
            <w:tcW w:w="7513" w:type="dxa"/>
          </w:tcPr>
          <w:p w:rsidR="00056852" w:rsidRPr="00056852" w:rsidRDefault="00056852" w:rsidP="00B62BCC">
            <w:pPr>
              <w:pStyle w:val="110"/>
              <w:rPr>
                <w:rFonts w:ascii="Times New Roman" w:hAnsi="Times New Roman" w:cs="Times New Roman"/>
                <w:sz w:val="24"/>
                <w:szCs w:val="24"/>
              </w:rPr>
            </w:pPr>
            <w:r w:rsidRPr="00056852">
              <w:rPr>
                <w:rFonts w:ascii="Times New Roman" w:hAnsi="Times New Roman" w:cs="Times New Roman"/>
                <w:sz w:val="24"/>
                <w:szCs w:val="24"/>
              </w:rPr>
              <w:t>Настенные доски с набором приспособлений для крепления картинок</w:t>
            </w:r>
          </w:p>
        </w:tc>
        <w:tc>
          <w:tcPr>
            <w:tcW w:w="2693" w:type="dxa"/>
          </w:tcPr>
          <w:p w:rsidR="00056852" w:rsidRPr="00056852" w:rsidRDefault="00056852" w:rsidP="00B62BCC">
            <w:pPr>
              <w:pStyle w:val="110"/>
              <w:jc w:val="center"/>
              <w:rPr>
                <w:rFonts w:ascii="Times New Roman" w:hAnsi="Times New Roman" w:cs="Times New Roman"/>
                <w:sz w:val="24"/>
                <w:szCs w:val="24"/>
              </w:rPr>
            </w:pPr>
            <w:r w:rsidRPr="00056852">
              <w:rPr>
                <w:rFonts w:ascii="Times New Roman" w:hAnsi="Times New Roman" w:cs="Times New Roman"/>
                <w:sz w:val="24"/>
                <w:szCs w:val="24"/>
              </w:rPr>
              <w:t>4</w:t>
            </w:r>
          </w:p>
        </w:tc>
      </w:tr>
      <w:tr w:rsidR="00056852" w:rsidRPr="00056852" w:rsidTr="00D0175D">
        <w:tc>
          <w:tcPr>
            <w:tcW w:w="7513" w:type="dxa"/>
          </w:tcPr>
          <w:p w:rsidR="00056852" w:rsidRPr="00056852" w:rsidRDefault="00056852" w:rsidP="00B62BCC">
            <w:pPr>
              <w:pStyle w:val="110"/>
              <w:rPr>
                <w:rFonts w:ascii="Times New Roman" w:hAnsi="Times New Roman" w:cs="Times New Roman"/>
                <w:sz w:val="24"/>
                <w:szCs w:val="24"/>
              </w:rPr>
            </w:pPr>
            <w:r w:rsidRPr="00056852">
              <w:rPr>
                <w:rFonts w:ascii="Times New Roman" w:hAnsi="Times New Roman" w:cs="Times New Roman"/>
                <w:sz w:val="24"/>
                <w:szCs w:val="24"/>
              </w:rPr>
              <w:t>Интерактивные доски</w:t>
            </w:r>
          </w:p>
        </w:tc>
        <w:tc>
          <w:tcPr>
            <w:tcW w:w="2693" w:type="dxa"/>
          </w:tcPr>
          <w:p w:rsidR="00056852" w:rsidRPr="00056852" w:rsidRDefault="00056852" w:rsidP="00B62BCC">
            <w:pPr>
              <w:pStyle w:val="110"/>
              <w:jc w:val="center"/>
              <w:rPr>
                <w:rFonts w:ascii="Times New Roman" w:hAnsi="Times New Roman" w:cs="Times New Roman"/>
                <w:sz w:val="24"/>
                <w:szCs w:val="24"/>
              </w:rPr>
            </w:pPr>
            <w:r w:rsidRPr="00056852">
              <w:rPr>
                <w:rFonts w:ascii="Times New Roman" w:hAnsi="Times New Roman" w:cs="Times New Roman"/>
                <w:sz w:val="24"/>
                <w:szCs w:val="24"/>
              </w:rPr>
              <w:t>4</w:t>
            </w:r>
          </w:p>
        </w:tc>
      </w:tr>
      <w:tr w:rsidR="00056852" w:rsidRPr="00056852" w:rsidTr="00D0175D">
        <w:tc>
          <w:tcPr>
            <w:tcW w:w="7513" w:type="dxa"/>
          </w:tcPr>
          <w:p w:rsidR="00056852" w:rsidRPr="00056852" w:rsidRDefault="00056852" w:rsidP="00B62BCC">
            <w:pPr>
              <w:pStyle w:val="110"/>
              <w:rPr>
                <w:rFonts w:ascii="Times New Roman" w:hAnsi="Times New Roman" w:cs="Times New Roman"/>
                <w:sz w:val="24"/>
                <w:szCs w:val="24"/>
              </w:rPr>
            </w:pPr>
            <w:r w:rsidRPr="00056852">
              <w:rPr>
                <w:rFonts w:ascii="Times New Roman" w:hAnsi="Times New Roman" w:cs="Times New Roman"/>
                <w:sz w:val="24"/>
                <w:szCs w:val="24"/>
              </w:rPr>
              <w:t xml:space="preserve">Магнитные доски </w:t>
            </w:r>
          </w:p>
        </w:tc>
        <w:tc>
          <w:tcPr>
            <w:tcW w:w="2693" w:type="dxa"/>
          </w:tcPr>
          <w:p w:rsidR="00056852" w:rsidRPr="00056852" w:rsidRDefault="00056852" w:rsidP="00B62BCC">
            <w:pPr>
              <w:pStyle w:val="110"/>
              <w:jc w:val="center"/>
              <w:rPr>
                <w:rFonts w:ascii="Times New Roman" w:hAnsi="Times New Roman" w:cs="Times New Roman"/>
                <w:sz w:val="24"/>
                <w:szCs w:val="24"/>
              </w:rPr>
            </w:pPr>
            <w:r w:rsidRPr="00056852">
              <w:rPr>
                <w:rFonts w:ascii="Times New Roman" w:hAnsi="Times New Roman" w:cs="Times New Roman"/>
                <w:sz w:val="24"/>
                <w:szCs w:val="24"/>
              </w:rPr>
              <w:t>4</w:t>
            </w:r>
          </w:p>
        </w:tc>
      </w:tr>
      <w:tr w:rsidR="00056852" w:rsidRPr="00056852" w:rsidTr="00D0175D">
        <w:tc>
          <w:tcPr>
            <w:tcW w:w="7513" w:type="dxa"/>
          </w:tcPr>
          <w:p w:rsidR="00056852" w:rsidRPr="00056852" w:rsidRDefault="00056852" w:rsidP="00B62BCC">
            <w:pPr>
              <w:pStyle w:val="110"/>
              <w:rPr>
                <w:rFonts w:ascii="Times New Roman" w:hAnsi="Times New Roman" w:cs="Times New Roman"/>
                <w:sz w:val="24"/>
                <w:szCs w:val="24"/>
              </w:rPr>
            </w:pPr>
            <w:r w:rsidRPr="00056852">
              <w:rPr>
                <w:rFonts w:ascii="Times New Roman" w:hAnsi="Times New Roman" w:cs="Times New Roman"/>
                <w:sz w:val="24"/>
                <w:szCs w:val="24"/>
              </w:rPr>
              <w:t>Телевизоры</w:t>
            </w:r>
          </w:p>
        </w:tc>
        <w:tc>
          <w:tcPr>
            <w:tcW w:w="2693" w:type="dxa"/>
          </w:tcPr>
          <w:p w:rsidR="00056852" w:rsidRPr="00056852" w:rsidRDefault="00056852" w:rsidP="00B62BCC">
            <w:pPr>
              <w:pStyle w:val="110"/>
              <w:jc w:val="center"/>
              <w:rPr>
                <w:rFonts w:ascii="Times New Roman" w:hAnsi="Times New Roman" w:cs="Times New Roman"/>
                <w:sz w:val="24"/>
                <w:szCs w:val="24"/>
              </w:rPr>
            </w:pPr>
            <w:r w:rsidRPr="00056852">
              <w:rPr>
                <w:rFonts w:ascii="Times New Roman" w:hAnsi="Times New Roman" w:cs="Times New Roman"/>
                <w:sz w:val="24"/>
                <w:szCs w:val="24"/>
              </w:rPr>
              <w:t>4</w:t>
            </w:r>
          </w:p>
        </w:tc>
      </w:tr>
      <w:tr w:rsidR="00056852" w:rsidRPr="00056852" w:rsidTr="00D0175D">
        <w:tc>
          <w:tcPr>
            <w:tcW w:w="7513" w:type="dxa"/>
          </w:tcPr>
          <w:p w:rsidR="00056852" w:rsidRPr="00056852" w:rsidRDefault="00056852" w:rsidP="00B62BCC">
            <w:pPr>
              <w:pStyle w:val="110"/>
              <w:rPr>
                <w:rFonts w:ascii="Times New Roman" w:hAnsi="Times New Roman" w:cs="Times New Roman"/>
                <w:sz w:val="24"/>
                <w:szCs w:val="24"/>
              </w:rPr>
            </w:pPr>
            <w:r w:rsidRPr="00056852">
              <w:rPr>
                <w:rFonts w:ascii="Times New Roman" w:hAnsi="Times New Roman" w:cs="Times New Roman"/>
                <w:sz w:val="24"/>
                <w:szCs w:val="24"/>
              </w:rPr>
              <w:t>Аудиоцентры / магнитофоны</w:t>
            </w:r>
          </w:p>
        </w:tc>
        <w:tc>
          <w:tcPr>
            <w:tcW w:w="2693" w:type="dxa"/>
          </w:tcPr>
          <w:p w:rsidR="00056852" w:rsidRPr="00056852" w:rsidRDefault="00056852" w:rsidP="00B62BCC">
            <w:pPr>
              <w:pStyle w:val="110"/>
              <w:jc w:val="center"/>
              <w:rPr>
                <w:rFonts w:ascii="Times New Roman" w:hAnsi="Times New Roman" w:cs="Times New Roman"/>
                <w:sz w:val="24"/>
                <w:szCs w:val="24"/>
              </w:rPr>
            </w:pPr>
            <w:r w:rsidRPr="00056852">
              <w:rPr>
                <w:rFonts w:ascii="Times New Roman" w:hAnsi="Times New Roman" w:cs="Times New Roman"/>
                <w:sz w:val="24"/>
                <w:szCs w:val="24"/>
              </w:rPr>
              <w:t>2</w:t>
            </w:r>
          </w:p>
        </w:tc>
      </w:tr>
      <w:tr w:rsidR="00056852" w:rsidRPr="00056852" w:rsidTr="00D0175D">
        <w:tc>
          <w:tcPr>
            <w:tcW w:w="7513" w:type="dxa"/>
          </w:tcPr>
          <w:p w:rsidR="00056852" w:rsidRPr="00056852" w:rsidRDefault="00056852" w:rsidP="00B62BCC">
            <w:pPr>
              <w:pStyle w:val="110"/>
              <w:rPr>
                <w:rFonts w:ascii="Times New Roman" w:hAnsi="Times New Roman" w:cs="Times New Roman"/>
                <w:sz w:val="24"/>
                <w:szCs w:val="24"/>
              </w:rPr>
            </w:pPr>
            <w:r w:rsidRPr="00056852">
              <w:rPr>
                <w:rFonts w:ascii="Times New Roman" w:hAnsi="Times New Roman" w:cs="Times New Roman"/>
                <w:sz w:val="24"/>
                <w:szCs w:val="24"/>
              </w:rPr>
              <w:t>Мультимедийные проекторы</w:t>
            </w:r>
          </w:p>
        </w:tc>
        <w:tc>
          <w:tcPr>
            <w:tcW w:w="2693" w:type="dxa"/>
          </w:tcPr>
          <w:p w:rsidR="00056852" w:rsidRPr="00056852" w:rsidRDefault="00056852" w:rsidP="00B62BCC">
            <w:pPr>
              <w:pStyle w:val="110"/>
              <w:jc w:val="center"/>
              <w:rPr>
                <w:rFonts w:ascii="Times New Roman" w:hAnsi="Times New Roman" w:cs="Times New Roman"/>
                <w:sz w:val="24"/>
                <w:szCs w:val="24"/>
              </w:rPr>
            </w:pPr>
            <w:r w:rsidRPr="00056852">
              <w:rPr>
                <w:rFonts w:ascii="Times New Roman" w:hAnsi="Times New Roman" w:cs="Times New Roman"/>
                <w:sz w:val="24"/>
                <w:szCs w:val="24"/>
              </w:rPr>
              <w:t>4</w:t>
            </w:r>
          </w:p>
        </w:tc>
      </w:tr>
      <w:tr w:rsidR="00056852" w:rsidRPr="00056852" w:rsidTr="00D0175D">
        <w:tc>
          <w:tcPr>
            <w:tcW w:w="7513" w:type="dxa"/>
          </w:tcPr>
          <w:p w:rsidR="00056852" w:rsidRPr="00056852" w:rsidRDefault="00056852" w:rsidP="00B62BCC">
            <w:pPr>
              <w:pStyle w:val="110"/>
              <w:rPr>
                <w:rFonts w:ascii="Times New Roman" w:hAnsi="Times New Roman" w:cs="Times New Roman"/>
                <w:sz w:val="24"/>
                <w:szCs w:val="24"/>
              </w:rPr>
            </w:pPr>
            <w:r w:rsidRPr="00056852">
              <w:rPr>
                <w:rFonts w:ascii="Times New Roman" w:hAnsi="Times New Roman" w:cs="Times New Roman"/>
                <w:sz w:val="24"/>
                <w:szCs w:val="24"/>
              </w:rPr>
              <w:t xml:space="preserve">Экспозиционные экраны </w:t>
            </w:r>
          </w:p>
        </w:tc>
        <w:tc>
          <w:tcPr>
            <w:tcW w:w="2693" w:type="dxa"/>
          </w:tcPr>
          <w:p w:rsidR="00056852" w:rsidRPr="00056852" w:rsidRDefault="00056852" w:rsidP="00B62BCC">
            <w:pPr>
              <w:pStyle w:val="110"/>
              <w:jc w:val="center"/>
              <w:rPr>
                <w:rFonts w:ascii="Times New Roman" w:hAnsi="Times New Roman" w:cs="Times New Roman"/>
                <w:sz w:val="24"/>
                <w:szCs w:val="24"/>
              </w:rPr>
            </w:pPr>
            <w:r w:rsidRPr="00056852">
              <w:rPr>
                <w:rFonts w:ascii="Times New Roman" w:hAnsi="Times New Roman" w:cs="Times New Roman"/>
                <w:sz w:val="24"/>
                <w:szCs w:val="24"/>
              </w:rPr>
              <w:t>4</w:t>
            </w:r>
          </w:p>
        </w:tc>
      </w:tr>
      <w:tr w:rsidR="00056852" w:rsidRPr="00056852" w:rsidTr="00D0175D">
        <w:tc>
          <w:tcPr>
            <w:tcW w:w="7513" w:type="dxa"/>
          </w:tcPr>
          <w:p w:rsidR="00056852" w:rsidRPr="00056852" w:rsidRDefault="00056852" w:rsidP="00B62BCC">
            <w:pPr>
              <w:pStyle w:val="110"/>
              <w:rPr>
                <w:rFonts w:ascii="Times New Roman" w:hAnsi="Times New Roman" w:cs="Times New Roman"/>
                <w:sz w:val="24"/>
                <w:szCs w:val="24"/>
              </w:rPr>
            </w:pPr>
            <w:r w:rsidRPr="00056852">
              <w:rPr>
                <w:rFonts w:ascii="Times New Roman" w:hAnsi="Times New Roman" w:cs="Times New Roman"/>
                <w:sz w:val="24"/>
                <w:szCs w:val="24"/>
              </w:rPr>
              <w:t>Компьютеры</w:t>
            </w:r>
          </w:p>
        </w:tc>
        <w:tc>
          <w:tcPr>
            <w:tcW w:w="2693" w:type="dxa"/>
          </w:tcPr>
          <w:p w:rsidR="00056852" w:rsidRPr="00056852" w:rsidRDefault="00056852" w:rsidP="00B62BCC">
            <w:pPr>
              <w:pStyle w:val="110"/>
              <w:jc w:val="center"/>
              <w:rPr>
                <w:rFonts w:ascii="Times New Roman" w:hAnsi="Times New Roman" w:cs="Times New Roman"/>
                <w:sz w:val="24"/>
                <w:szCs w:val="24"/>
              </w:rPr>
            </w:pPr>
            <w:r w:rsidRPr="00056852">
              <w:rPr>
                <w:rFonts w:ascii="Times New Roman" w:hAnsi="Times New Roman" w:cs="Times New Roman"/>
                <w:sz w:val="24"/>
                <w:szCs w:val="24"/>
              </w:rPr>
              <w:t>4</w:t>
            </w:r>
          </w:p>
        </w:tc>
      </w:tr>
      <w:tr w:rsidR="00056852" w:rsidRPr="00056852" w:rsidTr="00D0175D">
        <w:tc>
          <w:tcPr>
            <w:tcW w:w="7513" w:type="dxa"/>
          </w:tcPr>
          <w:p w:rsidR="00056852" w:rsidRPr="00056852" w:rsidRDefault="00056852" w:rsidP="00B62BCC">
            <w:pPr>
              <w:pStyle w:val="110"/>
              <w:rPr>
                <w:rFonts w:ascii="Times New Roman" w:hAnsi="Times New Roman" w:cs="Times New Roman"/>
                <w:sz w:val="24"/>
                <w:szCs w:val="24"/>
              </w:rPr>
            </w:pPr>
            <w:r w:rsidRPr="00056852">
              <w:rPr>
                <w:rFonts w:ascii="Times New Roman" w:hAnsi="Times New Roman" w:cs="Times New Roman"/>
                <w:sz w:val="24"/>
                <w:szCs w:val="24"/>
              </w:rPr>
              <w:t>Сканеры</w:t>
            </w:r>
          </w:p>
        </w:tc>
        <w:tc>
          <w:tcPr>
            <w:tcW w:w="2693" w:type="dxa"/>
          </w:tcPr>
          <w:p w:rsidR="00056852" w:rsidRPr="00056852" w:rsidRDefault="00056852" w:rsidP="00B62BCC">
            <w:pPr>
              <w:pStyle w:val="110"/>
              <w:jc w:val="center"/>
              <w:rPr>
                <w:rFonts w:ascii="Times New Roman" w:hAnsi="Times New Roman" w:cs="Times New Roman"/>
                <w:sz w:val="24"/>
                <w:szCs w:val="24"/>
              </w:rPr>
            </w:pPr>
            <w:r w:rsidRPr="00056852">
              <w:rPr>
                <w:rFonts w:ascii="Times New Roman" w:hAnsi="Times New Roman" w:cs="Times New Roman"/>
                <w:sz w:val="24"/>
                <w:szCs w:val="24"/>
              </w:rPr>
              <w:t>4</w:t>
            </w:r>
          </w:p>
        </w:tc>
      </w:tr>
      <w:tr w:rsidR="00056852" w:rsidRPr="00056852" w:rsidTr="00D0175D">
        <w:tc>
          <w:tcPr>
            <w:tcW w:w="7513" w:type="dxa"/>
          </w:tcPr>
          <w:p w:rsidR="00056852" w:rsidRPr="00056852" w:rsidRDefault="00056852" w:rsidP="00B62BCC">
            <w:pPr>
              <w:pStyle w:val="110"/>
              <w:rPr>
                <w:rFonts w:ascii="Times New Roman" w:hAnsi="Times New Roman" w:cs="Times New Roman"/>
                <w:sz w:val="24"/>
                <w:szCs w:val="24"/>
              </w:rPr>
            </w:pPr>
            <w:r w:rsidRPr="00056852">
              <w:rPr>
                <w:rFonts w:ascii="Times New Roman" w:hAnsi="Times New Roman" w:cs="Times New Roman"/>
                <w:sz w:val="24"/>
                <w:szCs w:val="24"/>
              </w:rPr>
              <w:t>Принтеры лазерные черно-белые</w:t>
            </w:r>
          </w:p>
        </w:tc>
        <w:tc>
          <w:tcPr>
            <w:tcW w:w="2693" w:type="dxa"/>
          </w:tcPr>
          <w:p w:rsidR="00056852" w:rsidRPr="00056852" w:rsidRDefault="00056852" w:rsidP="00B62BCC">
            <w:pPr>
              <w:pStyle w:val="110"/>
              <w:jc w:val="center"/>
              <w:rPr>
                <w:rFonts w:ascii="Times New Roman" w:hAnsi="Times New Roman" w:cs="Times New Roman"/>
                <w:sz w:val="24"/>
                <w:szCs w:val="24"/>
              </w:rPr>
            </w:pPr>
            <w:r w:rsidRPr="00056852">
              <w:rPr>
                <w:rFonts w:ascii="Times New Roman" w:hAnsi="Times New Roman" w:cs="Times New Roman"/>
                <w:sz w:val="24"/>
                <w:szCs w:val="24"/>
              </w:rPr>
              <w:t>4</w:t>
            </w:r>
          </w:p>
        </w:tc>
      </w:tr>
      <w:tr w:rsidR="00056852" w:rsidRPr="00056852" w:rsidTr="00D0175D">
        <w:tc>
          <w:tcPr>
            <w:tcW w:w="7513" w:type="dxa"/>
          </w:tcPr>
          <w:p w:rsidR="00056852" w:rsidRPr="00056852" w:rsidRDefault="00056852" w:rsidP="00B62BCC">
            <w:pPr>
              <w:pStyle w:val="110"/>
              <w:rPr>
                <w:rFonts w:ascii="Times New Roman" w:hAnsi="Times New Roman" w:cs="Times New Roman"/>
                <w:sz w:val="24"/>
                <w:szCs w:val="24"/>
              </w:rPr>
            </w:pPr>
            <w:r w:rsidRPr="00056852">
              <w:rPr>
                <w:rFonts w:ascii="Times New Roman" w:hAnsi="Times New Roman" w:cs="Times New Roman"/>
                <w:sz w:val="24"/>
                <w:szCs w:val="24"/>
              </w:rPr>
              <w:t>Принтеры цветные</w:t>
            </w:r>
          </w:p>
        </w:tc>
        <w:tc>
          <w:tcPr>
            <w:tcW w:w="2693" w:type="dxa"/>
          </w:tcPr>
          <w:p w:rsidR="00056852" w:rsidRPr="00056852" w:rsidRDefault="00056852" w:rsidP="00B62BCC">
            <w:pPr>
              <w:pStyle w:val="110"/>
              <w:jc w:val="center"/>
              <w:rPr>
                <w:rFonts w:ascii="Times New Roman" w:hAnsi="Times New Roman" w:cs="Times New Roman"/>
                <w:sz w:val="24"/>
                <w:szCs w:val="24"/>
              </w:rPr>
            </w:pPr>
            <w:r w:rsidRPr="00056852">
              <w:rPr>
                <w:rFonts w:ascii="Times New Roman" w:hAnsi="Times New Roman" w:cs="Times New Roman"/>
                <w:sz w:val="24"/>
                <w:szCs w:val="24"/>
              </w:rPr>
              <w:t>1</w:t>
            </w:r>
          </w:p>
        </w:tc>
      </w:tr>
      <w:tr w:rsidR="00056852" w:rsidRPr="00056852" w:rsidTr="00D0175D">
        <w:tc>
          <w:tcPr>
            <w:tcW w:w="7513" w:type="dxa"/>
          </w:tcPr>
          <w:p w:rsidR="00056852" w:rsidRPr="00056852" w:rsidRDefault="00056852" w:rsidP="00B62BCC">
            <w:pPr>
              <w:pStyle w:val="110"/>
              <w:rPr>
                <w:rFonts w:ascii="Times New Roman" w:hAnsi="Times New Roman" w:cs="Times New Roman"/>
                <w:sz w:val="24"/>
                <w:szCs w:val="24"/>
              </w:rPr>
            </w:pPr>
            <w:r w:rsidRPr="00056852">
              <w:rPr>
                <w:rFonts w:ascii="Times New Roman" w:hAnsi="Times New Roman" w:cs="Times New Roman"/>
                <w:sz w:val="24"/>
                <w:szCs w:val="24"/>
              </w:rPr>
              <w:t>Видеокамеры цифровые</w:t>
            </w:r>
          </w:p>
        </w:tc>
        <w:tc>
          <w:tcPr>
            <w:tcW w:w="2693" w:type="dxa"/>
          </w:tcPr>
          <w:p w:rsidR="00056852" w:rsidRPr="00056852" w:rsidRDefault="00056852" w:rsidP="00B62BCC">
            <w:pPr>
              <w:pStyle w:val="110"/>
              <w:jc w:val="center"/>
              <w:rPr>
                <w:rFonts w:ascii="Times New Roman" w:hAnsi="Times New Roman" w:cs="Times New Roman"/>
                <w:sz w:val="24"/>
                <w:szCs w:val="24"/>
              </w:rPr>
            </w:pPr>
            <w:r w:rsidRPr="00056852">
              <w:rPr>
                <w:rFonts w:ascii="Times New Roman" w:hAnsi="Times New Roman" w:cs="Times New Roman"/>
                <w:bCs/>
                <w:sz w:val="24"/>
                <w:szCs w:val="24"/>
              </w:rPr>
              <w:t>1</w:t>
            </w:r>
          </w:p>
        </w:tc>
      </w:tr>
      <w:tr w:rsidR="00056852" w:rsidRPr="00056852" w:rsidTr="00D0175D">
        <w:tc>
          <w:tcPr>
            <w:tcW w:w="7513" w:type="dxa"/>
          </w:tcPr>
          <w:p w:rsidR="00056852" w:rsidRPr="00056852" w:rsidRDefault="00056852" w:rsidP="00D83882">
            <w:pPr>
              <w:pStyle w:val="110"/>
              <w:rPr>
                <w:rFonts w:ascii="Times New Roman" w:hAnsi="Times New Roman" w:cs="Times New Roman"/>
                <w:sz w:val="24"/>
                <w:szCs w:val="24"/>
              </w:rPr>
            </w:pPr>
            <w:r w:rsidRPr="00056852">
              <w:rPr>
                <w:rFonts w:ascii="Times New Roman" w:hAnsi="Times New Roman" w:cs="Times New Roman"/>
                <w:sz w:val="24"/>
                <w:szCs w:val="24"/>
              </w:rPr>
              <w:t>Документ-камера</w:t>
            </w:r>
          </w:p>
        </w:tc>
        <w:tc>
          <w:tcPr>
            <w:tcW w:w="2693" w:type="dxa"/>
          </w:tcPr>
          <w:p w:rsidR="00056852" w:rsidRPr="00056852" w:rsidRDefault="00056852" w:rsidP="00D83882">
            <w:pPr>
              <w:pStyle w:val="110"/>
              <w:jc w:val="center"/>
              <w:rPr>
                <w:rFonts w:ascii="Times New Roman" w:hAnsi="Times New Roman" w:cs="Times New Roman"/>
                <w:sz w:val="24"/>
                <w:szCs w:val="24"/>
              </w:rPr>
            </w:pPr>
            <w:r w:rsidRPr="00056852">
              <w:rPr>
                <w:rFonts w:ascii="Times New Roman" w:hAnsi="Times New Roman" w:cs="Times New Roman"/>
                <w:sz w:val="24"/>
                <w:szCs w:val="24"/>
              </w:rPr>
              <w:t>1</w:t>
            </w:r>
          </w:p>
        </w:tc>
      </w:tr>
      <w:tr w:rsidR="00056852" w:rsidRPr="00056852" w:rsidTr="00D0175D">
        <w:tc>
          <w:tcPr>
            <w:tcW w:w="7513" w:type="dxa"/>
          </w:tcPr>
          <w:p w:rsidR="00056852" w:rsidRPr="00056852" w:rsidRDefault="00056852" w:rsidP="00D83882">
            <w:pPr>
              <w:pStyle w:val="110"/>
              <w:rPr>
                <w:rFonts w:ascii="Times New Roman" w:hAnsi="Times New Roman" w:cs="Times New Roman"/>
                <w:sz w:val="24"/>
                <w:szCs w:val="24"/>
              </w:rPr>
            </w:pPr>
            <w:r w:rsidRPr="00056852">
              <w:rPr>
                <w:rFonts w:ascii="Times New Roman" w:hAnsi="Times New Roman" w:cs="Times New Roman"/>
                <w:sz w:val="24"/>
                <w:szCs w:val="24"/>
              </w:rPr>
              <w:t>Графический планшет</w:t>
            </w:r>
          </w:p>
        </w:tc>
        <w:tc>
          <w:tcPr>
            <w:tcW w:w="2693" w:type="dxa"/>
          </w:tcPr>
          <w:p w:rsidR="00056852" w:rsidRPr="00056852" w:rsidRDefault="00056852" w:rsidP="00D83882">
            <w:pPr>
              <w:pStyle w:val="110"/>
              <w:jc w:val="center"/>
              <w:rPr>
                <w:rFonts w:ascii="Times New Roman" w:hAnsi="Times New Roman" w:cs="Times New Roman"/>
                <w:sz w:val="24"/>
                <w:szCs w:val="24"/>
              </w:rPr>
            </w:pPr>
            <w:r w:rsidRPr="00056852">
              <w:rPr>
                <w:rFonts w:ascii="Times New Roman" w:hAnsi="Times New Roman" w:cs="Times New Roman"/>
                <w:sz w:val="24"/>
                <w:szCs w:val="24"/>
              </w:rPr>
              <w:t>4</w:t>
            </w:r>
          </w:p>
        </w:tc>
      </w:tr>
    </w:tbl>
    <w:p w:rsidR="006767EA" w:rsidRPr="00746061" w:rsidRDefault="006767EA" w:rsidP="006767EA">
      <w:pPr>
        <w:spacing w:line="260" w:lineRule="exact"/>
        <w:ind w:left="102" w:right="75" w:firstLine="300"/>
        <w:jc w:val="both"/>
      </w:pPr>
    </w:p>
    <w:p w:rsidR="006767EA" w:rsidRPr="00786DB3" w:rsidRDefault="006767EA" w:rsidP="006767EA">
      <w:pPr>
        <w:pStyle w:val="Default"/>
        <w:jc w:val="both"/>
        <w:rPr>
          <w:i/>
          <w:iCs/>
          <w:szCs w:val="28"/>
        </w:rPr>
      </w:pPr>
      <w:r w:rsidRPr="00786DB3">
        <w:rPr>
          <w:i/>
          <w:iCs/>
          <w:szCs w:val="28"/>
        </w:rPr>
        <w:t xml:space="preserve">Информационное обеспечение </w:t>
      </w:r>
    </w:p>
    <w:p w:rsidR="006767EA" w:rsidRPr="00786DB3" w:rsidRDefault="006767EA" w:rsidP="006767EA">
      <w:pPr>
        <w:pStyle w:val="Default"/>
        <w:jc w:val="both"/>
        <w:rPr>
          <w:szCs w:val="28"/>
        </w:rPr>
      </w:pPr>
      <w:r w:rsidRPr="00786DB3">
        <w:rPr>
          <w:szCs w:val="28"/>
        </w:rPr>
        <w:lastRenderedPageBreak/>
        <w:t>включает необходимую нормативн</w:t>
      </w:r>
      <w:proofErr w:type="gramStart"/>
      <w:r w:rsidRPr="00786DB3">
        <w:rPr>
          <w:szCs w:val="28"/>
        </w:rPr>
        <w:t>о-</w:t>
      </w:r>
      <w:proofErr w:type="gramEnd"/>
      <w:r w:rsidRPr="00786DB3">
        <w:rPr>
          <w:szCs w:val="28"/>
        </w:rPr>
        <w:t xml:space="preserve"> правовую базу образования обучающихся с ЗПР и характеристики предполагаемых информационных связей участников образовательного процесса и наличие. 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6767EA" w:rsidRPr="00786DB3" w:rsidRDefault="006767EA" w:rsidP="006767EA">
      <w:pPr>
        <w:pStyle w:val="a4"/>
        <w:jc w:val="both"/>
        <w:rPr>
          <w:rFonts w:ascii="Times New Roman" w:hAnsi="Times New Roman" w:cs="Times New Roman"/>
          <w:b/>
          <w:i/>
          <w:sz w:val="24"/>
          <w:szCs w:val="28"/>
        </w:rPr>
      </w:pPr>
      <w:proofErr w:type="gramStart"/>
      <w:r w:rsidRPr="00786DB3">
        <w:rPr>
          <w:rFonts w:ascii="Times New Roman" w:hAnsi="Times New Roman" w:cs="Times New Roman"/>
          <w:sz w:val="24"/>
          <w:szCs w:val="28"/>
        </w:rPr>
        <w:t xml:space="preserve">Школьная </w:t>
      </w:r>
      <w:r w:rsidRPr="00786DB3">
        <w:rPr>
          <w:rFonts w:ascii="Times New Roman" w:hAnsi="Times New Roman" w:cs="Times New Roman"/>
          <w:sz w:val="24"/>
          <w:szCs w:val="28"/>
          <w:lang w:val="en-US"/>
        </w:rPr>
        <w:t>IT</w:t>
      </w:r>
      <w:r w:rsidRPr="00786DB3">
        <w:rPr>
          <w:rFonts w:ascii="Times New Roman" w:hAnsi="Times New Roman" w:cs="Times New Roman"/>
          <w:sz w:val="24"/>
          <w:szCs w:val="28"/>
        </w:rPr>
        <w:t xml:space="preserve"> - инфраструктура - это единое информационное пространство, обеспечивающее эффективную социализацию </w:t>
      </w:r>
      <w:r>
        <w:rPr>
          <w:rFonts w:ascii="Times New Roman" w:hAnsi="Times New Roman" w:cs="Times New Roman"/>
          <w:sz w:val="24"/>
          <w:szCs w:val="28"/>
        </w:rPr>
        <w:t>обучающихся с ОВЗ</w:t>
      </w:r>
      <w:r w:rsidRPr="00786DB3">
        <w:rPr>
          <w:rFonts w:ascii="Times New Roman" w:hAnsi="Times New Roman" w:cs="Times New Roman"/>
          <w:sz w:val="24"/>
          <w:szCs w:val="28"/>
        </w:rPr>
        <w:t xml:space="preserve"> в условиях информационного общества.</w:t>
      </w:r>
      <w:proofErr w:type="gramEnd"/>
      <w:r w:rsidRPr="00786DB3">
        <w:rPr>
          <w:rFonts w:ascii="Times New Roman" w:hAnsi="Times New Roman" w:cs="Times New Roman"/>
          <w:sz w:val="24"/>
          <w:szCs w:val="28"/>
        </w:rPr>
        <w:t xml:space="preserve"> В соответствии с Концепцией внедрения информационных технологий в систему образования ХМАО-Югры  школа осуществила   комплекс мер, направленных на внедрение в образовательную деятельность:</w:t>
      </w:r>
    </w:p>
    <w:p w:rsidR="006767EA" w:rsidRPr="00786DB3" w:rsidRDefault="006767EA" w:rsidP="00821DB2">
      <w:pPr>
        <w:pStyle w:val="a4"/>
        <w:widowControl w:val="0"/>
        <w:numPr>
          <w:ilvl w:val="0"/>
          <w:numId w:val="13"/>
        </w:numPr>
        <w:autoSpaceDE w:val="0"/>
        <w:autoSpaceDN w:val="0"/>
        <w:adjustRightInd w:val="0"/>
        <w:jc w:val="both"/>
        <w:rPr>
          <w:rFonts w:ascii="Times New Roman" w:hAnsi="Times New Roman" w:cs="Times New Roman"/>
          <w:sz w:val="24"/>
          <w:szCs w:val="28"/>
          <w:lang w:eastAsia="en-US"/>
        </w:rPr>
      </w:pPr>
      <w:r w:rsidRPr="00786DB3">
        <w:rPr>
          <w:rFonts w:ascii="Times New Roman" w:hAnsi="Times New Roman" w:cs="Times New Roman"/>
          <w:sz w:val="24"/>
          <w:szCs w:val="28"/>
          <w:lang w:eastAsia="en-US"/>
        </w:rPr>
        <w:t>Цифровых учебно-методических материалов и цифрового электронного оборудования</w:t>
      </w:r>
    </w:p>
    <w:p w:rsidR="006767EA" w:rsidRPr="00786DB3" w:rsidRDefault="006767EA" w:rsidP="00821DB2">
      <w:pPr>
        <w:pStyle w:val="a4"/>
        <w:widowControl w:val="0"/>
        <w:numPr>
          <w:ilvl w:val="0"/>
          <w:numId w:val="13"/>
        </w:numPr>
        <w:autoSpaceDE w:val="0"/>
        <w:autoSpaceDN w:val="0"/>
        <w:adjustRightInd w:val="0"/>
        <w:jc w:val="both"/>
        <w:rPr>
          <w:rFonts w:ascii="Times New Roman" w:hAnsi="Times New Roman" w:cs="Times New Roman"/>
          <w:sz w:val="24"/>
          <w:szCs w:val="28"/>
          <w:lang w:eastAsia="en-US"/>
        </w:rPr>
      </w:pPr>
      <w:r w:rsidRPr="00786DB3">
        <w:rPr>
          <w:rFonts w:ascii="Times New Roman" w:hAnsi="Times New Roman" w:cs="Times New Roman"/>
          <w:sz w:val="24"/>
          <w:szCs w:val="28"/>
          <w:lang w:eastAsia="en-US"/>
        </w:rPr>
        <w:t>Современных образовательных технологий;</w:t>
      </w:r>
    </w:p>
    <w:p w:rsidR="006767EA" w:rsidRPr="00786DB3" w:rsidRDefault="006767EA" w:rsidP="00821DB2">
      <w:pPr>
        <w:pStyle w:val="a4"/>
        <w:widowControl w:val="0"/>
        <w:numPr>
          <w:ilvl w:val="0"/>
          <w:numId w:val="13"/>
        </w:numPr>
        <w:autoSpaceDE w:val="0"/>
        <w:autoSpaceDN w:val="0"/>
        <w:adjustRightInd w:val="0"/>
        <w:jc w:val="both"/>
        <w:rPr>
          <w:rFonts w:ascii="Times New Roman" w:hAnsi="Times New Roman" w:cs="Times New Roman"/>
          <w:sz w:val="24"/>
          <w:szCs w:val="28"/>
          <w:lang w:eastAsia="en-US"/>
        </w:rPr>
      </w:pPr>
      <w:r w:rsidRPr="00786DB3">
        <w:rPr>
          <w:rFonts w:ascii="Times New Roman" w:hAnsi="Times New Roman" w:cs="Times New Roman"/>
          <w:sz w:val="24"/>
          <w:szCs w:val="28"/>
          <w:lang w:eastAsia="en-US"/>
        </w:rPr>
        <w:t>Системной подготовки кадров в области информатизации;</w:t>
      </w:r>
    </w:p>
    <w:p w:rsidR="006767EA" w:rsidRPr="00786DB3" w:rsidRDefault="006767EA" w:rsidP="006767EA">
      <w:pPr>
        <w:pStyle w:val="a4"/>
        <w:jc w:val="both"/>
        <w:rPr>
          <w:rFonts w:ascii="Times New Roman" w:hAnsi="Times New Roman" w:cs="Times New Roman"/>
          <w:b/>
          <w:color w:val="0070C0"/>
          <w:sz w:val="24"/>
          <w:szCs w:val="28"/>
          <w:lang w:eastAsia="en-US"/>
        </w:rPr>
      </w:pPr>
      <w:r w:rsidRPr="00786DB3">
        <w:rPr>
          <w:rFonts w:ascii="Times New Roman" w:hAnsi="Times New Roman" w:cs="Times New Roman"/>
          <w:sz w:val="24"/>
          <w:szCs w:val="28"/>
          <w:lang w:eastAsia="en-US"/>
        </w:rPr>
        <w:t xml:space="preserve">         </w:t>
      </w:r>
      <w:r>
        <w:rPr>
          <w:rFonts w:ascii="Times New Roman" w:hAnsi="Times New Roman" w:cs="Times New Roman"/>
          <w:sz w:val="24"/>
          <w:szCs w:val="28"/>
          <w:lang w:eastAsia="en-US"/>
        </w:rPr>
        <w:t xml:space="preserve">В СОШ </w:t>
      </w:r>
      <w:proofErr w:type="spellStart"/>
      <w:r>
        <w:rPr>
          <w:rFonts w:ascii="Times New Roman" w:hAnsi="Times New Roman" w:cs="Times New Roman"/>
          <w:sz w:val="24"/>
          <w:szCs w:val="28"/>
          <w:lang w:eastAsia="en-US"/>
        </w:rPr>
        <w:t>п</w:t>
      </w:r>
      <w:proofErr w:type="gramStart"/>
      <w:r>
        <w:rPr>
          <w:rFonts w:ascii="Times New Roman" w:hAnsi="Times New Roman" w:cs="Times New Roman"/>
          <w:sz w:val="24"/>
          <w:szCs w:val="28"/>
          <w:lang w:eastAsia="en-US"/>
        </w:rPr>
        <w:t>.Л</w:t>
      </w:r>
      <w:proofErr w:type="gramEnd"/>
      <w:r>
        <w:rPr>
          <w:rFonts w:ascii="Times New Roman" w:hAnsi="Times New Roman" w:cs="Times New Roman"/>
          <w:sz w:val="24"/>
          <w:szCs w:val="28"/>
          <w:lang w:eastAsia="en-US"/>
        </w:rPr>
        <w:t>ыхма</w:t>
      </w:r>
      <w:proofErr w:type="spellEnd"/>
      <w:r>
        <w:rPr>
          <w:rFonts w:ascii="Times New Roman" w:hAnsi="Times New Roman" w:cs="Times New Roman"/>
          <w:sz w:val="24"/>
          <w:szCs w:val="28"/>
          <w:lang w:eastAsia="en-US"/>
        </w:rPr>
        <w:t xml:space="preserve"> обеспечено</w:t>
      </w:r>
      <w:r w:rsidRPr="00786DB3">
        <w:rPr>
          <w:rFonts w:ascii="Times New Roman" w:hAnsi="Times New Roman" w:cs="Times New Roman"/>
          <w:b/>
          <w:color w:val="0070C0"/>
          <w:sz w:val="24"/>
          <w:szCs w:val="28"/>
          <w:lang w:eastAsia="en-US"/>
        </w:rPr>
        <w:t>:</w:t>
      </w:r>
    </w:p>
    <w:p w:rsidR="006767EA" w:rsidRPr="00786DB3" w:rsidRDefault="006767EA" w:rsidP="00821DB2">
      <w:pPr>
        <w:pStyle w:val="a4"/>
        <w:widowControl w:val="0"/>
        <w:numPr>
          <w:ilvl w:val="0"/>
          <w:numId w:val="14"/>
        </w:numPr>
        <w:autoSpaceDE w:val="0"/>
        <w:autoSpaceDN w:val="0"/>
        <w:adjustRightInd w:val="0"/>
        <w:ind w:left="0" w:firstLine="0"/>
        <w:jc w:val="both"/>
        <w:rPr>
          <w:rFonts w:ascii="Times New Roman" w:hAnsi="Times New Roman" w:cs="Times New Roman"/>
          <w:sz w:val="24"/>
          <w:szCs w:val="28"/>
          <w:lang w:eastAsia="en-US"/>
        </w:rPr>
      </w:pPr>
      <w:r w:rsidRPr="00786DB3">
        <w:rPr>
          <w:rFonts w:ascii="Times New Roman" w:hAnsi="Times New Roman" w:cs="Times New Roman"/>
          <w:b/>
          <w:color w:val="0070C0"/>
          <w:sz w:val="24"/>
          <w:szCs w:val="28"/>
          <w:lang w:eastAsia="en-US"/>
        </w:rPr>
        <w:t>100%</w:t>
      </w:r>
      <w:r w:rsidRPr="00786DB3">
        <w:rPr>
          <w:rFonts w:ascii="Times New Roman" w:hAnsi="Times New Roman" w:cs="Times New Roman"/>
          <w:sz w:val="24"/>
          <w:szCs w:val="28"/>
          <w:lang w:eastAsia="en-US"/>
        </w:rPr>
        <w:t>обеспечение педагогов школы автоматизированными рабочими местами (АРМ)</w:t>
      </w:r>
    </w:p>
    <w:p w:rsidR="006767EA" w:rsidRPr="00786DB3" w:rsidRDefault="006767EA" w:rsidP="00821DB2">
      <w:pPr>
        <w:pStyle w:val="a4"/>
        <w:widowControl w:val="0"/>
        <w:numPr>
          <w:ilvl w:val="0"/>
          <w:numId w:val="14"/>
        </w:numPr>
        <w:autoSpaceDE w:val="0"/>
        <w:autoSpaceDN w:val="0"/>
        <w:adjustRightInd w:val="0"/>
        <w:ind w:left="0" w:firstLine="0"/>
        <w:jc w:val="both"/>
        <w:rPr>
          <w:rFonts w:ascii="Times New Roman" w:hAnsi="Times New Roman" w:cs="Times New Roman"/>
          <w:sz w:val="24"/>
          <w:szCs w:val="28"/>
          <w:lang w:eastAsia="en-US"/>
        </w:rPr>
      </w:pPr>
      <w:r w:rsidRPr="00786DB3">
        <w:rPr>
          <w:rFonts w:ascii="Times New Roman" w:hAnsi="Times New Roman" w:cs="Times New Roman"/>
          <w:b/>
          <w:color w:val="0070C0"/>
          <w:sz w:val="24"/>
          <w:szCs w:val="28"/>
          <w:lang w:eastAsia="en-US"/>
        </w:rPr>
        <w:t>100%</w:t>
      </w:r>
      <w:r w:rsidRPr="00786DB3">
        <w:rPr>
          <w:rFonts w:ascii="Times New Roman" w:hAnsi="Times New Roman" w:cs="Times New Roman"/>
          <w:sz w:val="24"/>
          <w:szCs w:val="28"/>
        </w:rPr>
        <w:t xml:space="preserve">компьютеров </w:t>
      </w:r>
      <w:proofErr w:type="gramStart"/>
      <w:r w:rsidRPr="00786DB3">
        <w:rPr>
          <w:rFonts w:ascii="Times New Roman" w:hAnsi="Times New Roman" w:cs="Times New Roman"/>
          <w:sz w:val="24"/>
          <w:szCs w:val="28"/>
        </w:rPr>
        <w:t>объединены</w:t>
      </w:r>
      <w:proofErr w:type="gramEnd"/>
      <w:r w:rsidRPr="00786DB3">
        <w:rPr>
          <w:rFonts w:ascii="Times New Roman" w:hAnsi="Times New Roman" w:cs="Times New Roman"/>
          <w:sz w:val="24"/>
          <w:szCs w:val="28"/>
        </w:rPr>
        <w:t xml:space="preserve">  в локальную сеть. </w:t>
      </w:r>
    </w:p>
    <w:p w:rsidR="006767EA" w:rsidRPr="00786DB3" w:rsidRDefault="006767EA" w:rsidP="00821DB2">
      <w:pPr>
        <w:pStyle w:val="a4"/>
        <w:widowControl w:val="0"/>
        <w:numPr>
          <w:ilvl w:val="0"/>
          <w:numId w:val="14"/>
        </w:numPr>
        <w:autoSpaceDE w:val="0"/>
        <w:autoSpaceDN w:val="0"/>
        <w:adjustRightInd w:val="0"/>
        <w:ind w:left="0" w:firstLine="0"/>
        <w:jc w:val="both"/>
        <w:rPr>
          <w:rFonts w:ascii="Times New Roman" w:hAnsi="Times New Roman" w:cs="Times New Roman"/>
          <w:sz w:val="24"/>
          <w:szCs w:val="28"/>
          <w:lang w:eastAsia="en-US"/>
        </w:rPr>
      </w:pPr>
      <w:r w:rsidRPr="00786DB3">
        <w:rPr>
          <w:rFonts w:ascii="Times New Roman" w:hAnsi="Times New Roman" w:cs="Times New Roman"/>
          <w:b/>
          <w:color w:val="0070C0"/>
          <w:sz w:val="24"/>
          <w:szCs w:val="28"/>
          <w:lang w:eastAsia="en-US"/>
        </w:rPr>
        <w:t>100%</w:t>
      </w:r>
      <w:r w:rsidRPr="00786DB3">
        <w:rPr>
          <w:rFonts w:ascii="Times New Roman" w:hAnsi="Times New Roman" w:cs="Times New Roman"/>
          <w:sz w:val="24"/>
          <w:szCs w:val="28"/>
        </w:rPr>
        <w:t xml:space="preserve">участников образовательных отношений информационно поддерживаются  системой информационных панелей, размещенных на 1 и 2 этажах, которые  обеспечивают трансляцию информационных объявлений, школьных мероприятий, конкурсов и спортивных соревнований.  </w:t>
      </w:r>
    </w:p>
    <w:p w:rsidR="006767EA" w:rsidRPr="00786DB3" w:rsidRDefault="006767EA" w:rsidP="00821DB2">
      <w:pPr>
        <w:pStyle w:val="a4"/>
        <w:widowControl w:val="0"/>
        <w:numPr>
          <w:ilvl w:val="0"/>
          <w:numId w:val="14"/>
        </w:numPr>
        <w:autoSpaceDE w:val="0"/>
        <w:autoSpaceDN w:val="0"/>
        <w:adjustRightInd w:val="0"/>
        <w:ind w:left="0" w:firstLine="0"/>
        <w:jc w:val="both"/>
        <w:rPr>
          <w:rFonts w:ascii="Times New Roman" w:hAnsi="Times New Roman" w:cs="Times New Roman"/>
          <w:sz w:val="24"/>
          <w:szCs w:val="28"/>
          <w:lang w:eastAsia="en-US"/>
        </w:rPr>
      </w:pPr>
      <w:r w:rsidRPr="00786DB3">
        <w:rPr>
          <w:rFonts w:ascii="Times New Roman" w:hAnsi="Times New Roman" w:cs="Times New Roman"/>
          <w:b/>
          <w:color w:val="0070C0"/>
          <w:sz w:val="24"/>
          <w:szCs w:val="28"/>
          <w:lang w:eastAsia="en-US"/>
        </w:rPr>
        <w:t>100%</w:t>
      </w:r>
      <w:r w:rsidRPr="00786DB3">
        <w:rPr>
          <w:rFonts w:ascii="Times New Roman" w:hAnsi="Times New Roman" w:cs="Times New Roman"/>
          <w:sz w:val="24"/>
          <w:szCs w:val="28"/>
        </w:rPr>
        <w:t>кабинетов являются многофункциональными интерактивными классами для обеспечения повышения эффективности, наглядности и информационной насыщенности образовательного процесса.</w:t>
      </w:r>
    </w:p>
    <w:p w:rsidR="006767EA" w:rsidRPr="00786DB3" w:rsidRDefault="006767EA" w:rsidP="00821DB2">
      <w:pPr>
        <w:pStyle w:val="a4"/>
        <w:widowControl w:val="0"/>
        <w:numPr>
          <w:ilvl w:val="0"/>
          <w:numId w:val="14"/>
        </w:numPr>
        <w:autoSpaceDE w:val="0"/>
        <w:autoSpaceDN w:val="0"/>
        <w:adjustRightInd w:val="0"/>
        <w:ind w:left="0" w:firstLine="0"/>
        <w:jc w:val="both"/>
        <w:rPr>
          <w:rFonts w:ascii="Times New Roman" w:hAnsi="Times New Roman" w:cs="Times New Roman"/>
          <w:sz w:val="24"/>
          <w:szCs w:val="28"/>
        </w:rPr>
      </w:pPr>
      <w:r w:rsidRPr="00786DB3">
        <w:rPr>
          <w:rFonts w:ascii="Times New Roman" w:hAnsi="Times New Roman" w:cs="Times New Roman"/>
          <w:b/>
          <w:color w:val="0070C0"/>
          <w:sz w:val="24"/>
          <w:szCs w:val="28"/>
          <w:lang w:eastAsia="en-US"/>
        </w:rPr>
        <w:t>100%</w:t>
      </w:r>
      <w:r w:rsidRPr="00786DB3">
        <w:rPr>
          <w:rFonts w:ascii="Times New Roman" w:hAnsi="Times New Roman" w:cs="Times New Roman"/>
          <w:sz w:val="24"/>
          <w:szCs w:val="28"/>
        </w:rPr>
        <w:t xml:space="preserve">детей во время актированных дней, карантина, нахождения в отпуске с родителями имеют возможность полноценного участия в учебном процессе дистанционно.  </w:t>
      </w:r>
    </w:p>
    <w:p w:rsidR="006767EA" w:rsidRPr="00786DB3" w:rsidRDefault="006767EA" w:rsidP="00821DB2">
      <w:pPr>
        <w:pStyle w:val="a4"/>
        <w:widowControl w:val="0"/>
        <w:numPr>
          <w:ilvl w:val="0"/>
          <w:numId w:val="14"/>
        </w:numPr>
        <w:autoSpaceDE w:val="0"/>
        <w:autoSpaceDN w:val="0"/>
        <w:adjustRightInd w:val="0"/>
        <w:ind w:left="0" w:firstLine="0"/>
        <w:jc w:val="both"/>
        <w:rPr>
          <w:rFonts w:ascii="Times New Roman" w:hAnsi="Times New Roman" w:cs="Times New Roman"/>
          <w:sz w:val="24"/>
          <w:szCs w:val="28"/>
        </w:rPr>
      </w:pPr>
      <w:r w:rsidRPr="00786DB3">
        <w:rPr>
          <w:rFonts w:ascii="Times New Roman" w:hAnsi="Times New Roman" w:cs="Times New Roman"/>
          <w:b/>
          <w:color w:val="0070C0"/>
          <w:sz w:val="24"/>
          <w:szCs w:val="28"/>
          <w:lang w:eastAsia="en-US"/>
        </w:rPr>
        <w:t>100%</w:t>
      </w:r>
      <w:r w:rsidRPr="00786DB3">
        <w:rPr>
          <w:rFonts w:ascii="Times New Roman" w:hAnsi="Times New Roman" w:cs="Times New Roman"/>
          <w:sz w:val="24"/>
          <w:szCs w:val="28"/>
        </w:rPr>
        <w:t>педагогов за счет внедрения новых образовательных технологий и использования современных информационных, коммуникационных, аудиовизуальных и интерактивных технологий обеспечивают повышение эффективности учебной деятельности.</w:t>
      </w:r>
    </w:p>
    <w:p w:rsidR="006767EA" w:rsidRPr="00786DB3" w:rsidRDefault="006767EA" w:rsidP="00821DB2">
      <w:pPr>
        <w:pStyle w:val="a4"/>
        <w:widowControl w:val="0"/>
        <w:numPr>
          <w:ilvl w:val="0"/>
          <w:numId w:val="14"/>
        </w:numPr>
        <w:autoSpaceDE w:val="0"/>
        <w:autoSpaceDN w:val="0"/>
        <w:adjustRightInd w:val="0"/>
        <w:ind w:left="0" w:firstLine="0"/>
        <w:jc w:val="both"/>
        <w:rPr>
          <w:rFonts w:ascii="Times New Roman" w:hAnsi="Times New Roman" w:cs="Times New Roman"/>
          <w:sz w:val="24"/>
          <w:szCs w:val="28"/>
        </w:rPr>
      </w:pPr>
      <w:r w:rsidRPr="00786DB3">
        <w:rPr>
          <w:rFonts w:ascii="Times New Roman" w:hAnsi="Times New Roman" w:cs="Times New Roman"/>
          <w:b/>
          <w:color w:val="0070C0"/>
          <w:sz w:val="24"/>
          <w:szCs w:val="28"/>
          <w:lang w:eastAsia="en-US"/>
        </w:rPr>
        <w:t>100%</w:t>
      </w:r>
      <w:r w:rsidRPr="00786DB3">
        <w:rPr>
          <w:rFonts w:ascii="Times New Roman" w:hAnsi="Times New Roman" w:cs="Times New Roman"/>
          <w:sz w:val="24"/>
          <w:szCs w:val="28"/>
        </w:rPr>
        <w:t>педагогов школы имеют курсовую подготовку в течение 3 лет, ИК</w:t>
      </w:r>
      <w:proofErr w:type="gramStart"/>
      <w:r w:rsidRPr="00786DB3">
        <w:rPr>
          <w:rFonts w:ascii="Times New Roman" w:hAnsi="Times New Roman" w:cs="Times New Roman"/>
          <w:sz w:val="24"/>
          <w:szCs w:val="28"/>
        </w:rPr>
        <w:t>Т-</w:t>
      </w:r>
      <w:proofErr w:type="gramEnd"/>
      <w:r w:rsidRPr="00786DB3">
        <w:rPr>
          <w:rFonts w:ascii="Times New Roman" w:hAnsi="Times New Roman" w:cs="Times New Roman"/>
          <w:sz w:val="24"/>
          <w:szCs w:val="28"/>
        </w:rPr>
        <w:t xml:space="preserve"> компетентны.</w:t>
      </w:r>
    </w:p>
    <w:p w:rsidR="006767EA" w:rsidRPr="00786DB3" w:rsidRDefault="006767EA" w:rsidP="00821DB2">
      <w:pPr>
        <w:pStyle w:val="a4"/>
        <w:widowControl w:val="0"/>
        <w:numPr>
          <w:ilvl w:val="0"/>
          <w:numId w:val="14"/>
        </w:numPr>
        <w:autoSpaceDE w:val="0"/>
        <w:autoSpaceDN w:val="0"/>
        <w:adjustRightInd w:val="0"/>
        <w:ind w:left="0" w:firstLine="0"/>
        <w:jc w:val="both"/>
        <w:rPr>
          <w:rFonts w:ascii="Times New Roman" w:hAnsi="Times New Roman" w:cs="Times New Roman"/>
          <w:sz w:val="24"/>
          <w:szCs w:val="28"/>
        </w:rPr>
      </w:pPr>
      <w:r w:rsidRPr="00786DB3">
        <w:rPr>
          <w:rFonts w:ascii="Times New Roman" w:hAnsi="Times New Roman" w:cs="Times New Roman"/>
          <w:b/>
          <w:color w:val="0070C0"/>
          <w:sz w:val="24"/>
          <w:szCs w:val="28"/>
          <w:lang w:eastAsia="en-US"/>
        </w:rPr>
        <w:t xml:space="preserve">100% </w:t>
      </w:r>
      <w:r w:rsidRPr="00786DB3">
        <w:rPr>
          <w:rFonts w:ascii="Times New Roman" w:hAnsi="Times New Roman" w:cs="Times New Roman"/>
          <w:sz w:val="24"/>
          <w:szCs w:val="28"/>
          <w:lang w:eastAsia="en-US"/>
        </w:rPr>
        <w:t xml:space="preserve">педагогов </w:t>
      </w:r>
      <w:r w:rsidRPr="00786DB3">
        <w:rPr>
          <w:rFonts w:ascii="Times New Roman" w:hAnsi="Times New Roman" w:cs="Times New Roman"/>
          <w:sz w:val="24"/>
          <w:szCs w:val="28"/>
        </w:rPr>
        <w:t xml:space="preserve">применяют цифровые, электронные образовательные ресурсы </w:t>
      </w:r>
    </w:p>
    <w:p w:rsidR="006767EA" w:rsidRPr="00786DB3" w:rsidRDefault="006767EA" w:rsidP="006767EA">
      <w:pPr>
        <w:pStyle w:val="a4"/>
        <w:jc w:val="both"/>
        <w:rPr>
          <w:rFonts w:ascii="Times New Roman" w:hAnsi="Times New Roman" w:cs="Times New Roman"/>
          <w:sz w:val="24"/>
          <w:szCs w:val="28"/>
        </w:rPr>
      </w:pPr>
      <w:r w:rsidRPr="00786DB3">
        <w:rPr>
          <w:rFonts w:ascii="Times New Roman" w:hAnsi="Times New Roman" w:cs="Times New Roman"/>
          <w:sz w:val="24"/>
          <w:szCs w:val="28"/>
        </w:rPr>
        <w:t xml:space="preserve">            </w:t>
      </w:r>
    </w:p>
    <w:p w:rsidR="006767EA" w:rsidRPr="00786DB3" w:rsidRDefault="006767EA" w:rsidP="006767EA">
      <w:pPr>
        <w:pStyle w:val="a4"/>
        <w:jc w:val="both"/>
        <w:rPr>
          <w:rFonts w:ascii="Times New Roman" w:hAnsi="Times New Roman" w:cs="Times New Roman"/>
          <w:sz w:val="24"/>
          <w:szCs w:val="28"/>
        </w:rPr>
      </w:pPr>
      <w:r w:rsidRPr="00786DB3">
        <w:rPr>
          <w:rFonts w:ascii="Times New Roman" w:hAnsi="Times New Roman" w:cs="Times New Roman"/>
          <w:sz w:val="24"/>
          <w:szCs w:val="28"/>
        </w:rPr>
        <w:t xml:space="preserve">Информационная система школы обеспечена лицензионными  операционными системами: </w:t>
      </w:r>
      <w:proofErr w:type="spellStart"/>
      <w:r w:rsidRPr="00786DB3">
        <w:rPr>
          <w:rFonts w:ascii="Times New Roman" w:hAnsi="Times New Roman" w:cs="Times New Roman"/>
          <w:sz w:val="24"/>
          <w:szCs w:val="28"/>
          <w:lang w:val="en-US"/>
        </w:rPr>
        <w:t>WindowsXP</w:t>
      </w:r>
      <w:proofErr w:type="spellEnd"/>
      <w:r w:rsidRPr="00786DB3">
        <w:rPr>
          <w:rFonts w:ascii="Times New Roman" w:hAnsi="Times New Roman" w:cs="Times New Roman"/>
          <w:sz w:val="24"/>
          <w:szCs w:val="28"/>
        </w:rPr>
        <w:t xml:space="preserve">/7/8, </w:t>
      </w:r>
      <w:proofErr w:type="spellStart"/>
      <w:r w:rsidRPr="00786DB3">
        <w:rPr>
          <w:rFonts w:ascii="Times New Roman" w:hAnsi="Times New Roman" w:cs="Times New Roman"/>
          <w:sz w:val="24"/>
          <w:szCs w:val="28"/>
          <w:lang w:val="en-US"/>
        </w:rPr>
        <w:t>Microsoftoffice</w:t>
      </w:r>
      <w:proofErr w:type="spellEnd"/>
      <w:r w:rsidRPr="00786DB3">
        <w:rPr>
          <w:rFonts w:ascii="Times New Roman" w:hAnsi="Times New Roman" w:cs="Times New Roman"/>
          <w:sz w:val="24"/>
          <w:szCs w:val="28"/>
        </w:rPr>
        <w:t xml:space="preserve"> 2007/2010, антивирус Касперского 6.0/2010, </w:t>
      </w:r>
      <w:r w:rsidRPr="00786DB3">
        <w:rPr>
          <w:rFonts w:ascii="Times New Roman" w:hAnsi="Times New Roman" w:cs="Times New Roman"/>
          <w:sz w:val="24"/>
          <w:szCs w:val="28"/>
          <w:lang w:val="en-US"/>
        </w:rPr>
        <w:t>WinZip</w:t>
      </w:r>
      <w:r w:rsidRPr="00786DB3">
        <w:rPr>
          <w:rFonts w:ascii="Times New Roman" w:hAnsi="Times New Roman" w:cs="Times New Roman"/>
          <w:sz w:val="24"/>
          <w:szCs w:val="28"/>
        </w:rPr>
        <w:t xml:space="preserve"> /</w:t>
      </w:r>
      <w:proofErr w:type="spellStart"/>
      <w:r w:rsidRPr="00786DB3">
        <w:rPr>
          <w:rFonts w:ascii="Times New Roman" w:hAnsi="Times New Roman" w:cs="Times New Roman"/>
          <w:sz w:val="24"/>
          <w:szCs w:val="28"/>
          <w:lang w:val="en-US"/>
        </w:rPr>
        <w:t>Rar</w:t>
      </w:r>
      <w:proofErr w:type="spellEnd"/>
      <w:r w:rsidRPr="00786DB3">
        <w:rPr>
          <w:rFonts w:ascii="Times New Roman" w:hAnsi="Times New Roman" w:cs="Times New Roman"/>
          <w:sz w:val="24"/>
          <w:szCs w:val="28"/>
        </w:rPr>
        <w:t xml:space="preserve">, </w:t>
      </w:r>
      <w:proofErr w:type="spellStart"/>
      <w:r w:rsidRPr="00786DB3">
        <w:rPr>
          <w:rFonts w:ascii="Times New Roman" w:hAnsi="Times New Roman" w:cs="Times New Roman"/>
          <w:sz w:val="24"/>
          <w:szCs w:val="28"/>
          <w:lang w:val="en-US"/>
        </w:rPr>
        <w:t>AdobeReader</w:t>
      </w:r>
      <w:proofErr w:type="spellEnd"/>
      <w:r w:rsidRPr="00786DB3">
        <w:rPr>
          <w:rFonts w:ascii="Times New Roman" w:hAnsi="Times New Roman" w:cs="Times New Roman"/>
          <w:sz w:val="24"/>
          <w:szCs w:val="28"/>
        </w:rPr>
        <w:t xml:space="preserve"> 9</w:t>
      </w:r>
      <w:proofErr w:type="gramStart"/>
      <w:r w:rsidRPr="00786DB3">
        <w:rPr>
          <w:rFonts w:ascii="Times New Roman" w:hAnsi="Times New Roman" w:cs="Times New Roman"/>
          <w:sz w:val="24"/>
          <w:szCs w:val="28"/>
        </w:rPr>
        <w:t>,контент</w:t>
      </w:r>
      <w:proofErr w:type="gramEnd"/>
      <w:r w:rsidRPr="00786DB3">
        <w:rPr>
          <w:rFonts w:ascii="Times New Roman" w:hAnsi="Times New Roman" w:cs="Times New Roman"/>
          <w:sz w:val="24"/>
          <w:szCs w:val="28"/>
        </w:rPr>
        <w:t xml:space="preserve"> фильтр: интернет-цензор.</w:t>
      </w:r>
    </w:p>
    <w:p w:rsidR="006767EA" w:rsidRPr="00786DB3" w:rsidRDefault="006767EA" w:rsidP="006767EA">
      <w:pPr>
        <w:pStyle w:val="Default"/>
        <w:jc w:val="both"/>
        <w:rPr>
          <w:szCs w:val="28"/>
        </w:rPr>
      </w:pPr>
      <w:r w:rsidRPr="00786DB3">
        <w:rPr>
          <w:szCs w:val="28"/>
        </w:rPr>
        <w:t>На сегодняшний день школа имеет в своем распоряжении средства сетевого взаимодействия, поддерживающие оперативный обмен информацией в режиме электронной почты.</w:t>
      </w:r>
    </w:p>
    <w:p w:rsidR="009C4F1C" w:rsidRDefault="009C4F1C" w:rsidP="009C4F1C">
      <w:pPr>
        <w:pStyle w:val="a4"/>
        <w:spacing w:line="360" w:lineRule="auto"/>
        <w:jc w:val="center"/>
        <w:rPr>
          <w:rFonts w:ascii="Times New Roman" w:hAnsi="Times New Roman"/>
          <w:b/>
          <w:szCs w:val="28"/>
        </w:rPr>
      </w:pPr>
      <w:r>
        <w:rPr>
          <w:rFonts w:ascii="Times New Roman" w:hAnsi="Times New Roman"/>
          <w:b/>
          <w:szCs w:val="28"/>
        </w:rPr>
        <w:t>3.</w:t>
      </w:r>
      <w:r w:rsidR="00EB4B45">
        <w:rPr>
          <w:rFonts w:ascii="Times New Roman" w:hAnsi="Times New Roman"/>
          <w:b/>
          <w:szCs w:val="28"/>
        </w:rPr>
        <w:t>5</w:t>
      </w:r>
      <w:r>
        <w:rPr>
          <w:rFonts w:ascii="Times New Roman" w:hAnsi="Times New Roman"/>
          <w:b/>
          <w:szCs w:val="28"/>
        </w:rPr>
        <w:t xml:space="preserve">.4 </w:t>
      </w:r>
      <w:r w:rsidRPr="00A70F93">
        <w:rPr>
          <w:rFonts w:ascii="Times New Roman" w:hAnsi="Times New Roman"/>
          <w:b/>
          <w:szCs w:val="28"/>
        </w:rPr>
        <w:t>Обеспеченность учебниками АООП для учащихся с ЗПР</w:t>
      </w:r>
      <w:r>
        <w:rPr>
          <w:rFonts w:ascii="Times New Roman" w:hAnsi="Times New Roman"/>
          <w:b/>
          <w:szCs w:val="28"/>
        </w:rPr>
        <w:t xml:space="preserve"> на 20</w:t>
      </w:r>
      <w:r w:rsidR="00390645">
        <w:rPr>
          <w:rFonts w:ascii="Times New Roman" w:hAnsi="Times New Roman"/>
          <w:b/>
          <w:szCs w:val="28"/>
        </w:rPr>
        <w:t>2</w:t>
      </w:r>
      <w:r w:rsidR="00E77B0A">
        <w:rPr>
          <w:rFonts w:ascii="Times New Roman" w:hAnsi="Times New Roman"/>
          <w:b/>
          <w:szCs w:val="28"/>
        </w:rPr>
        <w:t>2</w:t>
      </w:r>
      <w:r>
        <w:rPr>
          <w:rFonts w:ascii="Times New Roman" w:hAnsi="Times New Roman"/>
          <w:b/>
          <w:szCs w:val="28"/>
        </w:rPr>
        <w:t>-202</w:t>
      </w:r>
      <w:r w:rsidR="00E77B0A">
        <w:rPr>
          <w:rFonts w:ascii="Times New Roman" w:hAnsi="Times New Roman"/>
          <w:b/>
          <w:szCs w:val="28"/>
        </w:rPr>
        <w:t>3</w:t>
      </w:r>
      <w:r>
        <w:rPr>
          <w:rFonts w:ascii="Times New Roman" w:hAnsi="Times New Roman"/>
          <w:b/>
          <w:szCs w:val="28"/>
        </w:rPr>
        <w:t xml:space="preserve"> учебный год</w:t>
      </w:r>
    </w:p>
    <w:p w:rsidR="009C4F1C" w:rsidRPr="00786DB3" w:rsidRDefault="009C4F1C" w:rsidP="009C4F1C">
      <w:pPr>
        <w:pStyle w:val="a4"/>
        <w:spacing w:line="360" w:lineRule="auto"/>
        <w:jc w:val="center"/>
        <w:rPr>
          <w:rFonts w:ascii="Times New Roman" w:hAnsi="Times New Roman"/>
          <w:b/>
          <w:szCs w:val="28"/>
        </w:rPr>
      </w:pPr>
    </w:p>
    <w:tbl>
      <w:tblPr>
        <w:tblStyle w:val="a8"/>
        <w:tblW w:w="10905" w:type="dxa"/>
        <w:jc w:val="center"/>
        <w:tblInd w:w="3530" w:type="dxa"/>
        <w:tblLayout w:type="fixed"/>
        <w:tblLook w:val="04A0" w:firstRow="1" w:lastRow="0" w:firstColumn="1" w:lastColumn="0" w:noHBand="0" w:noVBand="1"/>
      </w:tblPr>
      <w:tblGrid>
        <w:gridCol w:w="1985"/>
        <w:gridCol w:w="683"/>
        <w:gridCol w:w="4536"/>
        <w:gridCol w:w="1861"/>
        <w:gridCol w:w="1840"/>
      </w:tblGrid>
      <w:tr w:rsidR="00E77B0A" w:rsidRPr="00A81AD2" w:rsidTr="00E77B0A">
        <w:trPr>
          <w:trHeight w:val="145"/>
          <w:jc w:val="center"/>
        </w:trPr>
        <w:tc>
          <w:tcPr>
            <w:tcW w:w="1985" w:type="dxa"/>
          </w:tcPr>
          <w:p w:rsidR="00E77B0A" w:rsidRPr="00A81AD2" w:rsidRDefault="00E77B0A" w:rsidP="00485BDF">
            <w:pPr>
              <w:rPr>
                <w:sz w:val="24"/>
                <w:szCs w:val="24"/>
              </w:rPr>
            </w:pPr>
            <w:r w:rsidRPr="00A81AD2">
              <w:rPr>
                <w:sz w:val="24"/>
                <w:szCs w:val="24"/>
              </w:rPr>
              <w:t>Русский язык</w:t>
            </w:r>
          </w:p>
        </w:tc>
        <w:tc>
          <w:tcPr>
            <w:tcW w:w="683" w:type="dxa"/>
          </w:tcPr>
          <w:p w:rsidR="00E77B0A" w:rsidRPr="00A81AD2" w:rsidRDefault="00E77B0A" w:rsidP="00485BDF">
            <w:pPr>
              <w:jc w:val="center"/>
              <w:rPr>
                <w:sz w:val="24"/>
                <w:szCs w:val="24"/>
              </w:rPr>
            </w:pPr>
            <w:r w:rsidRPr="00A81AD2">
              <w:rPr>
                <w:sz w:val="24"/>
                <w:szCs w:val="24"/>
              </w:rPr>
              <w:t>2</w:t>
            </w:r>
          </w:p>
        </w:tc>
        <w:tc>
          <w:tcPr>
            <w:tcW w:w="4536" w:type="dxa"/>
          </w:tcPr>
          <w:p w:rsidR="00E77B0A" w:rsidRPr="00A81AD2" w:rsidRDefault="00E77B0A" w:rsidP="00485BDF">
            <w:pPr>
              <w:rPr>
                <w:color w:val="000000"/>
                <w:sz w:val="24"/>
                <w:szCs w:val="24"/>
              </w:rPr>
            </w:pPr>
            <w:r w:rsidRPr="00A81AD2">
              <w:rPr>
                <w:color w:val="000000"/>
                <w:sz w:val="24"/>
                <w:szCs w:val="24"/>
              </w:rPr>
              <w:t xml:space="preserve">В.Г. Горецкий, В.П. </w:t>
            </w:r>
            <w:proofErr w:type="spellStart"/>
            <w:r w:rsidRPr="00A81AD2">
              <w:rPr>
                <w:color w:val="000000"/>
                <w:sz w:val="24"/>
                <w:szCs w:val="24"/>
              </w:rPr>
              <w:t>Канакина</w:t>
            </w:r>
            <w:proofErr w:type="spellEnd"/>
          </w:p>
          <w:p w:rsidR="00E77B0A" w:rsidRPr="00A81AD2" w:rsidRDefault="00E77B0A" w:rsidP="00485BDF">
            <w:pPr>
              <w:rPr>
                <w:sz w:val="24"/>
                <w:szCs w:val="24"/>
              </w:rPr>
            </w:pPr>
            <w:r w:rsidRPr="00A81AD2">
              <w:rPr>
                <w:b/>
                <w:color w:val="000000"/>
                <w:sz w:val="24"/>
                <w:szCs w:val="24"/>
              </w:rPr>
              <w:t>Русский язык.</w:t>
            </w:r>
            <w:r w:rsidRPr="00A81AD2">
              <w:rPr>
                <w:sz w:val="24"/>
                <w:szCs w:val="24"/>
              </w:rPr>
              <w:t xml:space="preserve"> 2 </w:t>
            </w:r>
            <w:proofErr w:type="spellStart"/>
            <w:r w:rsidRPr="00A81AD2">
              <w:rPr>
                <w:sz w:val="24"/>
                <w:szCs w:val="24"/>
              </w:rPr>
              <w:t>кл</w:t>
            </w:r>
            <w:proofErr w:type="spellEnd"/>
            <w:r w:rsidRPr="00A81AD2">
              <w:rPr>
                <w:sz w:val="24"/>
                <w:szCs w:val="24"/>
              </w:rPr>
              <w:t>. Учебник в 2-х частях.</w:t>
            </w:r>
          </w:p>
          <w:p w:rsidR="00E77B0A" w:rsidRPr="00A81AD2" w:rsidRDefault="00E77B0A" w:rsidP="00485BDF">
            <w:pPr>
              <w:rPr>
                <w:color w:val="000000"/>
                <w:sz w:val="24"/>
                <w:szCs w:val="24"/>
              </w:rPr>
            </w:pPr>
            <w:r>
              <w:rPr>
                <w:sz w:val="24"/>
                <w:szCs w:val="24"/>
              </w:rPr>
              <w:t>Просвещение, 2022</w:t>
            </w:r>
            <w:r w:rsidRPr="00A81AD2">
              <w:rPr>
                <w:sz w:val="24"/>
                <w:szCs w:val="24"/>
              </w:rPr>
              <w:t xml:space="preserve"> гг.</w:t>
            </w:r>
          </w:p>
        </w:tc>
        <w:tc>
          <w:tcPr>
            <w:tcW w:w="1861" w:type="dxa"/>
          </w:tcPr>
          <w:p w:rsidR="00E77B0A" w:rsidRPr="00A81AD2" w:rsidRDefault="00E77B0A" w:rsidP="00485BDF">
            <w:pPr>
              <w:rPr>
                <w:sz w:val="24"/>
                <w:szCs w:val="24"/>
              </w:rPr>
            </w:pPr>
            <w:r w:rsidRPr="00A81AD2">
              <w:rPr>
                <w:sz w:val="24"/>
                <w:szCs w:val="24"/>
              </w:rPr>
              <w:t>Рекомендовано МО и науки РФ</w:t>
            </w:r>
          </w:p>
        </w:tc>
        <w:tc>
          <w:tcPr>
            <w:tcW w:w="1840" w:type="dxa"/>
          </w:tcPr>
          <w:p w:rsidR="00E77B0A" w:rsidRPr="00A81AD2" w:rsidRDefault="00E77B0A" w:rsidP="00485BDF">
            <w:pPr>
              <w:jc w:val="right"/>
              <w:rPr>
                <w:sz w:val="24"/>
                <w:szCs w:val="24"/>
              </w:rPr>
            </w:pPr>
            <w:r w:rsidRPr="00A81AD2">
              <w:rPr>
                <w:sz w:val="24"/>
                <w:szCs w:val="24"/>
              </w:rPr>
              <w:t>1.1.1.1.1.1.3</w:t>
            </w:r>
          </w:p>
          <w:p w:rsidR="00E77B0A" w:rsidRPr="00A81AD2" w:rsidRDefault="00E77B0A" w:rsidP="00485BDF">
            <w:pPr>
              <w:jc w:val="right"/>
              <w:rPr>
                <w:sz w:val="24"/>
                <w:szCs w:val="24"/>
              </w:rPr>
            </w:pPr>
          </w:p>
        </w:tc>
      </w:tr>
      <w:tr w:rsidR="00E77B0A" w:rsidRPr="00A81AD2" w:rsidTr="00E77B0A">
        <w:trPr>
          <w:trHeight w:val="145"/>
          <w:jc w:val="center"/>
        </w:trPr>
        <w:tc>
          <w:tcPr>
            <w:tcW w:w="1985" w:type="dxa"/>
          </w:tcPr>
          <w:p w:rsidR="00E77B0A" w:rsidRPr="00A81AD2" w:rsidRDefault="00E77B0A" w:rsidP="00485BDF">
            <w:pPr>
              <w:rPr>
                <w:sz w:val="24"/>
                <w:szCs w:val="24"/>
              </w:rPr>
            </w:pPr>
            <w:r w:rsidRPr="00A81AD2">
              <w:rPr>
                <w:sz w:val="24"/>
                <w:szCs w:val="24"/>
              </w:rPr>
              <w:t xml:space="preserve">Чтение </w:t>
            </w:r>
          </w:p>
        </w:tc>
        <w:tc>
          <w:tcPr>
            <w:tcW w:w="683" w:type="dxa"/>
          </w:tcPr>
          <w:p w:rsidR="00E77B0A" w:rsidRPr="00A81AD2" w:rsidRDefault="00E77B0A" w:rsidP="00485BDF">
            <w:pPr>
              <w:jc w:val="center"/>
              <w:rPr>
                <w:sz w:val="24"/>
                <w:szCs w:val="24"/>
              </w:rPr>
            </w:pPr>
            <w:r w:rsidRPr="00A81AD2">
              <w:rPr>
                <w:sz w:val="24"/>
                <w:szCs w:val="24"/>
              </w:rPr>
              <w:t>2</w:t>
            </w:r>
          </w:p>
        </w:tc>
        <w:tc>
          <w:tcPr>
            <w:tcW w:w="4536" w:type="dxa"/>
          </w:tcPr>
          <w:p w:rsidR="00E77B0A" w:rsidRPr="00A81AD2" w:rsidRDefault="00E77B0A" w:rsidP="00485BDF">
            <w:pPr>
              <w:rPr>
                <w:color w:val="000000"/>
                <w:sz w:val="24"/>
                <w:szCs w:val="24"/>
              </w:rPr>
            </w:pPr>
            <w:r w:rsidRPr="00A81AD2">
              <w:rPr>
                <w:color w:val="000000"/>
                <w:sz w:val="24"/>
                <w:szCs w:val="24"/>
              </w:rPr>
              <w:t>В.Г. Горецкий, Л.Ф. Климанова, Голованова М.В. и др.</w:t>
            </w:r>
          </w:p>
          <w:p w:rsidR="00E77B0A" w:rsidRPr="00A81AD2" w:rsidRDefault="00E77B0A" w:rsidP="00485BDF">
            <w:pPr>
              <w:rPr>
                <w:color w:val="000000"/>
                <w:sz w:val="24"/>
                <w:szCs w:val="24"/>
              </w:rPr>
            </w:pPr>
            <w:r w:rsidRPr="00A81AD2">
              <w:rPr>
                <w:b/>
                <w:color w:val="000000"/>
                <w:sz w:val="24"/>
                <w:szCs w:val="24"/>
              </w:rPr>
              <w:t>Литературное чтение.</w:t>
            </w:r>
            <w:r w:rsidRPr="00A81AD2">
              <w:rPr>
                <w:color w:val="000000"/>
                <w:sz w:val="24"/>
                <w:szCs w:val="24"/>
              </w:rPr>
              <w:t xml:space="preserve"> 2 </w:t>
            </w:r>
            <w:proofErr w:type="spellStart"/>
            <w:r w:rsidRPr="00A81AD2">
              <w:rPr>
                <w:color w:val="000000"/>
                <w:sz w:val="24"/>
                <w:szCs w:val="24"/>
              </w:rPr>
              <w:t>кл</w:t>
            </w:r>
            <w:proofErr w:type="spellEnd"/>
            <w:r w:rsidRPr="00A81AD2">
              <w:rPr>
                <w:color w:val="000000"/>
                <w:sz w:val="24"/>
                <w:szCs w:val="24"/>
              </w:rPr>
              <w:t xml:space="preserve">. </w:t>
            </w:r>
            <w:r w:rsidRPr="00A81AD2">
              <w:rPr>
                <w:sz w:val="24"/>
                <w:szCs w:val="24"/>
              </w:rPr>
              <w:t>Учебник в 2-х частях.</w:t>
            </w:r>
          </w:p>
          <w:p w:rsidR="00E77B0A" w:rsidRPr="00A81AD2" w:rsidRDefault="00E77B0A" w:rsidP="00485BDF">
            <w:pPr>
              <w:rPr>
                <w:color w:val="000000"/>
                <w:sz w:val="24"/>
                <w:szCs w:val="24"/>
              </w:rPr>
            </w:pPr>
            <w:r>
              <w:rPr>
                <w:sz w:val="24"/>
                <w:szCs w:val="24"/>
              </w:rPr>
              <w:lastRenderedPageBreak/>
              <w:t>Просвещение, 2022</w:t>
            </w:r>
            <w:r w:rsidRPr="00A81AD2">
              <w:rPr>
                <w:sz w:val="24"/>
                <w:szCs w:val="24"/>
              </w:rPr>
              <w:t xml:space="preserve"> гг.</w:t>
            </w:r>
          </w:p>
        </w:tc>
        <w:tc>
          <w:tcPr>
            <w:tcW w:w="1861" w:type="dxa"/>
          </w:tcPr>
          <w:p w:rsidR="00E77B0A" w:rsidRPr="00A81AD2" w:rsidRDefault="00E77B0A" w:rsidP="00485BDF">
            <w:pPr>
              <w:rPr>
                <w:sz w:val="24"/>
                <w:szCs w:val="24"/>
              </w:rPr>
            </w:pPr>
            <w:r w:rsidRPr="00A81AD2">
              <w:rPr>
                <w:sz w:val="24"/>
                <w:szCs w:val="24"/>
              </w:rPr>
              <w:lastRenderedPageBreak/>
              <w:t>Рекомендовано МО и науки РФ</w:t>
            </w:r>
          </w:p>
        </w:tc>
        <w:tc>
          <w:tcPr>
            <w:tcW w:w="1840" w:type="dxa"/>
          </w:tcPr>
          <w:p w:rsidR="00E77B0A" w:rsidRPr="00A81AD2" w:rsidRDefault="00E77B0A" w:rsidP="00485BDF">
            <w:pPr>
              <w:jc w:val="right"/>
              <w:rPr>
                <w:sz w:val="24"/>
                <w:szCs w:val="24"/>
              </w:rPr>
            </w:pPr>
            <w:r w:rsidRPr="00A81AD2">
              <w:rPr>
                <w:sz w:val="24"/>
                <w:szCs w:val="24"/>
              </w:rPr>
              <w:t>1.1.1.1.2.2.2</w:t>
            </w:r>
          </w:p>
          <w:p w:rsidR="00E77B0A" w:rsidRPr="00A81AD2" w:rsidRDefault="00E77B0A" w:rsidP="00485BDF">
            <w:pPr>
              <w:jc w:val="right"/>
              <w:rPr>
                <w:sz w:val="24"/>
                <w:szCs w:val="24"/>
              </w:rPr>
            </w:pPr>
          </w:p>
        </w:tc>
      </w:tr>
      <w:tr w:rsidR="00E77B0A" w:rsidRPr="00A81AD2" w:rsidTr="00E77B0A">
        <w:trPr>
          <w:trHeight w:val="145"/>
          <w:jc w:val="center"/>
        </w:trPr>
        <w:tc>
          <w:tcPr>
            <w:tcW w:w="1985" w:type="dxa"/>
          </w:tcPr>
          <w:p w:rsidR="00E77B0A" w:rsidRPr="00A81AD2" w:rsidRDefault="00E77B0A" w:rsidP="00485BDF">
            <w:pPr>
              <w:rPr>
                <w:sz w:val="24"/>
                <w:szCs w:val="24"/>
              </w:rPr>
            </w:pPr>
            <w:r w:rsidRPr="00A81AD2">
              <w:rPr>
                <w:sz w:val="24"/>
                <w:szCs w:val="24"/>
              </w:rPr>
              <w:lastRenderedPageBreak/>
              <w:t>Математика</w:t>
            </w:r>
          </w:p>
        </w:tc>
        <w:tc>
          <w:tcPr>
            <w:tcW w:w="683" w:type="dxa"/>
          </w:tcPr>
          <w:p w:rsidR="00E77B0A" w:rsidRPr="00A81AD2" w:rsidRDefault="00E77B0A" w:rsidP="00485BDF">
            <w:pPr>
              <w:jc w:val="center"/>
              <w:rPr>
                <w:sz w:val="24"/>
                <w:szCs w:val="24"/>
              </w:rPr>
            </w:pPr>
            <w:r w:rsidRPr="00A81AD2">
              <w:rPr>
                <w:sz w:val="24"/>
                <w:szCs w:val="24"/>
              </w:rPr>
              <w:t>2</w:t>
            </w:r>
          </w:p>
        </w:tc>
        <w:tc>
          <w:tcPr>
            <w:tcW w:w="4536" w:type="dxa"/>
          </w:tcPr>
          <w:p w:rsidR="00E77B0A" w:rsidRPr="00A81AD2" w:rsidRDefault="00E77B0A" w:rsidP="00485BDF">
            <w:pPr>
              <w:rPr>
                <w:color w:val="000000"/>
                <w:sz w:val="24"/>
                <w:szCs w:val="24"/>
              </w:rPr>
            </w:pPr>
            <w:r w:rsidRPr="00A81AD2">
              <w:rPr>
                <w:color w:val="000000"/>
                <w:sz w:val="24"/>
                <w:szCs w:val="24"/>
              </w:rPr>
              <w:t xml:space="preserve">Моро М. И., </w:t>
            </w:r>
            <w:proofErr w:type="spellStart"/>
            <w:r w:rsidRPr="00A81AD2">
              <w:rPr>
                <w:color w:val="000000"/>
                <w:sz w:val="24"/>
                <w:szCs w:val="24"/>
              </w:rPr>
              <w:t>Бантова</w:t>
            </w:r>
            <w:proofErr w:type="spellEnd"/>
            <w:r w:rsidRPr="00A81AD2">
              <w:rPr>
                <w:color w:val="000000"/>
                <w:sz w:val="24"/>
                <w:szCs w:val="24"/>
              </w:rPr>
              <w:t xml:space="preserve"> М.А., Бельтюкова Г. В. И др. </w:t>
            </w:r>
            <w:r w:rsidRPr="00A81AD2">
              <w:rPr>
                <w:b/>
                <w:color w:val="000000"/>
                <w:sz w:val="24"/>
                <w:szCs w:val="24"/>
              </w:rPr>
              <w:t>Математика</w:t>
            </w:r>
            <w:r w:rsidRPr="00A81AD2">
              <w:rPr>
                <w:color w:val="000000"/>
                <w:sz w:val="24"/>
                <w:szCs w:val="24"/>
              </w:rPr>
              <w:t xml:space="preserve"> 2 </w:t>
            </w:r>
            <w:proofErr w:type="spellStart"/>
            <w:r w:rsidRPr="00A81AD2">
              <w:rPr>
                <w:color w:val="000000"/>
                <w:sz w:val="24"/>
                <w:szCs w:val="24"/>
              </w:rPr>
              <w:t>кл</w:t>
            </w:r>
            <w:proofErr w:type="spellEnd"/>
            <w:r w:rsidRPr="00A81AD2">
              <w:rPr>
                <w:color w:val="000000"/>
                <w:sz w:val="24"/>
                <w:szCs w:val="24"/>
              </w:rPr>
              <w:t xml:space="preserve">. Учебник. В 2-х частях. </w:t>
            </w:r>
          </w:p>
          <w:p w:rsidR="00E77B0A" w:rsidRPr="00A81AD2" w:rsidRDefault="00E77B0A" w:rsidP="00485BDF">
            <w:pPr>
              <w:rPr>
                <w:color w:val="000000"/>
                <w:sz w:val="24"/>
                <w:szCs w:val="24"/>
              </w:rPr>
            </w:pPr>
            <w:r>
              <w:rPr>
                <w:sz w:val="24"/>
                <w:szCs w:val="24"/>
              </w:rPr>
              <w:t>Просвещение, 2022</w:t>
            </w:r>
            <w:r w:rsidRPr="00A81AD2">
              <w:rPr>
                <w:sz w:val="24"/>
                <w:szCs w:val="24"/>
              </w:rPr>
              <w:t xml:space="preserve"> гг.</w:t>
            </w:r>
          </w:p>
        </w:tc>
        <w:tc>
          <w:tcPr>
            <w:tcW w:w="1861" w:type="dxa"/>
          </w:tcPr>
          <w:p w:rsidR="00E77B0A" w:rsidRPr="00A81AD2" w:rsidRDefault="00E77B0A" w:rsidP="00485BDF">
            <w:pPr>
              <w:rPr>
                <w:sz w:val="24"/>
                <w:szCs w:val="24"/>
              </w:rPr>
            </w:pPr>
            <w:r w:rsidRPr="00A81AD2">
              <w:rPr>
                <w:sz w:val="24"/>
                <w:szCs w:val="24"/>
              </w:rPr>
              <w:t>Рекомендовано МО и науки РФ</w:t>
            </w:r>
          </w:p>
        </w:tc>
        <w:tc>
          <w:tcPr>
            <w:tcW w:w="1840" w:type="dxa"/>
          </w:tcPr>
          <w:p w:rsidR="00E77B0A" w:rsidRPr="00A81AD2" w:rsidRDefault="00E77B0A" w:rsidP="00485BDF">
            <w:pPr>
              <w:jc w:val="right"/>
              <w:rPr>
                <w:sz w:val="24"/>
                <w:szCs w:val="24"/>
              </w:rPr>
            </w:pPr>
            <w:r w:rsidRPr="00A81AD2">
              <w:rPr>
                <w:sz w:val="24"/>
                <w:szCs w:val="24"/>
              </w:rPr>
              <w:t>1.1.1.3.1.8.2</w:t>
            </w:r>
          </w:p>
          <w:p w:rsidR="00E77B0A" w:rsidRPr="00A81AD2" w:rsidRDefault="00E77B0A" w:rsidP="00485BDF">
            <w:pPr>
              <w:jc w:val="right"/>
              <w:rPr>
                <w:sz w:val="24"/>
                <w:szCs w:val="24"/>
              </w:rPr>
            </w:pPr>
          </w:p>
        </w:tc>
      </w:tr>
      <w:tr w:rsidR="00E77B0A" w:rsidRPr="00A81AD2" w:rsidTr="00E77B0A">
        <w:trPr>
          <w:trHeight w:val="145"/>
          <w:jc w:val="center"/>
        </w:trPr>
        <w:tc>
          <w:tcPr>
            <w:tcW w:w="1985" w:type="dxa"/>
          </w:tcPr>
          <w:p w:rsidR="00E77B0A" w:rsidRPr="00A81AD2" w:rsidRDefault="00E77B0A" w:rsidP="00485BDF">
            <w:pPr>
              <w:rPr>
                <w:sz w:val="24"/>
                <w:szCs w:val="24"/>
              </w:rPr>
            </w:pPr>
            <w:r w:rsidRPr="00A81AD2">
              <w:rPr>
                <w:sz w:val="24"/>
                <w:szCs w:val="24"/>
              </w:rPr>
              <w:t>Окружающий мир</w:t>
            </w:r>
          </w:p>
        </w:tc>
        <w:tc>
          <w:tcPr>
            <w:tcW w:w="683" w:type="dxa"/>
          </w:tcPr>
          <w:p w:rsidR="00E77B0A" w:rsidRPr="00A81AD2" w:rsidRDefault="00E77B0A" w:rsidP="00485BDF">
            <w:pPr>
              <w:jc w:val="center"/>
              <w:rPr>
                <w:sz w:val="24"/>
                <w:szCs w:val="24"/>
              </w:rPr>
            </w:pPr>
            <w:r w:rsidRPr="00A81AD2">
              <w:rPr>
                <w:sz w:val="24"/>
                <w:szCs w:val="24"/>
              </w:rPr>
              <w:t>2</w:t>
            </w:r>
          </w:p>
        </w:tc>
        <w:tc>
          <w:tcPr>
            <w:tcW w:w="4536" w:type="dxa"/>
          </w:tcPr>
          <w:p w:rsidR="00E77B0A" w:rsidRPr="00A81AD2" w:rsidRDefault="00E77B0A" w:rsidP="00485BDF">
            <w:pPr>
              <w:rPr>
                <w:color w:val="000000"/>
                <w:sz w:val="24"/>
                <w:szCs w:val="24"/>
              </w:rPr>
            </w:pPr>
            <w:r w:rsidRPr="00A81AD2">
              <w:rPr>
                <w:color w:val="000000"/>
                <w:sz w:val="24"/>
                <w:szCs w:val="24"/>
              </w:rPr>
              <w:t xml:space="preserve">Плешаков А.А., </w:t>
            </w:r>
            <w:r w:rsidRPr="00A81AD2">
              <w:rPr>
                <w:b/>
                <w:color w:val="000000"/>
                <w:sz w:val="24"/>
                <w:szCs w:val="24"/>
              </w:rPr>
              <w:t>Окружающий мир.</w:t>
            </w:r>
            <w:r w:rsidRPr="00A81AD2">
              <w:rPr>
                <w:color w:val="000000"/>
                <w:sz w:val="24"/>
                <w:szCs w:val="24"/>
              </w:rPr>
              <w:t xml:space="preserve"> 2</w:t>
            </w:r>
            <w:r>
              <w:rPr>
                <w:color w:val="000000"/>
                <w:sz w:val="24"/>
                <w:szCs w:val="24"/>
              </w:rPr>
              <w:t xml:space="preserve"> </w:t>
            </w:r>
            <w:r w:rsidRPr="00A81AD2">
              <w:rPr>
                <w:color w:val="000000"/>
                <w:sz w:val="24"/>
                <w:szCs w:val="24"/>
              </w:rPr>
              <w:t xml:space="preserve">класс. В 2-х частях. </w:t>
            </w:r>
            <w:r>
              <w:rPr>
                <w:sz w:val="24"/>
                <w:szCs w:val="24"/>
              </w:rPr>
              <w:t xml:space="preserve">Просвещение, 2022 </w:t>
            </w:r>
            <w:r w:rsidRPr="00A81AD2">
              <w:rPr>
                <w:sz w:val="24"/>
                <w:szCs w:val="24"/>
              </w:rPr>
              <w:t>г</w:t>
            </w:r>
          </w:p>
        </w:tc>
        <w:tc>
          <w:tcPr>
            <w:tcW w:w="1861" w:type="dxa"/>
          </w:tcPr>
          <w:p w:rsidR="00E77B0A" w:rsidRPr="00A81AD2" w:rsidRDefault="00E77B0A" w:rsidP="00485BDF">
            <w:pPr>
              <w:rPr>
                <w:sz w:val="24"/>
                <w:szCs w:val="24"/>
              </w:rPr>
            </w:pPr>
            <w:r w:rsidRPr="00A81AD2">
              <w:rPr>
                <w:sz w:val="24"/>
                <w:szCs w:val="24"/>
              </w:rPr>
              <w:t>Рекомендовано МО и науки РФ</w:t>
            </w:r>
          </w:p>
        </w:tc>
        <w:tc>
          <w:tcPr>
            <w:tcW w:w="1840" w:type="dxa"/>
          </w:tcPr>
          <w:p w:rsidR="00E77B0A" w:rsidRPr="00A81AD2" w:rsidRDefault="00E77B0A" w:rsidP="00485BDF">
            <w:pPr>
              <w:jc w:val="right"/>
              <w:rPr>
                <w:sz w:val="24"/>
                <w:szCs w:val="24"/>
              </w:rPr>
            </w:pPr>
            <w:r w:rsidRPr="00A81AD2">
              <w:rPr>
                <w:sz w:val="24"/>
                <w:szCs w:val="24"/>
              </w:rPr>
              <w:t>1.1.1.4.1.3.2</w:t>
            </w:r>
          </w:p>
          <w:p w:rsidR="00E77B0A" w:rsidRPr="00A81AD2" w:rsidRDefault="00E77B0A" w:rsidP="00485BDF">
            <w:pPr>
              <w:jc w:val="right"/>
              <w:rPr>
                <w:sz w:val="24"/>
                <w:szCs w:val="24"/>
              </w:rPr>
            </w:pPr>
          </w:p>
        </w:tc>
      </w:tr>
      <w:tr w:rsidR="00E77B0A" w:rsidRPr="00A81AD2" w:rsidTr="00E77B0A">
        <w:trPr>
          <w:trHeight w:val="145"/>
          <w:jc w:val="center"/>
        </w:trPr>
        <w:tc>
          <w:tcPr>
            <w:tcW w:w="1985" w:type="dxa"/>
          </w:tcPr>
          <w:p w:rsidR="00E77B0A" w:rsidRPr="00A81AD2" w:rsidRDefault="00E77B0A" w:rsidP="00485BDF">
            <w:pPr>
              <w:rPr>
                <w:sz w:val="24"/>
                <w:szCs w:val="24"/>
              </w:rPr>
            </w:pPr>
            <w:r w:rsidRPr="00A81AD2">
              <w:rPr>
                <w:sz w:val="24"/>
                <w:szCs w:val="24"/>
              </w:rPr>
              <w:t>Технология</w:t>
            </w:r>
          </w:p>
        </w:tc>
        <w:tc>
          <w:tcPr>
            <w:tcW w:w="683" w:type="dxa"/>
          </w:tcPr>
          <w:p w:rsidR="00E77B0A" w:rsidRPr="00A81AD2" w:rsidRDefault="00E77B0A" w:rsidP="00485BDF">
            <w:pPr>
              <w:jc w:val="center"/>
              <w:rPr>
                <w:sz w:val="24"/>
                <w:szCs w:val="24"/>
              </w:rPr>
            </w:pPr>
            <w:r w:rsidRPr="00A81AD2">
              <w:rPr>
                <w:sz w:val="24"/>
                <w:szCs w:val="24"/>
              </w:rPr>
              <w:t>2</w:t>
            </w:r>
          </w:p>
        </w:tc>
        <w:tc>
          <w:tcPr>
            <w:tcW w:w="4536" w:type="dxa"/>
          </w:tcPr>
          <w:p w:rsidR="00E77B0A" w:rsidRPr="00A81AD2" w:rsidRDefault="00E77B0A" w:rsidP="00485BDF">
            <w:pPr>
              <w:rPr>
                <w:color w:val="000000"/>
                <w:sz w:val="24"/>
                <w:szCs w:val="24"/>
              </w:rPr>
            </w:pPr>
            <w:proofErr w:type="spellStart"/>
            <w:r w:rsidRPr="00A81AD2">
              <w:rPr>
                <w:color w:val="000000"/>
                <w:sz w:val="24"/>
                <w:szCs w:val="24"/>
              </w:rPr>
              <w:t>Лутцева</w:t>
            </w:r>
            <w:proofErr w:type="spellEnd"/>
            <w:r w:rsidRPr="00A81AD2">
              <w:rPr>
                <w:color w:val="000000"/>
                <w:sz w:val="24"/>
                <w:szCs w:val="24"/>
              </w:rPr>
              <w:t xml:space="preserve"> Е.А., Зуева Т.П., </w:t>
            </w:r>
          </w:p>
          <w:p w:rsidR="00E77B0A" w:rsidRPr="00A81AD2" w:rsidRDefault="00E77B0A" w:rsidP="00485BDF">
            <w:pPr>
              <w:rPr>
                <w:sz w:val="24"/>
                <w:szCs w:val="24"/>
              </w:rPr>
            </w:pPr>
            <w:r w:rsidRPr="00A81AD2">
              <w:rPr>
                <w:b/>
                <w:color w:val="000000"/>
                <w:sz w:val="24"/>
                <w:szCs w:val="24"/>
              </w:rPr>
              <w:t>Технология.</w:t>
            </w:r>
            <w:r w:rsidRPr="00A81AD2">
              <w:rPr>
                <w:color w:val="000000"/>
                <w:sz w:val="24"/>
                <w:szCs w:val="24"/>
              </w:rPr>
              <w:t xml:space="preserve"> 2 </w:t>
            </w:r>
            <w:proofErr w:type="spellStart"/>
            <w:r w:rsidRPr="00A81AD2">
              <w:rPr>
                <w:color w:val="000000"/>
                <w:sz w:val="24"/>
                <w:szCs w:val="24"/>
              </w:rPr>
              <w:t>кл</w:t>
            </w:r>
            <w:proofErr w:type="spellEnd"/>
            <w:r w:rsidRPr="00A81AD2">
              <w:rPr>
                <w:color w:val="000000"/>
                <w:sz w:val="24"/>
                <w:szCs w:val="24"/>
              </w:rPr>
              <w:t xml:space="preserve">. Учебник. </w:t>
            </w:r>
            <w:r>
              <w:rPr>
                <w:sz w:val="24"/>
                <w:szCs w:val="24"/>
              </w:rPr>
              <w:t>Просвещение,</w:t>
            </w:r>
            <w:r w:rsidRPr="00A81AD2">
              <w:rPr>
                <w:sz w:val="24"/>
                <w:szCs w:val="24"/>
              </w:rPr>
              <w:t xml:space="preserve"> 2017,</w:t>
            </w:r>
            <w:r>
              <w:rPr>
                <w:sz w:val="24"/>
                <w:szCs w:val="24"/>
              </w:rPr>
              <w:t xml:space="preserve"> </w:t>
            </w:r>
            <w:r w:rsidRPr="00A81AD2">
              <w:rPr>
                <w:sz w:val="24"/>
                <w:szCs w:val="24"/>
              </w:rPr>
              <w:t>2018</w:t>
            </w:r>
            <w:r>
              <w:rPr>
                <w:sz w:val="24"/>
                <w:szCs w:val="24"/>
              </w:rPr>
              <w:t>, 2021</w:t>
            </w:r>
            <w:r w:rsidRPr="00A81AD2">
              <w:rPr>
                <w:sz w:val="24"/>
                <w:szCs w:val="24"/>
              </w:rPr>
              <w:t xml:space="preserve"> гг.</w:t>
            </w:r>
          </w:p>
        </w:tc>
        <w:tc>
          <w:tcPr>
            <w:tcW w:w="1861" w:type="dxa"/>
          </w:tcPr>
          <w:p w:rsidR="00E77B0A" w:rsidRPr="00A81AD2" w:rsidRDefault="00E77B0A" w:rsidP="00485BDF">
            <w:pPr>
              <w:rPr>
                <w:sz w:val="24"/>
                <w:szCs w:val="24"/>
              </w:rPr>
            </w:pPr>
            <w:r w:rsidRPr="00A81AD2">
              <w:rPr>
                <w:sz w:val="24"/>
                <w:szCs w:val="24"/>
              </w:rPr>
              <w:t>Рекомендовано МО и науки РФ</w:t>
            </w:r>
          </w:p>
        </w:tc>
        <w:tc>
          <w:tcPr>
            <w:tcW w:w="1840" w:type="dxa"/>
          </w:tcPr>
          <w:p w:rsidR="00E77B0A" w:rsidRPr="00A81AD2" w:rsidRDefault="00E77B0A" w:rsidP="00485BDF">
            <w:pPr>
              <w:jc w:val="right"/>
              <w:rPr>
                <w:sz w:val="24"/>
                <w:szCs w:val="24"/>
              </w:rPr>
            </w:pPr>
            <w:r w:rsidRPr="00A81AD2">
              <w:rPr>
                <w:sz w:val="24"/>
                <w:szCs w:val="24"/>
              </w:rPr>
              <w:t>1.1.1.7.1.4.2</w:t>
            </w:r>
          </w:p>
          <w:p w:rsidR="00E77B0A" w:rsidRPr="00A81AD2" w:rsidRDefault="00E77B0A" w:rsidP="00485BDF">
            <w:pPr>
              <w:jc w:val="right"/>
              <w:rPr>
                <w:sz w:val="24"/>
                <w:szCs w:val="24"/>
              </w:rPr>
            </w:pPr>
          </w:p>
        </w:tc>
      </w:tr>
      <w:tr w:rsidR="00E77B0A" w:rsidRPr="00A81AD2" w:rsidTr="00E77B0A">
        <w:trPr>
          <w:trHeight w:val="145"/>
          <w:jc w:val="center"/>
        </w:trPr>
        <w:tc>
          <w:tcPr>
            <w:tcW w:w="1985" w:type="dxa"/>
          </w:tcPr>
          <w:p w:rsidR="00E77B0A" w:rsidRPr="00A81AD2" w:rsidRDefault="00E77B0A" w:rsidP="00485BDF">
            <w:pPr>
              <w:rPr>
                <w:sz w:val="24"/>
                <w:szCs w:val="24"/>
              </w:rPr>
            </w:pPr>
            <w:r w:rsidRPr="00A81AD2">
              <w:rPr>
                <w:sz w:val="24"/>
                <w:szCs w:val="24"/>
              </w:rPr>
              <w:t>ИЗО</w:t>
            </w:r>
          </w:p>
        </w:tc>
        <w:tc>
          <w:tcPr>
            <w:tcW w:w="683" w:type="dxa"/>
          </w:tcPr>
          <w:p w:rsidR="00E77B0A" w:rsidRPr="00A81AD2" w:rsidRDefault="00E77B0A" w:rsidP="00485BDF">
            <w:pPr>
              <w:jc w:val="center"/>
              <w:rPr>
                <w:sz w:val="24"/>
                <w:szCs w:val="24"/>
              </w:rPr>
            </w:pPr>
            <w:r w:rsidRPr="00A81AD2">
              <w:rPr>
                <w:sz w:val="24"/>
                <w:szCs w:val="24"/>
              </w:rPr>
              <w:t>2</w:t>
            </w:r>
          </w:p>
        </w:tc>
        <w:tc>
          <w:tcPr>
            <w:tcW w:w="4536" w:type="dxa"/>
          </w:tcPr>
          <w:p w:rsidR="00E77B0A" w:rsidRPr="00A81AD2" w:rsidRDefault="00E77B0A" w:rsidP="00485BDF">
            <w:pPr>
              <w:rPr>
                <w:color w:val="000000"/>
                <w:sz w:val="24"/>
                <w:szCs w:val="24"/>
              </w:rPr>
            </w:pPr>
            <w:proofErr w:type="spellStart"/>
            <w:r w:rsidRPr="00A81AD2">
              <w:rPr>
                <w:color w:val="000000"/>
                <w:sz w:val="24"/>
                <w:szCs w:val="24"/>
              </w:rPr>
              <w:t>Коротеева</w:t>
            </w:r>
            <w:proofErr w:type="spellEnd"/>
            <w:r w:rsidRPr="00A81AD2">
              <w:rPr>
                <w:color w:val="000000"/>
                <w:sz w:val="24"/>
                <w:szCs w:val="24"/>
              </w:rPr>
              <w:t xml:space="preserve"> Е.И., под ред. Л.А. </w:t>
            </w:r>
            <w:proofErr w:type="spellStart"/>
            <w:r w:rsidRPr="00A81AD2">
              <w:rPr>
                <w:color w:val="000000"/>
                <w:sz w:val="24"/>
                <w:szCs w:val="24"/>
              </w:rPr>
              <w:t>Неменской</w:t>
            </w:r>
            <w:proofErr w:type="spellEnd"/>
            <w:r w:rsidRPr="00A81AD2">
              <w:rPr>
                <w:color w:val="000000"/>
                <w:sz w:val="24"/>
                <w:szCs w:val="24"/>
              </w:rPr>
              <w:t xml:space="preserve"> </w:t>
            </w:r>
          </w:p>
          <w:p w:rsidR="00E77B0A" w:rsidRPr="00A81AD2" w:rsidRDefault="00E77B0A" w:rsidP="00485BDF">
            <w:pPr>
              <w:rPr>
                <w:color w:val="000000"/>
                <w:sz w:val="24"/>
                <w:szCs w:val="24"/>
              </w:rPr>
            </w:pPr>
            <w:r w:rsidRPr="00A81AD2">
              <w:rPr>
                <w:b/>
                <w:color w:val="000000"/>
                <w:sz w:val="24"/>
                <w:szCs w:val="24"/>
              </w:rPr>
              <w:t>Изобразительное искусство.</w:t>
            </w:r>
            <w:r w:rsidRPr="00A81AD2">
              <w:rPr>
                <w:color w:val="000000"/>
                <w:sz w:val="24"/>
                <w:szCs w:val="24"/>
              </w:rPr>
              <w:t xml:space="preserve"> 2 </w:t>
            </w:r>
            <w:proofErr w:type="spellStart"/>
            <w:r w:rsidRPr="00A81AD2">
              <w:rPr>
                <w:color w:val="000000"/>
                <w:sz w:val="24"/>
                <w:szCs w:val="24"/>
              </w:rPr>
              <w:t>кл</w:t>
            </w:r>
            <w:proofErr w:type="spellEnd"/>
            <w:r w:rsidRPr="00A81AD2">
              <w:rPr>
                <w:color w:val="000000"/>
                <w:sz w:val="24"/>
                <w:szCs w:val="24"/>
              </w:rPr>
              <w:t xml:space="preserve">., </w:t>
            </w:r>
            <w:r>
              <w:rPr>
                <w:sz w:val="24"/>
                <w:szCs w:val="24"/>
              </w:rPr>
              <w:t xml:space="preserve">Просвещение, 2022 </w:t>
            </w:r>
            <w:r w:rsidRPr="00A81AD2">
              <w:rPr>
                <w:sz w:val="24"/>
                <w:szCs w:val="24"/>
              </w:rPr>
              <w:t>г.</w:t>
            </w:r>
          </w:p>
        </w:tc>
        <w:tc>
          <w:tcPr>
            <w:tcW w:w="1861" w:type="dxa"/>
          </w:tcPr>
          <w:p w:rsidR="00E77B0A" w:rsidRPr="00A81AD2" w:rsidRDefault="00E77B0A" w:rsidP="00485BDF">
            <w:pPr>
              <w:rPr>
                <w:sz w:val="24"/>
                <w:szCs w:val="24"/>
              </w:rPr>
            </w:pPr>
            <w:r w:rsidRPr="00A81AD2">
              <w:rPr>
                <w:sz w:val="24"/>
                <w:szCs w:val="24"/>
              </w:rPr>
              <w:t>Рекомендовано МО и науки РФ</w:t>
            </w:r>
          </w:p>
        </w:tc>
        <w:tc>
          <w:tcPr>
            <w:tcW w:w="1840" w:type="dxa"/>
          </w:tcPr>
          <w:p w:rsidR="00E77B0A" w:rsidRPr="00A81AD2" w:rsidRDefault="00E77B0A" w:rsidP="00485BDF">
            <w:pPr>
              <w:jc w:val="right"/>
              <w:rPr>
                <w:sz w:val="24"/>
                <w:szCs w:val="24"/>
              </w:rPr>
            </w:pPr>
            <w:r w:rsidRPr="00A81AD2">
              <w:rPr>
                <w:sz w:val="24"/>
                <w:szCs w:val="24"/>
              </w:rPr>
              <w:t>1.1.1.6.1.1.2</w:t>
            </w:r>
          </w:p>
          <w:p w:rsidR="00E77B0A" w:rsidRPr="00A81AD2" w:rsidRDefault="00E77B0A" w:rsidP="00485BDF">
            <w:pPr>
              <w:jc w:val="right"/>
              <w:rPr>
                <w:sz w:val="24"/>
                <w:szCs w:val="24"/>
              </w:rPr>
            </w:pPr>
          </w:p>
        </w:tc>
      </w:tr>
      <w:tr w:rsidR="00E77B0A" w:rsidRPr="00A81AD2" w:rsidTr="00E77B0A">
        <w:trPr>
          <w:trHeight w:val="145"/>
          <w:jc w:val="center"/>
        </w:trPr>
        <w:tc>
          <w:tcPr>
            <w:tcW w:w="1985" w:type="dxa"/>
          </w:tcPr>
          <w:p w:rsidR="00E77B0A" w:rsidRPr="00A81AD2" w:rsidRDefault="00E77B0A" w:rsidP="00485BDF">
            <w:pPr>
              <w:rPr>
                <w:sz w:val="24"/>
                <w:szCs w:val="24"/>
              </w:rPr>
            </w:pPr>
            <w:r w:rsidRPr="00A81AD2">
              <w:rPr>
                <w:sz w:val="24"/>
                <w:szCs w:val="24"/>
              </w:rPr>
              <w:t>Музыка</w:t>
            </w:r>
          </w:p>
        </w:tc>
        <w:tc>
          <w:tcPr>
            <w:tcW w:w="683" w:type="dxa"/>
          </w:tcPr>
          <w:p w:rsidR="00E77B0A" w:rsidRPr="00A81AD2" w:rsidRDefault="00E77B0A" w:rsidP="00485BDF">
            <w:pPr>
              <w:jc w:val="center"/>
              <w:rPr>
                <w:sz w:val="24"/>
                <w:szCs w:val="24"/>
              </w:rPr>
            </w:pPr>
            <w:r w:rsidRPr="00A81AD2">
              <w:rPr>
                <w:sz w:val="24"/>
                <w:szCs w:val="24"/>
              </w:rPr>
              <w:t>2</w:t>
            </w:r>
          </w:p>
        </w:tc>
        <w:tc>
          <w:tcPr>
            <w:tcW w:w="4536" w:type="dxa"/>
          </w:tcPr>
          <w:p w:rsidR="00E77B0A" w:rsidRPr="00A81AD2" w:rsidRDefault="00E77B0A" w:rsidP="00485BDF">
            <w:pPr>
              <w:rPr>
                <w:color w:val="000000"/>
                <w:sz w:val="24"/>
                <w:szCs w:val="24"/>
              </w:rPr>
            </w:pPr>
            <w:r w:rsidRPr="00A81AD2">
              <w:rPr>
                <w:color w:val="000000"/>
                <w:sz w:val="24"/>
                <w:szCs w:val="24"/>
              </w:rPr>
              <w:t xml:space="preserve">Е.Д. Критская, Г.П. Сергеева, </w:t>
            </w:r>
            <w:proofErr w:type="spellStart"/>
            <w:r w:rsidRPr="00A81AD2">
              <w:rPr>
                <w:color w:val="000000"/>
                <w:sz w:val="24"/>
                <w:szCs w:val="24"/>
              </w:rPr>
              <w:t>Шмагина</w:t>
            </w:r>
            <w:proofErr w:type="spellEnd"/>
            <w:r w:rsidRPr="00A81AD2">
              <w:rPr>
                <w:color w:val="000000"/>
                <w:sz w:val="24"/>
                <w:szCs w:val="24"/>
              </w:rPr>
              <w:t xml:space="preserve"> Т.С.</w:t>
            </w:r>
          </w:p>
          <w:p w:rsidR="00E77B0A" w:rsidRPr="00A81AD2" w:rsidRDefault="00E77B0A" w:rsidP="00485BDF">
            <w:pPr>
              <w:rPr>
                <w:sz w:val="24"/>
                <w:szCs w:val="24"/>
              </w:rPr>
            </w:pPr>
            <w:r w:rsidRPr="00A81AD2">
              <w:rPr>
                <w:b/>
                <w:color w:val="000000"/>
                <w:sz w:val="24"/>
                <w:szCs w:val="24"/>
              </w:rPr>
              <w:t>Музыка</w:t>
            </w:r>
            <w:r w:rsidRPr="00A81AD2">
              <w:rPr>
                <w:color w:val="000000"/>
                <w:sz w:val="24"/>
                <w:szCs w:val="24"/>
              </w:rPr>
              <w:t xml:space="preserve">, 2 </w:t>
            </w:r>
            <w:proofErr w:type="spellStart"/>
            <w:r w:rsidRPr="00A81AD2">
              <w:rPr>
                <w:color w:val="000000"/>
                <w:sz w:val="24"/>
                <w:szCs w:val="24"/>
              </w:rPr>
              <w:t>кл</w:t>
            </w:r>
            <w:proofErr w:type="spellEnd"/>
            <w:r w:rsidRPr="00A81AD2">
              <w:rPr>
                <w:color w:val="000000"/>
                <w:sz w:val="24"/>
                <w:szCs w:val="24"/>
              </w:rPr>
              <w:t xml:space="preserve">. </w:t>
            </w:r>
            <w:r w:rsidRPr="00A81AD2">
              <w:rPr>
                <w:sz w:val="24"/>
                <w:szCs w:val="24"/>
              </w:rPr>
              <w:t>Просвещение, 20</w:t>
            </w:r>
            <w:r>
              <w:rPr>
                <w:sz w:val="24"/>
                <w:szCs w:val="24"/>
              </w:rPr>
              <w:t>14, 2018</w:t>
            </w:r>
            <w:r w:rsidRPr="00A81AD2">
              <w:rPr>
                <w:sz w:val="24"/>
                <w:szCs w:val="24"/>
              </w:rPr>
              <w:t xml:space="preserve"> г.</w:t>
            </w:r>
          </w:p>
        </w:tc>
        <w:tc>
          <w:tcPr>
            <w:tcW w:w="1861" w:type="dxa"/>
          </w:tcPr>
          <w:p w:rsidR="00E77B0A" w:rsidRPr="00A81AD2" w:rsidRDefault="00E77B0A" w:rsidP="00485BDF">
            <w:pPr>
              <w:rPr>
                <w:sz w:val="24"/>
                <w:szCs w:val="24"/>
              </w:rPr>
            </w:pPr>
            <w:r w:rsidRPr="00A81AD2">
              <w:rPr>
                <w:sz w:val="24"/>
                <w:szCs w:val="24"/>
              </w:rPr>
              <w:t>Рекомендовано МО и науки РФ</w:t>
            </w:r>
          </w:p>
        </w:tc>
        <w:tc>
          <w:tcPr>
            <w:tcW w:w="1840" w:type="dxa"/>
          </w:tcPr>
          <w:p w:rsidR="00E77B0A" w:rsidRPr="00A81AD2" w:rsidRDefault="00E77B0A" w:rsidP="00485BDF">
            <w:pPr>
              <w:jc w:val="right"/>
              <w:rPr>
                <w:sz w:val="24"/>
                <w:szCs w:val="24"/>
              </w:rPr>
            </w:pPr>
          </w:p>
          <w:p w:rsidR="00E77B0A" w:rsidRPr="00A81AD2" w:rsidRDefault="00E77B0A" w:rsidP="00485BDF">
            <w:pPr>
              <w:jc w:val="right"/>
              <w:rPr>
                <w:sz w:val="24"/>
                <w:szCs w:val="24"/>
              </w:rPr>
            </w:pPr>
            <w:r w:rsidRPr="00A81AD2">
              <w:rPr>
                <w:sz w:val="24"/>
                <w:szCs w:val="24"/>
              </w:rPr>
              <w:t>1.1.1.6.2.2.2</w:t>
            </w:r>
          </w:p>
        </w:tc>
      </w:tr>
      <w:tr w:rsidR="00E77B0A" w:rsidRPr="00A81AD2" w:rsidTr="00E77B0A">
        <w:trPr>
          <w:trHeight w:val="145"/>
          <w:jc w:val="center"/>
        </w:trPr>
        <w:tc>
          <w:tcPr>
            <w:tcW w:w="1985" w:type="dxa"/>
          </w:tcPr>
          <w:p w:rsidR="00E77B0A" w:rsidRPr="00A81AD2" w:rsidRDefault="00E77B0A" w:rsidP="00485BDF">
            <w:pPr>
              <w:rPr>
                <w:sz w:val="24"/>
                <w:szCs w:val="24"/>
              </w:rPr>
            </w:pPr>
            <w:r w:rsidRPr="00A81AD2">
              <w:rPr>
                <w:sz w:val="24"/>
                <w:szCs w:val="24"/>
              </w:rPr>
              <w:t>Физическая культура</w:t>
            </w:r>
          </w:p>
        </w:tc>
        <w:tc>
          <w:tcPr>
            <w:tcW w:w="683" w:type="dxa"/>
          </w:tcPr>
          <w:p w:rsidR="00E77B0A" w:rsidRPr="00A81AD2" w:rsidRDefault="00E77B0A" w:rsidP="00485BDF">
            <w:pPr>
              <w:jc w:val="center"/>
              <w:rPr>
                <w:sz w:val="24"/>
                <w:szCs w:val="24"/>
              </w:rPr>
            </w:pPr>
            <w:r w:rsidRPr="00A81AD2">
              <w:rPr>
                <w:sz w:val="24"/>
                <w:szCs w:val="24"/>
              </w:rPr>
              <w:t>2</w:t>
            </w:r>
          </w:p>
        </w:tc>
        <w:tc>
          <w:tcPr>
            <w:tcW w:w="4536" w:type="dxa"/>
          </w:tcPr>
          <w:p w:rsidR="00E77B0A" w:rsidRPr="00A81AD2" w:rsidRDefault="00E77B0A" w:rsidP="00485BDF">
            <w:pPr>
              <w:rPr>
                <w:color w:val="000000"/>
                <w:sz w:val="24"/>
                <w:szCs w:val="24"/>
              </w:rPr>
            </w:pPr>
            <w:r w:rsidRPr="00A81AD2">
              <w:rPr>
                <w:color w:val="000000"/>
                <w:sz w:val="24"/>
                <w:szCs w:val="24"/>
              </w:rPr>
              <w:t xml:space="preserve">В.И. Лях </w:t>
            </w:r>
            <w:r w:rsidRPr="00A81AD2">
              <w:rPr>
                <w:b/>
                <w:color w:val="000000"/>
                <w:sz w:val="24"/>
                <w:szCs w:val="24"/>
              </w:rPr>
              <w:t>Физическая культура</w:t>
            </w:r>
            <w:r w:rsidRPr="00A81AD2">
              <w:rPr>
                <w:color w:val="000000"/>
                <w:sz w:val="24"/>
                <w:szCs w:val="24"/>
              </w:rPr>
              <w:t xml:space="preserve"> Учебник. 1-4 </w:t>
            </w:r>
            <w:proofErr w:type="spellStart"/>
            <w:r w:rsidRPr="00A81AD2">
              <w:rPr>
                <w:color w:val="000000"/>
                <w:sz w:val="24"/>
                <w:szCs w:val="24"/>
              </w:rPr>
              <w:t>кл</w:t>
            </w:r>
            <w:proofErr w:type="spellEnd"/>
            <w:r w:rsidRPr="00A81AD2">
              <w:rPr>
                <w:color w:val="000000"/>
                <w:sz w:val="24"/>
                <w:szCs w:val="24"/>
              </w:rPr>
              <w:t xml:space="preserve">., </w:t>
            </w:r>
            <w:r w:rsidRPr="00A81AD2">
              <w:rPr>
                <w:sz w:val="24"/>
                <w:szCs w:val="24"/>
              </w:rPr>
              <w:t>Просвещение, 2018, 2020 гг.</w:t>
            </w:r>
          </w:p>
        </w:tc>
        <w:tc>
          <w:tcPr>
            <w:tcW w:w="1861" w:type="dxa"/>
          </w:tcPr>
          <w:p w:rsidR="00E77B0A" w:rsidRPr="00A81AD2" w:rsidRDefault="00E77B0A" w:rsidP="00485BDF">
            <w:pPr>
              <w:rPr>
                <w:sz w:val="24"/>
                <w:szCs w:val="24"/>
              </w:rPr>
            </w:pPr>
            <w:r w:rsidRPr="00A81AD2">
              <w:rPr>
                <w:sz w:val="24"/>
                <w:szCs w:val="24"/>
              </w:rPr>
              <w:t>Рекомендовано МО и науки РФ</w:t>
            </w:r>
          </w:p>
        </w:tc>
        <w:tc>
          <w:tcPr>
            <w:tcW w:w="1840" w:type="dxa"/>
          </w:tcPr>
          <w:p w:rsidR="00E77B0A" w:rsidRPr="00A81AD2" w:rsidRDefault="00E77B0A" w:rsidP="00485BDF">
            <w:pPr>
              <w:jc w:val="right"/>
              <w:rPr>
                <w:sz w:val="24"/>
                <w:szCs w:val="24"/>
              </w:rPr>
            </w:pPr>
            <w:r w:rsidRPr="00A81AD2">
              <w:rPr>
                <w:sz w:val="24"/>
                <w:szCs w:val="24"/>
              </w:rPr>
              <w:t>1.1.1.8.1.3.1</w:t>
            </w:r>
          </w:p>
          <w:p w:rsidR="00E77B0A" w:rsidRPr="00A81AD2" w:rsidRDefault="00E77B0A" w:rsidP="00485BDF">
            <w:pPr>
              <w:jc w:val="right"/>
              <w:rPr>
                <w:sz w:val="24"/>
                <w:szCs w:val="24"/>
              </w:rPr>
            </w:pPr>
          </w:p>
        </w:tc>
      </w:tr>
      <w:tr w:rsidR="00E77B0A" w:rsidRPr="00A81AD2" w:rsidTr="00E77B0A">
        <w:trPr>
          <w:trHeight w:val="145"/>
          <w:jc w:val="center"/>
        </w:trPr>
        <w:tc>
          <w:tcPr>
            <w:tcW w:w="1985" w:type="dxa"/>
          </w:tcPr>
          <w:p w:rsidR="00E77B0A" w:rsidRPr="00A81AD2" w:rsidRDefault="00E77B0A" w:rsidP="00485BDF">
            <w:pPr>
              <w:rPr>
                <w:sz w:val="24"/>
                <w:szCs w:val="24"/>
              </w:rPr>
            </w:pPr>
            <w:r w:rsidRPr="00A81AD2">
              <w:rPr>
                <w:sz w:val="24"/>
                <w:szCs w:val="24"/>
              </w:rPr>
              <w:t>Английский язык</w:t>
            </w:r>
          </w:p>
        </w:tc>
        <w:tc>
          <w:tcPr>
            <w:tcW w:w="683" w:type="dxa"/>
          </w:tcPr>
          <w:p w:rsidR="00E77B0A" w:rsidRPr="00A81AD2" w:rsidRDefault="00E77B0A" w:rsidP="00485BDF">
            <w:pPr>
              <w:jc w:val="center"/>
              <w:rPr>
                <w:sz w:val="24"/>
                <w:szCs w:val="24"/>
              </w:rPr>
            </w:pPr>
            <w:r w:rsidRPr="00A81AD2">
              <w:rPr>
                <w:sz w:val="24"/>
                <w:szCs w:val="24"/>
              </w:rPr>
              <w:t>2</w:t>
            </w:r>
          </w:p>
        </w:tc>
        <w:tc>
          <w:tcPr>
            <w:tcW w:w="4536" w:type="dxa"/>
          </w:tcPr>
          <w:p w:rsidR="00E77B0A" w:rsidRPr="00A81AD2" w:rsidRDefault="00E77B0A" w:rsidP="00485BDF">
            <w:pPr>
              <w:rPr>
                <w:color w:val="000000"/>
                <w:sz w:val="24"/>
                <w:szCs w:val="24"/>
              </w:rPr>
            </w:pPr>
            <w:r w:rsidRPr="00A81AD2">
              <w:rPr>
                <w:color w:val="000000"/>
                <w:sz w:val="24"/>
                <w:szCs w:val="24"/>
              </w:rPr>
              <w:t xml:space="preserve">Быкова Н.И., Дули Д., Поспелова М.Д. и др. </w:t>
            </w:r>
          </w:p>
          <w:p w:rsidR="00E77B0A" w:rsidRPr="00A81AD2" w:rsidRDefault="00E77B0A" w:rsidP="00485BDF">
            <w:pPr>
              <w:rPr>
                <w:color w:val="000000"/>
                <w:sz w:val="24"/>
                <w:szCs w:val="24"/>
              </w:rPr>
            </w:pPr>
            <w:r w:rsidRPr="00A81AD2">
              <w:rPr>
                <w:b/>
                <w:color w:val="000000"/>
                <w:sz w:val="24"/>
                <w:szCs w:val="24"/>
              </w:rPr>
              <w:t>Английский язык</w:t>
            </w:r>
            <w:r w:rsidRPr="00A81AD2">
              <w:rPr>
                <w:color w:val="000000"/>
                <w:sz w:val="24"/>
                <w:szCs w:val="24"/>
              </w:rPr>
              <w:t xml:space="preserve"> 2</w:t>
            </w:r>
            <w:r>
              <w:rPr>
                <w:color w:val="000000"/>
                <w:sz w:val="24"/>
                <w:szCs w:val="24"/>
              </w:rPr>
              <w:t xml:space="preserve"> </w:t>
            </w:r>
            <w:proofErr w:type="spellStart"/>
            <w:r w:rsidRPr="00A81AD2">
              <w:rPr>
                <w:color w:val="000000"/>
                <w:sz w:val="24"/>
                <w:szCs w:val="24"/>
              </w:rPr>
              <w:t>кл</w:t>
            </w:r>
            <w:proofErr w:type="spellEnd"/>
            <w:r w:rsidRPr="00A81AD2">
              <w:rPr>
                <w:color w:val="000000"/>
                <w:sz w:val="24"/>
                <w:szCs w:val="24"/>
              </w:rPr>
              <w:t>.</w:t>
            </w:r>
            <w:r w:rsidRPr="00A81AD2">
              <w:rPr>
                <w:sz w:val="24"/>
                <w:szCs w:val="24"/>
              </w:rPr>
              <w:t xml:space="preserve"> </w:t>
            </w:r>
            <w:r w:rsidRPr="00A81AD2">
              <w:rPr>
                <w:color w:val="000000"/>
                <w:sz w:val="24"/>
                <w:szCs w:val="24"/>
              </w:rPr>
              <w:t xml:space="preserve">Учебник. В 2-х частях. </w:t>
            </w:r>
          </w:p>
          <w:p w:rsidR="00E77B0A" w:rsidRPr="00A81AD2" w:rsidRDefault="00E77B0A" w:rsidP="00485BDF">
            <w:pPr>
              <w:rPr>
                <w:color w:val="000000"/>
                <w:sz w:val="24"/>
                <w:szCs w:val="24"/>
              </w:rPr>
            </w:pPr>
            <w:r>
              <w:rPr>
                <w:sz w:val="24"/>
                <w:szCs w:val="24"/>
              </w:rPr>
              <w:t xml:space="preserve">Просвещение, 2022 </w:t>
            </w:r>
            <w:r w:rsidRPr="00A81AD2">
              <w:rPr>
                <w:sz w:val="24"/>
                <w:szCs w:val="24"/>
              </w:rPr>
              <w:t>г.</w:t>
            </w:r>
          </w:p>
        </w:tc>
        <w:tc>
          <w:tcPr>
            <w:tcW w:w="1861" w:type="dxa"/>
          </w:tcPr>
          <w:p w:rsidR="00E77B0A" w:rsidRPr="00A81AD2" w:rsidRDefault="00E77B0A" w:rsidP="00485BDF">
            <w:pPr>
              <w:rPr>
                <w:sz w:val="24"/>
                <w:szCs w:val="24"/>
              </w:rPr>
            </w:pPr>
            <w:r w:rsidRPr="00A81AD2">
              <w:rPr>
                <w:sz w:val="24"/>
                <w:szCs w:val="24"/>
              </w:rPr>
              <w:t>Рекомендовано МО и науки РФ</w:t>
            </w:r>
          </w:p>
        </w:tc>
        <w:tc>
          <w:tcPr>
            <w:tcW w:w="1840" w:type="dxa"/>
          </w:tcPr>
          <w:p w:rsidR="00E77B0A" w:rsidRPr="00A81AD2" w:rsidRDefault="00E77B0A" w:rsidP="00485BDF">
            <w:pPr>
              <w:jc w:val="right"/>
              <w:rPr>
                <w:sz w:val="24"/>
                <w:szCs w:val="24"/>
              </w:rPr>
            </w:pPr>
            <w:r w:rsidRPr="00A81AD2">
              <w:rPr>
                <w:sz w:val="24"/>
                <w:szCs w:val="24"/>
              </w:rPr>
              <w:t>1.1.1.2.1.4.1</w:t>
            </w:r>
          </w:p>
          <w:p w:rsidR="00E77B0A" w:rsidRPr="00A81AD2" w:rsidRDefault="00E77B0A" w:rsidP="00485BDF">
            <w:pPr>
              <w:jc w:val="right"/>
              <w:rPr>
                <w:sz w:val="24"/>
                <w:szCs w:val="24"/>
              </w:rPr>
            </w:pPr>
          </w:p>
        </w:tc>
      </w:tr>
      <w:tr w:rsidR="00E77B0A" w:rsidRPr="00A81AD2" w:rsidTr="00E77B0A">
        <w:trPr>
          <w:trHeight w:val="848"/>
          <w:jc w:val="center"/>
        </w:trPr>
        <w:tc>
          <w:tcPr>
            <w:tcW w:w="1985" w:type="dxa"/>
          </w:tcPr>
          <w:p w:rsidR="00E77B0A" w:rsidRPr="00A81AD2" w:rsidRDefault="00E77B0A" w:rsidP="00485BDF">
            <w:pPr>
              <w:rPr>
                <w:sz w:val="24"/>
                <w:szCs w:val="24"/>
              </w:rPr>
            </w:pPr>
            <w:r w:rsidRPr="00A81AD2">
              <w:rPr>
                <w:sz w:val="24"/>
                <w:szCs w:val="24"/>
              </w:rPr>
              <w:t>Чтение на родном русском языке</w:t>
            </w:r>
          </w:p>
        </w:tc>
        <w:tc>
          <w:tcPr>
            <w:tcW w:w="683" w:type="dxa"/>
          </w:tcPr>
          <w:p w:rsidR="00E77B0A" w:rsidRPr="00A81AD2" w:rsidRDefault="00E77B0A" w:rsidP="00485BDF">
            <w:pPr>
              <w:jc w:val="center"/>
              <w:rPr>
                <w:sz w:val="24"/>
                <w:szCs w:val="24"/>
              </w:rPr>
            </w:pPr>
            <w:r w:rsidRPr="00A81AD2">
              <w:rPr>
                <w:sz w:val="24"/>
                <w:szCs w:val="24"/>
              </w:rPr>
              <w:t>2</w:t>
            </w:r>
          </w:p>
        </w:tc>
        <w:tc>
          <w:tcPr>
            <w:tcW w:w="4536" w:type="dxa"/>
          </w:tcPr>
          <w:p w:rsidR="00E77B0A" w:rsidRPr="00A81AD2" w:rsidRDefault="00E77B0A" w:rsidP="00485BDF">
            <w:pPr>
              <w:rPr>
                <w:color w:val="000000"/>
                <w:sz w:val="24"/>
                <w:szCs w:val="24"/>
              </w:rPr>
            </w:pPr>
            <w:r w:rsidRPr="00A81AD2">
              <w:rPr>
                <w:color w:val="000000"/>
                <w:sz w:val="24"/>
                <w:szCs w:val="24"/>
              </w:rPr>
              <w:t xml:space="preserve">Александрова О.М., Кузнецова М.И. </w:t>
            </w:r>
          </w:p>
          <w:p w:rsidR="00E77B0A" w:rsidRPr="00A81AD2" w:rsidRDefault="00E77B0A" w:rsidP="00485BDF">
            <w:pPr>
              <w:rPr>
                <w:sz w:val="24"/>
                <w:szCs w:val="24"/>
              </w:rPr>
            </w:pPr>
            <w:r w:rsidRPr="00A81AD2">
              <w:rPr>
                <w:b/>
                <w:sz w:val="24"/>
                <w:szCs w:val="24"/>
              </w:rPr>
              <w:t>Литературное чтение на родном русском языке.</w:t>
            </w:r>
            <w:r w:rsidRPr="00A81AD2">
              <w:rPr>
                <w:sz w:val="24"/>
                <w:szCs w:val="24"/>
              </w:rPr>
              <w:t xml:space="preserve"> 2 </w:t>
            </w:r>
            <w:proofErr w:type="spellStart"/>
            <w:r w:rsidRPr="00A81AD2">
              <w:rPr>
                <w:sz w:val="24"/>
                <w:szCs w:val="24"/>
              </w:rPr>
              <w:t>кл</w:t>
            </w:r>
            <w:proofErr w:type="spellEnd"/>
            <w:r w:rsidRPr="00A81AD2">
              <w:rPr>
                <w:sz w:val="24"/>
                <w:szCs w:val="24"/>
              </w:rPr>
              <w:t>.</w:t>
            </w:r>
          </w:p>
          <w:p w:rsidR="00E77B0A" w:rsidRPr="00A81AD2" w:rsidRDefault="00E77B0A" w:rsidP="00485BDF">
            <w:pPr>
              <w:rPr>
                <w:color w:val="000000"/>
                <w:sz w:val="24"/>
                <w:szCs w:val="24"/>
              </w:rPr>
            </w:pPr>
            <w:r w:rsidRPr="00A81AD2">
              <w:rPr>
                <w:sz w:val="24"/>
                <w:szCs w:val="24"/>
              </w:rPr>
              <w:t>Просвещение, 2021 г.</w:t>
            </w:r>
          </w:p>
        </w:tc>
        <w:tc>
          <w:tcPr>
            <w:tcW w:w="1861" w:type="dxa"/>
          </w:tcPr>
          <w:p w:rsidR="00E77B0A" w:rsidRPr="00A81AD2" w:rsidRDefault="00E77B0A" w:rsidP="00485BDF">
            <w:pPr>
              <w:rPr>
                <w:sz w:val="24"/>
                <w:szCs w:val="24"/>
              </w:rPr>
            </w:pPr>
            <w:r w:rsidRPr="00A81AD2">
              <w:rPr>
                <w:sz w:val="24"/>
                <w:szCs w:val="24"/>
              </w:rPr>
              <w:t>Рекомендовано МО и науки РФ</w:t>
            </w:r>
          </w:p>
        </w:tc>
        <w:tc>
          <w:tcPr>
            <w:tcW w:w="1840" w:type="dxa"/>
          </w:tcPr>
          <w:p w:rsidR="00E77B0A" w:rsidRPr="00A81AD2" w:rsidRDefault="00E77B0A" w:rsidP="00485BDF">
            <w:pPr>
              <w:jc w:val="right"/>
              <w:rPr>
                <w:sz w:val="24"/>
                <w:szCs w:val="24"/>
              </w:rPr>
            </w:pPr>
            <w:r w:rsidRPr="00A81AD2">
              <w:rPr>
                <w:sz w:val="24"/>
                <w:szCs w:val="24"/>
              </w:rPr>
              <w:t>1.2.1.1.2</w:t>
            </w:r>
          </w:p>
        </w:tc>
      </w:tr>
      <w:tr w:rsidR="00E77B0A" w:rsidRPr="00A81AD2" w:rsidTr="00E77B0A">
        <w:trPr>
          <w:trHeight w:val="848"/>
          <w:jc w:val="center"/>
        </w:trPr>
        <w:tc>
          <w:tcPr>
            <w:tcW w:w="1985" w:type="dxa"/>
          </w:tcPr>
          <w:p w:rsidR="00E77B0A" w:rsidRPr="00A81AD2" w:rsidRDefault="00E77B0A" w:rsidP="00485BDF">
            <w:pPr>
              <w:rPr>
                <w:sz w:val="24"/>
                <w:szCs w:val="24"/>
              </w:rPr>
            </w:pPr>
            <w:r w:rsidRPr="00A81AD2">
              <w:rPr>
                <w:sz w:val="24"/>
                <w:szCs w:val="24"/>
              </w:rPr>
              <w:t>Русский родной язык</w:t>
            </w:r>
          </w:p>
        </w:tc>
        <w:tc>
          <w:tcPr>
            <w:tcW w:w="683" w:type="dxa"/>
          </w:tcPr>
          <w:p w:rsidR="00E77B0A" w:rsidRPr="00A81AD2" w:rsidRDefault="00E77B0A" w:rsidP="00485BDF">
            <w:pPr>
              <w:jc w:val="center"/>
              <w:rPr>
                <w:sz w:val="24"/>
                <w:szCs w:val="24"/>
              </w:rPr>
            </w:pPr>
            <w:r w:rsidRPr="00A81AD2">
              <w:rPr>
                <w:sz w:val="24"/>
                <w:szCs w:val="24"/>
              </w:rPr>
              <w:t>2</w:t>
            </w:r>
          </w:p>
        </w:tc>
        <w:tc>
          <w:tcPr>
            <w:tcW w:w="4536" w:type="dxa"/>
          </w:tcPr>
          <w:p w:rsidR="00E77B0A" w:rsidRPr="00A81AD2" w:rsidRDefault="00E77B0A" w:rsidP="00485BDF">
            <w:pPr>
              <w:rPr>
                <w:sz w:val="24"/>
                <w:szCs w:val="24"/>
              </w:rPr>
            </w:pPr>
            <w:r w:rsidRPr="00A81AD2">
              <w:rPr>
                <w:sz w:val="24"/>
                <w:szCs w:val="24"/>
              </w:rPr>
              <w:t xml:space="preserve">Александрова О.М. Вербицкая Л.А. Богданов С.И. и др. </w:t>
            </w:r>
            <w:r w:rsidRPr="00A81AD2">
              <w:rPr>
                <w:b/>
                <w:sz w:val="24"/>
                <w:szCs w:val="24"/>
              </w:rPr>
              <w:t>Русский родной язык 2кл.</w:t>
            </w:r>
            <w:r w:rsidRPr="00A81AD2">
              <w:rPr>
                <w:sz w:val="24"/>
                <w:szCs w:val="24"/>
              </w:rPr>
              <w:t xml:space="preserve"> </w:t>
            </w:r>
          </w:p>
          <w:p w:rsidR="00E77B0A" w:rsidRPr="00A81AD2" w:rsidRDefault="00E77B0A" w:rsidP="00485BDF">
            <w:pPr>
              <w:rPr>
                <w:color w:val="000000"/>
                <w:sz w:val="24"/>
                <w:szCs w:val="24"/>
              </w:rPr>
            </w:pPr>
            <w:r w:rsidRPr="00A81AD2">
              <w:rPr>
                <w:sz w:val="24"/>
                <w:szCs w:val="24"/>
              </w:rPr>
              <w:t>Просвещение, 2019, 2020, 2021 гг.</w:t>
            </w:r>
          </w:p>
        </w:tc>
        <w:tc>
          <w:tcPr>
            <w:tcW w:w="1861" w:type="dxa"/>
          </w:tcPr>
          <w:p w:rsidR="00E77B0A" w:rsidRPr="00A81AD2" w:rsidRDefault="00E77B0A" w:rsidP="00485BDF">
            <w:pPr>
              <w:rPr>
                <w:sz w:val="24"/>
                <w:szCs w:val="24"/>
              </w:rPr>
            </w:pPr>
            <w:r w:rsidRPr="00A81AD2">
              <w:rPr>
                <w:sz w:val="24"/>
                <w:szCs w:val="24"/>
              </w:rPr>
              <w:t>Рекомендовано МО и науки РФ</w:t>
            </w:r>
          </w:p>
        </w:tc>
        <w:tc>
          <w:tcPr>
            <w:tcW w:w="1840" w:type="dxa"/>
          </w:tcPr>
          <w:p w:rsidR="00E77B0A" w:rsidRPr="00A81AD2" w:rsidRDefault="00E77B0A" w:rsidP="00485BDF">
            <w:pPr>
              <w:jc w:val="right"/>
              <w:rPr>
                <w:sz w:val="24"/>
                <w:szCs w:val="24"/>
              </w:rPr>
            </w:pPr>
            <w:r w:rsidRPr="00A81AD2">
              <w:rPr>
                <w:sz w:val="24"/>
                <w:szCs w:val="24"/>
              </w:rPr>
              <w:t>2.2.1.1.1.22.1</w:t>
            </w:r>
          </w:p>
        </w:tc>
      </w:tr>
      <w:tr w:rsidR="00E77B0A" w:rsidRPr="00A81AD2" w:rsidTr="00E77B0A">
        <w:trPr>
          <w:trHeight w:val="848"/>
          <w:jc w:val="center"/>
        </w:trPr>
        <w:tc>
          <w:tcPr>
            <w:tcW w:w="1985" w:type="dxa"/>
          </w:tcPr>
          <w:p w:rsidR="00E77B0A" w:rsidRPr="00A81AD2" w:rsidRDefault="00E77B0A" w:rsidP="00485BDF">
            <w:pPr>
              <w:rPr>
                <w:sz w:val="24"/>
                <w:szCs w:val="24"/>
              </w:rPr>
            </w:pPr>
            <w:r w:rsidRPr="00A81AD2">
              <w:rPr>
                <w:sz w:val="24"/>
                <w:szCs w:val="24"/>
              </w:rPr>
              <w:t>Технология</w:t>
            </w:r>
          </w:p>
        </w:tc>
        <w:tc>
          <w:tcPr>
            <w:tcW w:w="683" w:type="dxa"/>
          </w:tcPr>
          <w:p w:rsidR="00E77B0A" w:rsidRPr="00A81AD2" w:rsidRDefault="00E77B0A" w:rsidP="00485BDF">
            <w:pPr>
              <w:jc w:val="center"/>
              <w:rPr>
                <w:sz w:val="24"/>
                <w:szCs w:val="24"/>
              </w:rPr>
            </w:pPr>
            <w:r w:rsidRPr="00A81AD2">
              <w:rPr>
                <w:sz w:val="24"/>
                <w:szCs w:val="24"/>
              </w:rPr>
              <w:t>2-4</w:t>
            </w:r>
          </w:p>
        </w:tc>
        <w:tc>
          <w:tcPr>
            <w:tcW w:w="4536" w:type="dxa"/>
          </w:tcPr>
          <w:p w:rsidR="00E77B0A" w:rsidRPr="00A81AD2" w:rsidRDefault="00E77B0A" w:rsidP="00485BDF">
            <w:pPr>
              <w:rPr>
                <w:sz w:val="24"/>
                <w:szCs w:val="24"/>
              </w:rPr>
            </w:pPr>
            <w:r w:rsidRPr="00A81AD2">
              <w:rPr>
                <w:sz w:val="24"/>
                <w:szCs w:val="24"/>
              </w:rPr>
              <w:t xml:space="preserve">Павлов Д.И., Ревякин М.Ю., Под редакцией </w:t>
            </w:r>
            <w:proofErr w:type="spellStart"/>
            <w:r w:rsidRPr="00A81AD2">
              <w:rPr>
                <w:sz w:val="24"/>
                <w:szCs w:val="24"/>
              </w:rPr>
              <w:t>Босовой</w:t>
            </w:r>
            <w:proofErr w:type="spellEnd"/>
            <w:r w:rsidRPr="00A81AD2">
              <w:rPr>
                <w:sz w:val="24"/>
                <w:szCs w:val="24"/>
              </w:rPr>
              <w:t xml:space="preserve"> Л.Л. </w:t>
            </w:r>
            <w:r w:rsidRPr="00A81AD2">
              <w:rPr>
                <w:b/>
                <w:sz w:val="24"/>
                <w:szCs w:val="24"/>
              </w:rPr>
              <w:t xml:space="preserve">Робототехника 2-4 </w:t>
            </w:r>
            <w:proofErr w:type="spellStart"/>
            <w:r w:rsidRPr="00A81AD2">
              <w:rPr>
                <w:b/>
                <w:sz w:val="24"/>
                <w:szCs w:val="24"/>
              </w:rPr>
              <w:t>кл</w:t>
            </w:r>
            <w:proofErr w:type="spellEnd"/>
            <w:r w:rsidRPr="00A81AD2">
              <w:rPr>
                <w:b/>
                <w:sz w:val="24"/>
                <w:szCs w:val="24"/>
              </w:rPr>
              <w:t xml:space="preserve">. </w:t>
            </w:r>
            <w:r w:rsidRPr="00A81AD2">
              <w:rPr>
                <w:sz w:val="24"/>
                <w:szCs w:val="24"/>
              </w:rPr>
              <w:t>Учебное пособие</w:t>
            </w:r>
            <w:r w:rsidRPr="00A81AD2">
              <w:rPr>
                <w:b/>
                <w:sz w:val="24"/>
                <w:szCs w:val="24"/>
              </w:rPr>
              <w:t xml:space="preserve"> </w:t>
            </w:r>
            <w:r w:rsidRPr="00A81AD2">
              <w:rPr>
                <w:sz w:val="24"/>
                <w:szCs w:val="24"/>
              </w:rPr>
              <w:t>в 4 частях БИНОМ Лаборатория знаний «Просвещение», 2020 г.</w:t>
            </w:r>
          </w:p>
        </w:tc>
        <w:tc>
          <w:tcPr>
            <w:tcW w:w="1861" w:type="dxa"/>
          </w:tcPr>
          <w:p w:rsidR="00E77B0A" w:rsidRPr="00A81AD2" w:rsidRDefault="00E77B0A" w:rsidP="00485BDF">
            <w:r w:rsidRPr="00A81AD2">
              <w:rPr>
                <w:sz w:val="24"/>
                <w:szCs w:val="24"/>
              </w:rPr>
              <w:t>Рекомендовано МО и науки РФ</w:t>
            </w:r>
          </w:p>
        </w:tc>
        <w:tc>
          <w:tcPr>
            <w:tcW w:w="1840" w:type="dxa"/>
          </w:tcPr>
          <w:p w:rsidR="00E77B0A" w:rsidRPr="00A81AD2" w:rsidRDefault="00E77B0A" w:rsidP="00485BDF">
            <w:pPr>
              <w:jc w:val="right"/>
              <w:rPr>
                <w:sz w:val="24"/>
                <w:szCs w:val="24"/>
              </w:rPr>
            </w:pPr>
            <w:r w:rsidRPr="00A81AD2">
              <w:rPr>
                <w:sz w:val="24"/>
                <w:szCs w:val="24"/>
              </w:rPr>
              <w:t>1.1.1.7.1.13.1</w:t>
            </w:r>
          </w:p>
        </w:tc>
      </w:tr>
      <w:tr w:rsidR="00E77B0A" w:rsidRPr="00A81AD2" w:rsidTr="00E77B0A">
        <w:trPr>
          <w:trHeight w:val="848"/>
          <w:jc w:val="center"/>
        </w:trPr>
        <w:tc>
          <w:tcPr>
            <w:tcW w:w="1985" w:type="dxa"/>
          </w:tcPr>
          <w:p w:rsidR="00E77B0A" w:rsidRPr="00A81AD2" w:rsidRDefault="00E77B0A" w:rsidP="00485BDF">
            <w:pPr>
              <w:rPr>
                <w:sz w:val="24"/>
                <w:szCs w:val="24"/>
              </w:rPr>
            </w:pPr>
            <w:r w:rsidRPr="00A81AD2">
              <w:rPr>
                <w:sz w:val="24"/>
                <w:szCs w:val="24"/>
              </w:rPr>
              <w:t>Физическая культура</w:t>
            </w:r>
          </w:p>
        </w:tc>
        <w:tc>
          <w:tcPr>
            <w:tcW w:w="683" w:type="dxa"/>
          </w:tcPr>
          <w:p w:rsidR="00E77B0A" w:rsidRPr="00A81AD2" w:rsidRDefault="00E77B0A" w:rsidP="00485BDF">
            <w:pPr>
              <w:jc w:val="center"/>
              <w:rPr>
                <w:sz w:val="24"/>
                <w:szCs w:val="24"/>
              </w:rPr>
            </w:pPr>
            <w:r w:rsidRPr="00A81AD2">
              <w:rPr>
                <w:sz w:val="24"/>
                <w:szCs w:val="24"/>
              </w:rPr>
              <w:t>2</w:t>
            </w:r>
          </w:p>
        </w:tc>
        <w:tc>
          <w:tcPr>
            <w:tcW w:w="4536" w:type="dxa"/>
          </w:tcPr>
          <w:p w:rsidR="00E77B0A" w:rsidRPr="00A81AD2" w:rsidRDefault="00E77B0A" w:rsidP="00485BDF">
            <w:pPr>
              <w:rPr>
                <w:sz w:val="24"/>
                <w:szCs w:val="24"/>
              </w:rPr>
            </w:pPr>
            <w:r w:rsidRPr="00A81AD2">
              <w:rPr>
                <w:sz w:val="24"/>
                <w:szCs w:val="24"/>
              </w:rPr>
              <w:t>Прудникова Е.А., Волкова Е.И.</w:t>
            </w:r>
          </w:p>
          <w:p w:rsidR="00E77B0A" w:rsidRPr="00A81AD2" w:rsidRDefault="00E77B0A" w:rsidP="00485BDF">
            <w:pPr>
              <w:rPr>
                <w:sz w:val="24"/>
                <w:szCs w:val="24"/>
              </w:rPr>
            </w:pPr>
            <w:r w:rsidRPr="00A81AD2">
              <w:rPr>
                <w:b/>
                <w:sz w:val="24"/>
                <w:szCs w:val="24"/>
              </w:rPr>
              <w:t xml:space="preserve">Шахматы в школе. </w:t>
            </w:r>
            <w:r w:rsidRPr="00A81AD2">
              <w:rPr>
                <w:sz w:val="24"/>
                <w:szCs w:val="24"/>
              </w:rPr>
              <w:t xml:space="preserve">Второй год обучения. </w:t>
            </w:r>
          </w:p>
          <w:p w:rsidR="00E77B0A" w:rsidRPr="00A81AD2" w:rsidRDefault="00E77B0A" w:rsidP="00485BDF">
            <w:pPr>
              <w:rPr>
                <w:b/>
                <w:sz w:val="24"/>
                <w:szCs w:val="24"/>
              </w:rPr>
            </w:pPr>
            <w:r w:rsidRPr="00A81AD2">
              <w:rPr>
                <w:sz w:val="24"/>
                <w:szCs w:val="24"/>
              </w:rPr>
              <w:t>Просвещение 2017 г.</w:t>
            </w:r>
          </w:p>
        </w:tc>
        <w:tc>
          <w:tcPr>
            <w:tcW w:w="1861" w:type="dxa"/>
          </w:tcPr>
          <w:p w:rsidR="00E77B0A" w:rsidRPr="00A81AD2" w:rsidRDefault="00E77B0A" w:rsidP="00485BDF">
            <w:r w:rsidRPr="00A81AD2">
              <w:rPr>
                <w:sz w:val="24"/>
                <w:szCs w:val="24"/>
              </w:rPr>
              <w:t>Рекомендовано МО и науки РФ</w:t>
            </w:r>
          </w:p>
        </w:tc>
        <w:tc>
          <w:tcPr>
            <w:tcW w:w="1840" w:type="dxa"/>
          </w:tcPr>
          <w:p w:rsidR="00E77B0A" w:rsidRPr="00A81AD2" w:rsidRDefault="00E77B0A" w:rsidP="00485BDF">
            <w:pPr>
              <w:jc w:val="right"/>
              <w:rPr>
                <w:sz w:val="24"/>
                <w:szCs w:val="24"/>
              </w:rPr>
            </w:pPr>
            <w:r w:rsidRPr="00A81AD2">
              <w:rPr>
                <w:sz w:val="24"/>
                <w:szCs w:val="24"/>
              </w:rPr>
              <w:t>2.1.1.3.1.1.2</w:t>
            </w:r>
          </w:p>
        </w:tc>
      </w:tr>
    </w:tbl>
    <w:p w:rsidR="00B62BCC" w:rsidRPr="00056852" w:rsidRDefault="00B62BCC" w:rsidP="00B62BCC">
      <w:pPr>
        <w:pStyle w:val="a4"/>
        <w:spacing w:line="360" w:lineRule="auto"/>
        <w:jc w:val="center"/>
        <w:rPr>
          <w:rFonts w:ascii="Times New Roman" w:hAnsi="Times New Roman" w:cs="Times New Roman"/>
          <w:b/>
          <w:sz w:val="24"/>
          <w:szCs w:val="24"/>
        </w:rPr>
      </w:pPr>
    </w:p>
    <w:p w:rsidR="00B62BCC" w:rsidRPr="00056852" w:rsidRDefault="003D340D" w:rsidP="00D0175D">
      <w:pPr>
        <w:spacing w:before="32"/>
        <w:ind w:left="993"/>
        <w:rPr>
          <w:sz w:val="24"/>
          <w:szCs w:val="24"/>
        </w:rPr>
      </w:pPr>
      <w:r>
        <w:rPr>
          <w:b/>
          <w:spacing w:val="1"/>
          <w:sz w:val="24"/>
          <w:szCs w:val="24"/>
        </w:rPr>
        <w:t>3.</w:t>
      </w:r>
      <w:r w:rsidR="00EB4B45">
        <w:rPr>
          <w:b/>
          <w:spacing w:val="1"/>
          <w:sz w:val="24"/>
          <w:szCs w:val="24"/>
        </w:rPr>
        <w:t>5</w:t>
      </w:r>
      <w:bookmarkStart w:id="2" w:name="_GoBack"/>
      <w:bookmarkEnd w:id="2"/>
      <w:r>
        <w:rPr>
          <w:b/>
          <w:spacing w:val="1"/>
          <w:sz w:val="24"/>
          <w:szCs w:val="24"/>
        </w:rPr>
        <w:t>.</w:t>
      </w:r>
      <w:r w:rsidR="005959B5">
        <w:rPr>
          <w:b/>
          <w:spacing w:val="1"/>
          <w:sz w:val="24"/>
          <w:szCs w:val="24"/>
        </w:rPr>
        <w:t>5</w:t>
      </w:r>
      <w:r>
        <w:rPr>
          <w:b/>
          <w:spacing w:val="1"/>
          <w:sz w:val="24"/>
          <w:szCs w:val="24"/>
        </w:rPr>
        <w:t xml:space="preserve">. </w:t>
      </w:r>
      <w:r w:rsidR="00B62BCC" w:rsidRPr="00056852">
        <w:rPr>
          <w:b/>
          <w:spacing w:val="1"/>
          <w:sz w:val="24"/>
          <w:szCs w:val="24"/>
        </w:rPr>
        <w:t>П</w:t>
      </w:r>
      <w:r w:rsidR="00B62BCC" w:rsidRPr="00056852">
        <w:rPr>
          <w:b/>
          <w:sz w:val="24"/>
          <w:szCs w:val="24"/>
        </w:rPr>
        <w:t>е</w:t>
      </w:r>
      <w:r w:rsidR="00B62BCC" w:rsidRPr="00056852">
        <w:rPr>
          <w:b/>
          <w:spacing w:val="-2"/>
          <w:sz w:val="24"/>
          <w:szCs w:val="24"/>
        </w:rPr>
        <w:t>р</w:t>
      </w:r>
      <w:r w:rsidR="00B62BCC" w:rsidRPr="00056852">
        <w:rPr>
          <w:b/>
          <w:spacing w:val="-4"/>
          <w:sz w:val="24"/>
          <w:szCs w:val="24"/>
        </w:rPr>
        <w:t>е</w:t>
      </w:r>
      <w:r w:rsidR="00B62BCC" w:rsidRPr="00056852">
        <w:rPr>
          <w:b/>
          <w:sz w:val="24"/>
          <w:szCs w:val="24"/>
        </w:rPr>
        <w:t>че</w:t>
      </w:r>
      <w:r w:rsidR="00B62BCC" w:rsidRPr="00056852">
        <w:rPr>
          <w:b/>
          <w:spacing w:val="-2"/>
          <w:sz w:val="24"/>
          <w:szCs w:val="24"/>
        </w:rPr>
        <w:t>н</w:t>
      </w:r>
      <w:r w:rsidR="00B62BCC" w:rsidRPr="00056852">
        <w:rPr>
          <w:b/>
          <w:sz w:val="24"/>
          <w:szCs w:val="24"/>
        </w:rPr>
        <w:t>ь</w:t>
      </w:r>
      <w:r w:rsidR="00B62BCC" w:rsidRPr="00056852">
        <w:rPr>
          <w:b/>
          <w:spacing w:val="1"/>
          <w:sz w:val="24"/>
          <w:szCs w:val="24"/>
        </w:rPr>
        <w:t xml:space="preserve"> </w:t>
      </w:r>
      <w:r w:rsidR="00B62BCC" w:rsidRPr="00056852">
        <w:rPr>
          <w:b/>
          <w:spacing w:val="-2"/>
          <w:sz w:val="24"/>
          <w:szCs w:val="24"/>
        </w:rPr>
        <w:t>об</w:t>
      </w:r>
      <w:r w:rsidR="00B62BCC" w:rsidRPr="00056852">
        <w:rPr>
          <w:b/>
          <w:sz w:val="24"/>
          <w:szCs w:val="24"/>
        </w:rPr>
        <w:t>о</w:t>
      </w:r>
      <w:r w:rsidR="00B62BCC" w:rsidRPr="00056852">
        <w:rPr>
          <w:b/>
          <w:spacing w:val="-3"/>
          <w:sz w:val="24"/>
          <w:szCs w:val="24"/>
        </w:rPr>
        <w:t>р</w:t>
      </w:r>
      <w:r w:rsidR="00B62BCC" w:rsidRPr="00056852">
        <w:rPr>
          <w:b/>
          <w:spacing w:val="-14"/>
          <w:sz w:val="24"/>
          <w:szCs w:val="24"/>
        </w:rPr>
        <w:t>у</w:t>
      </w:r>
      <w:r w:rsidR="00B62BCC" w:rsidRPr="00056852">
        <w:rPr>
          <w:b/>
          <w:spacing w:val="-1"/>
          <w:sz w:val="24"/>
          <w:szCs w:val="24"/>
        </w:rPr>
        <w:t>д</w:t>
      </w:r>
      <w:r w:rsidR="00B62BCC" w:rsidRPr="00056852">
        <w:rPr>
          <w:b/>
          <w:spacing w:val="-5"/>
          <w:sz w:val="24"/>
          <w:szCs w:val="24"/>
        </w:rPr>
        <w:t>о</w:t>
      </w:r>
      <w:r w:rsidR="00B62BCC" w:rsidRPr="00056852">
        <w:rPr>
          <w:b/>
          <w:spacing w:val="-2"/>
          <w:sz w:val="24"/>
          <w:szCs w:val="24"/>
        </w:rPr>
        <w:t>в</w:t>
      </w:r>
      <w:r w:rsidR="00B62BCC" w:rsidRPr="00056852">
        <w:rPr>
          <w:b/>
          <w:sz w:val="24"/>
          <w:szCs w:val="24"/>
        </w:rPr>
        <w:t>ания</w:t>
      </w:r>
      <w:r w:rsidR="00B62BCC" w:rsidRPr="00056852">
        <w:rPr>
          <w:b/>
          <w:spacing w:val="-2"/>
          <w:sz w:val="24"/>
          <w:szCs w:val="24"/>
        </w:rPr>
        <w:t xml:space="preserve"> к</w:t>
      </w:r>
      <w:r w:rsidR="00B62BCC" w:rsidRPr="00056852">
        <w:rPr>
          <w:b/>
          <w:sz w:val="24"/>
          <w:szCs w:val="24"/>
        </w:rPr>
        <w:t>аби</w:t>
      </w:r>
      <w:r w:rsidR="00B62BCC" w:rsidRPr="00056852">
        <w:rPr>
          <w:b/>
          <w:spacing w:val="-2"/>
          <w:sz w:val="24"/>
          <w:szCs w:val="24"/>
        </w:rPr>
        <w:t>н</w:t>
      </w:r>
      <w:r w:rsidR="00B62BCC" w:rsidRPr="00056852">
        <w:rPr>
          <w:b/>
          <w:sz w:val="24"/>
          <w:szCs w:val="24"/>
        </w:rPr>
        <w:t>е</w:t>
      </w:r>
      <w:r w:rsidR="00B62BCC" w:rsidRPr="00056852">
        <w:rPr>
          <w:b/>
          <w:spacing w:val="2"/>
          <w:sz w:val="24"/>
          <w:szCs w:val="24"/>
        </w:rPr>
        <w:t>т</w:t>
      </w:r>
      <w:r w:rsidR="00B62BCC" w:rsidRPr="00056852">
        <w:rPr>
          <w:b/>
          <w:sz w:val="24"/>
          <w:szCs w:val="24"/>
        </w:rPr>
        <w:t>а учи</w:t>
      </w:r>
      <w:r w:rsidR="00B62BCC" w:rsidRPr="00056852">
        <w:rPr>
          <w:b/>
          <w:spacing w:val="-2"/>
          <w:sz w:val="24"/>
          <w:szCs w:val="24"/>
        </w:rPr>
        <w:t>т</w:t>
      </w:r>
      <w:r w:rsidR="00B62BCC" w:rsidRPr="00056852">
        <w:rPr>
          <w:b/>
          <w:sz w:val="24"/>
          <w:szCs w:val="24"/>
        </w:rPr>
        <w:t>е</w:t>
      </w:r>
      <w:r w:rsidR="00B62BCC" w:rsidRPr="00056852">
        <w:rPr>
          <w:b/>
          <w:spacing w:val="-1"/>
          <w:sz w:val="24"/>
          <w:szCs w:val="24"/>
        </w:rPr>
        <w:t>ля</w:t>
      </w:r>
      <w:r w:rsidR="00B62BCC" w:rsidRPr="00056852">
        <w:rPr>
          <w:b/>
          <w:spacing w:val="1"/>
          <w:sz w:val="24"/>
          <w:szCs w:val="24"/>
        </w:rPr>
        <w:t>-л</w:t>
      </w:r>
      <w:r w:rsidR="00B62BCC" w:rsidRPr="00056852">
        <w:rPr>
          <w:b/>
          <w:sz w:val="24"/>
          <w:szCs w:val="24"/>
        </w:rPr>
        <w:t>о</w:t>
      </w:r>
      <w:r w:rsidR="00B62BCC" w:rsidRPr="00056852">
        <w:rPr>
          <w:b/>
          <w:spacing w:val="-7"/>
          <w:sz w:val="24"/>
          <w:szCs w:val="24"/>
        </w:rPr>
        <w:t>г</w:t>
      </w:r>
      <w:r w:rsidR="00B62BCC" w:rsidRPr="00056852">
        <w:rPr>
          <w:b/>
          <w:sz w:val="24"/>
          <w:szCs w:val="24"/>
        </w:rPr>
        <w:t>о</w:t>
      </w:r>
      <w:r w:rsidR="00B62BCC" w:rsidRPr="00056852">
        <w:rPr>
          <w:b/>
          <w:spacing w:val="-2"/>
          <w:sz w:val="24"/>
          <w:szCs w:val="24"/>
        </w:rPr>
        <w:t>пе</w:t>
      </w:r>
      <w:r w:rsidR="00B62BCC" w:rsidRPr="00056852">
        <w:rPr>
          <w:b/>
          <w:spacing w:val="1"/>
          <w:sz w:val="24"/>
          <w:szCs w:val="24"/>
        </w:rPr>
        <w:t>д</w:t>
      </w:r>
      <w:r w:rsidR="00B62BCC" w:rsidRPr="00056852">
        <w:rPr>
          <w:b/>
          <w:sz w:val="24"/>
          <w:szCs w:val="24"/>
        </w:rPr>
        <w:t>а</w:t>
      </w:r>
      <w:r>
        <w:rPr>
          <w:b/>
          <w:sz w:val="24"/>
          <w:szCs w:val="24"/>
        </w:rPr>
        <w:t xml:space="preserve"> для занятий </w:t>
      </w:r>
    </w:p>
    <w:p w:rsidR="00B62BCC" w:rsidRPr="00056852" w:rsidRDefault="00B62BCC" w:rsidP="00B62BCC">
      <w:pPr>
        <w:spacing w:before="14" w:line="220" w:lineRule="exact"/>
        <w:rPr>
          <w:sz w:val="24"/>
          <w:szCs w:val="24"/>
        </w:rPr>
      </w:pPr>
    </w:p>
    <w:tbl>
      <w:tblPr>
        <w:tblW w:w="10133" w:type="dxa"/>
        <w:tblInd w:w="6" w:type="dxa"/>
        <w:tblLayout w:type="fixed"/>
        <w:tblCellMar>
          <w:left w:w="0" w:type="dxa"/>
          <w:right w:w="0" w:type="dxa"/>
        </w:tblCellMar>
        <w:tblLook w:val="01E0" w:firstRow="1" w:lastRow="1" w:firstColumn="1" w:lastColumn="1" w:noHBand="0" w:noVBand="0"/>
      </w:tblPr>
      <w:tblGrid>
        <w:gridCol w:w="567"/>
        <w:gridCol w:w="8006"/>
        <w:gridCol w:w="1560"/>
      </w:tblGrid>
      <w:tr w:rsidR="00B62BCC" w:rsidRPr="00056852" w:rsidTr="00B62BCC">
        <w:trPr>
          <w:trHeight w:hRule="exact" w:val="269"/>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ind w:left="102"/>
              <w:rPr>
                <w:sz w:val="24"/>
                <w:szCs w:val="24"/>
              </w:rPr>
            </w:pPr>
            <w:r w:rsidRPr="00056852">
              <w:rPr>
                <w:sz w:val="24"/>
                <w:szCs w:val="24"/>
              </w:rPr>
              <w:t>1</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ind w:left="100"/>
              <w:rPr>
                <w:sz w:val="24"/>
                <w:szCs w:val="24"/>
              </w:rPr>
            </w:pPr>
            <w:r w:rsidRPr="00056852">
              <w:rPr>
                <w:spacing w:val="-1"/>
                <w:sz w:val="24"/>
                <w:szCs w:val="24"/>
              </w:rPr>
              <w:t>Н</w:t>
            </w:r>
            <w:r w:rsidRPr="00056852">
              <w:rPr>
                <w:sz w:val="24"/>
                <w:szCs w:val="24"/>
              </w:rPr>
              <w:t>а</w:t>
            </w:r>
            <w:r w:rsidRPr="00056852">
              <w:rPr>
                <w:spacing w:val="1"/>
                <w:sz w:val="24"/>
                <w:szCs w:val="24"/>
              </w:rPr>
              <w:t>б</w:t>
            </w:r>
            <w:r w:rsidRPr="00056852">
              <w:rPr>
                <w:sz w:val="24"/>
                <w:szCs w:val="24"/>
              </w:rPr>
              <w:t>ор с</w:t>
            </w:r>
            <w:r w:rsidRPr="00056852">
              <w:rPr>
                <w:spacing w:val="-3"/>
                <w:sz w:val="24"/>
                <w:szCs w:val="24"/>
              </w:rPr>
              <w:t>и</w:t>
            </w:r>
            <w:r w:rsidRPr="00056852">
              <w:rPr>
                <w:sz w:val="24"/>
                <w:szCs w:val="24"/>
              </w:rPr>
              <w:t>гналь</w:t>
            </w:r>
            <w:r w:rsidRPr="00056852">
              <w:rPr>
                <w:spacing w:val="-3"/>
                <w:sz w:val="24"/>
                <w:szCs w:val="24"/>
              </w:rPr>
              <w:t>н</w:t>
            </w:r>
            <w:r w:rsidRPr="00056852">
              <w:rPr>
                <w:sz w:val="24"/>
                <w:szCs w:val="24"/>
              </w:rPr>
              <w:t xml:space="preserve">ых </w:t>
            </w:r>
            <w:r w:rsidRPr="00056852">
              <w:rPr>
                <w:spacing w:val="-1"/>
                <w:sz w:val="24"/>
                <w:szCs w:val="24"/>
              </w:rPr>
              <w:t>к</w:t>
            </w:r>
            <w:r w:rsidRPr="00056852">
              <w:rPr>
                <w:sz w:val="24"/>
                <w:szCs w:val="24"/>
              </w:rPr>
              <w:t>арто</w:t>
            </w:r>
            <w:r w:rsidRPr="00056852">
              <w:rPr>
                <w:spacing w:val="-3"/>
                <w:sz w:val="24"/>
                <w:szCs w:val="24"/>
              </w:rPr>
              <w:t>ч</w:t>
            </w:r>
            <w:r w:rsidRPr="00056852">
              <w:rPr>
                <w:sz w:val="24"/>
                <w:szCs w:val="24"/>
              </w:rPr>
              <w:t>е</w:t>
            </w:r>
            <w:proofErr w:type="gramStart"/>
            <w:r w:rsidRPr="00056852">
              <w:rPr>
                <w:spacing w:val="2"/>
                <w:sz w:val="24"/>
                <w:szCs w:val="24"/>
              </w:rPr>
              <w:t>к</w:t>
            </w:r>
            <w:r w:rsidRPr="00056852">
              <w:rPr>
                <w:sz w:val="24"/>
                <w:szCs w:val="24"/>
              </w:rPr>
              <w:t>-</w:t>
            </w:r>
            <w:proofErr w:type="gramEnd"/>
            <w:r w:rsidRPr="00056852">
              <w:rPr>
                <w:spacing w:val="-4"/>
                <w:sz w:val="24"/>
                <w:szCs w:val="24"/>
              </w:rPr>
              <w:t xml:space="preserve"> </w:t>
            </w:r>
            <w:r w:rsidRPr="00056852">
              <w:rPr>
                <w:sz w:val="24"/>
                <w:szCs w:val="24"/>
              </w:rPr>
              <w:t>со</w:t>
            </w:r>
            <w:r w:rsidRPr="00056852">
              <w:rPr>
                <w:spacing w:val="1"/>
                <w:sz w:val="24"/>
                <w:szCs w:val="24"/>
              </w:rPr>
              <w:t>г</w:t>
            </w:r>
            <w:r w:rsidRPr="00056852">
              <w:rPr>
                <w:sz w:val="24"/>
                <w:szCs w:val="24"/>
              </w:rPr>
              <w:t>ла</w:t>
            </w:r>
            <w:r w:rsidRPr="00056852">
              <w:rPr>
                <w:spacing w:val="1"/>
                <w:sz w:val="24"/>
                <w:szCs w:val="24"/>
              </w:rPr>
              <w:t>с</w:t>
            </w:r>
            <w:r w:rsidRPr="00056852">
              <w:rPr>
                <w:sz w:val="24"/>
                <w:szCs w:val="24"/>
              </w:rPr>
              <w:t>н</w:t>
            </w:r>
            <w:r w:rsidRPr="00056852">
              <w:rPr>
                <w:spacing w:val="-2"/>
                <w:sz w:val="24"/>
                <w:szCs w:val="24"/>
              </w:rPr>
              <w:t>ы</w:t>
            </w:r>
            <w:r w:rsidRPr="00056852">
              <w:rPr>
                <w:sz w:val="24"/>
                <w:szCs w:val="24"/>
              </w:rPr>
              <w:t>е</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ind w:left="102"/>
              <w:rPr>
                <w:sz w:val="24"/>
                <w:szCs w:val="24"/>
              </w:rPr>
            </w:pPr>
            <w:r w:rsidRPr="00056852">
              <w:rPr>
                <w:sz w:val="24"/>
                <w:szCs w:val="24"/>
              </w:rPr>
              <w:t>4 шт.</w:t>
            </w:r>
          </w:p>
        </w:tc>
      </w:tr>
      <w:tr w:rsidR="00B62BCC"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2</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pacing w:val="-1"/>
                <w:sz w:val="24"/>
                <w:szCs w:val="24"/>
              </w:rPr>
              <w:t>Н</w:t>
            </w:r>
            <w:r w:rsidRPr="00056852">
              <w:rPr>
                <w:sz w:val="24"/>
                <w:szCs w:val="24"/>
              </w:rPr>
              <w:t>а</w:t>
            </w:r>
            <w:r w:rsidRPr="00056852">
              <w:rPr>
                <w:spacing w:val="1"/>
                <w:sz w:val="24"/>
                <w:szCs w:val="24"/>
              </w:rPr>
              <w:t>б</w:t>
            </w:r>
            <w:r w:rsidRPr="00056852">
              <w:rPr>
                <w:sz w:val="24"/>
                <w:szCs w:val="24"/>
              </w:rPr>
              <w:t>ор с</w:t>
            </w:r>
            <w:r w:rsidRPr="00056852">
              <w:rPr>
                <w:spacing w:val="-3"/>
                <w:sz w:val="24"/>
                <w:szCs w:val="24"/>
              </w:rPr>
              <w:t>и</w:t>
            </w:r>
            <w:r w:rsidRPr="00056852">
              <w:rPr>
                <w:sz w:val="24"/>
                <w:szCs w:val="24"/>
              </w:rPr>
              <w:t>гналь</w:t>
            </w:r>
            <w:r w:rsidRPr="00056852">
              <w:rPr>
                <w:spacing w:val="-3"/>
                <w:sz w:val="24"/>
                <w:szCs w:val="24"/>
              </w:rPr>
              <w:t>н</w:t>
            </w:r>
            <w:r w:rsidRPr="00056852">
              <w:rPr>
                <w:sz w:val="24"/>
                <w:szCs w:val="24"/>
              </w:rPr>
              <w:t xml:space="preserve">ых </w:t>
            </w:r>
            <w:r w:rsidRPr="00056852">
              <w:rPr>
                <w:spacing w:val="-1"/>
                <w:sz w:val="24"/>
                <w:szCs w:val="24"/>
              </w:rPr>
              <w:t>к</w:t>
            </w:r>
            <w:r w:rsidRPr="00056852">
              <w:rPr>
                <w:sz w:val="24"/>
                <w:szCs w:val="24"/>
              </w:rPr>
              <w:t>арто</w:t>
            </w:r>
            <w:r w:rsidRPr="00056852">
              <w:rPr>
                <w:spacing w:val="-3"/>
                <w:sz w:val="24"/>
                <w:szCs w:val="24"/>
              </w:rPr>
              <w:t>ч</w:t>
            </w:r>
            <w:r w:rsidRPr="00056852">
              <w:rPr>
                <w:sz w:val="24"/>
                <w:szCs w:val="24"/>
              </w:rPr>
              <w:t>ек</w:t>
            </w:r>
            <w:r w:rsidRPr="00056852">
              <w:rPr>
                <w:spacing w:val="2"/>
                <w:sz w:val="24"/>
                <w:szCs w:val="24"/>
              </w:rPr>
              <w:t xml:space="preserve"> </w:t>
            </w:r>
            <w:proofErr w:type="gramStart"/>
            <w:r w:rsidRPr="00056852">
              <w:rPr>
                <w:spacing w:val="-4"/>
                <w:sz w:val="24"/>
                <w:szCs w:val="24"/>
              </w:rPr>
              <w:t>-</w:t>
            </w:r>
            <w:r w:rsidRPr="00056852">
              <w:rPr>
                <w:sz w:val="24"/>
                <w:szCs w:val="24"/>
              </w:rPr>
              <w:t>г</w:t>
            </w:r>
            <w:proofErr w:type="gramEnd"/>
            <w:r w:rsidRPr="00056852">
              <w:rPr>
                <w:sz w:val="24"/>
                <w:szCs w:val="24"/>
              </w:rPr>
              <w:t>ла</w:t>
            </w:r>
            <w:r w:rsidRPr="00056852">
              <w:rPr>
                <w:spacing w:val="1"/>
                <w:sz w:val="24"/>
                <w:szCs w:val="24"/>
              </w:rPr>
              <w:t>с</w:t>
            </w:r>
            <w:r w:rsidRPr="00056852">
              <w:rPr>
                <w:sz w:val="24"/>
                <w:szCs w:val="24"/>
              </w:rPr>
              <w:t>ные</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4 шт.</w:t>
            </w:r>
          </w:p>
        </w:tc>
      </w:tr>
      <w:tr w:rsidR="00B62BCC"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3</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pacing w:val="-1"/>
                <w:sz w:val="24"/>
                <w:szCs w:val="24"/>
              </w:rPr>
              <w:t>Н</w:t>
            </w:r>
            <w:r w:rsidRPr="00056852">
              <w:rPr>
                <w:sz w:val="24"/>
                <w:szCs w:val="24"/>
              </w:rPr>
              <w:t>а</w:t>
            </w:r>
            <w:r w:rsidRPr="00056852">
              <w:rPr>
                <w:spacing w:val="1"/>
                <w:sz w:val="24"/>
                <w:szCs w:val="24"/>
              </w:rPr>
              <w:t>б</w:t>
            </w:r>
            <w:r w:rsidRPr="00056852">
              <w:rPr>
                <w:sz w:val="24"/>
                <w:szCs w:val="24"/>
              </w:rPr>
              <w:t>ор с</w:t>
            </w:r>
            <w:r w:rsidRPr="00056852">
              <w:rPr>
                <w:spacing w:val="-3"/>
                <w:sz w:val="24"/>
                <w:szCs w:val="24"/>
              </w:rPr>
              <w:t>и</w:t>
            </w:r>
            <w:r w:rsidRPr="00056852">
              <w:rPr>
                <w:sz w:val="24"/>
                <w:szCs w:val="24"/>
              </w:rPr>
              <w:t>гналь</w:t>
            </w:r>
            <w:r w:rsidRPr="00056852">
              <w:rPr>
                <w:spacing w:val="-3"/>
                <w:sz w:val="24"/>
                <w:szCs w:val="24"/>
              </w:rPr>
              <w:t>н</w:t>
            </w:r>
            <w:r w:rsidRPr="00056852">
              <w:rPr>
                <w:sz w:val="24"/>
                <w:szCs w:val="24"/>
              </w:rPr>
              <w:t xml:space="preserve">ых </w:t>
            </w:r>
            <w:r w:rsidRPr="00056852">
              <w:rPr>
                <w:spacing w:val="-1"/>
                <w:sz w:val="24"/>
                <w:szCs w:val="24"/>
              </w:rPr>
              <w:t>к</w:t>
            </w:r>
            <w:r w:rsidRPr="00056852">
              <w:rPr>
                <w:sz w:val="24"/>
                <w:szCs w:val="24"/>
              </w:rPr>
              <w:t>арто</w:t>
            </w:r>
            <w:r w:rsidRPr="00056852">
              <w:rPr>
                <w:spacing w:val="-3"/>
                <w:sz w:val="24"/>
                <w:szCs w:val="24"/>
              </w:rPr>
              <w:t>ч</w:t>
            </w:r>
            <w:r w:rsidRPr="00056852">
              <w:rPr>
                <w:sz w:val="24"/>
                <w:szCs w:val="24"/>
              </w:rPr>
              <w:t>ек</w:t>
            </w:r>
            <w:r w:rsidRPr="00056852">
              <w:rPr>
                <w:spacing w:val="2"/>
                <w:sz w:val="24"/>
                <w:szCs w:val="24"/>
              </w:rPr>
              <w:t xml:space="preserve"> </w:t>
            </w:r>
            <w:proofErr w:type="gramStart"/>
            <w:r w:rsidRPr="00056852">
              <w:rPr>
                <w:spacing w:val="-4"/>
                <w:sz w:val="24"/>
                <w:szCs w:val="24"/>
              </w:rPr>
              <w:t>–</w:t>
            </w:r>
            <w:r w:rsidRPr="00056852">
              <w:rPr>
                <w:sz w:val="24"/>
                <w:szCs w:val="24"/>
              </w:rPr>
              <w:t>п</w:t>
            </w:r>
            <w:proofErr w:type="gramEnd"/>
            <w:r w:rsidRPr="00056852">
              <w:rPr>
                <w:sz w:val="24"/>
                <w:szCs w:val="24"/>
              </w:rPr>
              <w:t>редло</w:t>
            </w:r>
            <w:r w:rsidRPr="00056852">
              <w:rPr>
                <w:spacing w:val="1"/>
                <w:sz w:val="24"/>
                <w:szCs w:val="24"/>
              </w:rPr>
              <w:t>г</w:t>
            </w:r>
            <w:r w:rsidRPr="00056852">
              <w:rPr>
                <w:sz w:val="24"/>
                <w:szCs w:val="24"/>
              </w:rPr>
              <w:t>и</w:t>
            </w:r>
          </w:p>
          <w:p w:rsidR="00B62BCC" w:rsidRPr="00056852" w:rsidRDefault="00B62BCC" w:rsidP="00B62BCC">
            <w:pPr>
              <w:spacing w:line="240" w:lineRule="exact"/>
              <w:ind w:left="100"/>
              <w:rPr>
                <w:sz w:val="24"/>
                <w:szCs w:val="24"/>
              </w:rPr>
            </w:pP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6 шт.</w:t>
            </w:r>
          </w:p>
        </w:tc>
      </w:tr>
      <w:tr w:rsidR="00B62BCC" w:rsidRPr="00056852" w:rsidTr="00B62BCC">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4</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pacing w:val="-1"/>
                <w:sz w:val="24"/>
                <w:szCs w:val="24"/>
              </w:rPr>
              <w:t>Н</w:t>
            </w:r>
            <w:r w:rsidRPr="00056852">
              <w:rPr>
                <w:sz w:val="24"/>
                <w:szCs w:val="24"/>
              </w:rPr>
              <w:t>а</w:t>
            </w:r>
            <w:r w:rsidRPr="00056852">
              <w:rPr>
                <w:spacing w:val="1"/>
                <w:sz w:val="24"/>
                <w:szCs w:val="24"/>
              </w:rPr>
              <w:t>б</w:t>
            </w:r>
            <w:r w:rsidRPr="00056852">
              <w:rPr>
                <w:sz w:val="24"/>
                <w:szCs w:val="24"/>
              </w:rPr>
              <w:t>ор с</w:t>
            </w:r>
            <w:r w:rsidRPr="00056852">
              <w:rPr>
                <w:spacing w:val="-3"/>
                <w:sz w:val="24"/>
                <w:szCs w:val="24"/>
              </w:rPr>
              <w:t>и</w:t>
            </w:r>
            <w:r w:rsidRPr="00056852">
              <w:rPr>
                <w:sz w:val="24"/>
                <w:szCs w:val="24"/>
              </w:rPr>
              <w:t>гналь</w:t>
            </w:r>
            <w:r w:rsidRPr="00056852">
              <w:rPr>
                <w:spacing w:val="-3"/>
                <w:sz w:val="24"/>
                <w:szCs w:val="24"/>
              </w:rPr>
              <w:t>н</w:t>
            </w:r>
            <w:r w:rsidRPr="00056852">
              <w:rPr>
                <w:sz w:val="24"/>
                <w:szCs w:val="24"/>
              </w:rPr>
              <w:t xml:space="preserve">ых </w:t>
            </w:r>
            <w:r w:rsidRPr="00056852">
              <w:rPr>
                <w:spacing w:val="-1"/>
                <w:sz w:val="24"/>
                <w:szCs w:val="24"/>
              </w:rPr>
              <w:t>к</w:t>
            </w:r>
            <w:r w:rsidRPr="00056852">
              <w:rPr>
                <w:sz w:val="24"/>
                <w:szCs w:val="24"/>
              </w:rPr>
              <w:t>арто</w:t>
            </w:r>
            <w:r w:rsidRPr="00056852">
              <w:rPr>
                <w:spacing w:val="-3"/>
                <w:sz w:val="24"/>
                <w:szCs w:val="24"/>
              </w:rPr>
              <w:t>ч</w:t>
            </w:r>
            <w:r w:rsidRPr="00056852">
              <w:rPr>
                <w:sz w:val="24"/>
                <w:szCs w:val="24"/>
              </w:rPr>
              <w:t>ек</w:t>
            </w:r>
            <w:r w:rsidRPr="00056852">
              <w:rPr>
                <w:spacing w:val="1"/>
                <w:sz w:val="24"/>
                <w:szCs w:val="24"/>
              </w:rPr>
              <w:t xml:space="preserve"> </w:t>
            </w:r>
            <w:r w:rsidRPr="00056852">
              <w:rPr>
                <w:sz w:val="24"/>
                <w:szCs w:val="24"/>
              </w:rPr>
              <w:t>пар</w:t>
            </w:r>
            <w:r w:rsidRPr="00056852">
              <w:rPr>
                <w:spacing w:val="-3"/>
                <w:sz w:val="24"/>
                <w:szCs w:val="24"/>
              </w:rPr>
              <w:t>н</w:t>
            </w:r>
            <w:r w:rsidRPr="00056852">
              <w:rPr>
                <w:sz w:val="24"/>
                <w:szCs w:val="24"/>
              </w:rPr>
              <w:t>ые</w:t>
            </w:r>
            <w:r w:rsidRPr="00056852">
              <w:rPr>
                <w:spacing w:val="1"/>
                <w:sz w:val="24"/>
                <w:szCs w:val="24"/>
              </w:rPr>
              <w:t xml:space="preserve"> </w:t>
            </w:r>
            <w:r w:rsidRPr="00056852">
              <w:rPr>
                <w:sz w:val="24"/>
                <w:szCs w:val="24"/>
              </w:rPr>
              <w:t>с</w:t>
            </w:r>
            <w:r w:rsidRPr="00056852">
              <w:rPr>
                <w:spacing w:val="-2"/>
                <w:sz w:val="24"/>
                <w:szCs w:val="24"/>
              </w:rPr>
              <w:t>о</w:t>
            </w:r>
            <w:r w:rsidRPr="00056852">
              <w:rPr>
                <w:sz w:val="24"/>
                <w:szCs w:val="24"/>
              </w:rPr>
              <w:t>гл</w:t>
            </w:r>
            <w:r w:rsidRPr="00056852">
              <w:rPr>
                <w:spacing w:val="-2"/>
                <w:sz w:val="24"/>
                <w:szCs w:val="24"/>
              </w:rPr>
              <w:t>а</w:t>
            </w:r>
            <w:r w:rsidRPr="00056852">
              <w:rPr>
                <w:sz w:val="24"/>
                <w:szCs w:val="24"/>
              </w:rPr>
              <w:t>сные</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2 шт.</w:t>
            </w:r>
          </w:p>
        </w:tc>
      </w:tr>
      <w:tr w:rsidR="00B62BCC"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lastRenderedPageBreak/>
              <w:t>5</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pacing w:val="-1"/>
                <w:sz w:val="24"/>
                <w:szCs w:val="24"/>
              </w:rPr>
              <w:t>Н</w:t>
            </w:r>
            <w:r w:rsidRPr="00056852">
              <w:rPr>
                <w:sz w:val="24"/>
                <w:szCs w:val="24"/>
              </w:rPr>
              <w:t>а</w:t>
            </w:r>
            <w:r w:rsidRPr="00056852">
              <w:rPr>
                <w:spacing w:val="1"/>
                <w:sz w:val="24"/>
                <w:szCs w:val="24"/>
              </w:rPr>
              <w:t>б</w:t>
            </w:r>
            <w:r w:rsidRPr="00056852">
              <w:rPr>
                <w:sz w:val="24"/>
                <w:szCs w:val="24"/>
              </w:rPr>
              <w:t>ор</w:t>
            </w:r>
            <w:r w:rsidRPr="00056852">
              <w:rPr>
                <w:spacing w:val="53"/>
                <w:sz w:val="24"/>
                <w:szCs w:val="24"/>
              </w:rPr>
              <w:t xml:space="preserve"> </w:t>
            </w:r>
            <w:r w:rsidRPr="00056852">
              <w:rPr>
                <w:spacing w:val="1"/>
                <w:sz w:val="24"/>
                <w:szCs w:val="24"/>
              </w:rPr>
              <w:t>ф</w:t>
            </w:r>
            <w:r w:rsidRPr="00056852">
              <w:rPr>
                <w:sz w:val="24"/>
                <w:szCs w:val="24"/>
              </w:rPr>
              <w:t>иш</w:t>
            </w:r>
            <w:r w:rsidRPr="00056852">
              <w:rPr>
                <w:spacing w:val="-2"/>
                <w:sz w:val="24"/>
                <w:szCs w:val="24"/>
              </w:rPr>
              <w:t>е</w:t>
            </w:r>
            <w:r w:rsidRPr="00056852">
              <w:rPr>
                <w:sz w:val="24"/>
                <w:szCs w:val="24"/>
              </w:rPr>
              <w:t>к</w:t>
            </w:r>
            <w:r w:rsidRPr="00056852">
              <w:rPr>
                <w:spacing w:val="1"/>
                <w:sz w:val="24"/>
                <w:szCs w:val="24"/>
              </w:rPr>
              <w:t xml:space="preserve"> </w:t>
            </w:r>
            <w:r w:rsidRPr="00056852">
              <w:rPr>
                <w:sz w:val="24"/>
                <w:szCs w:val="24"/>
              </w:rPr>
              <w:t xml:space="preserve">для </w:t>
            </w:r>
            <w:r w:rsidRPr="00056852">
              <w:rPr>
                <w:spacing w:val="-1"/>
                <w:sz w:val="24"/>
                <w:szCs w:val="24"/>
              </w:rPr>
              <w:t>зв</w:t>
            </w:r>
            <w:r w:rsidRPr="00056852">
              <w:rPr>
                <w:spacing w:val="-2"/>
                <w:sz w:val="24"/>
                <w:szCs w:val="24"/>
              </w:rPr>
              <w:t>у</w:t>
            </w:r>
            <w:r w:rsidRPr="00056852">
              <w:rPr>
                <w:sz w:val="24"/>
                <w:szCs w:val="24"/>
              </w:rPr>
              <w:t>ко</w:t>
            </w:r>
            <w:r w:rsidRPr="00056852">
              <w:rPr>
                <w:spacing w:val="-1"/>
                <w:sz w:val="24"/>
                <w:szCs w:val="24"/>
              </w:rPr>
              <w:t>в</w:t>
            </w:r>
            <w:r w:rsidRPr="00056852">
              <w:rPr>
                <w:sz w:val="24"/>
                <w:szCs w:val="24"/>
              </w:rPr>
              <w:t xml:space="preserve">ых </w:t>
            </w:r>
            <w:r w:rsidRPr="00056852">
              <w:rPr>
                <w:spacing w:val="1"/>
                <w:sz w:val="24"/>
                <w:szCs w:val="24"/>
              </w:rPr>
              <w:t>с</w:t>
            </w:r>
            <w:r w:rsidRPr="00056852">
              <w:rPr>
                <w:sz w:val="24"/>
                <w:szCs w:val="24"/>
              </w:rPr>
              <w:t>хем</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4 шт.</w:t>
            </w:r>
          </w:p>
        </w:tc>
      </w:tr>
      <w:tr w:rsidR="00B62BCC" w:rsidRPr="00056852" w:rsidTr="00B62BCC">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6</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pacing w:val="-1"/>
                <w:sz w:val="24"/>
                <w:szCs w:val="24"/>
              </w:rPr>
              <w:t>Н</w:t>
            </w:r>
            <w:r w:rsidRPr="00056852">
              <w:rPr>
                <w:sz w:val="24"/>
                <w:szCs w:val="24"/>
              </w:rPr>
              <w:t>а</w:t>
            </w:r>
            <w:r w:rsidRPr="00056852">
              <w:rPr>
                <w:spacing w:val="1"/>
                <w:sz w:val="24"/>
                <w:szCs w:val="24"/>
              </w:rPr>
              <w:t>б</w:t>
            </w:r>
            <w:r w:rsidRPr="00056852">
              <w:rPr>
                <w:sz w:val="24"/>
                <w:szCs w:val="24"/>
              </w:rPr>
              <w:t xml:space="preserve">ор </w:t>
            </w:r>
            <w:r w:rsidRPr="00056852">
              <w:rPr>
                <w:spacing w:val="-5"/>
                <w:sz w:val="24"/>
                <w:szCs w:val="24"/>
              </w:rPr>
              <w:t>«</w:t>
            </w:r>
            <w:proofErr w:type="gramStart"/>
            <w:r w:rsidRPr="00056852">
              <w:rPr>
                <w:spacing w:val="-1"/>
                <w:sz w:val="24"/>
                <w:szCs w:val="24"/>
              </w:rPr>
              <w:t>Ц</w:t>
            </w:r>
            <w:r w:rsidRPr="00056852">
              <w:rPr>
                <w:sz w:val="24"/>
                <w:szCs w:val="24"/>
              </w:rPr>
              <w:t>ифрового</w:t>
            </w:r>
            <w:proofErr w:type="gramEnd"/>
            <w:r w:rsidRPr="00056852">
              <w:rPr>
                <w:sz w:val="24"/>
                <w:szCs w:val="24"/>
              </w:rPr>
              <w:t xml:space="preserve"> р</w:t>
            </w:r>
            <w:r w:rsidRPr="00056852">
              <w:rPr>
                <w:spacing w:val="-1"/>
                <w:sz w:val="24"/>
                <w:szCs w:val="24"/>
              </w:rPr>
              <w:t>я</w:t>
            </w:r>
            <w:r w:rsidRPr="00056852">
              <w:rPr>
                <w:sz w:val="24"/>
                <w:szCs w:val="24"/>
              </w:rPr>
              <w:t>д»</w:t>
            </w:r>
          </w:p>
          <w:p w:rsidR="00B62BCC" w:rsidRPr="00056852" w:rsidRDefault="00B62BCC" w:rsidP="00B62BCC">
            <w:pPr>
              <w:spacing w:line="240" w:lineRule="exact"/>
              <w:ind w:left="100"/>
              <w:rPr>
                <w:sz w:val="24"/>
                <w:szCs w:val="24"/>
              </w:rPr>
            </w:pP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4 шт.</w:t>
            </w:r>
          </w:p>
        </w:tc>
      </w:tr>
      <w:tr w:rsidR="00B62BCC" w:rsidRPr="00056852" w:rsidTr="00B62BCC">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pacing w:val="-1"/>
                <w:sz w:val="24"/>
                <w:szCs w:val="24"/>
              </w:rPr>
            </w:pPr>
            <w:r w:rsidRPr="00056852">
              <w:rPr>
                <w:b/>
                <w:spacing w:val="1"/>
                <w:sz w:val="24"/>
                <w:szCs w:val="24"/>
              </w:rPr>
              <w:t>Пл</w:t>
            </w:r>
            <w:r w:rsidRPr="00056852">
              <w:rPr>
                <w:b/>
                <w:spacing w:val="-2"/>
                <w:sz w:val="24"/>
                <w:szCs w:val="24"/>
              </w:rPr>
              <w:t>а</w:t>
            </w:r>
            <w:r w:rsidRPr="00056852">
              <w:rPr>
                <w:b/>
                <w:sz w:val="24"/>
                <w:szCs w:val="24"/>
              </w:rPr>
              <w:t>каты.</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p>
        </w:tc>
      </w:tr>
      <w:tr w:rsidR="00B62BCC" w:rsidRPr="00056852" w:rsidTr="00B62BCC">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010B13" w:rsidP="00B62BCC">
            <w:pPr>
              <w:spacing w:line="240" w:lineRule="exact"/>
              <w:ind w:left="102"/>
              <w:rPr>
                <w:sz w:val="24"/>
                <w:szCs w:val="24"/>
              </w:rPr>
            </w:pPr>
            <w:r w:rsidRPr="00056852">
              <w:rPr>
                <w:sz w:val="24"/>
                <w:szCs w:val="24"/>
              </w:rPr>
              <w:t>1</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pacing w:val="-1"/>
                <w:sz w:val="24"/>
                <w:szCs w:val="24"/>
              </w:rPr>
              <w:t>Ов</w:t>
            </w:r>
            <w:r w:rsidRPr="00056852">
              <w:rPr>
                <w:sz w:val="24"/>
                <w:szCs w:val="24"/>
              </w:rPr>
              <w:t>ощи</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056852" w:rsidP="00B62BCC">
            <w:pPr>
              <w:spacing w:line="240" w:lineRule="exact"/>
              <w:ind w:left="102"/>
              <w:rPr>
                <w:sz w:val="24"/>
                <w:szCs w:val="24"/>
              </w:rPr>
            </w:pPr>
            <w:r w:rsidRPr="00056852">
              <w:rPr>
                <w:sz w:val="24"/>
                <w:szCs w:val="24"/>
              </w:rPr>
              <w:t>1</w:t>
            </w:r>
          </w:p>
        </w:tc>
      </w:tr>
      <w:tr w:rsidR="00B62BCC" w:rsidRPr="00056852" w:rsidTr="00B62BCC">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010B13" w:rsidP="00B62BCC">
            <w:pPr>
              <w:spacing w:line="240" w:lineRule="exact"/>
              <w:ind w:left="102"/>
              <w:rPr>
                <w:sz w:val="24"/>
                <w:szCs w:val="24"/>
              </w:rPr>
            </w:pPr>
            <w:r w:rsidRPr="00056852">
              <w:rPr>
                <w:sz w:val="24"/>
                <w:szCs w:val="24"/>
              </w:rPr>
              <w:t>2</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pacing w:val="-1"/>
                <w:sz w:val="24"/>
                <w:szCs w:val="24"/>
              </w:rPr>
              <w:t>Л</w:t>
            </w:r>
            <w:r w:rsidRPr="00056852">
              <w:rPr>
                <w:sz w:val="24"/>
                <w:szCs w:val="24"/>
              </w:rPr>
              <w:t>есные</w:t>
            </w:r>
            <w:r w:rsidRPr="00056852">
              <w:rPr>
                <w:spacing w:val="-2"/>
                <w:sz w:val="24"/>
                <w:szCs w:val="24"/>
              </w:rPr>
              <w:t xml:space="preserve"> </w:t>
            </w:r>
            <w:r w:rsidRPr="00056852">
              <w:rPr>
                <w:spacing w:val="1"/>
                <w:sz w:val="24"/>
                <w:szCs w:val="24"/>
              </w:rPr>
              <w:t>ж</w:t>
            </w:r>
            <w:r w:rsidRPr="00056852">
              <w:rPr>
                <w:sz w:val="24"/>
                <w:szCs w:val="24"/>
              </w:rPr>
              <w:t>и</w:t>
            </w:r>
            <w:r w:rsidRPr="00056852">
              <w:rPr>
                <w:spacing w:val="-2"/>
                <w:sz w:val="24"/>
                <w:szCs w:val="24"/>
              </w:rPr>
              <w:t>в</w:t>
            </w:r>
            <w:r w:rsidRPr="00056852">
              <w:rPr>
                <w:sz w:val="24"/>
                <w:szCs w:val="24"/>
              </w:rPr>
              <w:t>от</w:t>
            </w:r>
            <w:r w:rsidRPr="00056852">
              <w:rPr>
                <w:spacing w:val="-1"/>
                <w:sz w:val="24"/>
                <w:szCs w:val="24"/>
              </w:rPr>
              <w:t>н</w:t>
            </w:r>
            <w:r w:rsidRPr="00056852">
              <w:rPr>
                <w:sz w:val="24"/>
                <w:szCs w:val="24"/>
              </w:rPr>
              <w:t>ые</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056852" w:rsidP="00B62BCC">
            <w:pPr>
              <w:spacing w:line="240" w:lineRule="exact"/>
              <w:ind w:left="102"/>
              <w:rPr>
                <w:sz w:val="24"/>
                <w:szCs w:val="24"/>
              </w:rPr>
            </w:pPr>
            <w:r w:rsidRPr="00056852">
              <w:rPr>
                <w:sz w:val="24"/>
                <w:szCs w:val="24"/>
              </w:rPr>
              <w:t>1</w:t>
            </w:r>
          </w:p>
        </w:tc>
      </w:tr>
      <w:tr w:rsidR="00B62BCC" w:rsidRPr="00056852" w:rsidTr="00B62BCC">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010B13" w:rsidP="00B62BCC">
            <w:pPr>
              <w:spacing w:line="240" w:lineRule="exact"/>
              <w:ind w:left="102"/>
              <w:rPr>
                <w:sz w:val="24"/>
                <w:szCs w:val="24"/>
              </w:rPr>
            </w:pPr>
            <w:r w:rsidRPr="00056852">
              <w:rPr>
                <w:sz w:val="24"/>
                <w:szCs w:val="24"/>
              </w:rPr>
              <w:t>3</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z w:val="24"/>
                <w:szCs w:val="24"/>
              </w:rPr>
              <w:t>Дома</w:t>
            </w:r>
            <w:r w:rsidRPr="00056852">
              <w:rPr>
                <w:spacing w:val="1"/>
                <w:sz w:val="24"/>
                <w:szCs w:val="24"/>
              </w:rPr>
              <w:t>ш</w:t>
            </w:r>
            <w:r w:rsidRPr="00056852">
              <w:rPr>
                <w:sz w:val="24"/>
                <w:szCs w:val="24"/>
              </w:rPr>
              <w:t>н</w:t>
            </w:r>
            <w:r w:rsidRPr="00056852">
              <w:rPr>
                <w:spacing w:val="-4"/>
                <w:sz w:val="24"/>
                <w:szCs w:val="24"/>
              </w:rPr>
              <w:t>и</w:t>
            </w:r>
            <w:r w:rsidRPr="00056852">
              <w:rPr>
                <w:sz w:val="24"/>
                <w:szCs w:val="24"/>
              </w:rPr>
              <w:t xml:space="preserve">е </w:t>
            </w:r>
            <w:r w:rsidRPr="00056852">
              <w:rPr>
                <w:spacing w:val="1"/>
                <w:sz w:val="24"/>
                <w:szCs w:val="24"/>
              </w:rPr>
              <w:t>ж</w:t>
            </w:r>
            <w:r w:rsidRPr="00056852">
              <w:rPr>
                <w:sz w:val="24"/>
                <w:szCs w:val="24"/>
              </w:rPr>
              <w:t>и</w:t>
            </w:r>
            <w:r w:rsidRPr="00056852">
              <w:rPr>
                <w:spacing w:val="-2"/>
                <w:sz w:val="24"/>
                <w:szCs w:val="24"/>
              </w:rPr>
              <w:t>в</w:t>
            </w:r>
            <w:r w:rsidRPr="00056852">
              <w:rPr>
                <w:sz w:val="24"/>
                <w:szCs w:val="24"/>
              </w:rPr>
              <w:t>от</w:t>
            </w:r>
            <w:r w:rsidRPr="00056852">
              <w:rPr>
                <w:spacing w:val="-1"/>
                <w:sz w:val="24"/>
                <w:szCs w:val="24"/>
              </w:rPr>
              <w:t>н</w:t>
            </w:r>
            <w:r w:rsidRPr="00056852">
              <w:rPr>
                <w:spacing w:val="-2"/>
                <w:sz w:val="24"/>
                <w:szCs w:val="24"/>
              </w:rPr>
              <w:t>ы</w:t>
            </w:r>
            <w:r w:rsidRPr="00056852">
              <w:rPr>
                <w:sz w:val="24"/>
                <w:szCs w:val="24"/>
              </w:rPr>
              <w:t>е</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056852" w:rsidP="00B62BCC">
            <w:pPr>
              <w:spacing w:line="240" w:lineRule="exact"/>
              <w:ind w:left="102"/>
              <w:rPr>
                <w:sz w:val="24"/>
                <w:szCs w:val="24"/>
              </w:rPr>
            </w:pPr>
            <w:r w:rsidRPr="00056852">
              <w:rPr>
                <w:sz w:val="24"/>
                <w:szCs w:val="24"/>
              </w:rPr>
              <w:t>1</w:t>
            </w:r>
          </w:p>
        </w:tc>
      </w:tr>
      <w:tr w:rsidR="00B62BCC" w:rsidRPr="00056852" w:rsidTr="00B62BCC">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010B13" w:rsidP="00B62BCC">
            <w:pPr>
              <w:spacing w:line="240" w:lineRule="exact"/>
              <w:ind w:left="102"/>
              <w:rPr>
                <w:sz w:val="24"/>
                <w:szCs w:val="24"/>
              </w:rPr>
            </w:pPr>
            <w:r w:rsidRPr="00056852">
              <w:rPr>
                <w:sz w:val="24"/>
                <w:szCs w:val="24"/>
              </w:rPr>
              <w:t>4</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z w:val="24"/>
                <w:szCs w:val="24"/>
              </w:rPr>
              <w:t>З</w:t>
            </w:r>
            <w:r w:rsidRPr="00056852">
              <w:rPr>
                <w:spacing w:val="-1"/>
                <w:sz w:val="24"/>
                <w:szCs w:val="24"/>
              </w:rPr>
              <w:t>н</w:t>
            </w:r>
            <w:r w:rsidRPr="00056852">
              <w:rPr>
                <w:sz w:val="24"/>
                <w:szCs w:val="24"/>
              </w:rPr>
              <w:t>а</w:t>
            </w:r>
            <w:r w:rsidRPr="00056852">
              <w:rPr>
                <w:spacing w:val="1"/>
                <w:sz w:val="24"/>
                <w:szCs w:val="24"/>
              </w:rPr>
              <w:t>к</w:t>
            </w:r>
            <w:r w:rsidRPr="00056852">
              <w:rPr>
                <w:sz w:val="24"/>
                <w:szCs w:val="24"/>
              </w:rPr>
              <w:t>ом</w:t>
            </w:r>
            <w:r w:rsidRPr="00056852">
              <w:rPr>
                <w:spacing w:val="-3"/>
                <w:sz w:val="24"/>
                <w:szCs w:val="24"/>
              </w:rPr>
              <w:t>ы</w:t>
            </w:r>
            <w:r w:rsidRPr="00056852">
              <w:rPr>
                <w:sz w:val="24"/>
                <w:szCs w:val="24"/>
              </w:rPr>
              <w:t>е пт</w:t>
            </w:r>
            <w:r w:rsidRPr="00056852">
              <w:rPr>
                <w:spacing w:val="-1"/>
                <w:sz w:val="24"/>
                <w:szCs w:val="24"/>
              </w:rPr>
              <w:t>и</w:t>
            </w:r>
            <w:r w:rsidRPr="00056852">
              <w:rPr>
                <w:sz w:val="24"/>
                <w:szCs w:val="24"/>
              </w:rPr>
              <w:t>цы</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056852" w:rsidP="00B62BCC">
            <w:pPr>
              <w:spacing w:line="240" w:lineRule="exact"/>
              <w:ind w:left="102"/>
              <w:rPr>
                <w:sz w:val="24"/>
                <w:szCs w:val="24"/>
              </w:rPr>
            </w:pPr>
            <w:r w:rsidRPr="00056852">
              <w:rPr>
                <w:sz w:val="24"/>
                <w:szCs w:val="24"/>
              </w:rPr>
              <w:t>1</w:t>
            </w:r>
          </w:p>
        </w:tc>
      </w:tr>
      <w:tr w:rsidR="00B62BCC" w:rsidRPr="00056852" w:rsidTr="00B62BCC">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010B13" w:rsidP="00B62BCC">
            <w:pPr>
              <w:spacing w:line="240" w:lineRule="exact"/>
              <w:ind w:left="102"/>
              <w:rPr>
                <w:sz w:val="24"/>
                <w:szCs w:val="24"/>
              </w:rPr>
            </w:pPr>
            <w:r w:rsidRPr="00056852">
              <w:rPr>
                <w:sz w:val="24"/>
                <w:szCs w:val="24"/>
              </w:rPr>
              <w:t>5</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pacing w:val="-1"/>
                <w:sz w:val="24"/>
                <w:szCs w:val="24"/>
              </w:rPr>
              <w:t>П</w:t>
            </w:r>
            <w:r w:rsidRPr="00056852">
              <w:rPr>
                <w:sz w:val="24"/>
                <w:szCs w:val="24"/>
              </w:rPr>
              <w:t>олез</w:t>
            </w:r>
            <w:r w:rsidRPr="00056852">
              <w:rPr>
                <w:spacing w:val="-1"/>
                <w:sz w:val="24"/>
                <w:szCs w:val="24"/>
              </w:rPr>
              <w:t>н</w:t>
            </w:r>
            <w:r w:rsidRPr="00056852">
              <w:rPr>
                <w:sz w:val="24"/>
                <w:szCs w:val="24"/>
              </w:rPr>
              <w:t>ые</w:t>
            </w:r>
            <w:r w:rsidRPr="00056852">
              <w:rPr>
                <w:spacing w:val="1"/>
                <w:sz w:val="24"/>
                <w:szCs w:val="24"/>
              </w:rPr>
              <w:t xml:space="preserve"> </w:t>
            </w:r>
            <w:r w:rsidRPr="00056852">
              <w:rPr>
                <w:sz w:val="24"/>
                <w:szCs w:val="24"/>
              </w:rPr>
              <w:t>м</w:t>
            </w:r>
            <w:r w:rsidRPr="00056852">
              <w:rPr>
                <w:spacing w:val="-3"/>
                <w:sz w:val="24"/>
                <w:szCs w:val="24"/>
              </w:rPr>
              <w:t>а</w:t>
            </w:r>
            <w:r w:rsidRPr="00056852">
              <w:rPr>
                <w:sz w:val="24"/>
                <w:szCs w:val="24"/>
              </w:rPr>
              <w:t>ши</w:t>
            </w:r>
            <w:r w:rsidRPr="00056852">
              <w:rPr>
                <w:spacing w:val="-1"/>
                <w:sz w:val="24"/>
                <w:szCs w:val="24"/>
              </w:rPr>
              <w:t>н</w:t>
            </w:r>
            <w:r w:rsidRPr="00056852">
              <w:rPr>
                <w:sz w:val="24"/>
                <w:szCs w:val="24"/>
              </w:rPr>
              <w:t>ы во</w:t>
            </w:r>
            <w:r w:rsidRPr="00056852">
              <w:rPr>
                <w:spacing w:val="-2"/>
                <w:sz w:val="24"/>
                <w:szCs w:val="24"/>
              </w:rPr>
              <w:t>к</w:t>
            </w:r>
            <w:r w:rsidRPr="00056852">
              <w:rPr>
                <w:sz w:val="24"/>
                <w:szCs w:val="24"/>
              </w:rPr>
              <w:t>р</w:t>
            </w:r>
            <w:r w:rsidRPr="00056852">
              <w:rPr>
                <w:spacing w:val="-2"/>
                <w:sz w:val="24"/>
                <w:szCs w:val="24"/>
              </w:rPr>
              <w:t>у</w:t>
            </w:r>
            <w:r w:rsidRPr="00056852">
              <w:rPr>
                <w:sz w:val="24"/>
                <w:szCs w:val="24"/>
              </w:rPr>
              <w:t>г</w:t>
            </w:r>
            <w:r w:rsidRPr="00056852">
              <w:rPr>
                <w:spacing w:val="1"/>
                <w:sz w:val="24"/>
                <w:szCs w:val="24"/>
              </w:rPr>
              <w:t xml:space="preserve"> </w:t>
            </w:r>
            <w:r w:rsidRPr="00056852">
              <w:rPr>
                <w:sz w:val="24"/>
                <w:szCs w:val="24"/>
              </w:rPr>
              <w:t>нас</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056852" w:rsidP="00B62BCC">
            <w:pPr>
              <w:spacing w:line="240" w:lineRule="exact"/>
              <w:ind w:left="102"/>
              <w:rPr>
                <w:sz w:val="24"/>
                <w:szCs w:val="24"/>
              </w:rPr>
            </w:pPr>
            <w:r w:rsidRPr="00056852">
              <w:rPr>
                <w:sz w:val="24"/>
                <w:szCs w:val="24"/>
              </w:rPr>
              <w:t>1</w:t>
            </w:r>
          </w:p>
        </w:tc>
      </w:tr>
      <w:tr w:rsidR="00B62BCC" w:rsidRPr="00056852" w:rsidTr="00B62BCC">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010B13" w:rsidP="00B62BCC">
            <w:pPr>
              <w:spacing w:line="240" w:lineRule="exact"/>
              <w:ind w:left="102"/>
              <w:rPr>
                <w:sz w:val="24"/>
                <w:szCs w:val="24"/>
              </w:rPr>
            </w:pPr>
            <w:r w:rsidRPr="00056852">
              <w:rPr>
                <w:sz w:val="24"/>
                <w:szCs w:val="24"/>
              </w:rPr>
              <w:t>6</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z w:val="24"/>
                <w:szCs w:val="24"/>
              </w:rPr>
              <w:t>Ди</w:t>
            </w:r>
            <w:r w:rsidRPr="00056852">
              <w:rPr>
                <w:spacing w:val="1"/>
                <w:sz w:val="24"/>
                <w:szCs w:val="24"/>
              </w:rPr>
              <w:t>к</w:t>
            </w:r>
            <w:r w:rsidRPr="00056852">
              <w:rPr>
                <w:sz w:val="24"/>
                <w:szCs w:val="24"/>
              </w:rPr>
              <w:t>ие и</w:t>
            </w:r>
            <w:r w:rsidRPr="00056852">
              <w:rPr>
                <w:spacing w:val="-3"/>
                <w:sz w:val="24"/>
                <w:szCs w:val="24"/>
              </w:rPr>
              <w:t xml:space="preserve"> </w:t>
            </w:r>
            <w:r w:rsidRPr="00056852">
              <w:rPr>
                <w:sz w:val="24"/>
                <w:szCs w:val="24"/>
              </w:rPr>
              <w:t>домашн</w:t>
            </w:r>
            <w:r w:rsidRPr="00056852">
              <w:rPr>
                <w:spacing w:val="-3"/>
                <w:sz w:val="24"/>
                <w:szCs w:val="24"/>
              </w:rPr>
              <w:t>и</w:t>
            </w:r>
            <w:r w:rsidRPr="00056852">
              <w:rPr>
                <w:sz w:val="24"/>
                <w:szCs w:val="24"/>
              </w:rPr>
              <w:t xml:space="preserve">е </w:t>
            </w:r>
            <w:r w:rsidRPr="00056852">
              <w:rPr>
                <w:spacing w:val="1"/>
                <w:sz w:val="24"/>
                <w:szCs w:val="24"/>
              </w:rPr>
              <w:t>ж</w:t>
            </w:r>
            <w:r w:rsidRPr="00056852">
              <w:rPr>
                <w:sz w:val="24"/>
                <w:szCs w:val="24"/>
              </w:rPr>
              <w:t>и</w:t>
            </w:r>
            <w:r w:rsidRPr="00056852">
              <w:rPr>
                <w:spacing w:val="-2"/>
                <w:sz w:val="24"/>
                <w:szCs w:val="24"/>
              </w:rPr>
              <w:t>в</w:t>
            </w:r>
            <w:r w:rsidRPr="00056852">
              <w:rPr>
                <w:sz w:val="24"/>
                <w:szCs w:val="24"/>
              </w:rPr>
              <w:t>о</w:t>
            </w:r>
            <w:r w:rsidRPr="00056852">
              <w:rPr>
                <w:spacing w:val="-3"/>
                <w:sz w:val="24"/>
                <w:szCs w:val="24"/>
              </w:rPr>
              <w:t>т</w:t>
            </w:r>
            <w:r w:rsidRPr="00056852">
              <w:rPr>
                <w:sz w:val="24"/>
                <w:szCs w:val="24"/>
              </w:rPr>
              <w:t>ные</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056852" w:rsidP="00B62BCC">
            <w:pPr>
              <w:spacing w:line="240" w:lineRule="exact"/>
              <w:ind w:left="102"/>
              <w:rPr>
                <w:sz w:val="24"/>
                <w:szCs w:val="24"/>
              </w:rPr>
            </w:pPr>
            <w:r w:rsidRPr="00056852">
              <w:rPr>
                <w:sz w:val="24"/>
                <w:szCs w:val="24"/>
              </w:rPr>
              <w:t>1</w:t>
            </w:r>
          </w:p>
        </w:tc>
      </w:tr>
      <w:tr w:rsidR="00B62BCC" w:rsidRPr="00056852" w:rsidTr="00B62BCC">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010B13" w:rsidP="00B62BCC">
            <w:pPr>
              <w:spacing w:line="240" w:lineRule="exact"/>
              <w:ind w:left="102"/>
              <w:rPr>
                <w:sz w:val="24"/>
                <w:szCs w:val="24"/>
              </w:rPr>
            </w:pPr>
            <w:r w:rsidRPr="00056852">
              <w:rPr>
                <w:sz w:val="24"/>
                <w:szCs w:val="24"/>
              </w:rPr>
              <w:t>7</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z w:val="24"/>
                <w:szCs w:val="24"/>
              </w:rPr>
              <w:t>Фр</w:t>
            </w:r>
            <w:r w:rsidRPr="00056852">
              <w:rPr>
                <w:spacing w:val="-2"/>
                <w:sz w:val="24"/>
                <w:szCs w:val="24"/>
              </w:rPr>
              <w:t>у</w:t>
            </w:r>
            <w:r w:rsidRPr="00056852">
              <w:rPr>
                <w:sz w:val="24"/>
                <w:szCs w:val="24"/>
              </w:rPr>
              <w:t>кты</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056852" w:rsidP="00B62BCC">
            <w:pPr>
              <w:spacing w:line="240" w:lineRule="exact"/>
              <w:ind w:left="102"/>
              <w:rPr>
                <w:sz w:val="24"/>
                <w:szCs w:val="24"/>
              </w:rPr>
            </w:pPr>
            <w:r w:rsidRPr="00056852">
              <w:rPr>
                <w:sz w:val="24"/>
                <w:szCs w:val="24"/>
              </w:rPr>
              <w:t>1</w:t>
            </w:r>
          </w:p>
        </w:tc>
      </w:tr>
      <w:tr w:rsidR="00B62BCC" w:rsidRPr="00056852" w:rsidTr="00B62BCC">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010B13" w:rsidP="00B62BCC">
            <w:pPr>
              <w:spacing w:line="240" w:lineRule="exact"/>
              <w:ind w:left="102"/>
              <w:rPr>
                <w:sz w:val="24"/>
                <w:szCs w:val="24"/>
              </w:rPr>
            </w:pPr>
            <w:r w:rsidRPr="00056852">
              <w:rPr>
                <w:sz w:val="24"/>
                <w:szCs w:val="24"/>
              </w:rPr>
              <w:t>8</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pacing w:val="-1"/>
                <w:sz w:val="24"/>
                <w:szCs w:val="24"/>
              </w:rPr>
              <w:t>В</w:t>
            </w:r>
            <w:r w:rsidRPr="00056852">
              <w:rPr>
                <w:sz w:val="24"/>
                <w:szCs w:val="24"/>
              </w:rPr>
              <w:t xml:space="preserve">ремена </w:t>
            </w:r>
            <w:r w:rsidRPr="00056852">
              <w:rPr>
                <w:spacing w:val="-2"/>
                <w:sz w:val="24"/>
                <w:szCs w:val="24"/>
              </w:rPr>
              <w:t>г</w:t>
            </w:r>
            <w:r w:rsidRPr="00056852">
              <w:rPr>
                <w:sz w:val="24"/>
                <w:szCs w:val="24"/>
              </w:rPr>
              <w:t>ода</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056852" w:rsidP="00B62BCC">
            <w:pPr>
              <w:spacing w:line="240" w:lineRule="exact"/>
              <w:ind w:left="102"/>
              <w:rPr>
                <w:sz w:val="24"/>
                <w:szCs w:val="24"/>
              </w:rPr>
            </w:pPr>
            <w:r w:rsidRPr="00056852">
              <w:rPr>
                <w:sz w:val="24"/>
                <w:szCs w:val="24"/>
              </w:rPr>
              <w:t>1</w:t>
            </w:r>
          </w:p>
        </w:tc>
      </w:tr>
      <w:tr w:rsidR="00B62BCC" w:rsidRPr="00056852" w:rsidTr="00B62BCC">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010B13" w:rsidP="00B62BCC">
            <w:pPr>
              <w:spacing w:line="240" w:lineRule="exact"/>
              <w:ind w:left="102"/>
              <w:rPr>
                <w:sz w:val="24"/>
                <w:szCs w:val="24"/>
              </w:rPr>
            </w:pPr>
            <w:r w:rsidRPr="00056852">
              <w:rPr>
                <w:sz w:val="24"/>
                <w:szCs w:val="24"/>
              </w:rPr>
              <w:t>9</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pacing w:val="-1"/>
                <w:sz w:val="24"/>
                <w:szCs w:val="24"/>
              </w:rPr>
              <w:t>Аз</w:t>
            </w:r>
            <w:r w:rsidRPr="00056852">
              <w:rPr>
                <w:sz w:val="24"/>
                <w:szCs w:val="24"/>
              </w:rPr>
              <w:t>б</w:t>
            </w:r>
            <w:r w:rsidRPr="00056852">
              <w:rPr>
                <w:spacing w:val="-2"/>
                <w:sz w:val="24"/>
                <w:szCs w:val="24"/>
              </w:rPr>
              <w:t>у</w:t>
            </w:r>
            <w:r w:rsidRPr="00056852">
              <w:rPr>
                <w:sz w:val="24"/>
                <w:szCs w:val="24"/>
              </w:rPr>
              <w:t>ка про</w:t>
            </w:r>
            <w:r w:rsidRPr="00056852">
              <w:rPr>
                <w:spacing w:val="-1"/>
                <w:sz w:val="24"/>
                <w:szCs w:val="24"/>
              </w:rPr>
              <w:t>п</w:t>
            </w:r>
            <w:r w:rsidRPr="00056852">
              <w:rPr>
                <w:sz w:val="24"/>
                <w:szCs w:val="24"/>
              </w:rPr>
              <w:t xml:space="preserve">иси для </w:t>
            </w:r>
            <w:r w:rsidRPr="00056852">
              <w:rPr>
                <w:spacing w:val="-1"/>
                <w:sz w:val="24"/>
                <w:szCs w:val="24"/>
              </w:rPr>
              <w:t>м</w:t>
            </w:r>
            <w:r w:rsidRPr="00056852">
              <w:rPr>
                <w:spacing w:val="-2"/>
                <w:sz w:val="24"/>
                <w:szCs w:val="24"/>
              </w:rPr>
              <w:t>а</w:t>
            </w:r>
            <w:r w:rsidRPr="00056852">
              <w:rPr>
                <w:sz w:val="24"/>
                <w:szCs w:val="24"/>
              </w:rPr>
              <w:t>л</w:t>
            </w:r>
            <w:r w:rsidRPr="00056852">
              <w:rPr>
                <w:spacing w:val="-2"/>
                <w:sz w:val="24"/>
                <w:szCs w:val="24"/>
              </w:rPr>
              <w:t>ы</w:t>
            </w:r>
            <w:r w:rsidRPr="00056852">
              <w:rPr>
                <w:sz w:val="24"/>
                <w:szCs w:val="24"/>
              </w:rPr>
              <w:t>шей</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056852" w:rsidP="00B62BCC">
            <w:pPr>
              <w:spacing w:line="240" w:lineRule="exact"/>
              <w:ind w:left="102"/>
              <w:rPr>
                <w:sz w:val="24"/>
                <w:szCs w:val="24"/>
              </w:rPr>
            </w:pPr>
            <w:r w:rsidRPr="00056852">
              <w:rPr>
                <w:sz w:val="24"/>
                <w:szCs w:val="24"/>
              </w:rPr>
              <w:t>1</w:t>
            </w:r>
          </w:p>
        </w:tc>
      </w:tr>
      <w:tr w:rsidR="00B62BCC" w:rsidRPr="00056852" w:rsidTr="00B62BCC">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b/>
                <w:spacing w:val="2"/>
                <w:sz w:val="24"/>
                <w:szCs w:val="24"/>
              </w:rPr>
              <w:t>Р</w:t>
            </w:r>
            <w:r w:rsidRPr="00056852">
              <w:rPr>
                <w:b/>
                <w:sz w:val="24"/>
                <w:szCs w:val="24"/>
              </w:rPr>
              <w:t>а</w:t>
            </w:r>
            <w:r w:rsidRPr="00056852">
              <w:rPr>
                <w:b/>
                <w:spacing w:val="-2"/>
                <w:sz w:val="24"/>
                <w:szCs w:val="24"/>
              </w:rPr>
              <w:t>з</w:t>
            </w:r>
            <w:r w:rsidRPr="00056852">
              <w:rPr>
                <w:b/>
                <w:spacing w:val="1"/>
                <w:sz w:val="24"/>
                <w:szCs w:val="24"/>
              </w:rPr>
              <w:t>д</w:t>
            </w:r>
            <w:r w:rsidRPr="00056852">
              <w:rPr>
                <w:b/>
                <w:sz w:val="24"/>
                <w:szCs w:val="24"/>
              </w:rPr>
              <w:t>ат</w:t>
            </w:r>
            <w:r w:rsidRPr="00056852">
              <w:rPr>
                <w:b/>
                <w:spacing w:val="-3"/>
                <w:sz w:val="24"/>
                <w:szCs w:val="24"/>
              </w:rPr>
              <w:t>о</w:t>
            </w:r>
            <w:r w:rsidRPr="00056852">
              <w:rPr>
                <w:b/>
                <w:sz w:val="24"/>
                <w:szCs w:val="24"/>
              </w:rPr>
              <w:t>чный</w:t>
            </w:r>
            <w:r w:rsidRPr="00056852">
              <w:rPr>
                <w:b/>
                <w:spacing w:val="-2"/>
                <w:sz w:val="24"/>
                <w:szCs w:val="24"/>
              </w:rPr>
              <w:t xml:space="preserve"> </w:t>
            </w:r>
            <w:r w:rsidRPr="00056852">
              <w:rPr>
                <w:b/>
                <w:spacing w:val="1"/>
                <w:sz w:val="24"/>
                <w:szCs w:val="24"/>
              </w:rPr>
              <w:t>м</w:t>
            </w:r>
            <w:r w:rsidRPr="00056852">
              <w:rPr>
                <w:b/>
                <w:sz w:val="24"/>
                <w:szCs w:val="24"/>
              </w:rPr>
              <w:t>ате</w:t>
            </w:r>
            <w:r w:rsidRPr="00056852">
              <w:rPr>
                <w:b/>
                <w:spacing w:val="-3"/>
                <w:sz w:val="24"/>
                <w:szCs w:val="24"/>
              </w:rPr>
              <w:t>р</w:t>
            </w:r>
            <w:r w:rsidRPr="00056852">
              <w:rPr>
                <w:b/>
                <w:sz w:val="24"/>
                <w:szCs w:val="24"/>
              </w:rPr>
              <w:t>иа</w:t>
            </w:r>
            <w:r w:rsidRPr="00056852">
              <w:rPr>
                <w:b/>
                <w:spacing w:val="1"/>
                <w:sz w:val="24"/>
                <w:szCs w:val="24"/>
              </w:rPr>
              <w:t>л</w:t>
            </w:r>
            <w:r w:rsidRPr="00056852">
              <w:rPr>
                <w:b/>
                <w:sz w:val="24"/>
                <w:szCs w:val="24"/>
              </w:rPr>
              <w:t>.</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p>
        </w:tc>
      </w:tr>
      <w:tr w:rsidR="00B62BCC"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010B13" w:rsidP="00B62BCC">
            <w:pPr>
              <w:spacing w:line="240" w:lineRule="exact"/>
              <w:ind w:left="102"/>
              <w:rPr>
                <w:sz w:val="24"/>
                <w:szCs w:val="24"/>
              </w:rPr>
            </w:pPr>
            <w:r w:rsidRPr="00056852">
              <w:rPr>
                <w:sz w:val="24"/>
                <w:szCs w:val="24"/>
              </w:rPr>
              <w:t>1</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pacing w:val="-1"/>
                <w:sz w:val="24"/>
                <w:szCs w:val="24"/>
              </w:rPr>
              <w:t>Н</w:t>
            </w:r>
            <w:r w:rsidRPr="00056852">
              <w:rPr>
                <w:sz w:val="24"/>
                <w:szCs w:val="24"/>
              </w:rPr>
              <w:t>астоль</w:t>
            </w:r>
            <w:r w:rsidRPr="00056852">
              <w:rPr>
                <w:spacing w:val="-1"/>
                <w:sz w:val="24"/>
                <w:szCs w:val="24"/>
              </w:rPr>
              <w:t>н</w:t>
            </w:r>
            <w:r w:rsidRPr="00056852">
              <w:rPr>
                <w:sz w:val="24"/>
                <w:szCs w:val="24"/>
              </w:rPr>
              <w:t xml:space="preserve">ое </w:t>
            </w:r>
            <w:r w:rsidRPr="00056852">
              <w:rPr>
                <w:spacing w:val="-3"/>
                <w:sz w:val="24"/>
                <w:szCs w:val="24"/>
              </w:rPr>
              <w:t>з</w:t>
            </w:r>
            <w:r w:rsidRPr="00056852">
              <w:rPr>
                <w:sz w:val="24"/>
                <w:szCs w:val="24"/>
              </w:rPr>
              <w:t>ер</w:t>
            </w:r>
            <w:r w:rsidRPr="00056852">
              <w:rPr>
                <w:spacing w:val="1"/>
                <w:sz w:val="24"/>
                <w:szCs w:val="24"/>
              </w:rPr>
              <w:t>к</w:t>
            </w:r>
            <w:r w:rsidRPr="00056852">
              <w:rPr>
                <w:spacing w:val="-2"/>
                <w:sz w:val="24"/>
                <w:szCs w:val="24"/>
              </w:rPr>
              <w:t>а</w:t>
            </w:r>
            <w:r w:rsidRPr="00056852">
              <w:rPr>
                <w:sz w:val="24"/>
                <w:szCs w:val="24"/>
              </w:rPr>
              <w:t>ло</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6 шт.</w:t>
            </w:r>
          </w:p>
        </w:tc>
      </w:tr>
      <w:tr w:rsidR="00B62BCC" w:rsidRPr="00056852" w:rsidTr="00B62BCC">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010B13" w:rsidP="00B62BCC">
            <w:pPr>
              <w:spacing w:line="240" w:lineRule="exact"/>
              <w:ind w:left="102"/>
              <w:rPr>
                <w:sz w:val="24"/>
                <w:szCs w:val="24"/>
              </w:rPr>
            </w:pPr>
            <w:r w:rsidRPr="00056852">
              <w:rPr>
                <w:sz w:val="24"/>
                <w:szCs w:val="24"/>
              </w:rPr>
              <w:t>2</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z w:val="24"/>
                <w:szCs w:val="24"/>
              </w:rPr>
              <w:t>Ра</w:t>
            </w:r>
            <w:r w:rsidRPr="00056852">
              <w:rPr>
                <w:spacing w:val="-1"/>
                <w:sz w:val="24"/>
                <w:szCs w:val="24"/>
              </w:rPr>
              <w:t>з</w:t>
            </w:r>
            <w:r w:rsidRPr="00056852">
              <w:rPr>
                <w:sz w:val="24"/>
                <w:szCs w:val="24"/>
              </w:rPr>
              <w:t>рез</w:t>
            </w:r>
            <w:r w:rsidRPr="00056852">
              <w:rPr>
                <w:spacing w:val="-1"/>
                <w:sz w:val="24"/>
                <w:szCs w:val="24"/>
              </w:rPr>
              <w:t>н</w:t>
            </w:r>
            <w:r w:rsidRPr="00056852">
              <w:rPr>
                <w:sz w:val="24"/>
                <w:szCs w:val="24"/>
              </w:rPr>
              <w:t>ая а</w:t>
            </w:r>
            <w:r w:rsidRPr="00056852">
              <w:rPr>
                <w:spacing w:val="-1"/>
                <w:sz w:val="24"/>
                <w:szCs w:val="24"/>
              </w:rPr>
              <w:t>з</w:t>
            </w:r>
            <w:r w:rsidRPr="00056852">
              <w:rPr>
                <w:sz w:val="24"/>
                <w:szCs w:val="24"/>
              </w:rPr>
              <w:t>б</w:t>
            </w:r>
            <w:r w:rsidRPr="00056852">
              <w:rPr>
                <w:spacing w:val="-2"/>
                <w:sz w:val="24"/>
                <w:szCs w:val="24"/>
              </w:rPr>
              <w:t>у</w:t>
            </w:r>
            <w:r w:rsidRPr="00056852">
              <w:rPr>
                <w:sz w:val="24"/>
                <w:szCs w:val="24"/>
              </w:rPr>
              <w:t>ка</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4 шт.</w:t>
            </w:r>
          </w:p>
        </w:tc>
      </w:tr>
      <w:tr w:rsidR="00B62BCC"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rPr>
                <w:sz w:val="24"/>
                <w:szCs w:val="24"/>
              </w:rPr>
            </w:pP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b/>
                <w:spacing w:val="1"/>
                <w:sz w:val="24"/>
                <w:szCs w:val="24"/>
              </w:rPr>
              <w:t>Л</w:t>
            </w:r>
            <w:r w:rsidRPr="00056852">
              <w:rPr>
                <w:b/>
                <w:sz w:val="24"/>
                <w:szCs w:val="24"/>
              </w:rPr>
              <w:t>ог</w:t>
            </w:r>
            <w:r w:rsidRPr="00056852">
              <w:rPr>
                <w:b/>
                <w:spacing w:val="-2"/>
                <w:sz w:val="24"/>
                <w:szCs w:val="24"/>
              </w:rPr>
              <w:t>о</w:t>
            </w:r>
            <w:r w:rsidRPr="00056852">
              <w:rPr>
                <w:b/>
                <w:sz w:val="24"/>
                <w:szCs w:val="24"/>
              </w:rPr>
              <w:t>п</w:t>
            </w:r>
            <w:r w:rsidRPr="00056852">
              <w:rPr>
                <w:b/>
                <w:spacing w:val="-2"/>
                <w:sz w:val="24"/>
                <w:szCs w:val="24"/>
              </w:rPr>
              <w:t>е</w:t>
            </w:r>
            <w:r w:rsidRPr="00056852">
              <w:rPr>
                <w:b/>
                <w:spacing w:val="1"/>
                <w:sz w:val="24"/>
                <w:szCs w:val="24"/>
              </w:rPr>
              <w:t>д</w:t>
            </w:r>
            <w:r w:rsidRPr="00056852">
              <w:rPr>
                <w:b/>
                <w:sz w:val="24"/>
                <w:szCs w:val="24"/>
              </w:rPr>
              <w:t>ич</w:t>
            </w:r>
            <w:r w:rsidRPr="00056852">
              <w:rPr>
                <w:b/>
                <w:spacing w:val="-2"/>
                <w:sz w:val="24"/>
                <w:szCs w:val="24"/>
              </w:rPr>
              <w:t>е</w:t>
            </w:r>
            <w:r w:rsidRPr="00056852">
              <w:rPr>
                <w:b/>
                <w:sz w:val="24"/>
                <w:szCs w:val="24"/>
              </w:rPr>
              <w:t>ские</w:t>
            </w:r>
            <w:r w:rsidRPr="00056852">
              <w:rPr>
                <w:b/>
                <w:spacing w:val="53"/>
                <w:sz w:val="24"/>
                <w:szCs w:val="24"/>
              </w:rPr>
              <w:t xml:space="preserve"> </w:t>
            </w:r>
            <w:r w:rsidRPr="00056852">
              <w:rPr>
                <w:b/>
                <w:sz w:val="24"/>
                <w:szCs w:val="24"/>
              </w:rPr>
              <w:t>поста</w:t>
            </w:r>
            <w:r w:rsidRPr="00056852">
              <w:rPr>
                <w:b/>
                <w:spacing w:val="-2"/>
                <w:sz w:val="24"/>
                <w:szCs w:val="24"/>
              </w:rPr>
              <w:t>н</w:t>
            </w:r>
            <w:r w:rsidRPr="00056852">
              <w:rPr>
                <w:b/>
                <w:sz w:val="24"/>
                <w:szCs w:val="24"/>
              </w:rPr>
              <w:t>овоч</w:t>
            </w:r>
            <w:r w:rsidRPr="00056852">
              <w:rPr>
                <w:b/>
                <w:spacing w:val="-2"/>
                <w:sz w:val="24"/>
                <w:szCs w:val="24"/>
              </w:rPr>
              <w:t>н</w:t>
            </w:r>
            <w:r w:rsidRPr="00056852">
              <w:rPr>
                <w:b/>
                <w:sz w:val="24"/>
                <w:szCs w:val="24"/>
              </w:rPr>
              <w:t>ые</w:t>
            </w:r>
            <w:r w:rsidRPr="00056852">
              <w:rPr>
                <w:b/>
                <w:spacing w:val="1"/>
                <w:sz w:val="24"/>
                <w:szCs w:val="24"/>
              </w:rPr>
              <w:t xml:space="preserve"> </w:t>
            </w:r>
            <w:r w:rsidRPr="00056852">
              <w:rPr>
                <w:b/>
                <w:sz w:val="24"/>
                <w:szCs w:val="24"/>
              </w:rPr>
              <w:t>з</w:t>
            </w:r>
            <w:r w:rsidRPr="00056852">
              <w:rPr>
                <w:b/>
                <w:spacing w:val="-2"/>
                <w:sz w:val="24"/>
                <w:szCs w:val="24"/>
              </w:rPr>
              <w:t>о</w:t>
            </w:r>
            <w:r w:rsidRPr="00056852">
              <w:rPr>
                <w:b/>
                <w:sz w:val="24"/>
                <w:szCs w:val="24"/>
              </w:rPr>
              <w:t>н</w:t>
            </w:r>
            <w:r w:rsidRPr="00056852">
              <w:rPr>
                <w:b/>
                <w:spacing w:val="-1"/>
                <w:sz w:val="24"/>
                <w:szCs w:val="24"/>
              </w:rPr>
              <w:t>д</w:t>
            </w:r>
            <w:r w:rsidRPr="00056852">
              <w:rPr>
                <w:b/>
                <w:sz w:val="24"/>
                <w:szCs w:val="24"/>
              </w:rPr>
              <w:t>ы.</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5 шт.</w:t>
            </w:r>
          </w:p>
        </w:tc>
      </w:tr>
      <w:tr w:rsidR="00B62BCC"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rPr>
                <w:sz w:val="24"/>
                <w:szCs w:val="24"/>
              </w:rPr>
            </w:pP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b/>
                <w:spacing w:val="-1"/>
                <w:sz w:val="24"/>
                <w:szCs w:val="24"/>
              </w:rPr>
              <w:t>А</w:t>
            </w:r>
            <w:r w:rsidRPr="00056852">
              <w:rPr>
                <w:b/>
                <w:spacing w:val="1"/>
                <w:sz w:val="24"/>
                <w:szCs w:val="24"/>
              </w:rPr>
              <w:t>ль</w:t>
            </w:r>
            <w:r w:rsidRPr="00056852">
              <w:rPr>
                <w:b/>
                <w:sz w:val="24"/>
                <w:szCs w:val="24"/>
              </w:rPr>
              <w:t>б</w:t>
            </w:r>
            <w:r w:rsidRPr="00056852">
              <w:rPr>
                <w:b/>
                <w:spacing w:val="-2"/>
                <w:sz w:val="24"/>
                <w:szCs w:val="24"/>
              </w:rPr>
              <w:t>о</w:t>
            </w:r>
            <w:r w:rsidRPr="00056852">
              <w:rPr>
                <w:b/>
                <w:spacing w:val="1"/>
                <w:sz w:val="24"/>
                <w:szCs w:val="24"/>
              </w:rPr>
              <w:t>м</w:t>
            </w:r>
            <w:r w:rsidRPr="00056852">
              <w:rPr>
                <w:b/>
                <w:sz w:val="24"/>
                <w:szCs w:val="24"/>
              </w:rPr>
              <w:t>ы</w:t>
            </w:r>
            <w:r w:rsidRPr="00056852">
              <w:rPr>
                <w:b/>
                <w:spacing w:val="-1"/>
                <w:sz w:val="24"/>
                <w:szCs w:val="24"/>
              </w:rPr>
              <w:t xml:space="preserve"> </w:t>
            </w:r>
            <w:r w:rsidRPr="00056852">
              <w:rPr>
                <w:b/>
                <w:sz w:val="24"/>
                <w:szCs w:val="24"/>
              </w:rPr>
              <w:t>-</w:t>
            </w:r>
            <w:r w:rsidRPr="00056852">
              <w:rPr>
                <w:b/>
                <w:spacing w:val="1"/>
                <w:sz w:val="24"/>
                <w:szCs w:val="24"/>
              </w:rPr>
              <w:t xml:space="preserve"> </w:t>
            </w:r>
            <w:r w:rsidRPr="00056852">
              <w:rPr>
                <w:b/>
                <w:sz w:val="24"/>
                <w:szCs w:val="24"/>
              </w:rPr>
              <w:t>па</w:t>
            </w:r>
            <w:r w:rsidRPr="00056852">
              <w:rPr>
                <w:b/>
                <w:spacing w:val="-2"/>
                <w:sz w:val="24"/>
                <w:szCs w:val="24"/>
              </w:rPr>
              <w:t>п</w:t>
            </w:r>
            <w:r w:rsidRPr="00056852">
              <w:rPr>
                <w:b/>
                <w:sz w:val="24"/>
                <w:szCs w:val="24"/>
              </w:rPr>
              <w:t>ки.</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rPr>
                <w:sz w:val="24"/>
                <w:szCs w:val="24"/>
              </w:rPr>
            </w:pPr>
          </w:p>
        </w:tc>
      </w:tr>
      <w:tr w:rsidR="00B62BCC" w:rsidRPr="00056852" w:rsidTr="00B62BCC">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1</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pacing w:val="-1"/>
                <w:sz w:val="24"/>
                <w:szCs w:val="24"/>
              </w:rPr>
              <w:t>А</w:t>
            </w:r>
            <w:r w:rsidRPr="00056852">
              <w:rPr>
                <w:sz w:val="24"/>
                <w:szCs w:val="24"/>
              </w:rPr>
              <w:t>рт</w:t>
            </w:r>
            <w:r w:rsidRPr="00056852">
              <w:rPr>
                <w:spacing w:val="-1"/>
                <w:sz w:val="24"/>
                <w:szCs w:val="24"/>
              </w:rPr>
              <w:t>и</w:t>
            </w:r>
            <w:r w:rsidRPr="00056852">
              <w:rPr>
                <w:sz w:val="24"/>
                <w:szCs w:val="24"/>
              </w:rPr>
              <w:t>к</w:t>
            </w:r>
            <w:r w:rsidRPr="00056852">
              <w:rPr>
                <w:spacing w:val="-2"/>
                <w:sz w:val="24"/>
                <w:szCs w:val="24"/>
              </w:rPr>
              <w:t>у</w:t>
            </w:r>
            <w:r w:rsidRPr="00056852">
              <w:rPr>
                <w:sz w:val="24"/>
                <w:szCs w:val="24"/>
              </w:rPr>
              <w:t>ля</w:t>
            </w:r>
            <w:r w:rsidRPr="00056852">
              <w:rPr>
                <w:spacing w:val="-1"/>
                <w:sz w:val="24"/>
                <w:szCs w:val="24"/>
              </w:rPr>
              <w:t>ц</w:t>
            </w:r>
            <w:r w:rsidRPr="00056852">
              <w:rPr>
                <w:sz w:val="24"/>
                <w:szCs w:val="24"/>
              </w:rPr>
              <w:t>ио</w:t>
            </w:r>
            <w:r w:rsidRPr="00056852">
              <w:rPr>
                <w:spacing w:val="-1"/>
                <w:sz w:val="24"/>
                <w:szCs w:val="24"/>
              </w:rPr>
              <w:t>н</w:t>
            </w:r>
            <w:r w:rsidRPr="00056852">
              <w:rPr>
                <w:sz w:val="24"/>
                <w:szCs w:val="24"/>
              </w:rPr>
              <w:t>ная</w:t>
            </w:r>
            <w:r w:rsidRPr="00056852">
              <w:rPr>
                <w:spacing w:val="-1"/>
                <w:sz w:val="24"/>
                <w:szCs w:val="24"/>
              </w:rPr>
              <w:t xml:space="preserve"> </w:t>
            </w:r>
            <w:r w:rsidRPr="00056852">
              <w:rPr>
                <w:sz w:val="24"/>
                <w:szCs w:val="24"/>
              </w:rPr>
              <w:t>ги</w:t>
            </w:r>
            <w:r w:rsidRPr="00056852">
              <w:rPr>
                <w:spacing w:val="-1"/>
                <w:sz w:val="24"/>
                <w:szCs w:val="24"/>
              </w:rPr>
              <w:t>м</w:t>
            </w:r>
            <w:r w:rsidRPr="00056852">
              <w:rPr>
                <w:sz w:val="24"/>
                <w:szCs w:val="24"/>
              </w:rPr>
              <w:t>на</w:t>
            </w:r>
            <w:r w:rsidRPr="00056852">
              <w:rPr>
                <w:spacing w:val="-2"/>
                <w:sz w:val="24"/>
                <w:szCs w:val="24"/>
              </w:rPr>
              <w:t>с</w:t>
            </w:r>
            <w:r w:rsidRPr="00056852">
              <w:rPr>
                <w:sz w:val="24"/>
                <w:szCs w:val="24"/>
              </w:rPr>
              <w:t>т</w:t>
            </w:r>
            <w:r w:rsidRPr="00056852">
              <w:rPr>
                <w:spacing w:val="-1"/>
                <w:sz w:val="24"/>
                <w:szCs w:val="24"/>
              </w:rPr>
              <w:t>и</w:t>
            </w:r>
            <w:r w:rsidRPr="00056852">
              <w:rPr>
                <w:sz w:val="24"/>
                <w:szCs w:val="24"/>
              </w:rPr>
              <w:t>ка</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1</w:t>
            </w:r>
          </w:p>
        </w:tc>
      </w:tr>
      <w:tr w:rsidR="00B62BCC"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2</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z w:val="24"/>
                <w:szCs w:val="24"/>
              </w:rPr>
              <w:t>Ра</w:t>
            </w:r>
            <w:r w:rsidRPr="00056852">
              <w:rPr>
                <w:spacing w:val="-1"/>
                <w:sz w:val="24"/>
                <w:szCs w:val="24"/>
              </w:rPr>
              <w:t>зв</w:t>
            </w:r>
            <w:r w:rsidRPr="00056852">
              <w:rPr>
                <w:sz w:val="24"/>
                <w:szCs w:val="24"/>
              </w:rPr>
              <w:t>и</w:t>
            </w:r>
            <w:r w:rsidRPr="00056852">
              <w:rPr>
                <w:spacing w:val="-1"/>
                <w:sz w:val="24"/>
                <w:szCs w:val="24"/>
              </w:rPr>
              <w:t>т</w:t>
            </w:r>
            <w:r w:rsidRPr="00056852">
              <w:rPr>
                <w:sz w:val="24"/>
                <w:szCs w:val="24"/>
              </w:rPr>
              <w:t xml:space="preserve">ие </w:t>
            </w:r>
            <w:r w:rsidRPr="00056852">
              <w:rPr>
                <w:spacing w:val="-1"/>
                <w:sz w:val="24"/>
                <w:szCs w:val="24"/>
              </w:rPr>
              <w:t>м</w:t>
            </w:r>
            <w:r w:rsidRPr="00056852">
              <w:rPr>
                <w:sz w:val="24"/>
                <w:szCs w:val="24"/>
              </w:rPr>
              <w:t>ел</w:t>
            </w:r>
            <w:r w:rsidRPr="00056852">
              <w:rPr>
                <w:spacing w:val="1"/>
                <w:sz w:val="24"/>
                <w:szCs w:val="24"/>
              </w:rPr>
              <w:t>к</w:t>
            </w:r>
            <w:r w:rsidRPr="00056852">
              <w:rPr>
                <w:sz w:val="24"/>
                <w:szCs w:val="24"/>
              </w:rPr>
              <w:t xml:space="preserve">ой </w:t>
            </w:r>
            <w:r w:rsidRPr="00056852">
              <w:rPr>
                <w:spacing w:val="-1"/>
                <w:sz w:val="24"/>
                <w:szCs w:val="24"/>
              </w:rPr>
              <w:t>м</w:t>
            </w:r>
            <w:r w:rsidRPr="00056852">
              <w:rPr>
                <w:sz w:val="24"/>
                <w:szCs w:val="24"/>
              </w:rPr>
              <w:t>от</w:t>
            </w:r>
            <w:r w:rsidRPr="00056852">
              <w:rPr>
                <w:spacing w:val="-3"/>
                <w:sz w:val="24"/>
                <w:szCs w:val="24"/>
              </w:rPr>
              <w:t>о</w:t>
            </w:r>
            <w:r w:rsidRPr="00056852">
              <w:rPr>
                <w:sz w:val="24"/>
                <w:szCs w:val="24"/>
              </w:rPr>
              <w:t>ри</w:t>
            </w:r>
            <w:r w:rsidRPr="00056852">
              <w:rPr>
                <w:spacing w:val="-2"/>
                <w:sz w:val="24"/>
                <w:szCs w:val="24"/>
              </w:rPr>
              <w:t>к</w:t>
            </w:r>
            <w:r w:rsidRPr="00056852">
              <w:rPr>
                <w:sz w:val="24"/>
                <w:szCs w:val="24"/>
              </w:rPr>
              <w:t xml:space="preserve">и </w:t>
            </w:r>
            <w:r w:rsidRPr="00056852">
              <w:rPr>
                <w:spacing w:val="-1"/>
                <w:sz w:val="24"/>
                <w:szCs w:val="24"/>
              </w:rPr>
              <w:t>п</w:t>
            </w:r>
            <w:r w:rsidRPr="00056852">
              <w:rPr>
                <w:sz w:val="24"/>
                <w:szCs w:val="24"/>
              </w:rPr>
              <w:t>альцев</w:t>
            </w:r>
            <w:r w:rsidRPr="00056852">
              <w:rPr>
                <w:spacing w:val="-1"/>
                <w:sz w:val="24"/>
                <w:szCs w:val="24"/>
              </w:rPr>
              <w:t xml:space="preserve"> </w:t>
            </w:r>
            <w:r w:rsidRPr="00056852">
              <w:rPr>
                <w:sz w:val="24"/>
                <w:szCs w:val="24"/>
              </w:rPr>
              <w:t>р</w:t>
            </w:r>
            <w:r w:rsidRPr="00056852">
              <w:rPr>
                <w:spacing w:val="-2"/>
                <w:sz w:val="24"/>
                <w:szCs w:val="24"/>
              </w:rPr>
              <w:t>у</w:t>
            </w:r>
            <w:r w:rsidRPr="00056852">
              <w:rPr>
                <w:sz w:val="24"/>
                <w:szCs w:val="24"/>
              </w:rPr>
              <w:t>к</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1</w:t>
            </w:r>
          </w:p>
        </w:tc>
      </w:tr>
      <w:tr w:rsidR="00B62BCC" w:rsidRPr="00056852" w:rsidTr="00B62BCC">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3</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z w:val="24"/>
                <w:szCs w:val="24"/>
              </w:rPr>
              <w:t>Ра</w:t>
            </w:r>
            <w:r w:rsidRPr="00056852">
              <w:rPr>
                <w:spacing w:val="-1"/>
                <w:sz w:val="24"/>
                <w:szCs w:val="24"/>
              </w:rPr>
              <w:t>зв</w:t>
            </w:r>
            <w:r w:rsidRPr="00056852">
              <w:rPr>
                <w:sz w:val="24"/>
                <w:szCs w:val="24"/>
              </w:rPr>
              <w:t>и</w:t>
            </w:r>
            <w:r w:rsidRPr="00056852">
              <w:rPr>
                <w:spacing w:val="-1"/>
                <w:sz w:val="24"/>
                <w:szCs w:val="24"/>
              </w:rPr>
              <w:t>т</w:t>
            </w:r>
            <w:r w:rsidRPr="00056852">
              <w:rPr>
                <w:sz w:val="24"/>
                <w:szCs w:val="24"/>
              </w:rPr>
              <w:t>ие фи</w:t>
            </w:r>
            <w:r w:rsidRPr="00056852">
              <w:rPr>
                <w:spacing w:val="-1"/>
                <w:sz w:val="24"/>
                <w:szCs w:val="24"/>
              </w:rPr>
              <w:t>з</w:t>
            </w:r>
            <w:r w:rsidRPr="00056852">
              <w:rPr>
                <w:sz w:val="24"/>
                <w:szCs w:val="24"/>
              </w:rPr>
              <w:t>иологи</w:t>
            </w:r>
            <w:r w:rsidRPr="00056852">
              <w:rPr>
                <w:spacing w:val="-1"/>
                <w:sz w:val="24"/>
                <w:szCs w:val="24"/>
              </w:rPr>
              <w:t>ч</w:t>
            </w:r>
            <w:r w:rsidRPr="00056852">
              <w:rPr>
                <w:spacing w:val="-2"/>
                <w:sz w:val="24"/>
                <w:szCs w:val="24"/>
              </w:rPr>
              <w:t>е</w:t>
            </w:r>
            <w:r w:rsidRPr="00056852">
              <w:rPr>
                <w:sz w:val="24"/>
                <w:szCs w:val="24"/>
              </w:rPr>
              <w:t>с</w:t>
            </w:r>
            <w:r w:rsidRPr="00056852">
              <w:rPr>
                <w:spacing w:val="1"/>
                <w:sz w:val="24"/>
                <w:szCs w:val="24"/>
              </w:rPr>
              <w:t>к</w:t>
            </w:r>
            <w:r w:rsidRPr="00056852">
              <w:rPr>
                <w:spacing w:val="-2"/>
                <w:sz w:val="24"/>
                <w:szCs w:val="24"/>
              </w:rPr>
              <w:t>о</w:t>
            </w:r>
            <w:r w:rsidRPr="00056852">
              <w:rPr>
                <w:sz w:val="24"/>
                <w:szCs w:val="24"/>
              </w:rPr>
              <w:t>го и</w:t>
            </w:r>
            <w:r w:rsidRPr="00056852">
              <w:rPr>
                <w:spacing w:val="1"/>
                <w:sz w:val="24"/>
                <w:szCs w:val="24"/>
              </w:rPr>
              <w:t xml:space="preserve"> </w:t>
            </w:r>
            <w:r w:rsidRPr="00056852">
              <w:rPr>
                <w:sz w:val="24"/>
                <w:szCs w:val="24"/>
              </w:rPr>
              <w:t>рече</w:t>
            </w:r>
            <w:r w:rsidRPr="00056852">
              <w:rPr>
                <w:spacing w:val="-1"/>
                <w:sz w:val="24"/>
                <w:szCs w:val="24"/>
              </w:rPr>
              <w:t>в</w:t>
            </w:r>
            <w:r w:rsidRPr="00056852">
              <w:rPr>
                <w:spacing w:val="-2"/>
                <w:sz w:val="24"/>
                <w:szCs w:val="24"/>
              </w:rPr>
              <w:t>о</w:t>
            </w:r>
            <w:r w:rsidRPr="00056852">
              <w:rPr>
                <w:sz w:val="24"/>
                <w:szCs w:val="24"/>
              </w:rPr>
              <w:t xml:space="preserve">го </w:t>
            </w:r>
            <w:r w:rsidRPr="00056852">
              <w:rPr>
                <w:spacing w:val="-2"/>
                <w:sz w:val="24"/>
                <w:szCs w:val="24"/>
              </w:rPr>
              <w:t>д</w:t>
            </w:r>
            <w:r w:rsidRPr="00056852">
              <w:rPr>
                <w:sz w:val="24"/>
                <w:szCs w:val="24"/>
              </w:rPr>
              <w:t>ых</w:t>
            </w:r>
            <w:r w:rsidRPr="00056852">
              <w:rPr>
                <w:spacing w:val="1"/>
                <w:sz w:val="24"/>
                <w:szCs w:val="24"/>
              </w:rPr>
              <w:t>а</w:t>
            </w:r>
            <w:r w:rsidRPr="00056852">
              <w:rPr>
                <w:sz w:val="24"/>
                <w:szCs w:val="24"/>
              </w:rPr>
              <w:t>н</w:t>
            </w:r>
            <w:r w:rsidRPr="00056852">
              <w:rPr>
                <w:spacing w:val="-1"/>
                <w:sz w:val="24"/>
                <w:szCs w:val="24"/>
              </w:rPr>
              <w:t>и</w:t>
            </w:r>
            <w:r w:rsidRPr="00056852">
              <w:rPr>
                <w:sz w:val="24"/>
                <w:szCs w:val="24"/>
              </w:rPr>
              <w:t>я</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1</w:t>
            </w:r>
          </w:p>
        </w:tc>
      </w:tr>
      <w:tr w:rsidR="00B62BCC"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4</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pacing w:val="-1"/>
                <w:sz w:val="24"/>
                <w:szCs w:val="24"/>
              </w:rPr>
              <w:t>А</w:t>
            </w:r>
            <w:r w:rsidRPr="00056852">
              <w:rPr>
                <w:sz w:val="24"/>
                <w:szCs w:val="24"/>
              </w:rPr>
              <w:t>рт</w:t>
            </w:r>
            <w:r w:rsidRPr="00056852">
              <w:rPr>
                <w:spacing w:val="-1"/>
                <w:sz w:val="24"/>
                <w:szCs w:val="24"/>
              </w:rPr>
              <w:t>и</w:t>
            </w:r>
            <w:r w:rsidRPr="00056852">
              <w:rPr>
                <w:sz w:val="24"/>
                <w:szCs w:val="24"/>
              </w:rPr>
              <w:t>к</w:t>
            </w:r>
            <w:r w:rsidRPr="00056852">
              <w:rPr>
                <w:spacing w:val="-2"/>
                <w:sz w:val="24"/>
                <w:szCs w:val="24"/>
              </w:rPr>
              <w:t>у</w:t>
            </w:r>
            <w:r w:rsidRPr="00056852">
              <w:rPr>
                <w:sz w:val="24"/>
                <w:szCs w:val="24"/>
              </w:rPr>
              <w:t>ля</w:t>
            </w:r>
            <w:r w:rsidRPr="00056852">
              <w:rPr>
                <w:spacing w:val="-1"/>
                <w:sz w:val="24"/>
                <w:szCs w:val="24"/>
              </w:rPr>
              <w:t>ц</w:t>
            </w:r>
            <w:r w:rsidRPr="00056852">
              <w:rPr>
                <w:sz w:val="24"/>
                <w:szCs w:val="24"/>
              </w:rPr>
              <w:t>ио</w:t>
            </w:r>
            <w:r w:rsidRPr="00056852">
              <w:rPr>
                <w:spacing w:val="-1"/>
                <w:sz w:val="24"/>
                <w:szCs w:val="24"/>
              </w:rPr>
              <w:t>н</w:t>
            </w:r>
            <w:r w:rsidRPr="00056852">
              <w:rPr>
                <w:sz w:val="24"/>
                <w:szCs w:val="24"/>
              </w:rPr>
              <w:t>ные проф</w:t>
            </w:r>
            <w:r w:rsidRPr="00056852">
              <w:rPr>
                <w:spacing w:val="-2"/>
                <w:sz w:val="24"/>
                <w:szCs w:val="24"/>
              </w:rPr>
              <w:t>и</w:t>
            </w:r>
            <w:r w:rsidRPr="00056852">
              <w:rPr>
                <w:sz w:val="24"/>
                <w:szCs w:val="24"/>
              </w:rPr>
              <w:t>ли</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1</w:t>
            </w:r>
          </w:p>
        </w:tc>
      </w:tr>
      <w:tr w:rsidR="00B62BCC" w:rsidRPr="00056852" w:rsidTr="00B62BCC">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5</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pacing w:val="-1"/>
                <w:sz w:val="24"/>
                <w:szCs w:val="24"/>
              </w:rPr>
              <w:t>С</w:t>
            </w:r>
            <w:r w:rsidRPr="00056852">
              <w:rPr>
                <w:sz w:val="24"/>
                <w:szCs w:val="24"/>
              </w:rPr>
              <w:t>ло</w:t>
            </w:r>
            <w:r w:rsidRPr="00056852">
              <w:rPr>
                <w:spacing w:val="1"/>
                <w:sz w:val="24"/>
                <w:szCs w:val="24"/>
              </w:rPr>
              <w:t>г</w:t>
            </w:r>
            <w:r w:rsidRPr="00056852">
              <w:rPr>
                <w:sz w:val="24"/>
                <w:szCs w:val="24"/>
              </w:rPr>
              <w:t>о</w:t>
            </w:r>
            <w:r w:rsidRPr="00056852">
              <w:rPr>
                <w:spacing w:val="-1"/>
                <w:sz w:val="24"/>
                <w:szCs w:val="24"/>
              </w:rPr>
              <w:t>в</w:t>
            </w:r>
            <w:r w:rsidRPr="00056852">
              <w:rPr>
                <w:sz w:val="24"/>
                <w:szCs w:val="24"/>
              </w:rPr>
              <w:t>ые</w:t>
            </w:r>
            <w:r w:rsidRPr="00056852">
              <w:rPr>
                <w:spacing w:val="1"/>
                <w:sz w:val="24"/>
                <w:szCs w:val="24"/>
              </w:rPr>
              <w:t xml:space="preserve"> </w:t>
            </w:r>
            <w:r w:rsidRPr="00056852">
              <w:rPr>
                <w:spacing w:val="-3"/>
                <w:sz w:val="24"/>
                <w:szCs w:val="24"/>
              </w:rPr>
              <w:t>т</w:t>
            </w:r>
            <w:r w:rsidRPr="00056852">
              <w:rPr>
                <w:sz w:val="24"/>
                <w:szCs w:val="24"/>
              </w:rPr>
              <w:t>а</w:t>
            </w:r>
            <w:r w:rsidRPr="00056852">
              <w:rPr>
                <w:spacing w:val="1"/>
                <w:sz w:val="24"/>
                <w:szCs w:val="24"/>
              </w:rPr>
              <w:t>б</w:t>
            </w:r>
            <w:r w:rsidRPr="00056852">
              <w:rPr>
                <w:sz w:val="24"/>
                <w:szCs w:val="24"/>
              </w:rPr>
              <w:t>ли</w:t>
            </w:r>
            <w:r w:rsidRPr="00056852">
              <w:rPr>
                <w:spacing w:val="-1"/>
                <w:sz w:val="24"/>
                <w:szCs w:val="24"/>
              </w:rPr>
              <w:t>ц</w:t>
            </w:r>
            <w:r w:rsidRPr="00056852">
              <w:rPr>
                <w:sz w:val="24"/>
                <w:szCs w:val="24"/>
              </w:rPr>
              <w:t>ы</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1</w:t>
            </w:r>
          </w:p>
        </w:tc>
      </w:tr>
      <w:tr w:rsidR="00B62BCC"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6</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z w:val="24"/>
                <w:szCs w:val="24"/>
              </w:rPr>
              <w:t>У</w:t>
            </w:r>
            <w:r w:rsidRPr="00056852">
              <w:rPr>
                <w:spacing w:val="-1"/>
                <w:sz w:val="24"/>
                <w:szCs w:val="24"/>
              </w:rPr>
              <w:t>п</w:t>
            </w:r>
            <w:r w:rsidRPr="00056852">
              <w:rPr>
                <w:sz w:val="24"/>
                <w:szCs w:val="24"/>
              </w:rPr>
              <w:t>ра</w:t>
            </w:r>
            <w:r w:rsidRPr="00056852">
              <w:rPr>
                <w:spacing w:val="1"/>
                <w:sz w:val="24"/>
                <w:szCs w:val="24"/>
              </w:rPr>
              <w:t>ж</w:t>
            </w:r>
            <w:r w:rsidRPr="00056852">
              <w:rPr>
                <w:sz w:val="24"/>
                <w:szCs w:val="24"/>
              </w:rPr>
              <w:t>не</w:t>
            </w:r>
            <w:r w:rsidRPr="00056852">
              <w:rPr>
                <w:spacing w:val="-1"/>
                <w:sz w:val="24"/>
                <w:szCs w:val="24"/>
              </w:rPr>
              <w:t>н</w:t>
            </w:r>
            <w:r w:rsidRPr="00056852">
              <w:rPr>
                <w:sz w:val="24"/>
                <w:szCs w:val="24"/>
              </w:rPr>
              <w:t>ия</w:t>
            </w:r>
            <w:r w:rsidRPr="00056852">
              <w:rPr>
                <w:spacing w:val="-4"/>
                <w:sz w:val="24"/>
                <w:szCs w:val="24"/>
              </w:rPr>
              <w:t xml:space="preserve"> </w:t>
            </w:r>
            <w:r w:rsidRPr="00056852">
              <w:rPr>
                <w:sz w:val="24"/>
                <w:szCs w:val="24"/>
              </w:rPr>
              <w:t>для к</w:t>
            </w:r>
            <w:r w:rsidRPr="00056852">
              <w:rPr>
                <w:spacing w:val="-2"/>
                <w:sz w:val="24"/>
                <w:szCs w:val="24"/>
              </w:rPr>
              <w:t>о</w:t>
            </w:r>
            <w:r w:rsidRPr="00056852">
              <w:rPr>
                <w:sz w:val="24"/>
                <w:szCs w:val="24"/>
              </w:rPr>
              <w:t>рре</w:t>
            </w:r>
            <w:r w:rsidRPr="00056852">
              <w:rPr>
                <w:spacing w:val="1"/>
                <w:sz w:val="24"/>
                <w:szCs w:val="24"/>
              </w:rPr>
              <w:t>к</w:t>
            </w:r>
            <w:r w:rsidRPr="00056852">
              <w:rPr>
                <w:spacing w:val="-3"/>
                <w:sz w:val="24"/>
                <w:szCs w:val="24"/>
              </w:rPr>
              <w:t>ц</w:t>
            </w:r>
            <w:r w:rsidRPr="00056852">
              <w:rPr>
                <w:sz w:val="24"/>
                <w:szCs w:val="24"/>
              </w:rPr>
              <w:t>ии</w:t>
            </w:r>
            <w:r w:rsidRPr="00056852">
              <w:rPr>
                <w:spacing w:val="-1"/>
                <w:sz w:val="24"/>
                <w:szCs w:val="24"/>
              </w:rPr>
              <w:t xml:space="preserve"> </w:t>
            </w:r>
            <w:r w:rsidRPr="00056852">
              <w:rPr>
                <w:sz w:val="24"/>
                <w:szCs w:val="24"/>
              </w:rPr>
              <w:t>несо</w:t>
            </w:r>
            <w:r w:rsidRPr="00056852">
              <w:rPr>
                <w:spacing w:val="-1"/>
                <w:sz w:val="24"/>
                <w:szCs w:val="24"/>
              </w:rPr>
              <w:t>в</w:t>
            </w:r>
            <w:r w:rsidRPr="00056852">
              <w:rPr>
                <w:sz w:val="24"/>
                <w:szCs w:val="24"/>
              </w:rPr>
              <w:t>ер</w:t>
            </w:r>
            <w:r w:rsidRPr="00056852">
              <w:rPr>
                <w:spacing w:val="-2"/>
                <w:sz w:val="24"/>
                <w:szCs w:val="24"/>
              </w:rPr>
              <w:t>ш</w:t>
            </w:r>
            <w:r w:rsidRPr="00056852">
              <w:rPr>
                <w:sz w:val="24"/>
                <w:szCs w:val="24"/>
              </w:rPr>
              <w:t>ен</w:t>
            </w:r>
            <w:r w:rsidRPr="00056852">
              <w:rPr>
                <w:spacing w:val="-1"/>
                <w:sz w:val="24"/>
                <w:szCs w:val="24"/>
              </w:rPr>
              <w:t>н</w:t>
            </w:r>
            <w:r w:rsidRPr="00056852">
              <w:rPr>
                <w:sz w:val="24"/>
                <w:szCs w:val="24"/>
              </w:rPr>
              <w:t xml:space="preserve">ого </w:t>
            </w:r>
            <w:r w:rsidRPr="00056852">
              <w:rPr>
                <w:spacing w:val="-3"/>
                <w:sz w:val="24"/>
                <w:szCs w:val="24"/>
              </w:rPr>
              <w:t>н</w:t>
            </w:r>
            <w:r w:rsidRPr="00056852">
              <w:rPr>
                <w:sz w:val="24"/>
                <w:szCs w:val="24"/>
              </w:rPr>
              <w:t>ав</w:t>
            </w:r>
            <w:r w:rsidRPr="00056852">
              <w:rPr>
                <w:spacing w:val="-3"/>
                <w:sz w:val="24"/>
                <w:szCs w:val="24"/>
              </w:rPr>
              <w:t>ы</w:t>
            </w:r>
            <w:r w:rsidRPr="00056852">
              <w:rPr>
                <w:sz w:val="24"/>
                <w:szCs w:val="24"/>
              </w:rPr>
              <w:t>ка ч</w:t>
            </w:r>
            <w:r w:rsidRPr="00056852">
              <w:rPr>
                <w:spacing w:val="-1"/>
                <w:sz w:val="24"/>
                <w:szCs w:val="24"/>
              </w:rPr>
              <w:t>т</w:t>
            </w:r>
            <w:r w:rsidRPr="00056852">
              <w:rPr>
                <w:sz w:val="24"/>
                <w:szCs w:val="24"/>
              </w:rPr>
              <w:t>ен</w:t>
            </w:r>
            <w:r w:rsidRPr="00056852">
              <w:rPr>
                <w:spacing w:val="-1"/>
                <w:sz w:val="24"/>
                <w:szCs w:val="24"/>
              </w:rPr>
              <w:t>и</w:t>
            </w:r>
            <w:r w:rsidRPr="00056852">
              <w:rPr>
                <w:sz w:val="24"/>
                <w:szCs w:val="24"/>
              </w:rPr>
              <w:t>я</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1</w:t>
            </w:r>
          </w:p>
        </w:tc>
      </w:tr>
      <w:tr w:rsidR="00B62BCC"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7</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pacing w:val="-1"/>
                <w:sz w:val="24"/>
                <w:szCs w:val="24"/>
              </w:rPr>
              <w:t>О</w:t>
            </w:r>
            <w:r w:rsidRPr="00056852">
              <w:rPr>
                <w:sz w:val="24"/>
                <w:szCs w:val="24"/>
              </w:rPr>
              <w:t>п</w:t>
            </w:r>
            <w:r w:rsidRPr="00056852">
              <w:rPr>
                <w:spacing w:val="-1"/>
                <w:sz w:val="24"/>
                <w:szCs w:val="24"/>
              </w:rPr>
              <w:t>т</w:t>
            </w:r>
            <w:r w:rsidRPr="00056852">
              <w:rPr>
                <w:sz w:val="24"/>
                <w:szCs w:val="24"/>
              </w:rPr>
              <w:t>и</w:t>
            </w:r>
            <w:r w:rsidRPr="00056852">
              <w:rPr>
                <w:spacing w:val="-1"/>
                <w:sz w:val="24"/>
                <w:szCs w:val="24"/>
              </w:rPr>
              <w:t>ч</w:t>
            </w:r>
            <w:r w:rsidRPr="00056852">
              <w:rPr>
                <w:sz w:val="24"/>
                <w:szCs w:val="24"/>
              </w:rPr>
              <w:t xml:space="preserve">еская </w:t>
            </w:r>
            <w:proofErr w:type="spellStart"/>
            <w:r w:rsidRPr="00056852">
              <w:rPr>
                <w:sz w:val="24"/>
                <w:szCs w:val="24"/>
              </w:rPr>
              <w:t>ди</w:t>
            </w:r>
            <w:r w:rsidRPr="00056852">
              <w:rPr>
                <w:spacing w:val="-3"/>
                <w:sz w:val="24"/>
                <w:szCs w:val="24"/>
              </w:rPr>
              <w:t>с</w:t>
            </w:r>
            <w:r w:rsidRPr="00056852">
              <w:rPr>
                <w:sz w:val="24"/>
                <w:szCs w:val="24"/>
              </w:rPr>
              <w:t>гр</w:t>
            </w:r>
            <w:r w:rsidRPr="00056852">
              <w:rPr>
                <w:spacing w:val="-2"/>
                <w:sz w:val="24"/>
                <w:szCs w:val="24"/>
              </w:rPr>
              <w:t>а</w:t>
            </w:r>
            <w:r w:rsidRPr="00056852">
              <w:rPr>
                <w:spacing w:val="1"/>
                <w:sz w:val="24"/>
                <w:szCs w:val="24"/>
              </w:rPr>
              <w:t>ф</w:t>
            </w:r>
            <w:r w:rsidRPr="00056852">
              <w:rPr>
                <w:sz w:val="24"/>
                <w:szCs w:val="24"/>
              </w:rPr>
              <w:t>ия</w:t>
            </w:r>
            <w:proofErr w:type="spellEnd"/>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1</w:t>
            </w:r>
          </w:p>
        </w:tc>
      </w:tr>
      <w:tr w:rsidR="00B62BCC" w:rsidRPr="00056852" w:rsidTr="00B62BCC">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8</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pacing w:val="-1"/>
                <w:sz w:val="24"/>
                <w:szCs w:val="24"/>
              </w:rPr>
              <w:t>О</w:t>
            </w:r>
            <w:r w:rsidRPr="00056852">
              <w:rPr>
                <w:sz w:val="24"/>
                <w:szCs w:val="24"/>
              </w:rPr>
              <w:t>рие</w:t>
            </w:r>
            <w:r w:rsidRPr="00056852">
              <w:rPr>
                <w:spacing w:val="-1"/>
                <w:sz w:val="24"/>
                <w:szCs w:val="24"/>
              </w:rPr>
              <w:t>н</w:t>
            </w:r>
            <w:r w:rsidRPr="00056852">
              <w:rPr>
                <w:sz w:val="24"/>
                <w:szCs w:val="24"/>
              </w:rPr>
              <w:t>т</w:t>
            </w:r>
            <w:r w:rsidRPr="00056852">
              <w:rPr>
                <w:spacing w:val="-1"/>
                <w:sz w:val="24"/>
                <w:szCs w:val="24"/>
              </w:rPr>
              <w:t>и</w:t>
            </w:r>
            <w:r w:rsidRPr="00056852">
              <w:rPr>
                <w:sz w:val="24"/>
                <w:szCs w:val="24"/>
              </w:rPr>
              <w:t>ро</w:t>
            </w:r>
            <w:r w:rsidRPr="00056852">
              <w:rPr>
                <w:spacing w:val="-1"/>
                <w:sz w:val="24"/>
                <w:szCs w:val="24"/>
              </w:rPr>
              <w:t>в</w:t>
            </w:r>
            <w:r w:rsidRPr="00056852">
              <w:rPr>
                <w:sz w:val="24"/>
                <w:szCs w:val="24"/>
              </w:rPr>
              <w:t xml:space="preserve">ка во </w:t>
            </w:r>
            <w:r w:rsidRPr="00056852">
              <w:rPr>
                <w:spacing w:val="-2"/>
                <w:sz w:val="24"/>
                <w:szCs w:val="24"/>
              </w:rPr>
              <w:t>в</w:t>
            </w:r>
            <w:r w:rsidRPr="00056852">
              <w:rPr>
                <w:sz w:val="24"/>
                <w:szCs w:val="24"/>
              </w:rPr>
              <w:t>ремени</w:t>
            </w:r>
            <w:r w:rsidRPr="00056852">
              <w:rPr>
                <w:spacing w:val="-3"/>
                <w:sz w:val="24"/>
                <w:szCs w:val="24"/>
              </w:rPr>
              <w:t xml:space="preserve"> </w:t>
            </w:r>
            <w:r w:rsidRPr="00056852">
              <w:rPr>
                <w:sz w:val="24"/>
                <w:szCs w:val="24"/>
              </w:rPr>
              <w:t xml:space="preserve">и </w:t>
            </w:r>
            <w:r w:rsidRPr="00056852">
              <w:rPr>
                <w:spacing w:val="-1"/>
                <w:sz w:val="24"/>
                <w:szCs w:val="24"/>
              </w:rPr>
              <w:t>п</w:t>
            </w:r>
            <w:r w:rsidRPr="00056852">
              <w:rPr>
                <w:sz w:val="24"/>
                <w:szCs w:val="24"/>
              </w:rPr>
              <w:t>ространст</w:t>
            </w:r>
            <w:r w:rsidRPr="00056852">
              <w:rPr>
                <w:spacing w:val="-1"/>
                <w:sz w:val="24"/>
                <w:szCs w:val="24"/>
              </w:rPr>
              <w:t>в</w:t>
            </w:r>
            <w:r w:rsidRPr="00056852">
              <w:rPr>
                <w:sz w:val="24"/>
                <w:szCs w:val="24"/>
              </w:rPr>
              <w:t>е</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1</w:t>
            </w:r>
          </w:p>
        </w:tc>
      </w:tr>
      <w:tr w:rsidR="00B62BCC"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9</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z w:val="24"/>
                <w:szCs w:val="24"/>
              </w:rPr>
              <w:t>Заикан</w:t>
            </w:r>
            <w:r w:rsidRPr="00056852">
              <w:rPr>
                <w:spacing w:val="-1"/>
                <w:sz w:val="24"/>
                <w:szCs w:val="24"/>
              </w:rPr>
              <w:t>и</w:t>
            </w:r>
            <w:r w:rsidRPr="00056852">
              <w:rPr>
                <w:sz w:val="24"/>
                <w:szCs w:val="24"/>
              </w:rPr>
              <w:t>е</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1</w:t>
            </w:r>
          </w:p>
        </w:tc>
      </w:tr>
      <w:tr w:rsidR="00B62BCC" w:rsidRPr="00056852" w:rsidTr="00B62BCC">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10</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pacing w:val="-1"/>
                <w:sz w:val="24"/>
                <w:szCs w:val="24"/>
              </w:rPr>
              <w:t>С</w:t>
            </w:r>
            <w:r w:rsidRPr="00056852">
              <w:rPr>
                <w:sz w:val="24"/>
                <w:szCs w:val="24"/>
              </w:rPr>
              <w:t>ло</w:t>
            </w:r>
            <w:r w:rsidRPr="00056852">
              <w:rPr>
                <w:spacing w:val="1"/>
                <w:sz w:val="24"/>
                <w:szCs w:val="24"/>
              </w:rPr>
              <w:t>г</w:t>
            </w:r>
            <w:r w:rsidRPr="00056852">
              <w:rPr>
                <w:sz w:val="24"/>
                <w:szCs w:val="24"/>
              </w:rPr>
              <w:t>о</w:t>
            </w:r>
            <w:r w:rsidRPr="00056852">
              <w:rPr>
                <w:spacing w:val="-1"/>
                <w:sz w:val="24"/>
                <w:szCs w:val="24"/>
              </w:rPr>
              <w:t>в</w:t>
            </w:r>
            <w:r w:rsidRPr="00056852">
              <w:rPr>
                <w:sz w:val="24"/>
                <w:szCs w:val="24"/>
              </w:rPr>
              <w:t>ой а</w:t>
            </w:r>
            <w:r w:rsidRPr="00056852">
              <w:rPr>
                <w:spacing w:val="-1"/>
                <w:sz w:val="24"/>
                <w:szCs w:val="24"/>
              </w:rPr>
              <w:t>н</w:t>
            </w:r>
            <w:r w:rsidRPr="00056852">
              <w:rPr>
                <w:spacing w:val="-2"/>
                <w:sz w:val="24"/>
                <w:szCs w:val="24"/>
              </w:rPr>
              <w:t>а</w:t>
            </w:r>
            <w:r w:rsidRPr="00056852">
              <w:rPr>
                <w:sz w:val="24"/>
                <w:szCs w:val="24"/>
              </w:rPr>
              <w:t>лиз</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1</w:t>
            </w:r>
          </w:p>
        </w:tc>
      </w:tr>
      <w:tr w:rsidR="00B62BCC"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11</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z w:val="24"/>
                <w:szCs w:val="24"/>
              </w:rPr>
              <w:t>З</w:t>
            </w:r>
            <w:r w:rsidRPr="00056852">
              <w:rPr>
                <w:spacing w:val="-1"/>
                <w:sz w:val="24"/>
                <w:szCs w:val="24"/>
              </w:rPr>
              <w:t>в</w:t>
            </w:r>
            <w:r w:rsidRPr="00056852">
              <w:rPr>
                <w:spacing w:val="-2"/>
                <w:sz w:val="24"/>
                <w:szCs w:val="24"/>
              </w:rPr>
              <w:t>у</w:t>
            </w:r>
            <w:r w:rsidRPr="00056852">
              <w:rPr>
                <w:sz w:val="24"/>
                <w:szCs w:val="24"/>
              </w:rPr>
              <w:t>ко</w:t>
            </w:r>
            <w:r w:rsidRPr="00056852">
              <w:rPr>
                <w:spacing w:val="-1"/>
                <w:sz w:val="24"/>
                <w:szCs w:val="24"/>
              </w:rPr>
              <w:t>в</w:t>
            </w:r>
            <w:r w:rsidRPr="00056852">
              <w:rPr>
                <w:sz w:val="24"/>
                <w:szCs w:val="24"/>
              </w:rPr>
              <w:t>ой а</w:t>
            </w:r>
            <w:r w:rsidRPr="00056852">
              <w:rPr>
                <w:spacing w:val="-1"/>
                <w:sz w:val="24"/>
                <w:szCs w:val="24"/>
              </w:rPr>
              <w:t>н</w:t>
            </w:r>
            <w:r w:rsidRPr="00056852">
              <w:rPr>
                <w:sz w:val="24"/>
                <w:szCs w:val="24"/>
              </w:rPr>
              <w:t>ализ</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1</w:t>
            </w:r>
          </w:p>
        </w:tc>
      </w:tr>
      <w:tr w:rsidR="00B62BCC" w:rsidRPr="00056852" w:rsidTr="00B62BCC">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12</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z w:val="24"/>
                <w:szCs w:val="24"/>
              </w:rPr>
              <w:t>Ди</w:t>
            </w:r>
            <w:r w:rsidRPr="00056852">
              <w:rPr>
                <w:spacing w:val="-1"/>
                <w:sz w:val="24"/>
                <w:szCs w:val="24"/>
              </w:rPr>
              <w:t>ф</w:t>
            </w:r>
            <w:r w:rsidRPr="00056852">
              <w:rPr>
                <w:spacing w:val="1"/>
                <w:sz w:val="24"/>
                <w:szCs w:val="24"/>
              </w:rPr>
              <w:t>ф</w:t>
            </w:r>
            <w:r w:rsidRPr="00056852">
              <w:rPr>
                <w:sz w:val="24"/>
                <w:szCs w:val="24"/>
              </w:rPr>
              <w:t>ерен</w:t>
            </w:r>
            <w:r w:rsidRPr="00056852">
              <w:rPr>
                <w:spacing w:val="-1"/>
                <w:sz w:val="24"/>
                <w:szCs w:val="24"/>
              </w:rPr>
              <w:t>ц</w:t>
            </w:r>
            <w:r w:rsidRPr="00056852">
              <w:rPr>
                <w:spacing w:val="-3"/>
                <w:sz w:val="24"/>
                <w:szCs w:val="24"/>
              </w:rPr>
              <w:t>и</w:t>
            </w:r>
            <w:r w:rsidRPr="00056852">
              <w:rPr>
                <w:sz w:val="24"/>
                <w:szCs w:val="24"/>
              </w:rPr>
              <w:t>ац</w:t>
            </w:r>
            <w:r w:rsidRPr="00056852">
              <w:rPr>
                <w:spacing w:val="-1"/>
                <w:sz w:val="24"/>
                <w:szCs w:val="24"/>
              </w:rPr>
              <w:t>и</w:t>
            </w:r>
            <w:r w:rsidRPr="00056852">
              <w:rPr>
                <w:sz w:val="24"/>
                <w:szCs w:val="24"/>
              </w:rPr>
              <w:t>я гл</w:t>
            </w:r>
            <w:r w:rsidRPr="00056852">
              <w:rPr>
                <w:spacing w:val="-2"/>
                <w:sz w:val="24"/>
                <w:szCs w:val="24"/>
              </w:rPr>
              <w:t>а</w:t>
            </w:r>
            <w:r w:rsidRPr="00056852">
              <w:rPr>
                <w:sz w:val="24"/>
                <w:szCs w:val="24"/>
              </w:rPr>
              <w:t>сн</w:t>
            </w:r>
            <w:r w:rsidRPr="00056852">
              <w:rPr>
                <w:spacing w:val="-2"/>
                <w:sz w:val="24"/>
                <w:szCs w:val="24"/>
              </w:rPr>
              <w:t>ы</w:t>
            </w:r>
            <w:r w:rsidRPr="00056852">
              <w:rPr>
                <w:sz w:val="24"/>
                <w:szCs w:val="24"/>
              </w:rPr>
              <w:t>х</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1</w:t>
            </w:r>
          </w:p>
        </w:tc>
      </w:tr>
      <w:tr w:rsidR="00B62BCC"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13</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z w:val="24"/>
                <w:szCs w:val="24"/>
              </w:rPr>
              <w:t>Ди</w:t>
            </w:r>
            <w:r w:rsidRPr="00056852">
              <w:rPr>
                <w:spacing w:val="-1"/>
                <w:sz w:val="24"/>
                <w:szCs w:val="24"/>
              </w:rPr>
              <w:t>ф</w:t>
            </w:r>
            <w:r w:rsidRPr="00056852">
              <w:rPr>
                <w:spacing w:val="1"/>
                <w:sz w:val="24"/>
                <w:szCs w:val="24"/>
              </w:rPr>
              <w:t>ф</w:t>
            </w:r>
            <w:r w:rsidRPr="00056852">
              <w:rPr>
                <w:sz w:val="24"/>
                <w:szCs w:val="24"/>
              </w:rPr>
              <w:t>ерен</w:t>
            </w:r>
            <w:r w:rsidRPr="00056852">
              <w:rPr>
                <w:spacing w:val="-1"/>
                <w:sz w:val="24"/>
                <w:szCs w:val="24"/>
              </w:rPr>
              <w:t>ц</w:t>
            </w:r>
            <w:r w:rsidRPr="00056852">
              <w:rPr>
                <w:spacing w:val="-3"/>
                <w:sz w:val="24"/>
                <w:szCs w:val="24"/>
              </w:rPr>
              <w:t>и</w:t>
            </w:r>
            <w:r w:rsidRPr="00056852">
              <w:rPr>
                <w:sz w:val="24"/>
                <w:szCs w:val="24"/>
              </w:rPr>
              <w:t>ац</w:t>
            </w:r>
            <w:r w:rsidRPr="00056852">
              <w:rPr>
                <w:spacing w:val="-1"/>
                <w:sz w:val="24"/>
                <w:szCs w:val="24"/>
              </w:rPr>
              <w:t>и</w:t>
            </w:r>
            <w:r w:rsidRPr="00056852">
              <w:rPr>
                <w:sz w:val="24"/>
                <w:szCs w:val="24"/>
              </w:rPr>
              <w:t>я со</w:t>
            </w:r>
            <w:r w:rsidRPr="00056852">
              <w:rPr>
                <w:spacing w:val="1"/>
                <w:sz w:val="24"/>
                <w:szCs w:val="24"/>
              </w:rPr>
              <w:t>г</w:t>
            </w:r>
            <w:r w:rsidRPr="00056852">
              <w:rPr>
                <w:spacing w:val="-2"/>
                <w:sz w:val="24"/>
                <w:szCs w:val="24"/>
              </w:rPr>
              <w:t>л</w:t>
            </w:r>
            <w:r w:rsidRPr="00056852">
              <w:rPr>
                <w:sz w:val="24"/>
                <w:szCs w:val="24"/>
              </w:rPr>
              <w:t>ас</w:t>
            </w:r>
            <w:r w:rsidRPr="00056852">
              <w:rPr>
                <w:spacing w:val="-3"/>
                <w:sz w:val="24"/>
                <w:szCs w:val="24"/>
              </w:rPr>
              <w:t>н</w:t>
            </w:r>
            <w:r w:rsidRPr="00056852">
              <w:rPr>
                <w:sz w:val="24"/>
                <w:szCs w:val="24"/>
              </w:rPr>
              <w:t>ых</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1</w:t>
            </w:r>
          </w:p>
        </w:tc>
      </w:tr>
      <w:tr w:rsidR="00B62BCC"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14</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pacing w:val="-1"/>
                <w:sz w:val="24"/>
                <w:szCs w:val="24"/>
              </w:rPr>
              <w:t>Связ</w:t>
            </w:r>
            <w:r w:rsidRPr="00056852">
              <w:rPr>
                <w:sz w:val="24"/>
                <w:szCs w:val="24"/>
              </w:rPr>
              <w:t>ная</w:t>
            </w:r>
            <w:r w:rsidRPr="00056852">
              <w:rPr>
                <w:spacing w:val="-1"/>
                <w:sz w:val="24"/>
                <w:szCs w:val="24"/>
              </w:rPr>
              <w:t xml:space="preserve"> </w:t>
            </w:r>
            <w:r w:rsidRPr="00056852">
              <w:rPr>
                <w:sz w:val="24"/>
                <w:szCs w:val="24"/>
              </w:rPr>
              <w:t>речь</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1</w:t>
            </w:r>
          </w:p>
        </w:tc>
      </w:tr>
      <w:tr w:rsidR="00B62BCC" w:rsidRPr="00056852" w:rsidTr="00B62BCC">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15</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z w:val="24"/>
                <w:szCs w:val="24"/>
              </w:rPr>
              <w:t>Фоне</w:t>
            </w:r>
            <w:r w:rsidRPr="00056852">
              <w:rPr>
                <w:spacing w:val="-1"/>
                <w:sz w:val="24"/>
                <w:szCs w:val="24"/>
              </w:rPr>
              <w:t>м</w:t>
            </w:r>
            <w:r w:rsidRPr="00056852">
              <w:rPr>
                <w:sz w:val="24"/>
                <w:szCs w:val="24"/>
              </w:rPr>
              <w:t>ати</w:t>
            </w:r>
            <w:r w:rsidRPr="00056852">
              <w:rPr>
                <w:spacing w:val="-1"/>
                <w:sz w:val="24"/>
                <w:szCs w:val="24"/>
              </w:rPr>
              <w:t>ч</w:t>
            </w:r>
            <w:r w:rsidRPr="00056852">
              <w:rPr>
                <w:spacing w:val="-2"/>
                <w:sz w:val="24"/>
                <w:szCs w:val="24"/>
              </w:rPr>
              <w:t>е</w:t>
            </w:r>
            <w:r w:rsidRPr="00056852">
              <w:rPr>
                <w:sz w:val="24"/>
                <w:szCs w:val="24"/>
              </w:rPr>
              <w:t>с</w:t>
            </w:r>
            <w:r w:rsidRPr="00056852">
              <w:rPr>
                <w:spacing w:val="1"/>
                <w:sz w:val="24"/>
                <w:szCs w:val="24"/>
              </w:rPr>
              <w:t>к</w:t>
            </w:r>
            <w:r w:rsidRPr="00056852">
              <w:rPr>
                <w:spacing w:val="-2"/>
                <w:sz w:val="24"/>
                <w:szCs w:val="24"/>
              </w:rPr>
              <w:t>о</w:t>
            </w:r>
            <w:r w:rsidRPr="00056852">
              <w:rPr>
                <w:sz w:val="24"/>
                <w:szCs w:val="24"/>
              </w:rPr>
              <w:t>е вос</w:t>
            </w:r>
            <w:r w:rsidRPr="00056852">
              <w:rPr>
                <w:spacing w:val="-1"/>
                <w:sz w:val="24"/>
                <w:szCs w:val="24"/>
              </w:rPr>
              <w:t>п</w:t>
            </w:r>
            <w:r w:rsidRPr="00056852">
              <w:rPr>
                <w:sz w:val="24"/>
                <w:szCs w:val="24"/>
              </w:rPr>
              <w:t>ри</w:t>
            </w:r>
            <w:r w:rsidRPr="00056852">
              <w:rPr>
                <w:spacing w:val="-4"/>
                <w:sz w:val="24"/>
                <w:szCs w:val="24"/>
              </w:rPr>
              <w:t>я</w:t>
            </w:r>
            <w:r w:rsidRPr="00056852">
              <w:rPr>
                <w:sz w:val="24"/>
                <w:szCs w:val="24"/>
              </w:rPr>
              <w:t>т</w:t>
            </w:r>
            <w:r w:rsidRPr="00056852">
              <w:rPr>
                <w:spacing w:val="-1"/>
                <w:sz w:val="24"/>
                <w:szCs w:val="24"/>
              </w:rPr>
              <w:t>и</w:t>
            </w:r>
            <w:r w:rsidRPr="00056852">
              <w:rPr>
                <w:sz w:val="24"/>
                <w:szCs w:val="24"/>
              </w:rPr>
              <w:t>е</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1</w:t>
            </w:r>
          </w:p>
        </w:tc>
      </w:tr>
      <w:tr w:rsidR="00B62BCC"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rPr>
                <w:sz w:val="24"/>
                <w:szCs w:val="24"/>
              </w:rPr>
            </w:pP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b/>
                <w:sz w:val="24"/>
                <w:szCs w:val="24"/>
              </w:rPr>
              <w:t>Матери</w:t>
            </w:r>
            <w:r w:rsidRPr="00056852">
              <w:rPr>
                <w:b/>
                <w:spacing w:val="-2"/>
                <w:sz w:val="24"/>
                <w:szCs w:val="24"/>
              </w:rPr>
              <w:t>а</w:t>
            </w:r>
            <w:r w:rsidRPr="00056852">
              <w:rPr>
                <w:b/>
                <w:sz w:val="24"/>
                <w:szCs w:val="24"/>
              </w:rPr>
              <w:t>л</w:t>
            </w:r>
            <w:r w:rsidRPr="00056852">
              <w:rPr>
                <w:b/>
                <w:spacing w:val="-2"/>
                <w:sz w:val="24"/>
                <w:szCs w:val="24"/>
              </w:rPr>
              <w:t xml:space="preserve"> </w:t>
            </w:r>
            <w:r w:rsidRPr="00056852">
              <w:rPr>
                <w:b/>
                <w:spacing w:val="1"/>
                <w:sz w:val="24"/>
                <w:szCs w:val="24"/>
              </w:rPr>
              <w:t>д</w:t>
            </w:r>
            <w:r w:rsidRPr="00056852">
              <w:rPr>
                <w:b/>
                <w:spacing w:val="-2"/>
                <w:sz w:val="24"/>
                <w:szCs w:val="24"/>
              </w:rPr>
              <w:t>л</w:t>
            </w:r>
            <w:r w:rsidRPr="00056852">
              <w:rPr>
                <w:b/>
                <w:sz w:val="24"/>
                <w:szCs w:val="24"/>
              </w:rPr>
              <w:t>я об</w:t>
            </w:r>
            <w:r w:rsidRPr="00056852">
              <w:rPr>
                <w:b/>
                <w:spacing w:val="-2"/>
                <w:sz w:val="24"/>
                <w:szCs w:val="24"/>
              </w:rPr>
              <w:t>с</w:t>
            </w:r>
            <w:r w:rsidRPr="00056852">
              <w:rPr>
                <w:b/>
                <w:spacing w:val="1"/>
                <w:sz w:val="24"/>
                <w:szCs w:val="24"/>
              </w:rPr>
              <w:t>л</w:t>
            </w:r>
            <w:r w:rsidRPr="00056852">
              <w:rPr>
                <w:b/>
                <w:spacing w:val="-2"/>
                <w:sz w:val="24"/>
                <w:szCs w:val="24"/>
              </w:rPr>
              <w:t>е</w:t>
            </w:r>
            <w:r w:rsidRPr="00056852">
              <w:rPr>
                <w:b/>
                <w:spacing w:val="1"/>
                <w:sz w:val="24"/>
                <w:szCs w:val="24"/>
              </w:rPr>
              <w:t>д</w:t>
            </w:r>
            <w:r w:rsidRPr="00056852">
              <w:rPr>
                <w:b/>
                <w:sz w:val="24"/>
                <w:szCs w:val="24"/>
              </w:rPr>
              <w:t>о</w:t>
            </w:r>
            <w:r w:rsidRPr="00056852">
              <w:rPr>
                <w:b/>
                <w:spacing w:val="-2"/>
                <w:sz w:val="24"/>
                <w:szCs w:val="24"/>
              </w:rPr>
              <w:t>в</w:t>
            </w:r>
            <w:r w:rsidRPr="00056852">
              <w:rPr>
                <w:b/>
                <w:sz w:val="24"/>
                <w:szCs w:val="24"/>
              </w:rPr>
              <w:t>ания у</w:t>
            </w:r>
            <w:r w:rsidRPr="00056852">
              <w:rPr>
                <w:b/>
                <w:spacing w:val="1"/>
                <w:sz w:val="24"/>
                <w:szCs w:val="24"/>
              </w:rPr>
              <w:t>с</w:t>
            </w:r>
            <w:r w:rsidRPr="00056852">
              <w:rPr>
                <w:b/>
                <w:spacing w:val="-3"/>
                <w:sz w:val="24"/>
                <w:szCs w:val="24"/>
              </w:rPr>
              <w:t>т</w:t>
            </w:r>
            <w:r w:rsidRPr="00056852">
              <w:rPr>
                <w:b/>
                <w:sz w:val="24"/>
                <w:szCs w:val="24"/>
              </w:rPr>
              <w:t xml:space="preserve">ной и </w:t>
            </w:r>
            <w:r w:rsidRPr="00056852">
              <w:rPr>
                <w:b/>
                <w:spacing w:val="-2"/>
                <w:sz w:val="24"/>
                <w:szCs w:val="24"/>
              </w:rPr>
              <w:t>п</w:t>
            </w:r>
            <w:r w:rsidRPr="00056852">
              <w:rPr>
                <w:b/>
                <w:sz w:val="24"/>
                <w:szCs w:val="24"/>
              </w:rPr>
              <w:t>и</w:t>
            </w:r>
            <w:r w:rsidRPr="00056852">
              <w:rPr>
                <w:b/>
                <w:spacing w:val="-2"/>
                <w:sz w:val="24"/>
                <w:szCs w:val="24"/>
              </w:rPr>
              <w:t>с</w:t>
            </w:r>
            <w:r w:rsidRPr="00056852">
              <w:rPr>
                <w:b/>
                <w:spacing w:val="1"/>
                <w:sz w:val="24"/>
                <w:szCs w:val="24"/>
              </w:rPr>
              <w:t>ьм</w:t>
            </w:r>
            <w:r w:rsidRPr="00056852">
              <w:rPr>
                <w:b/>
                <w:spacing w:val="-2"/>
                <w:sz w:val="24"/>
                <w:szCs w:val="24"/>
              </w:rPr>
              <w:t>е</w:t>
            </w:r>
            <w:r w:rsidRPr="00056852">
              <w:rPr>
                <w:b/>
                <w:sz w:val="24"/>
                <w:szCs w:val="24"/>
              </w:rPr>
              <w:t>н</w:t>
            </w:r>
            <w:r w:rsidRPr="00056852">
              <w:rPr>
                <w:b/>
                <w:spacing w:val="-2"/>
                <w:sz w:val="24"/>
                <w:szCs w:val="24"/>
              </w:rPr>
              <w:t>н</w:t>
            </w:r>
            <w:r w:rsidRPr="00056852">
              <w:rPr>
                <w:b/>
                <w:sz w:val="24"/>
                <w:szCs w:val="24"/>
              </w:rPr>
              <w:t>ой речи.</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rPr>
                <w:sz w:val="24"/>
                <w:szCs w:val="24"/>
              </w:rPr>
            </w:pPr>
          </w:p>
        </w:tc>
      </w:tr>
      <w:tr w:rsidR="00B62BCC" w:rsidRPr="00056852" w:rsidTr="00B62BCC">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1</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pacing w:val="-1"/>
                <w:sz w:val="24"/>
                <w:szCs w:val="24"/>
              </w:rPr>
              <w:t>О</w:t>
            </w:r>
            <w:r w:rsidRPr="00056852">
              <w:rPr>
                <w:sz w:val="24"/>
                <w:szCs w:val="24"/>
              </w:rPr>
              <w:t>б</w:t>
            </w:r>
            <w:r w:rsidRPr="00056852">
              <w:rPr>
                <w:spacing w:val="1"/>
                <w:sz w:val="24"/>
                <w:szCs w:val="24"/>
              </w:rPr>
              <w:t>с</w:t>
            </w:r>
            <w:r w:rsidRPr="00056852">
              <w:rPr>
                <w:sz w:val="24"/>
                <w:szCs w:val="24"/>
              </w:rPr>
              <w:t>ле</w:t>
            </w:r>
            <w:r w:rsidRPr="00056852">
              <w:rPr>
                <w:spacing w:val="-1"/>
                <w:sz w:val="24"/>
                <w:szCs w:val="24"/>
              </w:rPr>
              <w:t>д</w:t>
            </w:r>
            <w:r w:rsidRPr="00056852">
              <w:rPr>
                <w:sz w:val="24"/>
                <w:szCs w:val="24"/>
              </w:rPr>
              <w:t>о</w:t>
            </w:r>
            <w:r w:rsidRPr="00056852">
              <w:rPr>
                <w:spacing w:val="-1"/>
                <w:sz w:val="24"/>
                <w:szCs w:val="24"/>
              </w:rPr>
              <w:t>в</w:t>
            </w:r>
            <w:r w:rsidRPr="00056852">
              <w:rPr>
                <w:sz w:val="24"/>
                <w:szCs w:val="24"/>
              </w:rPr>
              <w:t>ан</w:t>
            </w:r>
            <w:r w:rsidRPr="00056852">
              <w:rPr>
                <w:spacing w:val="-1"/>
                <w:sz w:val="24"/>
                <w:szCs w:val="24"/>
              </w:rPr>
              <w:t>и</w:t>
            </w:r>
            <w:r w:rsidRPr="00056852">
              <w:rPr>
                <w:sz w:val="24"/>
                <w:szCs w:val="24"/>
              </w:rPr>
              <w:t>е р</w:t>
            </w:r>
            <w:r w:rsidRPr="00056852">
              <w:rPr>
                <w:spacing w:val="-2"/>
                <w:sz w:val="24"/>
                <w:szCs w:val="24"/>
              </w:rPr>
              <w:t>е</w:t>
            </w:r>
            <w:r w:rsidRPr="00056852">
              <w:rPr>
                <w:sz w:val="24"/>
                <w:szCs w:val="24"/>
              </w:rPr>
              <w:t>б</w:t>
            </w:r>
            <w:r w:rsidRPr="00056852">
              <w:rPr>
                <w:spacing w:val="1"/>
                <w:sz w:val="24"/>
                <w:szCs w:val="24"/>
              </w:rPr>
              <w:t>ё</w:t>
            </w:r>
            <w:r w:rsidRPr="00056852">
              <w:rPr>
                <w:sz w:val="24"/>
                <w:szCs w:val="24"/>
              </w:rPr>
              <w:t>н</w:t>
            </w:r>
            <w:r w:rsidRPr="00056852">
              <w:rPr>
                <w:spacing w:val="-2"/>
                <w:sz w:val="24"/>
                <w:szCs w:val="24"/>
              </w:rPr>
              <w:t>к</w:t>
            </w:r>
            <w:r w:rsidRPr="00056852">
              <w:rPr>
                <w:sz w:val="24"/>
                <w:szCs w:val="24"/>
              </w:rPr>
              <w:t>а с</w:t>
            </w:r>
            <w:r w:rsidRPr="00056852">
              <w:rPr>
                <w:spacing w:val="1"/>
                <w:sz w:val="24"/>
                <w:szCs w:val="24"/>
              </w:rPr>
              <w:t xml:space="preserve"> </w:t>
            </w:r>
            <w:r w:rsidRPr="00056852">
              <w:rPr>
                <w:spacing w:val="-3"/>
                <w:sz w:val="24"/>
                <w:szCs w:val="24"/>
              </w:rPr>
              <w:t>з</w:t>
            </w:r>
            <w:r w:rsidRPr="00056852">
              <w:rPr>
                <w:sz w:val="24"/>
                <w:szCs w:val="24"/>
              </w:rPr>
              <w:t>аик</w:t>
            </w:r>
            <w:r w:rsidRPr="00056852">
              <w:rPr>
                <w:spacing w:val="1"/>
                <w:sz w:val="24"/>
                <w:szCs w:val="24"/>
              </w:rPr>
              <w:t>а</w:t>
            </w:r>
            <w:r w:rsidRPr="00056852">
              <w:rPr>
                <w:sz w:val="24"/>
                <w:szCs w:val="24"/>
              </w:rPr>
              <w:t>н</w:t>
            </w:r>
            <w:r w:rsidRPr="00056852">
              <w:rPr>
                <w:spacing w:val="-1"/>
                <w:sz w:val="24"/>
                <w:szCs w:val="24"/>
              </w:rPr>
              <w:t>и</w:t>
            </w:r>
            <w:r w:rsidRPr="00056852">
              <w:rPr>
                <w:sz w:val="24"/>
                <w:szCs w:val="24"/>
              </w:rPr>
              <w:t>ем</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1</w:t>
            </w:r>
          </w:p>
        </w:tc>
      </w:tr>
      <w:tr w:rsidR="00B62BCC"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2</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pacing w:val="-1"/>
                <w:sz w:val="24"/>
                <w:szCs w:val="24"/>
              </w:rPr>
              <w:t>О</w:t>
            </w:r>
            <w:r w:rsidRPr="00056852">
              <w:rPr>
                <w:sz w:val="24"/>
                <w:szCs w:val="24"/>
              </w:rPr>
              <w:t>б</w:t>
            </w:r>
            <w:r w:rsidRPr="00056852">
              <w:rPr>
                <w:spacing w:val="1"/>
                <w:sz w:val="24"/>
                <w:szCs w:val="24"/>
              </w:rPr>
              <w:t>с</w:t>
            </w:r>
            <w:r w:rsidRPr="00056852">
              <w:rPr>
                <w:sz w:val="24"/>
                <w:szCs w:val="24"/>
              </w:rPr>
              <w:t>ле</w:t>
            </w:r>
            <w:r w:rsidRPr="00056852">
              <w:rPr>
                <w:spacing w:val="-1"/>
                <w:sz w:val="24"/>
                <w:szCs w:val="24"/>
              </w:rPr>
              <w:t>д</w:t>
            </w:r>
            <w:r w:rsidRPr="00056852">
              <w:rPr>
                <w:sz w:val="24"/>
                <w:szCs w:val="24"/>
              </w:rPr>
              <w:t>о</w:t>
            </w:r>
            <w:r w:rsidRPr="00056852">
              <w:rPr>
                <w:spacing w:val="-1"/>
                <w:sz w:val="24"/>
                <w:szCs w:val="24"/>
              </w:rPr>
              <w:t>в</w:t>
            </w:r>
            <w:r w:rsidRPr="00056852">
              <w:rPr>
                <w:sz w:val="24"/>
                <w:szCs w:val="24"/>
              </w:rPr>
              <w:t>ан</w:t>
            </w:r>
            <w:r w:rsidRPr="00056852">
              <w:rPr>
                <w:spacing w:val="-1"/>
                <w:sz w:val="24"/>
                <w:szCs w:val="24"/>
              </w:rPr>
              <w:t>и</w:t>
            </w:r>
            <w:r w:rsidRPr="00056852">
              <w:rPr>
                <w:sz w:val="24"/>
                <w:szCs w:val="24"/>
              </w:rPr>
              <w:t>е мл</w:t>
            </w:r>
            <w:r w:rsidRPr="00056852">
              <w:rPr>
                <w:spacing w:val="-2"/>
                <w:sz w:val="24"/>
                <w:szCs w:val="24"/>
              </w:rPr>
              <w:t>а</w:t>
            </w:r>
            <w:r w:rsidRPr="00056852">
              <w:rPr>
                <w:sz w:val="24"/>
                <w:szCs w:val="24"/>
              </w:rPr>
              <w:t>д</w:t>
            </w:r>
            <w:r w:rsidRPr="00056852">
              <w:rPr>
                <w:spacing w:val="1"/>
                <w:sz w:val="24"/>
                <w:szCs w:val="24"/>
              </w:rPr>
              <w:t>ш</w:t>
            </w:r>
            <w:r w:rsidRPr="00056852">
              <w:rPr>
                <w:spacing w:val="-2"/>
                <w:sz w:val="24"/>
                <w:szCs w:val="24"/>
              </w:rPr>
              <w:t>е</w:t>
            </w:r>
            <w:r w:rsidRPr="00056852">
              <w:rPr>
                <w:sz w:val="24"/>
                <w:szCs w:val="24"/>
              </w:rPr>
              <w:t>го</w:t>
            </w:r>
            <w:r w:rsidRPr="00056852">
              <w:rPr>
                <w:spacing w:val="-2"/>
                <w:sz w:val="24"/>
                <w:szCs w:val="24"/>
              </w:rPr>
              <w:t xml:space="preserve"> </w:t>
            </w:r>
            <w:r w:rsidRPr="00056852">
              <w:rPr>
                <w:sz w:val="24"/>
                <w:szCs w:val="24"/>
              </w:rPr>
              <w:t>ш</w:t>
            </w:r>
            <w:r w:rsidRPr="00056852">
              <w:rPr>
                <w:spacing w:val="1"/>
                <w:sz w:val="24"/>
                <w:szCs w:val="24"/>
              </w:rPr>
              <w:t>к</w:t>
            </w:r>
            <w:r w:rsidRPr="00056852">
              <w:rPr>
                <w:sz w:val="24"/>
                <w:szCs w:val="24"/>
              </w:rPr>
              <w:t>ольн</w:t>
            </w:r>
            <w:r w:rsidRPr="00056852">
              <w:rPr>
                <w:spacing w:val="-3"/>
                <w:sz w:val="24"/>
                <w:szCs w:val="24"/>
              </w:rPr>
              <w:t>и</w:t>
            </w:r>
            <w:r w:rsidRPr="00056852">
              <w:rPr>
                <w:sz w:val="24"/>
                <w:szCs w:val="24"/>
              </w:rPr>
              <w:t>ка</w:t>
            </w:r>
            <w:r w:rsidRPr="00056852">
              <w:rPr>
                <w:spacing w:val="-2"/>
                <w:sz w:val="24"/>
                <w:szCs w:val="24"/>
              </w:rPr>
              <w:t xml:space="preserve"> </w:t>
            </w:r>
            <w:r w:rsidRPr="00056852">
              <w:rPr>
                <w:sz w:val="24"/>
                <w:szCs w:val="24"/>
              </w:rPr>
              <w:t>с</w:t>
            </w:r>
            <w:r w:rsidRPr="00056852">
              <w:rPr>
                <w:spacing w:val="2"/>
                <w:sz w:val="24"/>
                <w:szCs w:val="24"/>
              </w:rPr>
              <w:t xml:space="preserve"> </w:t>
            </w:r>
            <w:proofErr w:type="spellStart"/>
            <w:r w:rsidRPr="00056852">
              <w:rPr>
                <w:sz w:val="24"/>
                <w:szCs w:val="24"/>
              </w:rPr>
              <w:t>ди</w:t>
            </w:r>
            <w:r w:rsidRPr="00056852">
              <w:rPr>
                <w:spacing w:val="-1"/>
                <w:sz w:val="24"/>
                <w:szCs w:val="24"/>
              </w:rPr>
              <w:t>з</w:t>
            </w:r>
            <w:r w:rsidRPr="00056852">
              <w:rPr>
                <w:sz w:val="24"/>
                <w:szCs w:val="24"/>
              </w:rPr>
              <w:t>о</w:t>
            </w:r>
            <w:r w:rsidRPr="00056852">
              <w:rPr>
                <w:spacing w:val="-2"/>
                <w:sz w:val="24"/>
                <w:szCs w:val="24"/>
              </w:rPr>
              <w:t>р</w:t>
            </w:r>
            <w:r w:rsidRPr="00056852">
              <w:rPr>
                <w:spacing w:val="1"/>
                <w:sz w:val="24"/>
                <w:szCs w:val="24"/>
              </w:rPr>
              <w:t>ф</w:t>
            </w:r>
            <w:r w:rsidRPr="00056852">
              <w:rPr>
                <w:sz w:val="24"/>
                <w:szCs w:val="24"/>
              </w:rPr>
              <w:t>ог</w:t>
            </w:r>
            <w:r w:rsidRPr="00056852">
              <w:rPr>
                <w:spacing w:val="-2"/>
                <w:sz w:val="24"/>
                <w:szCs w:val="24"/>
              </w:rPr>
              <w:t>ра</w:t>
            </w:r>
            <w:r w:rsidRPr="00056852">
              <w:rPr>
                <w:spacing w:val="1"/>
                <w:sz w:val="24"/>
                <w:szCs w:val="24"/>
              </w:rPr>
              <w:t>ф</w:t>
            </w:r>
            <w:r w:rsidRPr="00056852">
              <w:rPr>
                <w:sz w:val="24"/>
                <w:szCs w:val="24"/>
              </w:rPr>
              <w:t>ией</w:t>
            </w:r>
            <w:proofErr w:type="spellEnd"/>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1</w:t>
            </w:r>
          </w:p>
        </w:tc>
      </w:tr>
      <w:tr w:rsidR="00B62BCC" w:rsidRPr="00056852" w:rsidTr="00B62BCC">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3</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pacing w:val="-1"/>
                <w:sz w:val="24"/>
                <w:szCs w:val="24"/>
              </w:rPr>
              <w:t>О</w:t>
            </w:r>
            <w:r w:rsidRPr="00056852">
              <w:rPr>
                <w:sz w:val="24"/>
                <w:szCs w:val="24"/>
              </w:rPr>
              <w:t>б</w:t>
            </w:r>
            <w:r w:rsidRPr="00056852">
              <w:rPr>
                <w:spacing w:val="1"/>
                <w:sz w:val="24"/>
                <w:szCs w:val="24"/>
              </w:rPr>
              <w:t>с</w:t>
            </w:r>
            <w:r w:rsidRPr="00056852">
              <w:rPr>
                <w:sz w:val="24"/>
                <w:szCs w:val="24"/>
              </w:rPr>
              <w:t>ле</w:t>
            </w:r>
            <w:r w:rsidRPr="00056852">
              <w:rPr>
                <w:spacing w:val="-1"/>
                <w:sz w:val="24"/>
                <w:szCs w:val="24"/>
              </w:rPr>
              <w:t>д</w:t>
            </w:r>
            <w:r w:rsidRPr="00056852">
              <w:rPr>
                <w:sz w:val="24"/>
                <w:szCs w:val="24"/>
              </w:rPr>
              <w:t>о</w:t>
            </w:r>
            <w:r w:rsidRPr="00056852">
              <w:rPr>
                <w:spacing w:val="-1"/>
                <w:sz w:val="24"/>
                <w:szCs w:val="24"/>
              </w:rPr>
              <w:t>в</w:t>
            </w:r>
            <w:r w:rsidRPr="00056852">
              <w:rPr>
                <w:sz w:val="24"/>
                <w:szCs w:val="24"/>
              </w:rPr>
              <w:t>ан</w:t>
            </w:r>
            <w:r w:rsidRPr="00056852">
              <w:rPr>
                <w:spacing w:val="-1"/>
                <w:sz w:val="24"/>
                <w:szCs w:val="24"/>
              </w:rPr>
              <w:t>и</w:t>
            </w:r>
            <w:r w:rsidRPr="00056852">
              <w:rPr>
                <w:sz w:val="24"/>
                <w:szCs w:val="24"/>
              </w:rPr>
              <w:t>е р</w:t>
            </w:r>
            <w:r w:rsidRPr="00056852">
              <w:rPr>
                <w:spacing w:val="-2"/>
                <w:sz w:val="24"/>
                <w:szCs w:val="24"/>
              </w:rPr>
              <w:t>е</w:t>
            </w:r>
            <w:r w:rsidRPr="00056852">
              <w:rPr>
                <w:sz w:val="24"/>
                <w:szCs w:val="24"/>
              </w:rPr>
              <w:t>б</w:t>
            </w:r>
            <w:r w:rsidRPr="00056852">
              <w:rPr>
                <w:spacing w:val="1"/>
                <w:sz w:val="24"/>
                <w:szCs w:val="24"/>
              </w:rPr>
              <w:t>ё</w:t>
            </w:r>
            <w:r w:rsidRPr="00056852">
              <w:rPr>
                <w:sz w:val="24"/>
                <w:szCs w:val="24"/>
              </w:rPr>
              <w:t>н</w:t>
            </w:r>
            <w:r w:rsidRPr="00056852">
              <w:rPr>
                <w:spacing w:val="-2"/>
                <w:sz w:val="24"/>
                <w:szCs w:val="24"/>
              </w:rPr>
              <w:t>к</w:t>
            </w:r>
            <w:r w:rsidRPr="00056852">
              <w:rPr>
                <w:sz w:val="24"/>
                <w:szCs w:val="24"/>
              </w:rPr>
              <w:t>а с</w:t>
            </w:r>
            <w:r w:rsidRPr="00056852">
              <w:rPr>
                <w:spacing w:val="1"/>
                <w:sz w:val="24"/>
                <w:szCs w:val="24"/>
              </w:rPr>
              <w:t xml:space="preserve"> </w:t>
            </w:r>
            <w:r w:rsidRPr="00056852">
              <w:rPr>
                <w:spacing w:val="-3"/>
                <w:sz w:val="24"/>
                <w:szCs w:val="24"/>
              </w:rPr>
              <w:t>З</w:t>
            </w:r>
            <w:r w:rsidRPr="00056852">
              <w:rPr>
                <w:spacing w:val="-1"/>
                <w:sz w:val="24"/>
                <w:szCs w:val="24"/>
              </w:rPr>
              <w:t>П</w:t>
            </w:r>
            <w:r w:rsidRPr="00056852">
              <w:rPr>
                <w:sz w:val="24"/>
                <w:szCs w:val="24"/>
              </w:rPr>
              <w:t>Р</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1</w:t>
            </w:r>
          </w:p>
        </w:tc>
      </w:tr>
      <w:tr w:rsidR="00B62BCC"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4</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pacing w:val="-1"/>
                <w:sz w:val="24"/>
                <w:szCs w:val="24"/>
              </w:rPr>
              <w:t>О</w:t>
            </w:r>
            <w:r w:rsidRPr="00056852">
              <w:rPr>
                <w:sz w:val="24"/>
                <w:szCs w:val="24"/>
              </w:rPr>
              <w:t>б</w:t>
            </w:r>
            <w:r w:rsidRPr="00056852">
              <w:rPr>
                <w:spacing w:val="1"/>
                <w:sz w:val="24"/>
                <w:szCs w:val="24"/>
              </w:rPr>
              <w:t>с</w:t>
            </w:r>
            <w:r w:rsidRPr="00056852">
              <w:rPr>
                <w:sz w:val="24"/>
                <w:szCs w:val="24"/>
              </w:rPr>
              <w:t>ле</w:t>
            </w:r>
            <w:r w:rsidRPr="00056852">
              <w:rPr>
                <w:spacing w:val="-1"/>
                <w:sz w:val="24"/>
                <w:szCs w:val="24"/>
              </w:rPr>
              <w:t>д</w:t>
            </w:r>
            <w:r w:rsidRPr="00056852">
              <w:rPr>
                <w:sz w:val="24"/>
                <w:szCs w:val="24"/>
              </w:rPr>
              <w:t>о</w:t>
            </w:r>
            <w:r w:rsidRPr="00056852">
              <w:rPr>
                <w:spacing w:val="-1"/>
                <w:sz w:val="24"/>
                <w:szCs w:val="24"/>
              </w:rPr>
              <w:t>в</w:t>
            </w:r>
            <w:r w:rsidRPr="00056852">
              <w:rPr>
                <w:sz w:val="24"/>
                <w:szCs w:val="24"/>
              </w:rPr>
              <w:t>ан</w:t>
            </w:r>
            <w:r w:rsidRPr="00056852">
              <w:rPr>
                <w:spacing w:val="-1"/>
                <w:sz w:val="24"/>
                <w:szCs w:val="24"/>
              </w:rPr>
              <w:t>и</w:t>
            </w:r>
            <w:r w:rsidRPr="00056852">
              <w:rPr>
                <w:sz w:val="24"/>
                <w:szCs w:val="24"/>
              </w:rPr>
              <w:t>е р</w:t>
            </w:r>
            <w:r w:rsidRPr="00056852">
              <w:rPr>
                <w:spacing w:val="-2"/>
                <w:sz w:val="24"/>
                <w:szCs w:val="24"/>
              </w:rPr>
              <w:t>е</w:t>
            </w:r>
            <w:r w:rsidRPr="00056852">
              <w:rPr>
                <w:sz w:val="24"/>
                <w:szCs w:val="24"/>
              </w:rPr>
              <w:t>б</w:t>
            </w:r>
            <w:r w:rsidRPr="00056852">
              <w:rPr>
                <w:spacing w:val="1"/>
                <w:sz w:val="24"/>
                <w:szCs w:val="24"/>
              </w:rPr>
              <w:t>ё</w:t>
            </w:r>
            <w:r w:rsidRPr="00056852">
              <w:rPr>
                <w:sz w:val="24"/>
                <w:szCs w:val="24"/>
              </w:rPr>
              <w:t>н</w:t>
            </w:r>
            <w:r w:rsidRPr="00056852">
              <w:rPr>
                <w:spacing w:val="-2"/>
                <w:sz w:val="24"/>
                <w:szCs w:val="24"/>
              </w:rPr>
              <w:t>к</w:t>
            </w:r>
            <w:r w:rsidRPr="00056852">
              <w:rPr>
                <w:sz w:val="24"/>
                <w:szCs w:val="24"/>
              </w:rPr>
              <w:t>а с</w:t>
            </w:r>
            <w:r w:rsidRPr="00056852">
              <w:rPr>
                <w:spacing w:val="-2"/>
                <w:sz w:val="24"/>
                <w:szCs w:val="24"/>
              </w:rPr>
              <w:t xml:space="preserve"> д</w:t>
            </w:r>
            <w:r w:rsidRPr="00056852">
              <w:rPr>
                <w:sz w:val="24"/>
                <w:szCs w:val="24"/>
              </w:rPr>
              <w:t>и</w:t>
            </w:r>
            <w:r w:rsidRPr="00056852">
              <w:rPr>
                <w:spacing w:val="-1"/>
                <w:sz w:val="24"/>
                <w:szCs w:val="24"/>
              </w:rPr>
              <w:t>з</w:t>
            </w:r>
            <w:r w:rsidRPr="00056852">
              <w:rPr>
                <w:sz w:val="24"/>
                <w:szCs w:val="24"/>
              </w:rPr>
              <w:t>артрией</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1</w:t>
            </w:r>
          </w:p>
        </w:tc>
      </w:tr>
      <w:tr w:rsidR="00B62BCC"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5</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pacing w:val="-1"/>
                <w:sz w:val="24"/>
                <w:szCs w:val="24"/>
              </w:rPr>
              <w:t>О</w:t>
            </w:r>
            <w:r w:rsidRPr="00056852">
              <w:rPr>
                <w:sz w:val="24"/>
                <w:szCs w:val="24"/>
              </w:rPr>
              <w:t>б</w:t>
            </w:r>
            <w:r w:rsidRPr="00056852">
              <w:rPr>
                <w:spacing w:val="1"/>
                <w:sz w:val="24"/>
                <w:szCs w:val="24"/>
              </w:rPr>
              <w:t>с</w:t>
            </w:r>
            <w:r w:rsidRPr="00056852">
              <w:rPr>
                <w:sz w:val="24"/>
                <w:szCs w:val="24"/>
              </w:rPr>
              <w:t>ле</w:t>
            </w:r>
            <w:r w:rsidRPr="00056852">
              <w:rPr>
                <w:spacing w:val="-1"/>
                <w:sz w:val="24"/>
                <w:szCs w:val="24"/>
              </w:rPr>
              <w:t>д</w:t>
            </w:r>
            <w:r w:rsidRPr="00056852">
              <w:rPr>
                <w:sz w:val="24"/>
                <w:szCs w:val="24"/>
              </w:rPr>
              <w:t>о</w:t>
            </w:r>
            <w:r w:rsidRPr="00056852">
              <w:rPr>
                <w:spacing w:val="-1"/>
                <w:sz w:val="24"/>
                <w:szCs w:val="24"/>
              </w:rPr>
              <w:t>в</w:t>
            </w:r>
            <w:r w:rsidRPr="00056852">
              <w:rPr>
                <w:sz w:val="24"/>
                <w:szCs w:val="24"/>
              </w:rPr>
              <w:t>ан</w:t>
            </w:r>
            <w:r w:rsidRPr="00056852">
              <w:rPr>
                <w:spacing w:val="-1"/>
                <w:sz w:val="24"/>
                <w:szCs w:val="24"/>
              </w:rPr>
              <w:t>и</w:t>
            </w:r>
            <w:r w:rsidRPr="00056852">
              <w:rPr>
                <w:sz w:val="24"/>
                <w:szCs w:val="24"/>
              </w:rPr>
              <w:t>е р</w:t>
            </w:r>
            <w:r w:rsidRPr="00056852">
              <w:rPr>
                <w:spacing w:val="-2"/>
                <w:sz w:val="24"/>
                <w:szCs w:val="24"/>
              </w:rPr>
              <w:t>е</w:t>
            </w:r>
            <w:r w:rsidRPr="00056852">
              <w:rPr>
                <w:sz w:val="24"/>
                <w:szCs w:val="24"/>
              </w:rPr>
              <w:t>б</w:t>
            </w:r>
            <w:r w:rsidRPr="00056852">
              <w:rPr>
                <w:spacing w:val="1"/>
                <w:sz w:val="24"/>
                <w:szCs w:val="24"/>
              </w:rPr>
              <w:t>ё</w:t>
            </w:r>
            <w:r w:rsidRPr="00056852">
              <w:rPr>
                <w:sz w:val="24"/>
                <w:szCs w:val="24"/>
              </w:rPr>
              <w:t>н</w:t>
            </w:r>
            <w:r w:rsidRPr="00056852">
              <w:rPr>
                <w:spacing w:val="-2"/>
                <w:sz w:val="24"/>
                <w:szCs w:val="24"/>
              </w:rPr>
              <w:t>к</w:t>
            </w:r>
            <w:r w:rsidRPr="00056852">
              <w:rPr>
                <w:sz w:val="24"/>
                <w:szCs w:val="24"/>
              </w:rPr>
              <w:t>а с</w:t>
            </w:r>
            <w:r w:rsidRPr="00056852">
              <w:rPr>
                <w:spacing w:val="-2"/>
                <w:sz w:val="24"/>
                <w:szCs w:val="24"/>
              </w:rPr>
              <w:t xml:space="preserve"> </w:t>
            </w:r>
            <w:r w:rsidRPr="00056852">
              <w:rPr>
                <w:spacing w:val="-1"/>
                <w:sz w:val="24"/>
                <w:szCs w:val="24"/>
              </w:rPr>
              <w:t>ОН</w:t>
            </w:r>
            <w:r w:rsidRPr="00056852">
              <w:rPr>
                <w:sz w:val="24"/>
                <w:szCs w:val="24"/>
              </w:rPr>
              <w:t>Р</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1</w:t>
            </w:r>
          </w:p>
        </w:tc>
      </w:tr>
      <w:tr w:rsidR="00B62BCC" w:rsidRPr="00056852" w:rsidTr="00B62BCC">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6</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pacing w:val="-1"/>
                <w:sz w:val="24"/>
                <w:szCs w:val="24"/>
              </w:rPr>
              <w:t>О</w:t>
            </w:r>
            <w:r w:rsidRPr="00056852">
              <w:rPr>
                <w:sz w:val="24"/>
                <w:szCs w:val="24"/>
              </w:rPr>
              <w:t>б</w:t>
            </w:r>
            <w:r w:rsidRPr="00056852">
              <w:rPr>
                <w:spacing w:val="1"/>
                <w:sz w:val="24"/>
                <w:szCs w:val="24"/>
              </w:rPr>
              <w:t>с</w:t>
            </w:r>
            <w:r w:rsidRPr="00056852">
              <w:rPr>
                <w:sz w:val="24"/>
                <w:szCs w:val="24"/>
              </w:rPr>
              <w:t>ле</w:t>
            </w:r>
            <w:r w:rsidRPr="00056852">
              <w:rPr>
                <w:spacing w:val="-1"/>
                <w:sz w:val="24"/>
                <w:szCs w:val="24"/>
              </w:rPr>
              <w:t>д</w:t>
            </w:r>
            <w:r w:rsidRPr="00056852">
              <w:rPr>
                <w:sz w:val="24"/>
                <w:szCs w:val="24"/>
              </w:rPr>
              <w:t>о</w:t>
            </w:r>
            <w:r w:rsidRPr="00056852">
              <w:rPr>
                <w:spacing w:val="-1"/>
                <w:sz w:val="24"/>
                <w:szCs w:val="24"/>
              </w:rPr>
              <w:t>в</w:t>
            </w:r>
            <w:r w:rsidRPr="00056852">
              <w:rPr>
                <w:sz w:val="24"/>
                <w:szCs w:val="24"/>
              </w:rPr>
              <w:t>ан</w:t>
            </w:r>
            <w:r w:rsidRPr="00056852">
              <w:rPr>
                <w:spacing w:val="-1"/>
                <w:sz w:val="24"/>
                <w:szCs w:val="24"/>
              </w:rPr>
              <w:t>и</w:t>
            </w:r>
            <w:r w:rsidRPr="00056852">
              <w:rPr>
                <w:sz w:val="24"/>
                <w:szCs w:val="24"/>
              </w:rPr>
              <w:t xml:space="preserve">е </w:t>
            </w:r>
            <w:r w:rsidRPr="00056852">
              <w:rPr>
                <w:spacing w:val="-2"/>
                <w:sz w:val="24"/>
                <w:szCs w:val="24"/>
              </w:rPr>
              <w:t>ш</w:t>
            </w:r>
            <w:r w:rsidRPr="00056852">
              <w:rPr>
                <w:sz w:val="24"/>
                <w:szCs w:val="24"/>
              </w:rPr>
              <w:t>кольн</w:t>
            </w:r>
            <w:r w:rsidRPr="00056852">
              <w:rPr>
                <w:spacing w:val="-3"/>
                <w:sz w:val="24"/>
                <w:szCs w:val="24"/>
              </w:rPr>
              <w:t>и</w:t>
            </w:r>
            <w:r w:rsidRPr="00056852">
              <w:rPr>
                <w:sz w:val="24"/>
                <w:szCs w:val="24"/>
              </w:rPr>
              <w:t>ка</w:t>
            </w:r>
            <w:r w:rsidRPr="00056852">
              <w:rPr>
                <w:spacing w:val="-2"/>
                <w:sz w:val="24"/>
                <w:szCs w:val="24"/>
              </w:rPr>
              <w:t xml:space="preserve"> </w:t>
            </w:r>
            <w:r w:rsidRPr="00056852">
              <w:rPr>
                <w:sz w:val="24"/>
                <w:szCs w:val="24"/>
              </w:rPr>
              <w:t xml:space="preserve">с </w:t>
            </w:r>
            <w:proofErr w:type="spellStart"/>
            <w:r w:rsidRPr="00056852">
              <w:rPr>
                <w:spacing w:val="1"/>
                <w:sz w:val="24"/>
                <w:szCs w:val="24"/>
              </w:rPr>
              <w:t>д</w:t>
            </w:r>
            <w:r w:rsidRPr="00056852">
              <w:rPr>
                <w:sz w:val="24"/>
                <w:szCs w:val="24"/>
              </w:rPr>
              <w:t>ис</w:t>
            </w:r>
            <w:r w:rsidRPr="00056852">
              <w:rPr>
                <w:spacing w:val="-2"/>
                <w:sz w:val="24"/>
                <w:szCs w:val="24"/>
              </w:rPr>
              <w:t>г</w:t>
            </w:r>
            <w:r w:rsidRPr="00056852">
              <w:rPr>
                <w:sz w:val="24"/>
                <w:szCs w:val="24"/>
              </w:rPr>
              <w:t>р</w:t>
            </w:r>
            <w:r w:rsidRPr="00056852">
              <w:rPr>
                <w:spacing w:val="-2"/>
                <w:sz w:val="24"/>
                <w:szCs w:val="24"/>
              </w:rPr>
              <w:t>а</w:t>
            </w:r>
            <w:r w:rsidRPr="00056852">
              <w:rPr>
                <w:spacing w:val="1"/>
                <w:sz w:val="24"/>
                <w:szCs w:val="24"/>
              </w:rPr>
              <w:t>ф</w:t>
            </w:r>
            <w:r w:rsidRPr="00056852">
              <w:rPr>
                <w:sz w:val="24"/>
                <w:szCs w:val="24"/>
              </w:rPr>
              <w:t>ией</w:t>
            </w:r>
            <w:proofErr w:type="spellEnd"/>
            <w:r w:rsidRPr="00056852">
              <w:rPr>
                <w:sz w:val="24"/>
                <w:szCs w:val="24"/>
              </w:rPr>
              <w:t xml:space="preserve"> и </w:t>
            </w:r>
            <w:proofErr w:type="spellStart"/>
            <w:r w:rsidRPr="00056852">
              <w:rPr>
                <w:sz w:val="24"/>
                <w:szCs w:val="24"/>
              </w:rPr>
              <w:t>ди</w:t>
            </w:r>
            <w:r w:rsidRPr="00056852">
              <w:rPr>
                <w:spacing w:val="-3"/>
                <w:sz w:val="24"/>
                <w:szCs w:val="24"/>
              </w:rPr>
              <w:t>с</w:t>
            </w:r>
            <w:r w:rsidRPr="00056852">
              <w:rPr>
                <w:sz w:val="24"/>
                <w:szCs w:val="24"/>
              </w:rPr>
              <w:t>ле</w:t>
            </w:r>
            <w:r w:rsidRPr="00056852">
              <w:rPr>
                <w:spacing w:val="-1"/>
                <w:sz w:val="24"/>
                <w:szCs w:val="24"/>
              </w:rPr>
              <w:t>к</w:t>
            </w:r>
            <w:r w:rsidRPr="00056852">
              <w:rPr>
                <w:sz w:val="24"/>
                <w:szCs w:val="24"/>
              </w:rPr>
              <w:t>с</w:t>
            </w:r>
            <w:r w:rsidRPr="00056852">
              <w:rPr>
                <w:spacing w:val="-3"/>
                <w:sz w:val="24"/>
                <w:szCs w:val="24"/>
              </w:rPr>
              <w:t>и</w:t>
            </w:r>
            <w:r w:rsidRPr="00056852">
              <w:rPr>
                <w:sz w:val="24"/>
                <w:szCs w:val="24"/>
              </w:rPr>
              <w:t>ей</w:t>
            </w:r>
            <w:proofErr w:type="spellEnd"/>
          </w:p>
          <w:p w:rsidR="00B62BCC" w:rsidRPr="00056852" w:rsidRDefault="00B62BCC" w:rsidP="00B62BCC">
            <w:pPr>
              <w:spacing w:line="240" w:lineRule="exact"/>
              <w:ind w:left="100"/>
              <w:rPr>
                <w:sz w:val="24"/>
                <w:szCs w:val="24"/>
              </w:rPr>
            </w:pPr>
          </w:p>
          <w:p w:rsidR="00B62BCC" w:rsidRPr="00056852" w:rsidRDefault="00B62BCC" w:rsidP="00B62BCC">
            <w:pPr>
              <w:spacing w:line="240" w:lineRule="exact"/>
              <w:ind w:left="100"/>
              <w:rPr>
                <w:sz w:val="24"/>
                <w:szCs w:val="24"/>
              </w:rPr>
            </w:pP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1</w:t>
            </w:r>
          </w:p>
        </w:tc>
      </w:tr>
      <w:tr w:rsidR="00B62BCC" w:rsidRPr="00056852" w:rsidTr="00B62BCC">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056852" w:rsidP="00B62BCC">
            <w:pPr>
              <w:spacing w:line="240" w:lineRule="exact"/>
              <w:ind w:left="102"/>
              <w:rPr>
                <w:sz w:val="24"/>
                <w:szCs w:val="24"/>
              </w:rPr>
            </w:pPr>
            <w:r w:rsidRPr="00056852">
              <w:rPr>
                <w:sz w:val="24"/>
                <w:szCs w:val="24"/>
              </w:rPr>
              <w:t>8</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pacing w:val="2"/>
                <w:sz w:val="24"/>
                <w:szCs w:val="24"/>
              </w:rPr>
              <w:t>Т</w:t>
            </w:r>
            <w:r w:rsidRPr="00056852">
              <w:rPr>
                <w:spacing w:val="-2"/>
                <w:sz w:val="24"/>
                <w:szCs w:val="24"/>
              </w:rPr>
              <w:t>е</w:t>
            </w:r>
            <w:r w:rsidRPr="00056852">
              <w:rPr>
                <w:sz w:val="24"/>
                <w:szCs w:val="24"/>
              </w:rPr>
              <w:t>сто</w:t>
            </w:r>
            <w:r w:rsidRPr="00056852">
              <w:rPr>
                <w:spacing w:val="-1"/>
                <w:sz w:val="24"/>
                <w:szCs w:val="24"/>
              </w:rPr>
              <w:t>в</w:t>
            </w:r>
            <w:r w:rsidRPr="00056852">
              <w:rPr>
                <w:sz w:val="24"/>
                <w:szCs w:val="24"/>
              </w:rPr>
              <w:t xml:space="preserve">ая </w:t>
            </w:r>
            <w:r w:rsidRPr="00056852">
              <w:rPr>
                <w:spacing w:val="-1"/>
                <w:sz w:val="24"/>
                <w:szCs w:val="24"/>
              </w:rPr>
              <w:t>м</w:t>
            </w:r>
            <w:r w:rsidRPr="00056852">
              <w:rPr>
                <w:sz w:val="24"/>
                <w:szCs w:val="24"/>
              </w:rPr>
              <w:t>етод</w:t>
            </w:r>
            <w:r w:rsidRPr="00056852">
              <w:rPr>
                <w:spacing w:val="-3"/>
                <w:sz w:val="24"/>
                <w:szCs w:val="24"/>
              </w:rPr>
              <w:t>и</w:t>
            </w:r>
            <w:r w:rsidRPr="00056852">
              <w:rPr>
                <w:sz w:val="24"/>
                <w:szCs w:val="24"/>
              </w:rPr>
              <w:t xml:space="preserve">ка </w:t>
            </w:r>
            <w:r w:rsidRPr="00056852">
              <w:rPr>
                <w:spacing w:val="-2"/>
                <w:sz w:val="24"/>
                <w:szCs w:val="24"/>
              </w:rPr>
              <w:t>о</w:t>
            </w:r>
            <w:r w:rsidRPr="00056852">
              <w:rPr>
                <w:sz w:val="24"/>
                <w:szCs w:val="24"/>
              </w:rPr>
              <w:t>б</w:t>
            </w:r>
            <w:r w:rsidRPr="00056852">
              <w:rPr>
                <w:spacing w:val="1"/>
                <w:sz w:val="24"/>
                <w:szCs w:val="24"/>
              </w:rPr>
              <w:t>с</w:t>
            </w:r>
            <w:r w:rsidRPr="00056852">
              <w:rPr>
                <w:spacing w:val="-2"/>
                <w:sz w:val="24"/>
                <w:szCs w:val="24"/>
              </w:rPr>
              <w:t>ле</w:t>
            </w:r>
            <w:r w:rsidRPr="00056852">
              <w:rPr>
                <w:sz w:val="24"/>
                <w:szCs w:val="24"/>
              </w:rPr>
              <w:t>дова</w:t>
            </w:r>
            <w:r w:rsidRPr="00056852">
              <w:rPr>
                <w:spacing w:val="-1"/>
                <w:sz w:val="24"/>
                <w:szCs w:val="24"/>
              </w:rPr>
              <w:t>н</w:t>
            </w:r>
            <w:r w:rsidRPr="00056852">
              <w:rPr>
                <w:sz w:val="24"/>
                <w:szCs w:val="24"/>
              </w:rPr>
              <w:t>ия</w:t>
            </w:r>
            <w:r w:rsidRPr="00056852">
              <w:rPr>
                <w:spacing w:val="-1"/>
                <w:sz w:val="24"/>
                <w:szCs w:val="24"/>
              </w:rPr>
              <w:t xml:space="preserve"> </w:t>
            </w:r>
            <w:r w:rsidRPr="00056852">
              <w:rPr>
                <w:spacing w:val="-2"/>
                <w:sz w:val="24"/>
                <w:szCs w:val="24"/>
              </w:rPr>
              <w:t>у</w:t>
            </w:r>
            <w:r w:rsidRPr="00056852">
              <w:rPr>
                <w:sz w:val="24"/>
                <w:szCs w:val="24"/>
              </w:rPr>
              <w:t>стной</w:t>
            </w:r>
            <w:r w:rsidRPr="00056852">
              <w:rPr>
                <w:spacing w:val="-1"/>
                <w:sz w:val="24"/>
                <w:szCs w:val="24"/>
              </w:rPr>
              <w:t xml:space="preserve"> </w:t>
            </w:r>
            <w:r w:rsidRPr="00056852">
              <w:rPr>
                <w:sz w:val="24"/>
                <w:szCs w:val="24"/>
              </w:rPr>
              <w:t>речи</w:t>
            </w:r>
            <w:r w:rsidRPr="00056852">
              <w:rPr>
                <w:spacing w:val="-1"/>
                <w:sz w:val="24"/>
                <w:szCs w:val="24"/>
              </w:rPr>
              <w:t xml:space="preserve"> </w:t>
            </w:r>
            <w:r w:rsidRPr="00056852">
              <w:rPr>
                <w:sz w:val="24"/>
                <w:szCs w:val="24"/>
              </w:rPr>
              <w:t>Гр</w:t>
            </w:r>
            <w:r w:rsidRPr="00056852">
              <w:rPr>
                <w:spacing w:val="-1"/>
                <w:sz w:val="24"/>
                <w:szCs w:val="24"/>
              </w:rPr>
              <w:t>и</w:t>
            </w:r>
            <w:r w:rsidRPr="00056852">
              <w:rPr>
                <w:sz w:val="24"/>
                <w:szCs w:val="24"/>
              </w:rPr>
              <w:t>бовой</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p>
        </w:tc>
      </w:tr>
      <w:tr w:rsidR="00B62BCC" w:rsidRPr="00056852" w:rsidTr="00B62BCC">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056852" w:rsidP="00B62BCC">
            <w:pPr>
              <w:spacing w:line="240" w:lineRule="exact"/>
              <w:ind w:left="102"/>
              <w:rPr>
                <w:sz w:val="24"/>
                <w:szCs w:val="24"/>
              </w:rPr>
            </w:pPr>
            <w:r w:rsidRPr="00056852">
              <w:rPr>
                <w:sz w:val="24"/>
                <w:szCs w:val="24"/>
              </w:rPr>
              <w:t>9</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pacing w:val="-1"/>
                <w:sz w:val="24"/>
                <w:szCs w:val="24"/>
              </w:rPr>
              <w:t>О</w:t>
            </w:r>
            <w:r w:rsidRPr="00056852">
              <w:rPr>
                <w:sz w:val="24"/>
                <w:szCs w:val="24"/>
              </w:rPr>
              <w:t>б</w:t>
            </w:r>
            <w:r w:rsidRPr="00056852">
              <w:rPr>
                <w:spacing w:val="1"/>
                <w:sz w:val="24"/>
                <w:szCs w:val="24"/>
              </w:rPr>
              <w:t>с</w:t>
            </w:r>
            <w:r w:rsidRPr="00056852">
              <w:rPr>
                <w:sz w:val="24"/>
                <w:szCs w:val="24"/>
              </w:rPr>
              <w:t>ле</w:t>
            </w:r>
            <w:r w:rsidRPr="00056852">
              <w:rPr>
                <w:spacing w:val="-1"/>
                <w:sz w:val="24"/>
                <w:szCs w:val="24"/>
              </w:rPr>
              <w:t>д</w:t>
            </w:r>
            <w:r w:rsidRPr="00056852">
              <w:rPr>
                <w:sz w:val="24"/>
                <w:szCs w:val="24"/>
              </w:rPr>
              <w:t>о</w:t>
            </w:r>
            <w:r w:rsidRPr="00056852">
              <w:rPr>
                <w:spacing w:val="-1"/>
                <w:sz w:val="24"/>
                <w:szCs w:val="24"/>
              </w:rPr>
              <w:t>в</w:t>
            </w:r>
            <w:r w:rsidRPr="00056852">
              <w:rPr>
                <w:sz w:val="24"/>
                <w:szCs w:val="24"/>
              </w:rPr>
              <w:t>ан</w:t>
            </w:r>
            <w:r w:rsidRPr="00056852">
              <w:rPr>
                <w:spacing w:val="-1"/>
                <w:sz w:val="24"/>
                <w:szCs w:val="24"/>
              </w:rPr>
              <w:t>и</w:t>
            </w:r>
            <w:r w:rsidRPr="00056852">
              <w:rPr>
                <w:sz w:val="24"/>
                <w:szCs w:val="24"/>
              </w:rPr>
              <w:t xml:space="preserve">е </w:t>
            </w:r>
            <w:r w:rsidRPr="00056852">
              <w:rPr>
                <w:spacing w:val="-2"/>
                <w:sz w:val="24"/>
                <w:szCs w:val="24"/>
              </w:rPr>
              <w:t>у</w:t>
            </w:r>
            <w:r w:rsidRPr="00056852">
              <w:rPr>
                <w:sz w:val="24"/>
                <w:szCs w:val="24"/>
              </w:rPr>
              <w:t>стной ре</w:t>
            </w:r>
            <w:r w:rsidRPr="00056852">
              <w:rPr>
                <w:spacing w:val="-3"/>
                <w:sz w:val="24"/>
                <w:szCs w:val="24"/>
              </w:rPr>
              <w:t>ч</w:t>
            </w:r>
            <w:r w:rsidRPr="00056852">
              <w:rPr>
                <w:sz w:val="24"/>
                <w:szCs w:val="24"/>
              </w:rPr>
              <w:t>и дош</w:t>
            </w:r>
            <w:r w:rsidRPr="00056852">
              <w:rPr>
                <w:spacing w:val="-2"/>
                <w:sz w:val="24"/>
                <w:szCs w:val="24"/>
              </w:rPr>
              <w:t>к</w:t>
            </w:r>
            <w:r w:rsidRPr="00056852">
              <w:rPr>
                <w:sz w:val="24"/>
                <w:szCs w:val="24"/>
              </w:rPr>
              <w:t>ольн</w:t>
            </w:r>
            <w:r w:rsidRPr="00056852">
              <w:rPr>
                <w:spacing w:val="-1"/>
                <w:sz w:val="24"/>
                <w:szCs w:val="24"/>
              </w:rPr>
              <w:t>и</w:t>
            </w:r>
            <w:r w:rsidRPr="00056852">
              <w:rPr>
                <w:spacing w:val="-2"/>
                <w:sz w:val="24"/>
                <w:szCs w:val="24"/>
              </w:rPr>
              <w:t>к</w:t>
            </w:r>
            <w:r w:rsidRPr="00056852">
              <w:rPr>
                <w:sz w:val="24"/>
                <w:szCs w:val="24"/>
              </w:rPr>
              <w:t>о</w:t>
            </w:r>
            <w:r w:rsidRPr="00056852">
              <w:rPr>
                <w:spacing w:val="-1"/>
                <w:sz w:val="24"/>
                <w:szCs w:val="24"/>
              </w:rPr>
              <w:t>в</w:t>
            </w:r>
            <w:r w:rsidRPr="00056852">
              <w:rPr>
                <w:sz w:val="24"/>
                <w:szCs w:val="24"/>
              </w:rPr>
              <w:t>.</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p>
        </w:tc>
      </w:tr>
      <w:tr w:rsidR="00B62BCC" w:rsidRPr="00056852" w:rsidTr="00B62BCC">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b/>
                <w:spacing w:val="1"/>
                <w:sz w:val="24"/>
                <w:szCs w:val="24"/>
              </w:rPr>
              <w:t>Л</w:t>
            </w:r>
            <w:r w:rsidRPr="00056852">
              <w:rPr>
                <w:b/>
                <w:sz w:val="24"/>
                <w:szCs w:val="24"/>
              </w:rPr>
              <w:t>ог</w:t>
            </w:r>
            <w:r w:rsidRPr="00056852">
              <w:rPr>
                <w:b/>
                <w:spacing w:val="-2"/>
                <w:sz w:val="24"/>
                <w:szCs w:val="24"/>
              </w:rPr>
              <w:t>о</w:t>
            </w:r>
            <w:r w:rsidRPr="00056852">
              <w:rPr>
                <w:b/>
                <w:sz w:val="24"/>
                <w:szCs w:val="24"/>
              </w:rPr>
              <w:t>п</w:t>
            </w:r>
            <w:r w:rsidRPr="00056852">
              <w:rPr>
                <w:b/>
                <w:spacing w:val="-2"/>
                <w:sz w:val="24"/>
                <w:szCs w:val="24"/>
              </w:rPr>
              <w:t>е</w:t>
            </w:r>
            <w:r w:rsidRPr="00056852">
              <w:rPr>
                <w:b/>
                <w:spacing w:val="1"/>
                <w:sz w:val="24"/>
                <w:szCs w:val="24"/>
              </w:rPr>
              <w:t>д</w:t>
            </w:r>
            <w:r w:rsidRPr="00056852">
              <w:rPr>
                <w:b/>
                <w:sz w:val="24"/>
                <w:szCs w:val="24"/>
              </w:rPr>
              <w:t>ич</w:t>
            </w:r>
            <w:r w:rsidRPr="00056852">
              <w:rPr>
                <w:b/>
                <w:spacing w:val="-2"/>
                <w:sz w:val="24"/>
                <w:szCs w:val="24"/>
              </w:rPr>
              <w:t>е</w:t>
            </w:r>
            <w:r w:rsidRPr="00056852">
              <w:rPr>
                <w:b/>
                <w:sz w:val="24"/>
                <w:szCs w:val="24"/>
              </w:rPr>
              <w:t>ские</w:t>
            </w:r>
            <w:r w:rsidRPr="00056852">
              <w:rPr>
                <w:b/>
                <w:spacing w:val="-2"/>
                <w:sz w:val="24"/>
                <w:szCs w:val="24"/>
              </w:rPr>
              <w:t xml:space="preserve"> </w:t>
            </w:r>
            <w:r w:rsidRPr="00056852">
              <w:rPr>
                <w:b/>
                <w:sz w:val="24"/>
                <w:szCs w:val="24"/>
              </w:rPr>
              <w:t>игры</w:t>
            </w:r>
            <w:r w:rsidRPr="00056852">
              <w:rPr>
                <w:b/>
                <w:spacing w:val="-2"/>
                <w:sz w:val="24"/>
                <w:szCs w:val="24"/>
              </w:rPr>
              <w:t xml:space="preserve"> </w:t>
            </w:r>
            <w:r w:rsidRPr="00056852">
              <w:rPr>
                <w:b/>
                <w:sz w:val="24"/>
                <w:szCs w:val="24"/>
              </w:rPr>
              <w:t>и</w:t>
            </w:r>
            <w:r w:rsidRPr="00056852">
              <w:rPr>
                <w:b/>
                <w:spacing w:val="-2"/>
                <w:sz w:val="24"/>
                <w:szCs w:val="24"/>
              </w:rPr>
              <w:t xml:space="preserve"> </w:t>
            </w:r>
            <w:r w:rsidRPr="00056852">
              <w:rPr>
                <w:b/>
                <w:spacing w:val="1"/>
                <w:sz w:val="24"/>
                <w:szCs w:val="24"/>
              </w:rPr>
              <w:t>л</w:t>
            </w:r>
            <w:r w:rsidRPr="00056852">
              <w:rPr>
                <w:b/>
                <w:sz w:val="24"/>
                <w:szCs w:val="24"/>
              </w:rPr>
              <w:t>ото</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056852" w:rsidP="00B62BCC">
            <w:pPr>
              <w:spacing w:line="240" w:lineRule="exact"/>
              <w:ind w:left="102"/>
              <w:rPr>
                <w:sz w:val="24"/>
                <w:szCs w:val="24"/>
              </w:rPr>
            </w:pPr>
            <w:r>
              <w:rPr>
                <w:sz w:val="24"/>
                <w:szCs w:val="24"/>
              </w:rPr>
              <w:t>1</w:t>
            </w:r>
          </w:p>
        </w:tc>
      </w:tr>
      <w:tr w:rsidR="00B62BCC" w:rsidRPr="00056852" w:rsidTr="00B62BCC">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056852" w:rsidP="00B62BCC">
            <w:pPr>
              <w:spacing w:line="240" w:lineRule="exact"/>
              <w:ind w:left="102"/>
              <w:rPr>
                <w:sz w:val="24"/>
                <w:szCs w:val="24"/>
              </w:rPr>
            </w:pPr>
            <w:r w:rsidRPr="00056852">
              <w:rPr>
                <w:sz w:val="24"/>
                <w:szCs w:val="24"/>
              </w:rPr>
              <w:t>1</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pacing w:val="-1"/>
                <w:sz w:val="24"/>
                <w:szCs w:val="24"/>
              </w:rPr>
              <w:t>Л</w:t>
            </w:r>
            <w:r w:rsidRPr="00056852">
              <w:rPr>
                <w:sz w:val="24"/>
                <w:szCs w:val="24"/>
              </w:rPr>
              <w:t>огопеди</w:t>
            </w:r>
            <w:r w:rsidRPr="00056852">
              <w:rPr>
                <w:spacing w:val="-1"/>
                <w:sz w:val="24"/>
                <w:szCs w:val="24"/>
              </w:rPr>
              <w:t>ч</w:t>
            </w:r>
            <w:r w:rsidRPr="00056852">
              <w:rPr>
                <w:spacing w:val="-2"/>
                <w:sz w:val="24"/>
                <w:szCs w:val="24"/>
              </w:rPr>
              <w:t>е</w:t>
            </w:r>
            <w:r w:rsidRPr="00056852">
              <w:rPr>
                <w:sz w:val="24"/>
                <w:szCs w:val="24"/>
              </w:rPr>
              <w:t>с</w:t>
            </w:r>
            <w:r w:rsidRPr="00056852">
              <w:rPr>
                <w:spacing w:val="1"/>
                <w:sz w:val="24"/>
                <w:szCs w:val="24"/>
              </w:rPr>
              <w:t>к</w:t>
            </w:r>
            <w:r w:rsidRPr="00056852">
              <w:rPr>
                <w:spacing w:val="-2"/>
                <w:sz w:val="24"/>
                <w:szCs w:val="24"/>
              </w:rPr>
              <w:t>о</w:t>
            </w:r>
            <w:r w:rsidRPr="00056852">
              <w:rPr>
                <w:sz w:val="24"/>
                <w:szCs w:val="24"/>
              </w:rPr>
              <w:t>е лото. З</w:t>
            </w:r>
            <w:r w:rsidRPr="00056852">
              <w:rPr>
                <w:spacing w:val="-1"/>
                <w:sz w:val="24"/>
                <w:szCs w:val="24"/>
              </w:rPr>
              <w:t>в</w:t>
            </w:r>
            <w:r w:rsidRPr="00056852">
              <w:rPr>
                <w:spacing w:val="-2"/>
                <w:sz w:val="24"/>
                <w:szCs w:val="24"/>
              </w:rPr>
              <w:t>у</w:t>
            </w:r>
            <w:r w:rsidRPr="00056852">
              <w:rPr>
                <w:sz w:val="24"/>
                <w:szCs w:val="24"/>
              </w:rPr>
              <w:t xml:space="preserve">ки </w:t>
            </w:r>
            <w:proofErr w:type="gramStart"/>
            <w:r w:rsidRPr="00056852">
              <w:rPr>
                <w:spacing w:val="-1"/>
                <w:sz w:val="24"/>
                <w:szCs w:val="24"/>
              </w:rPr>
              <w:t>Р</w:t>
            </w:r>
            <w:proofErr w:type="gramEnd"/>
            <w:r w:rsidRPr="00056852">
              <w:rPr>
                <w:sz w:val="24"/>
                <w:szCs w:val="24"/>
              </w:rPr>
              <w:t>, РЬ.</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056852" w:rsidP="00B62BCC">
            <w:pPr>
              <w:spacing w:line="240" w:lineRule="exact"/>
              <w:ind w:left="102"/>
              <w:rPr>
                <w:sz w:val="24"/>
                <w:szCs w:val="24"/>
              </w:rPr>
            </w:pPr>
            <w:r>
              <w:rPr>
                <w:sz w:val="24"/>
                <w:szCs w:val="24"/>
              </w:rPr>
              <w:t>1</w:t>
            </w:r>
          </w:p>
        </w:tc>
      </w:tr>
      <w:tr w:rsidR="00B62BCC" w:rsidRPr="00056852" w:rsidTr="00B62BCC">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056852" w:rsidP="00B62BCC">
            <w:pPr>
              <w:spacing w:line="240" w:lineRule="exact"/>
              <w:ind w:left="102"/>
              <w:rPr>
                <w:sz w:val="24"/>
                <w:szCs w:val="24"/>
              </w:rPr>
            </w:pPr>
            <w:r w:rsidRPr="00056852">
              <w:rPr>
                <w:sz w:val="24"/>
                <w:szCs w:val="24"/>
              </w:rPr>
              <w:t>2</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pacing w:val="-1"/>
                <w:sz w:val="24"/>
                <w:szCs w:val="24"/>
              </w:rPr>
              <w:t>Л</w:t>
            </w:r>
            <w:r w:rsidRPr="00056852">
              <w:rPr>
                <w:sz w:val="24"/>
                <w:szCs w:val="24"/>
              </w:rPr>
              <w:t>огопеди</w:t>
            </w:r>
            <w:r w:rsidRPr="00056852">
              <w:rPr>
                <w:spacing w:val="-1"/>
                <w:sz w:val="24"/>
                <w:szCs w:val="24"/>
              </w:rPr>
              <w:t>ч</w:t>
            </w:r>
            <w:r w:rsidRPr="00056852">
              <w:rPr>
                <w:spacing w:val="-2"/>
                <w:sz w:val="24"/>
                <w:szCs w:val="24"/>
              </w:rPr>
              <w:t>е</w:t>
            </w:r>
            <w:r w:rsidRPr="00056852">
              <w:rPr>
                <w:sz w:val="24"/>
                <w:szCs w:val="24"/>
              </w:rPr>
              <w:t>с</w:t>
            </w:r>
            <w:r w:rsidRPr="00056852">
              <w:rPr>
                <w:spacing w:val="1"/>
                <w:sz w:val="24"/>
                <w:szCs w:val="24"/>
              </w:rPr>
              <w:t>к</w:t>
            </w:r>
            <w:r w:rsidRPr="00056852">
              <w:rPr>
                <w:spacing w:val="-2"/>
                <w:sz w:val="24"/>
                <w:szCs w:val="24"/>
              </w:rPr>
              <w:t>о</w:t>
            </w:r>
            <w:r w:rsidRPr="00056852">
              <w:rPr>
                <w:sz w:val="24"/>
                <w:szCs w:val="24"/>
              </w:rPr>
              <w:t>е лото. З</w:t>
            </w:r>
            <w:r w:rsidRPr="00056852">
              <w:rPr>
                <w:spacing w:val="-1"/>
                <w:sz w:val="24"/>
                <w:szCs w:val="24"/>
              </w:rPr>
              <w:t>в</w:t>
            </w:r>
            <w:r w:rsidRPr="00056852">
              <w:rPr>
                <w:spacing w:val="-2"/>
                <w:sz w:val="24"/>
                <w:szCs w:val="24"/>
              </w:rPr>
              <w:t>у</w:t>
            </w:r>
            <w:r w:rsidRPr="00056852">
              <w:rPr>
                <w:sz w:val="24"/>
                <w:szCs w:val="24"/>
              </w:rPr>
              <w:t xml:space="preserve">ки </w:t>
            </w:r>
            <w:r w:rsidRPr="00056852">
              <w:rPr>
                <w:spacing w:val="-1"/>
                <w:sz w:val="24"/>
                <w:szCs w:val="24"/>
              </w:rPr>
              <w:t>С</w:t>
            </w:r>
            <w:proofErr w:type="gramStart"/>
            <w:r w:rsidRPr="00056852">
              <w:rPr>
                <w:sz w:val="24"/>
                <w:szCs w:val="24"/>
              </w:rPr>
              <w:t>,</w:t>
            </w:r>
            <w:r w:rsidRPr="00056852">
              <w:rPr>
                <w:spacing w:val="-1"/>
                <w:sz w:val="24"/>
                <w:szCs w:val="24"/>
              </w:rPr>
              <w:t>С</w:t>
            </w:r>
            <w:proofErr w:type="gramEnd"/>
            <w:r w:rsidRPr="00056852">
              <w:rPr>
                <w:sz w:val="24"/>
                <w:szCs w:val="24"/>
              </w:rPr>
              <w:t>Ь.</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056852" w:rsidP="00B62BCC">
            <w:pPr>
              <w:spacing w:line="240" w:lineRule="exact"/>
              <w:ind w:left="102"/>
              <w:rPr>
                <w:sz w:val="24"/>
                <w:szCs w:val="24"/>
              </w:rPr>
            </w:pPr>
            <w:r>
              <w:rPr>
                <w:sz w:val="24"/>
                <w:szCs w:val="24"/>
              </w:rPr>
              <w:t>1</w:t>
            </w:r>
          </w:p>
        </w:tc>
      </w:tr>
      <w:tr w:rsidR="00B62BCC" w:rsidRPr="00056852" w:rsidTr="00B62BCC">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056852" w:rsidP="00B62BCC">
            <w:pPr>
              <w:spacing w:line="240" w:lineRule="exact"/>
              <w:ind w:left="102"/>
              <w:rPr>
                <w:sz w:val="24"/>
                <w:szCs w:val="24"/>
              </w:rPr>
            </w:pPr>
            <w:r w:rsidRPr="00056852">
              <w:rPr>
                <w:sz w:val="24"/>
                <w:szCs w:val="24"/>
              </w:rPr>
              <w:t>3</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pacing w:val="-1"/>
                <w:sz w:val="24"/>
                <w:szCs w:val="24"/>
              </w:rPr>
              <w:t>Л</w:t>
            </w:r>
            <w:r w:rsidRPr="00056852">
              <w:rPr>
                <w:sz w:val="24"/>
                <w:szCs w:val="24"/>
              </w:rPr>
              <w:t>огопеди</w:t>
            </w:r>
            <w:r w:rsidRPr="00056852">
              <w:rPr>
                <w:spacing w:val="-1"/>
                <w:sz w:val="24"/>
                <w:szCs w:val="24"/>
              </w:rPr>
              <w:t>ч</w:t>
            </w:r>
            <w:r w:rsidRPr="00056852">
              <w:rPr>
                <w:spacing w:val="-2"/>
                <w:sz w:val="24"/>
                <w:szCs w:val="24"/>
              </w:rPr>
              <w:t>е</w:t>
            </w:r>
            <w:r w:rsidRPr="00056852">
              <w:rPr>
                <w:sz w:val="24"/>
                <w:szCs w:val="24"/>
              </w:rPr>
              <w:t>с</w:t>
            </w:r>
            <w:r w:rsidRPr="00056852">
              <w:rPr>
                <w:spacing w:val="1"/>
                <w:sz w:val="24"/>
                <w:szCs w:val="24"/>
              </w:rPr>
              <w:t>к</w:t>
            </w:r>
            <w:r w:rsidRPr="00056852">
              <w:rPr>
                <w:spacing w:val="-2"/>
                <w:sz w:val="24"/>
                <w:szCs w:val="24"/>
              </w:rPr>
              <w:t>о</w:t>
            </w:r>
            <w:r w:rsidRPr="00056852">
              <w:rPr>
                <w:sz w:val="24"/>
                <w:szCs w:val="24"/>
              </w:rPr>
              <w:t>е лото. З</w:t>
            </w:r>
            <w:r w:rsidRPr="00056852">
              <w:rPr>
                <w:spacing w:val="-1"/>
                <w:sz w:val="24"/>
                <w:szCs w:val="24"/>
              </w:rPr>
              <w:t>в</w:t>
            </w:r>
            <w:r w:rsidRPr="00056852">
              <w:rPr>
                <w:spacing w:val="-2"/>
                <w:sz w:val="24"/>
                <w:szCs w:val="24"/>
              </w:rPr>
              <w:t>у</w:t>
            </w:r>
            <w:r w:rsidRPr="00056852">
              <w:rPr>
                <w:sz w:val="24"/>
                <w:szCs w:val="24"/>
              </w:rPr>
              <w:t xml:space="preserve">ки </w:t>
            </w:r>
            <w:r w:rsidRPr="00056852">
              <w:rPr>
                <w:spacing w:val="-1"/>
                <w:sz w:val="24"/>
                <w:szCs w:val="24"/>
              </w:rPr>
              <w:t>З</w:t>
            </w:r>
            <w:proofErr w:type="gramStart"/>
            <w:r w:rsidRPr="00056852">
              <w:rPr>
                <w:sz w:val="24"/>
                <w:szCs w:val="24"/>
              </w:rPr>
              <w:t>,З</w:t>
            </w:r>
            <w:proofErr w:type="gramEnd"/>
            <w:r w:rsidRPr="00056852">
              <w:rPr>
                <w:sz w:val="24"/>
                <w:szCs w:val="24"/>
              </w:rPr>
              <w:t>Ь.</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056852" w:rsidP="00B62BCC">
            <w:pPr>
              <w:spacing w:line="240" w:lineRule="exact"/>
              <w:ind w:left="102"/>
              <w:rPr>
                <w:sz w:val="24"/>
                <w:szCs w:val="24"/>
              </w:rPr>
            </w:pPr>
            <w:r>
              <w:rPr>
                <w:sz w:val="24"/>
                <w:szCs w:val="24"/>
              </w:rPr>
              <w:t>1</w:t>
            </w:r>
          </w:p>
        </w:tc>
      </w:tr>
      <w:tr w:rsidR="00B62BCC" w:rsidRPr="00056852" w:rsidTr="00B62BCC">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056852" w:rsidP="00B62BCC">
            <w:pPr>
              <w:spacing w:line="240" w:lineRule="exact"/>
              <w:ind w:left="102"/>
              <w:rPr>
                <w:sz w:val="24"/>
                <w:szCs w:val="24"/>
              </w:rPr>
            </w:pPr>
            <w:r w:rsidRPr="00056852">
              <w:rPr>
                <w:sz w:val="24"/>
                <w:szCs w:val="24"/>
              </w:rPr>
              <w:t>4</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pacing w:val="-1"/>
                <w:sz w:val="24"/>
                <w:szCs w:val="24"/>
              </w:rPr>
              <w:t>Л</w:t>
            </w:r>
            <w:r w:rsidRPr="00056852">
              <w:rPr>
                <w:sz w:val="24"/>
                <w:szCs w:val="24"/>
              </w:rPr>
              <w:t>огопеди</w:t>
            </w:r>
            <w:r w:rsidRPr="00056852">
              <w:rPr>
                <w:spacing w:val="-1"/>
                <w:sz w:val="24"/>
                <w:szCs w:val="24"/>
              </w:rPr>
              <w:t>ч</w:t>
            </w:r>
            <w:r w:rsidRPr="00056852">
              <w:rPr>
                <w:spacing w:val="-2"/>
                <w:sz w:val="24"/>
                <w:szCs w:val="24"/>
              </w:rPr>
              <w:t>е</w:t>
            </w:r>
            <w:r w:rsidRPr="00056852">
              <w:rPr>
                <w:sz w:val="24"/>
                <w:szCs w:val="24"/>
              </w:rPr>
              <w:t>с</w:t>
            </w:r>
            <w:r w:rsidRPr="00056852">
              <w:rPr>
                <w:spacing w:val="1"/>
                <w:sz w:val="24"/>
                <w:szCs w:val="24"/>
              </w:rPr>
              <w:t>к</w:t>
            </w:r>
            <w:r w:rsidRPr="00056852">
              <w:rPr>
                <w:spacing w:val="-2"/>
                <w:sz w:val="24"/>
                <w:szCs w:val="24"/>
              </w:rPr>
              <w:t>о</w:t>
            </w:r>
            <w:r w:rsidRPr="00056852">
              <w:rPr>
                <w:sz w:val="24"/>
                <w:szCs w:val="24"/>
              </w:rPr>
              <w:t>е лото. З</w:t>
            </w:r>
            <w:r w:rsidRPr="00056852">
              <w:rPr>
                <w:spacing w:val="-1"/>
                <w:sz w:val="24"/>
                <w:szCs w:val="24"/>
              </w:rPr>
              <w:t>в</w:t>
            </w:r>
            <w:r w:rsidRPr="00056852">
              <w:rPr>
                <w:spacing w:val="-2"/>
                <w:sz w:val="24"/>
                <w:szCs w:val="24"/>
              </w:rPr>
              <w:t>у</w:t>
            </w:r>
            <w:r w:rsidRPr="00056852">
              <w:rPr>
                <w:sz w:val="24"/>
                <w:szCs w:val="24"/>
              </w:rPr>
              <w:t>к</w:t>
            </w:r>
            <w:r w:rsidRPr="00056852">
              <w:rPr>
                <w:spacing w:val="1"/>
                <w:sz w:val="24"/>
                <w:szCs w:val="24"/>
              </w:rPr>
              <w:t xml:space="preserve"> </w:t>
            </w:r>
            <w:r w:rsidRPr="00056852">
              <w:rPr>
                <w:sz w:val="24"/>
                <w:szCs w:val="24"/>
              </w:rPr>
              <w:t>Ш.</w:t>
            </w:r>
          </w:p>
          <w:p w:rsidR="00B62BCC" w:rsidRPr="00056852" w:rsidRDefault="00B62BCC" w:rsidP="00B62BCC">
            <w:pPr>
              <w:spacing w:line="240" w:lineRule="exact"/>
              <w:ind w:left="100"/>
              <w:rPr>
                <w:sz w:val="24"/>
                <w:szCs w:val="24"/>
              </w:rPr>
            </w:pP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056852" w:rsidP="00B62BCC">
            <w:pPr>
              <w:spacing w:line="240" w:lineRule="exact"/>
              <w:ind w:left="102"/>
              <w:rPr>
                <w:sz w:val="24"/>
                <w:szCs w:val="24"/>
              </w:rPr>
            </w:pPr>
            <w:r>
              <w:rPr>
                <w:sz w:val="24"/>
                <w:szCs w:val="24"/>
              </w:rPr>
              <w:t>1</w:t>
            </w:r>
          </w:p>
        </w:tc>
      </w:tr>
      <w:tr w:rsidR="00B62BCC" w:rsidRPr="00056852" w:rsidTr="00B62BCC">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056852" w:rsidP="00B62BCC">
            <w:pPr>
              <w:spacing w:line="240" w:lineRule="exact"/>
              <w:ind w:left="102"/>
              <w:rPr>
                <w:sz w:val="24"/>
                <w:szCs w:val="24"/>
              </w:rPr>
            </w:pPr>
            <w:r w:rsidRPr="00056852">
              <w:rPr>
                <w:sz w:val="24"/>
                <w:szCs w:val="24"/>
              </w:rPr>
              <w:t>5</w:t>
            </w:r>
          </w:p>
          <w:p w:rsidR="00B62BCC" w:rsidRPr="00056852" w:rsidRDefault="00B62BCC" w:rsidP="00B62BCC">
            <w:pPr>
              <w:spacing w:line="240" w:lineRule="exact"/>
              <w:ind w:left="102"/>
              <w:rPr>
                <w:sz w:val="24"/>
                <w:szCs w:val="24"/>
              </w:rPr>
            </w:pPr>
          </w:p>
          <w:p w:rsidR="00B62BCC" w:rsidRPr="00056852" w:rsidRDefault="00B62BCC" w:rsidP="00B62BCC">
            <w:pPr>
              <w:spacing w:line="240" w:lineRule="exact"/>
              <w:ind w:left="102"/>
              <w:rPr>
                <w:sz w:val="24"/>
                <w:szCs w:val="24"/>
              </w:rPr>
            </w:pPr>
          </w:p>
          <w:p w:rsidR="00B62BCC" w:rsidRPr="00056852" w:rsidRDefault="00B62BCC" w:rsidP="00B62BCC">
            <w:pPr>
              <w:spacing w:line="240" w:lineRule="exact"/>
              <w:ind w:left="102"/>
              <w:rPr>
                <w:sz w:val="24"/>
                <w:szCs w:val="24"/>
              </w:rPr>
            </w:pPr>
          </w:p>
          <w:p w:rsidR="00B62BCC" w:rsidRPr="00056852" w:rsidRDefault="00B62BCC" w:rsidP="00B62BCC">
            <w:pPr>
              <w:spacing w:line="240" w:lineRule="exact"/>
              <w:ind w:left="102"/>
              <w:rPr>
                <w:sz w:val="24"/>
                <w:szCs w:val="24"/>
              </w:rPr>
            </w:pPr>
          </w:p>
          <w:p w:rsidR="00B62BCC" w:rsidRPr="00056852" w:rsidRDefault="00B62BCC" w:rsidP="00B62BCC">
            <w:pPr>
              <w:spacing w:line="240" w:lineRule="exact"/>
              <w:ind w:left="102"/>
              <w:rPr>
                <w:sz w:val="24"/>
                <w:szCs w:val="24"/>
              </w:rPr>
            </w:pPr>
          </w:p>
          <w:p w:rsidR="00B62BCC" w:rsidRPr="00056852" w:rsidRDefault="00B62BCC" w:rsidP="00B62BCC">
            <w:pPr>
              <w:spacing w:line="240" w:lineRule="exact"/>
              <w:ind w:left="102"/>
              <w:rPr>
                <w:sz w:val="24"/>
                <w:szCs w:val="24"/>
              </w:rPr>
            </w:pPr>
            <w:r w:rsidRPr="00056852">
              <w:rPr>
                <w:sz w:val="24"/>
                <w:szCs w:val="24"/>
              </w:rPr>
              <w:t>8</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pacing w:val="-1"/>
                <w:sz w:val="24"/>
                <w:szCs w:val="24"/>
              </w:rPr>
              <w:t>Н</w:t>
            </w:r>
            <w:r w:rsidRPr="00056852">
              <w:rPr>
                <w:sz w:val="24"/>
                <w:szCs w:val="24"/>
              </w:rPr>
              <w:t>а</w:t>
            </w:r>
            <w:r w:rsidRPr="00056852">
              <w:rPr>
                <w:spacing w:val="1"/>
                <w:sz w:val="24"/>
                <w:szCs w:val="24"/>
              </w:rPr>
              <w:t>г</w:t>
            </w:r>
            <w:r w:rsidRPr="00056852">
              <w:rPr>
                <w:sz w:val="24"/>
                <w:szCs w:val="24"/>
              </w:rPr>
              <w:t>ляд</w:t>
            </w:r>
            <w:r w:rsidRPr="00056852">
              <w:rPr>
                <w:spacing w:val="-1"/>
                <w:sz w:val="24"/>
                <w:szCs w:val="24"/>
              </w:rPr>
              <w:t>н</w:t>
            </w:r>
            <w:r w:rsidRPr="00056852">
              <w:rPr>
                <w:sz w:val="24"/>
                <w:szCs w:val="24"/>
              </w:rPr>
              <w:t>о</w:t>
            </w:r>
            <w:r w:rsidRPr="00056852">
              <w:rPr>
                <w:spacing w:val="-4"/>
                <w:sz w:val="24"/>
                <w:szCs w:val="24"/>
              </w:rPr>
              <w:t>-</w:t>
            </w:r>
            <w:r w:rsidRPr="00056852">
              <w:rPr>
                <w:sz w:val="24"/>
                <w:szCs w:val="24"/>
              </w:rPr>
              <w:t>дида</w:t>
            </w:r>
            <w:r w:rsidRPr="00056852">
              <w:rPr>
                <w:spacing w:val="1"/>
                <w:sz w:val="24"/>
                <w:szCs w:val="24"/>
              </w:rPr>
              <w:t>к</w:t>
            </w:r>
            <w:r w:rsidRPr="00056852">
              <w:rPr>
                <w:sz w:val="24"/>
                <w:szCs w:val="24"/>
              </w:rPr>
              <w:t>т</w:t>
            </w:r>
            <w:r w:rsidRPr="00056852">
              <w:rPr>
                <w:spacing w:val="-1"/>
                <w:sz w:val="24"/>
                <w:szCs w:val="24"/>
              </w:rPr>
              <w:t>ич</w:t>
            </w:r>
            <w:r w:rsidRPr="00056852">
              <w:rPr>
                <w:sz w:val="24"/>
                <w:szCs w:val="24"/>
              </w:rPr>
              <w:t>е</w:t>
            </w:r>
            <w:r w:rsidRPr="00056852">
              <w:rPr>
                <w:spacing w:val="-2"/>
                <w:sz w:val="24"/>
                <w:szCs w:val="24"/>
              </w:rPr>
              <w:t>с</w:t>
            </w:r>
            <w:r w:rsidRPr="00056852">
              <w:rPr>
                <w:sz w:val="24"/>
                <w:szCs w:val="24"/>
              </w:rPr>
              <w:t>кое</w:t>
            </w:r>
            <w:r w:rsidRPr="00056852">
              <w:rPr>
                <w:spacing w:val="-2"/>
                <w:sz w:val="24"/>
                <w:szCs w:val="24"/>
              </w:rPr>
              <w:t xml:space="preserve"> </w:t>
            </w:r>
            <w:r w:rsidRPr="00056852">
              <w:rPr>
                <w:sz w:val="24"/>
                <w:szCs w:val="24"/>
              </w:rPr>
              <w:t xml:space="preserve">пособие </w:t>
            </w:r>
            <w:r w:rsidRPr="00056852">
              <w:rPr>
                <w:spacing w:val="-5"/>
                <w:sz w:val="24"/>
                <w:szCs w:val="24"/>
              </w:rPr>
              <w:t>«</w:t>
            </w:r>
            <w:r w:rsidRPr="00056852">
              <w:rPr>
                <w:spacing w:val="-1"/>
                <w:sz w:val="24"/>
                <w:szCs w:val="24"/>
              </w:rPr>
              <w:t>В</w:t>
            </w:r>
            <w:r w:rsidRPr="00056852">
              <w:rPr>
                <w:sz w:val="24"/>
                <w:szCs w:val="24"/>
              </w:rPr>
              <w:t>ремена го</w:t>
            </w:r>
            <w:r w:rsidRPr="00056852">
              <w:rPr>
                <w:spacing w:val="-2"/>
                <w:sz w:val="24"/>
                <w:szCs w:val="24"/>
              </w:rPr>
              <w:t>д</w:t>
            </w:r>
            <w:r w:rsidRPr="00056852">
              <w:rPr>
                <w:sz w:val="24"/>
                <w:szCs w:val="24"/>
              </w:rPr>
              <w:t>а</w:t>
            </w:r>
            <w:r w:rsidRPr="00056852">
              <w:rPr>
                <w:spacing w:val="-4"/>
                <w:sz w:val="24"/>
                <w:szCs w:val="24"/>
              </w:rPr>
              <w:t>»</w:t>
            </w:r>
            <w:r w:rsidRPr="00056852">
              <w:rPr>
                <w:sz w:val="24"/>
                <w:szCs w:val="24"/>
              </w:rPr>
              <w:t>.</w:t>
            </w:r>
          </w:p>
          <w:p w:rsidR="00B62BCC" w:rsidRPr="00056852" w:rsidRDefault="00B62BCC" w:rsidP="00B62BCC">
            <w:pPr>
              <w:spacing w:line="240" w:lineRule="exact"/>
              <w:ind w:left="100"/>
              <w:rPr>
                <w:sz w:val="24"/>
                <w:szCs w:val="24"/>
              </w:rPr>
            </w:pP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1</w:t>
            </w:r>
          </w:p>
        </w:tc>
      </w:tr>
      <w:tr w:rsidR="00B62BCC"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056852" w:rsidP="00B62BCC">
            <w:pPr>
              <w:spacing w:line="240" w:lineRule="exact"/>
              <w:ind w:left="102"/>
              <w:rPr>
                <w:sz w:val="24"/>
                <w:szCs w:val="24"/>
              </w:rPr>
            </w:pPr>
            <w:r w:rsidRPr="00056852">
              <w:rPr>
                <w:sz w:val="24"/>
                <w:szCs w:val="24"/>
              </w:rPr>
              <w:t>6</w:t>
            </w:r>
          </w:p>
          <w:p w:rsidR="00B62BCC" w:rsidRPr="00056852" w:rsidRDefault="00B62BCC" w:rsidP="00B62BCC">
            <w:pPr>
              <w:spacing w:line="240" w:lineRule="exact"/>
              <w:ind w:left="102"/>
              <w:rPr>
                <w:sz w:val="24"/>
                <w:szCs w:val="24"/>
              </w:rPr>
            </w:pPr>
          </w:p>
          <w:p w:rsidR="00B62BCC" w:rsidRPr="00056852" w:rsidRDefault="00B62BCC" w:rsidP="00B62BCC">
            <w:pPr>
              <w:spacing w:line="240" w:lineRule="exact"/>
              <w:ind w:left="102"/>
              <w:rPr>
                <w:sz w:val="24"/>
                <w:szCs w:val="24"/>
              </w:rPr>
            </w:pPr>
          </w:p>
          <w:p w:rsidR="00B62BCC" w:rsidRPr="00056852" w:rsidRDefault="00B62BCC" w:rsidP="00B62BCC">
            <w:pPr>
              <w:spacing w:line="240" w:lineRule="exact"/>
              <w:ind w:left="102"/>
              <w:rPr>
                <w:sz w:val="24"/>
                <w:szCs w:val="24"/>
              </w:rPr>
            </w:pPr>
          </w:p>
          <w:p w:rsidR="00B62BCC" w:rsidRPr="00056852" w:rsidRDefault="00B62BCC" w:rsidP="00B62BCC">
            <w:pPr>
              <w:spacing w:line="240" w:lineRule="exact"/>
              <w:ind w:left="102"/>
              <w:rPr>
                <w:sz w:val="24"/>
                <w:szCs w:val="24"/>
              </w:rPr>
            </w:pPr>
          </w:p>
          <w:p w:rsidR="00B62BCC" w:rsidRPr="00056852" w:rsidRDefault="00B62BCC" w:rsidP="00B62BCC">
            <w:pPr>
              <w:spacing w:line="240" w:lineRule="exact"/>
              <w:ind w:left="102"/>
              <w:rPr>
                <w:sz w:val="24"/>
                <w:szCs w:val="24"/>
              </w:rPr>
            </w:pP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z w:val="24"/>
                <w:szCs w:val="24"/>
              </w:rPr>
              <w:t>Ра</w:t>
            </w:r>
            <w:r w:rsidRPr="00056852">
              <w:rPr>
                <w:spacing w:val="-1"/>
                <w:sz w:val="24"/>
                <w:szCs w:val="24"/>
              </w:rPr>
              <w:t>зв</w:t>
            </w:r>
            <w:r w:rsidRPr="00056852">
              <w:rPr>
                <w:sz w:val="24"/>
                <w:szCs w:val="24"/>
              </w:rPr>
              <w:t>и</w:t>
            </w:r>
            <w:r w:rsidRPr="00056852">
              <w:rPr>
                <w:spacing w:val="-2"/>
                <w:sz w:val="24"/>
                <w:szCs w:val="24"/>
              </w:rPr>
              <w:t>в</w:t>
            </w:r>
            <w:r w:rsidRPr="00056852">
              <w:rPr>
                <w:sz w:val="24"/>
                <w:szCs w:val="24"/>
              </w:rPr>
              <w:t>а</w:t>
            </w:r>
            <w:r w:rsidRPr="00056852">
              <w:rPr>
                <w:spacing w:val="1"/>
                <w:sz w:val="24"/>
                <w:szCs w:val="24"/>
              </w:rPr>
              <w:t>ю</w:t>
            </w:r>
            <w:r w:rsidRPr="00056852">
              <w:rPr>
                <w:sz w:val="24"/>
                <w:szCs w:val="24"/>
              </w:rPr>
              <w:t>щая иг</w:t>
            </w:r>
            <w:r w:rsidRPr="00056852">
              <w:rPr>
                <w:spacing w:val="-2"/>
                <w:sz w:val="24"/>
                <w:szCs w:val="24"/>
              </w:rPr>
              <w:t>р</w:t>
            </w:r>
            <w:r w:rsidRPr="00056852">
              <w:rPr>
                <w:sz w:val="24"/>
                <w:szCs w:val="24"/>
              </w:rPr>
              <w:t xml:space="preserve">а </w:t>
            </w:r>
            <w:r w:rsidRPr="00056852">
              <w:rPr>
                <w:spacing w:val="-4"/>
                <w:sz w:val="24"/>
                <w:szCs w:val="24"/>
              </w:rPr>
              <w:t>«</w:t>
            </w:r>
            <w:r w:rsidRPr="00056852">
              <w:rPr>
                <w:sz w:val="24"/>
                <w:szCs w:val="24"/>
              </w:rPr>
              <w:t>Д</w:t>
            </w:r>
            <w:r w:rsidRPr="00056852">
              <w:rPr>
                <w:spacing w:val="1"/>
                <w:sz w:val="24"/>
                <w:szCs w:val="24"/>
              </w:rPr>
              <w:t>л</w:t>
            </w:r>
            <w:r w:rsidRPr="00056852">
              <w:rPr>
                <w:sz w:val="24"/>
                <w:szCs w:val="24"/>
              </w:rPr>
              <w:t xml:space="preserve">я умок и </w:t>
            </w:r>
            <w:proofErr w:type="spellStart"/>
            <w:r w:rsidRPr="00056852">
              <w:rPr>
                <w:spacing w:val="-3"/>
                <w:sz w:val="24"/>
                <w:szCs w:val="24"/>
              </w:rPr>
              <w:t>у</w:t>
            </w:r>
            <w:r w:rsidRPr="00056852">
              <w:rPr>
                <w:sz w:val="24"/>
                <w:szCs w:val="24"/>
              </w:rPr>
              <w:t>мо</w:t>
            </w:r>
            <w:r w:rsidRPr="00056852">
              <w:rPr>
                <w:spacing w:val="-1"/>
                <w:sz w:val="24"/>
                <w:szCs w:val="24"/>
              </w:rPr>
              <w:t>ч</w:t>
            </w:r>
            <w:r w:rsidRPr="00056852">
              <w:rPr>
                <w:sz w:val="24"/>
                <w:szCs w:val="24"/>
              </w:rPr>
              <w:t>е</w:t>
            </w:r>
            <w:r w:rsidRPr="00056852">
              <w:rPr>
                <w:spacing w:val="1"/>
                <w:sz w:val="24"/>
                <w:szCs w:val="24"/>
              </w:rPr>
              <w:t>к</w:t>
            </w:r>
            <w:proofErr w:type="spellEnd"/>
            <w:r w:rsidRPr="00056852">
              <w:rPr>
                <w:spacing w:val="-5"/>
                <w:sz w:val="24"/>
                <w:szCs w:val="24"/>
              </w:rPr>
              <w:t>»</w:t>
            </w:r>
            <w:r w:rsidRPr="00056852">
              <w:rPr>
                <w:sz w:val="24"/>
                <w:szCs w:val="24"/>
              </w:rPr>
              <w:t>.</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1</w:t>
            </w:r>
          </w:p>
        </w:tc>
      </w:tr>
      <w:tr w:rsidR="00B62BCC"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056852" w:rsidP="00B62BCC">
            <w:pPr>
              <w:spacing w:line="240" w:lineRule="exact"/>
              <w:ind w:left="102"/>
              <w:rPr>
                <w:sz w:val="24"/>
                <w:szCs w:val="24"/>
              </w:rPr>
            </w:pPr>
            <w:r w:rsidRPr="00056852">
              <w:rPr>
                <w:sz w:val="24"/>
                <w:szCs w:val="24"/>
              </w:rPr>
              <w:t>7</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z w:val="24"/>
                <w:szCs w:val="24"/>
              </w:rPr>
              <w:t>Ра</w:t>
            </w:r>
            <w:r w:rsidRPr="00056852">
              <w:rPr>
                <w:spacing w:val="-1"/>
                <w:sz w:val="24"/>
                <w:szCs w:val="24"/>
              </w:rPr>
              <w:t>зв</w:t>
            </w:r>
            <w:r w:rsidRPr="00056852">
              <w:rPr>
                <w:sz w:val="24"/>
                <w:szCs w:val="24"/>
              </w:rPr>
              <w:t>и</w:t>
            </w:r>
            <w:r w:rsidRPr="00056852">
              <w:rPr>
                <w:spacing w:val="-2"/>
                <w:sz w:val="24"/>
                <w:szCs w:val="24"/>
              </w:rPr>
              <w:t>в</w:t>
            </w:r>
            <w:r w:rsidRPr="00056852">
              <w:rPr>
                <w:sz w:val="24"/>
                <w:szCs w:val="24"/>
              </w:rPr>
              <w:t>а</w:t>
            </w:r>
            <w:r w:rsidRPr="00056852">
              <w:rPr>
                <w:spacing w:val="1"/>
                <w:sz w:val="24"/>
                <w:szCs w:val="24"/>
              </w:rPr>
              <w:t>ю</w:t>
            </w:r>
            <w:r w:rsidRPr="00056852">
              <w:rPr>
                <w:sz w:val="24"/>
                <w:szCs w:val="24"/>
              </w:rPr>
              <w:t>щая иг</w:t>
            </w:r>
            <w:r w:rsidRPr="00056852">
              <w:rPr>
                <w:spacing w:val="-2"/>
                <w:sz w:val="24"/>
                <w:szCs w:val="24"/>
              </w:rPr>
              <w:t>р</w:t>
            </w:r>
            <w:r w:rsidRPr="00056852">
              <w:rPr>
                <w:sz w:val="24"/>
                <w:szCs w:val="24"/>
              </w:rPr>
              <w:t xml:space="preserve">а </w:t>
            </w:r>
            <w:r w:rsidRPr="00056852">
              <w:rPr>
                <w:spacing w:val="-4"/>
                <w:sz w:val="24"/>
                <w:szCs w:val="24"/>
              </w:rPr>
              <w:t>«</w:t>
            </w:r>
            <w:r w:rsidRPr="00056852">
              <w:rPr>
                <w:spacing w:val="-1"/>
                <w:sz w:val="24"/>
                <w:szCs w:val="24"/>
              </w:rPr>
              <w:t>С</w:t>
            </w:r>
            <w:r w:rsidRPr="00056852">
              <w:rPr>
                <w:sz w:val="24"/>
                <w:szCs w:val="24"/>
              </w:rPr>
              <w:t>коро в</w:t>
            </w:r>
            <w:r w:rsidRPr="00056852">
              <w:rPr>
                <w:spacing w:val="-1"/>
                <w:sz w:val="24"/>
                <w:szCs w:val="24"/>
              </w:rPr>
              <w:t xml:space="preserve"> </w:t>
            </w:r>
            <w:r w:rsidRPr="00056852">
              <w:rPr>
                <w:sz w:val="24"/>
                <w:szCs w:val="24"/>
              </w:rPr>
              <w:t>ш</w:t>
            </w:r>
            <w:r w:rsidRPr="00056852">
              <w:rPr>
                <w:spacing w:val="1"/>
                <w:sz w:val="24"/>
                <w:szCs w:val="24"/>
              </w:rPr>
              <w:t>к</w:t>
            </w:r>
            <w:r w:rsidRPr="00056852">
              <w:rPr>
                <w:sz w:val="24"/>
                <w:szCs w:val="24"/>
              </w:rPr>
              <w:t>ол</w:t>
            </w:r>
            <w:r w:rsidRPr="00056852">
              <w:rPr>
                <w:spacing w:val="-2"/>
                <w:sz w:val="24"/>
                <w:szCs w:val="24"/>
              </w:rPr>
              <w:t>у</w:t>
            </w:r>
            <w:r w:rsidRPr="00056852">
              <w:rPr>
                <w:spacing w:val="-5"/>
                <w:sz w:val="24"/>
                <w:szCs w:val="24"/>
              </w:rPr>
              <w:t>»</w:t>
            </w:r>
            <w:r w:rsidRPr="00056852">
              <w:rPr>
                <w:sz w:val="24"/>
                <w:szCs w:val="24"/>
              </w:rPr>
              <w:t>.</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1</w:t>
            </w:r>
          </w:p>
        </w:tc>
      </w:tr>
      <w:tr w:rsidR="00B62BCC" w:rsidRPr="00056852" w:rsidTr="00B62BCC">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056852" w:rsidP="00B62BCC">
            <w:pPr>
              <w:spacing w:line="240" w:lineRule="exact"/>
              <w:ind w:left="102"/>
              <w:rPr>
                <w:sz w:val="24"/>
                <w:szCs w:val="24"/>
              </w:rPr>
            </w:pPr>
            <w:r w:rsidRPr="00056852">
              <w:rPr>
                <w:sz w:val="24"/>
                <w:szCs w:val="24"/>
              </w:rPr>
              <w:t>8</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z w:val="24"/>
                <w:szCs w:val="24"/>
              </w:rPr>
              <w:t>Ра</w:t>
            </w:r>
            <w:r w:rsidRPr="00056852">
              <w:rPr>
                <w:spacing w:val="-1"/>
                <w:sz w:val="24"/>
                <w:szCs w:val="24"/>
              </w:rPr>
              <w:t>зв</w:t>
            </w:r>
            <w:r w:rsidRPr="00056852">
              <w:rPr>
                <w:sz w:val="24"/>
                <w:szCs w:val="24"/>
              </w:rPr>
              <w:t>и</w:t>
            </w:r>
            <w:r w:rsidRPr="00056852">
              <w:rPr>
                <w:spacing w:val="-2"/>
                <w:sz w:val="24"/>
                <w:szCs w:val="24"/>
              </w:rPr>
              <w:t>в</w:t>
            </w:r>
            <w:r w:rsidRPr="00056852">
              <w:rPr>
                <w:sz w:val="24"/>
                <w:szCs w:val="24"/>
              </w:rPr>
              <w:t>а</w:t>
            </w:r>
            <w:r w:rsidRPr="00056852">
              <w:rPr>
                <w:spacing w:val="1"/>
                <w:sz w:val="24"/>
                <w:szCs w:val="24"/>
              </w:rPr>
              <w:t>ю</w:t>
            </w:r>
            <w:r w:rsidRPr="00056852">
              <w:rPr>
                <w:sz w:val="24"/>
                <w:szCs w:val="24"/>
              </w:rPr>
              <w:t>щая иг</w:t>
            </w:r>
            <w:r w:rsidRPr="00056852">
              <w:rPr>
                <w:spacing w:val="-2"/>
                <w:sz w:val="24"/>
                <w:szCs w:val="24"/>
              </w:rPr>
              <w:t>р</w:t>
            </w:r>
            <w:r w:rsidRPr="00056852">
              <w:rPr>
                <w:sz w:val="24"/>
                <w:szCs w:val="24"/>
              </w:rPr>
              <w:t xml:space="preserve">а </w:t>
            </w:r>
            <w:r w:rsidRPr="00056852">
              <w:rPr>
                <w:spacing w:val="-4"/>
                <w:sz w:val="24"/>
                <w:szCs w:val="24"/>
              </w:rPr>
              <w:t>«</w:t>
            </w:r>
            <w:proofErr w:type="spellStart"/>
            <w:r w:rsidRPr="00056852">
              <w:rPr>
                <w:spacing w:val="-1"/>
                <w:sz w:val="24"/>
                <w:szCs w:val="24"/>
              </w:rPr>
              <w:t>П</w:t>
            </w:r>
            <w:r w:rsidRPr="00056852">
              <w:rPr>
                <w:sz w:val="24"/>
                <w:szCs w:val="24"/>
              </w:rPr>
              <w:t>о</w:t>
            </w:r>
            <w:r w:rsidRPr="00056852">
              <w:rPr>
                <w:spacing w:val="-1"/>
                <w:sz w:val="24"/>
                <w:szCs w:val="24"/>
              </w:rPr>
              <w:t>ч</w:t>
            </w:r>
            <w:r w:rsidRPr="00056852">
              <w:rPr>
                <w:spacing w:val="2"/>
                <w:sz w:val="24"/>
                <w:szCs w:val="24"/>
              </w:rPr>
              <w:t>и</w:t>
            </w:r>
            <w:r w:rsidRPr="00056852">
              <w:rPr>
                <w:sz w:val="24"/>
                <w:szCs w:val="24"/>
              </w:rPr>
              <w:t>тайка</w:t>
            </w:r>
            <w:proofErr w:type="spellEnd"/>
            <w:r w:rsidRPr="00056852">
              <w:rPr>
                <w:spacing w:val="-4"/>
                <w:sz w:val="24"/>
                <w:szCs w:val="24"/>
              </w:rPr>
              <w:t>»</w:t>
            </w:r>
            <w:r w:rsidRPr="00056852">
              <w:rPr>
                <w:sz w:val="24"/>
                <w:szCs w:val="24"/>
              </w:rPr>
              <w:t>.</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1</w:t>
            </w:r>
          </w:p>
        </w:tc>
      </w:tr>
      <w:tr w:rsidR="00B62BCC"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056852" w:rsidP="00B62BCC">
            <w:pPr>
              <w:spacing w:line="240" w:lineRule="exact"/>
              <w:ind w:left="102"/>
              <w:rPr>
                <w:sz w:val="24"/>
                <w:szCs w:val="24"/>
              </w:rPr>
            </w:pPr>
            <w:r w:rsidRPr="00056852">
              <w:rPr>
                <w:sz w:val="24"/>
                <w:szCs w:val="24"/>
              </w:rPr>
              <w:t>9</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z w:val="24"/>
                <w:szCs w:val="24"/>
              </w:rPr>
              <w:t>Ра</w:t>
            </w:r>
            <w:r w:rsidRPr="00056852">
              <w:rPr>
                <w:spacing w:val="-1"/>
                <w:sz w:val="24"/>
                <w:szCs w:val="24"/>
              </w:rPr>
              <w:t>зв</w:t>
            </w:r>
            <w:r w:rsidRPr="00056852">
              <w:rPr>
                <w:sz w:val="24"/>
                <w:szCs w:val="24"/>
              </w:rPr>
              <w:t>и</w:t>
            </w:r>
            <w:r w:rsidRPr="00056852">
              <w:rPr>
                <w:spacing w:val="-2"/>
                <w:sz w:val="24"/>
                <w:szCs w:val="24"/>
              </w:rPr>
              <w:t>в</w:t>
            </w:r>
            <w:r w:rsidRPr="00056852">
              <w:rPr>
                <w:sz w:val="24"/>
                <w:szCs w:val="24"/>
              </w:rPr>
              <w:t>а</w:t>
            </w:r>
            <w:r w:rsidRPr="00056852">
              <w:rPr>
                <w:spacing w:val="1"/>
                <w:sz w:val="24"/>
                <w:szCs w:val="24"/>
              </w:rPr>
              <w:t>ю</w:t>
            </w:r>
            <w:r w:rsidRPr="00056852">
              <w:rPr>
                <w:sz w:val="24"/>
                <w:szCs w:val="24"/>
              </w:rPr>
              <w:t>щая иг</w:t>
            </w:r>
            <w:r w:rsidRPr="00056852">
              <w:rPr>
                <w:spacing w:val="-2"/>
                <w:sz w:val="24"/>
                <w:szCs w:val="24"/>
              </w:rPr>
              <w:t>р</w:t>
            </w:r>
            <w:r w:rsidRPr="00056852">
              <w:rPr>
                <w:sz w:val="24"/>
                <w:szCs w:val="24"/>
              </w:rPr>
              <w:t xml:space="preserve">а </w:t>
            </w:r>
            <w:r w:rsidRPr="00056852">
              <w:rPr>
                <w:spacing w:val="-4"/>
                <w:sz w:val="24"/>
                <w:szCs w:val="24"/>
              </w:rPr>
              <w:t>«</w:t>
            </w:r>
            <w:proofErr w:type="spellStart"/>
            <w:r w:rsidRPr="00056852">
              <w:rPr>
                <w:sz w:val="24"/>
                <w:szCs w:val="24"/>
              </w:rPr>
              <w:t>Р</w:t>
            </w:r>
            <w:r w:rsidRPr="00056852">
              <w:rPr>
                <w:spacing w:val="-1"/>
                <w:sz w:val="24"/>
                <w:szCs w:val="24"/>
              </w:rPr>
              <w:t>и</w:t>
            </w:r>
            <w:r w:rsidRPr="00056852">
              <w:rPr>
                <w:spacing w:val="1"/>
                <w:sz w:val="24"/>
                <w:szCs w:val="24"/>
              </w:rPr>
              <w:t>ф</w:t>
            </w:r>
            <w:r w:rsidRPr="00056852">
              <w:rPr>
                <w:sz w:val="24"/>
                <w:szCs w:val="24"/>
              </w:rPr>
              <w:t>мо</w:t>
            </w:r>
            <w:r w:rsidRPr="00056852">
              <w:rPr>
                <w:spacing w:val="-2"/>
                <w:sz w:val="24"/>
                <w:szCs w:val="24"/>
              </w:rPr>
              <w:t>в</w:t>
            </w:r>
            <w:r w:rsidRPr="00056852">
              <w:rPr>
                <w:sz w:val="24"/>
                <w:szCs w:val="24"/>
              </w:rPr>
              <w:t>о</w:t>
            </w:r>
            <w:r w:rsidRPr="00056852">
              <w:rPr>
                <w:spacing w:val="-1"/>
                <w:sz w:val="24"/>
                <w:szCs w:val="24"/>
              </w:rPr>
              <w:t>ч</w:t>
            </w:r>
            <w:r w:rsidRPr="00056852">
              <w:rPr>
                <w:sz w:val="24"/>
                <w:szCs w:val="24"/>
              </w:rPr>
              <w:t>ки</w:t>
            </w:r>
            <w:proofErr w:type="spellEnd"/>
            <w:r w:rsidRPr="00056852">
              <w:rPr>
                <w:sz w:val="24"/>
                <w:szCs w:val="24"/>
              </w:rPr>
              <w:t xml:space="preserve"> и</w:t>
            </w:r>
            <w:r w:rsidRPr="00056852">
              <w:rPr>
                <w:spacing w:val="-1"/>
                <w:sz w:val="24"/>
                <w:szCs w:val="24"/>
              </w:rPr>
              <w:t xml:space="preserve"> </w:t>
            </w:r>
            <w:proofErr w:type="spellStart"/>
            <w:r w:rsidRPr="00056852">
              <w:rPr>
                <w:sz w:val="24"/>
                <w:szCs w:val="24"/>
              </w:rPr>
              <w:t>нер</w:t>
            </w:r>
            <w:r w:rsidRPr="00056852">
              <w:rPr>
                <w:spacing w:val="-1"/>
                <w:sz w:val="24"/>
                <w:szCs w:val="24"/>
              </w:rPr>
              <w:t>и</w:t>
            </w:r>
            <w:r w:rsidRPr="00056852">
              <w:rPr>
                <w:spacing w:val="1"/>
                <w:sz w:val="24"/>
                <w:szCs w:val="24"/>
              </w:rPr>
              <w:t>ф</w:t>
            </w:r>
            <w:r w:rsidRPr="00056852">
              <w:rPr>
                <w:sz w:val="24"/>
                <w:szCs w:val="24"/>
              </w:rPr>
              <w:t>м</w:t>
            </w:r>
            <w:r w:rsidRPr="00056852">
              <w:rPr>
                <w:spacing w:val="-3"/>
                <w:sz w:val="24"/>
                <w:szCs w:val="24"/>
              </w:rPr>
              <w:t>у</w:t>
            </w:r>
            <w:r w:rsidRPr="00056852">
              <w:rPr>
                <w:sz w:val="24"/>
                <w:szCs w:val="24"/>
              </w:rPr>
              <w:t>ше</w:t>
            </w:r>
            <w:r w:rsidRPr="00056852">
              <w:rPr>
                <w:spacing w:val="-3"/>
                <w:sz w:val="24"/>
                <w:szCs w:val="24"/>
              </w:rPr>
              <w:t>ч</w:t>
            </w:r>
            <w:r w:rsidRPr="00056852">
              <w:rPr>
                <w:sz w:val="24"/>
                <w:szCs w:val="24"/>
              </w:rPr>
              <w:t>ки</w:t>
            </w:r>
            <w:proofErr w:type="spellEnd"/>
            <w:r w:rsidRPr="00056852">
              <w:rPr>
                <w:sz w:val="24"/>
                <w:szCs w:val="24"/>
              </w:rPr>
              <w:t>»</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1</w:t>
            </w:r>
          </w:p>
        </w:tc>
      </w:tr>
      <w:tr w:rsidR="00B62BCC" w:rsidRPr="00056852" w:rsidTr="00B62BCC">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056852" w:rsidP="00B62BCC">
            <w:pPr>
              <w:spacing w:line="240" w:lineRule="exact"/>
              <w:ind w:left="102"/>
              <w:rPr>
                <w:sz w:val="24"/>
                <w:szCs w:val="24"/>
              </w:rPr>
            </w:pPr>
            <w:r w:rsidRPr="00056852">
              <w:rPr>
                <w:sz w:val="24"/>
                <w:szCs w:val="24"/>
              </w:rPr>
              <w:t>10</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z w:val="24"/>
                <w:szCs w:val="24"/>
              </w:rPr>
              <w:t>Ра</w:t>
            </w:r>
            <w:r w:rsidRPr="00056852">
              <w:rPr>
                <w:spacing w:val="-1"/>
                <w:sz w:val="24"/>
                <w:szCs w:val="24"/>
              </w:rPr>
              <w:t>зв</w:t>
            </w:r>
            <w:r w:rsidRPr="00056852">
              <w:rPr>
                <w:sz w:val="24"/>
                <w:szCs w:val="24"/>
              </w:rPr>
              <w:t>и</w:t>
            </w:r>
            <w:r w:rsidRPr="00056852">
              <w:rPr>
                <w:spacing w:val="-2"/>
                <w:sz w:val="24"/>
                <w:szCs w:val="24"/>
              </w:rPr>
              <w:t>в</w:t>
            </w:r>
            <w:r w:rsidRPr="00056852">
              <w:rPr>
                <w:sz w:val="24"/>
                <w:szCs w:val="24"/>
              </w:rPr>
              <w:t>а</w:t>
            </w:r>
            <w:r w:rsidRPr="00056852">
              <w:rPr>
                <w:spacing w:val="1"/>
                <w:sz w:val="24"/>
                <w:szCs w:val="24"/>
              </w:rPr>
              <w:t>ю</w:t>
            </w:r>
            <w:r w:rsidRPr="00056852">
              <w:rPr>
                <w:sz w:val="24"/>
                <w:szCs w:val="24"/>
              </w:rPr>
              <w:t>щая иг</w:t>
            </w:r>
            <w:r w:rsidRPr="00056852">
              <w:rPr>
                <w:spacing w:val="-2"/>
                <w:sz w:val="24"/>
                <w:szCs w:val="24"/>
              </w:rPr>
              <w:t>р</w:t>
            </w:r>
            <w:r w:rsidRPr="00056852">
              <w:rPr>
                <w:sz w:val="24"/>
                <w:szCs w:val="24"/>
              </w:rPr>
              <w:t xml:space="preserve">а </w:t>
            </w:r>
            <w:r w:rsidRPr="00056852">
              <w:rPr>
                <w:spacing w:val="-4"/>
                <w:sz w:val="24"/>
                <w:szCs w:val="24"/>
              </w:rPr>
              <w:t>«</w:t>
            </w:r>
            <w:r w:rsidRPr="00056852">
              <w:rPr>
                <w:spacing w:val="-1"/>
                <w:sz w:val="24"/>
                <w:szCs w:val="24"/>
              </w:rPr>
              <w:t>И</w:t>
            </w:r>
            <w:r w:rsidRPr="00056852">
              <w:rPr>
                <w:sz w:val="24"/>
                <w:szCs w:val="24"/>
              </w:rPr>
              <w:t xml:space="preserve">гра в </w:t>
            </w:r>
            <w:r w:rsidRPr="00056852">
              <w:rPr>
                <w:spacing w:val="-1"/>
                <w:sz w:val="24"/>
                <w:szCs w:val="24"/>
              </w:rPr>
              <w:t>п</w:t>
            </w:r>
            <w:r w:rsidRPr="00056852">
              <w:rPr>
                <w:sz w:val="24"/>
                <w:szCs w:val="24"/>
              </w:rPr>
              <w:t>ослов</w:t>
            </w:r>
            <w:r w:rsidRPr="00056852">
              <w:rPr>
                <w:spacing w:val="-1"/>
                <w:sz w:val="24"/>
                <w:szCs w:val="24"/>
              </w:rPr>
              <w:t>и</w:t>
            </w:r>
            <w:r w:rsidRPr="00056852">
              <w:rPr>
                <w:sz w:val="24"/>
                <w:szCs w:val="24"/>
              </w:rPr>
              <w:t>цы</w:t>
            </w:r>
            <w:r w:rsidRPr="00056852">
              <w:rPr>
                <w:spacing w:val="-5"/>
                <w:sz w:val="24"/>
                <w:szCs w:val="24"/>
              </w:rPr>
              <w:t>»</w:t>
            </w:r>
            <w:r w:rsidRPr="00056852">
              <w:rPr>
                <w:sz w:val="24"/>
                <w:szCs w:val="24"/>
              </w:rPr>
              <w:t>.</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1</w:t>
            </w:r>
          </w:p>
        </w:tc>
      </w:tr>
      <w:tr w:rsidR="00B62BCC"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056852" w:rsidP="00B62BCC">
            <w:pPr>
              <w:spacing w:line="240" w:lineRule="exact"/>
              <w:ind w:left="102"/>
              <w:rPr>
                <w:sz w:val="24"/>
                <w:szCs w:val="24"/>
              </w:rPr>
            </w:pPr>
            <w:r w:rsidRPr="00056852">
              <w:rPr>
                <w:sz w:val="24"/>
                <w:szCs w:val="24"/>
              </w:rPr>
              <w:t>11</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pacing w:val="-1"/>
                <w:sz w:val="24"/>
                <w:szCs w:val="24"/>
              </w:rPr>
              <w:t>С</w:t>
            </w:r>
            <w:r w:rsidRPr="00056852">
              <w:rPr>
                <w:sz w:val="24"/>
                <w:szCs w:val="24"/>
              </w:rPr>
              <w:t>ло</w:t>
            </w:r>
            <w:r w:rsidRPr="00056852">
              <w:rPr>
                <w:spacing w:val="1"/>
                <w:sz w:val="24"/>
                <w:szCs w:val="24"/>
              </w:rPr>
              <w:t>г</w:t>
            </w:r>
            <w:r w:rsidRPr="00056852">
              <w:rPr>
                <w:sz w:val="24"/>
                <w:szCs w:val="24"/>
              </w:rPr>
              <w:t>о</w:t>
            </w:r>
            <w:r w:rsidRPr="00056852">
              <w:rPr>
                <w:spacing w:val="-1"/>
                <w:sz w:val="24"/>
                <w:szCs w:val="24"/>
              </w:rPr>
              <w:t>в</w:t>
            </w:r>
            <w:r w:rsidRPr="00056852">
              <w:rPr>
                <w:sz w:val="24"/>
                <w:szCs w:val="24"/>
              </w:rPr>
              <w:t xml:space="preserve">ое </w:t>
            </w:r>
            <w:r w:rsidRPr="00056852">
              <w:rPr>
                <w:spacing w:val="-2"/>
                <w:sz w:val="24"/>
                <w:szCs w:val="24"/>
              </w:rPr>
              <w:t>л</w:t>
            </w:r>
            <w:r w:rsidRPr="00056852">
              <w:rPr>
                <w:sz w:val="24"/>
                <w:szCs w:val="24"/>
              </w:rPr>
              <w:t>ото.</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1</w:t>
            </w:r>
          </w:p>
        </w:tc>
      </w:tr>
      <w:tr w:rsidR="00B62BCC"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056852" w:rsidP="00B62BCC">
            <w:pPr>
              <w:spacing w:line="240" w:lineRule="exact"/>
              <w:ind w:left="102"/>
              <w:rPr>
                <w:sz w:val="24"/>
                <w:szCs w:val="24"/>
              </w:rPr>
            </w:pPr>
            <w:r w:rsidRPr="00056852">
              <w:rPr>
                <w:sz w:val="24"/>
                <w:szCs w:val="24"/>
              </w:rPr>
              <w:lastRenderedPageBreak/>
              <w:t>12</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pacing w:val="-1"/>
                <w:sz w:val="24"/>
                <w:szCs w:val="24"/>
              </w:rPr>
              <w:t>Л</w:t>
            </w:r>
            <w:r w:rsidRPr="00056852">
              <w:rPr>
                <w:sz w:val="24"/>
                <w:szCs w:val="24"/>
              </w:rPr>
              <w:t>ото</w:t>
            </w:r>
            <w:r w:rsidRPr="00056852">
              <w:rPr>
                <w:spacing w:val="2"/>
                <w:sz w:val="24"/>
                <w:szCs w:val="24"/>
              </w:rPr>
              <w:t xml:space="preserve"> </w:t>
            </w:r>
            <w:r w:rsidRPr="00056852">
              <w:rPr>
                <w:spacing w:val="-5"/>
                <w:sz w:val="24"/>
                <w:szCs w:val="24"/>
              </w:rPr>
              <w:t>«</w:t>
            </w:r>
            <w:r w:rsidRPr="00056852">
              <w:rPr>
                <w:sz w:val="24"/>
                <w:szCs w:val="24"/>
              </w:rPr>
              <w:t>М</w:t>
            </w:r>
            <w:r w:rsidRPr="00056852">
              <w:rPr>
                <w:spacing w:val="1"/>
                <w:sz w:val="24"/>
                <w:szCs w:val="24"/>
              </w:rPr>
              <w:t>е</w:t>
            </w:r>
            <w:r w:rsidRPr="00056852">
              <w:rPr>
                <w:sz w:val="24"/>
                <w:szCs w:val="24"/>
              </w:rPr>
              <w:t xml:space="preserve">сто </w:t>
            </w:r>
            <w:r w:rsidRPr="00056852">
              <w:rPr>
                <w:spacing w:val="-1"/>
                <w:sz w:val="24"/>
                <w:szCs w:val="24"/>
              </w:rPr>
              <w:t>зв</w:t>
            </w:r>
            <w:r w:rsidRPr="00056852">
              <w:rPr>
                <w:spacing w:val="-2"/>
                <w:sz w:val="24"/>
                <w:szCs w:val="24"/>
              </w:rPr>
              <w:t>у</w:t>
            </w:r>
            <w:r w:rsidRPr="00056852">
              <w:rPr>
                <w:sz w:val="24"/>
                <w:szCs w:val="24"/>
              </w:rPr>
              <w:t>ка в сло</w:t>
            </w:r>
            <w:r w:rsidRPr="00056852">
              <w:rPr>
                <w:spacing w:val="-1"/>
                <w:sz w:val="24"/>
                <w:szCs w:val="24"/>
              </w:rPr>
              <w:t>в</w:t>
            </w:r>
            <w:r w:rsidRPr="00056852">
              <w:rPr>
                <w:spacing w:val="3"/>
                <w:sz w:val="24"/>
                <w:szCs w:val="24"/>
              </w:rPr>
              <w:t>е</w:t>
            </w:r>
            <w:r w:rsidRPr="00056852">
              <w:rPr>
                <w:spacing w:val="-5"/>
                <w:sz w:val="24"/>
                <w:szCs w:val="24"/>
              </w:rPr>
              <w:t>»</w:t>
            </w:r>
            <w:r w:rsidRPr="00056852">
              <w:rPr>
                <w:sz w:val="24"/>
                <w:szCs w:val="24"/>
              </w:rPr>
              <w:t>.</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1</w:t>
            </w:r>
          </w:p>
        </w:tc>
      </w:tr>
      <w:tr w:rsidR="00B62BCC" w:rsidRPr="00056852" w:rsidTr="00B62BCC">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056852" w:rsidP="00B62BCC">
            <w:pPr>
              <w:spacing w:line="240" w:lineRule="exact"/>
              <w:ind w:left="102"/>
              <w:rPr>
                <w:sz w:val="24"/>
                <w:szCs w:val="24"/>
              </w:rPr>
            </w:pPr>
            <w:r w:rsidRPr="00056852">
              <w:rPr>
                <w:sz w:val="24"/>
                <w:szCs w:val="24"/>
              </w:rPr>
              <w:t>13</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pacing w:val="-1"/>
                <w:sz w:val="24"/>
                <w:szCs w:val="24"/>
              </w:rPr>
              <w:t>Л</w:t>
            </w:r>
            <w:r w:rsidRPr="00056852">
              <w:rPr>
                <w:sz w:val="24"/>
                <w:szCs w:val="24"/>
              </w:rPr>
              <w:t>ото</w:t>
            </w:r>
            <w:r w:rsidRPr="00056852">
              <w:rPr>
                <w:spacing w:val="2"/>
                <w:sz w:val="24"/>
                <w:szCs w:val="24"/>
              </w:rPr>
              <w:t xml:space="preserve"> </w:t>
            </w:r>
            <w:r w:rsidRPr="00056852">
              <w:rPr>
                <w:spacing w:val="-5"/>
                <w:sz w:val="24"/>
                <w:szCs w:val="24"/>
              </w:rPr>
              <w:t>«</w:t>
            </w:r>
            <w:r w:rsidRPr="00056852">
              <w:rPr>
                <w:spacing w:val="-1"/>
                <w:sz w:val="24"/>
                <w:szCs w:val="24"/>
              </w:rPr>
              <w:t>П</w:t>
            </w:r>
            <w:r w:rsidRPr="00056852">
              <w:rPr>
                <w:sz w:val="24"/>
                <w:szCs w:val="24"/>
              </w:rPr>
              <w:t xml:space="preserve">арные </w:t>
            </w:r>
            <w:r w:rsidRPr="00056852">
              <w:rPr>
                <w:spacing w:val="1"/>
                <w:sz w:val="24"/>
                <w:szCs w:val="24"/>
              </w:rPr>
              <w:t>с</w:t>
            </w:r>
            <w:r w:rsidRPr="00056852">
              <w:rPr>
                <w:sz w:val="24"/>
                <w:szCs w:val="24"/>
              </w:rPr>
              <w:t>ог</w:t>
            </w:r>
            <w:r w:rsidRPr="00056852">
              <w:rPr>
                <w:spacing w:val="-2"/>
                <w:sz w:val="24"/>
                <w:szCs w:val="24"/>
              </w:rPr>
              <w:t>л</w:t>
            </w:r>
            <w:r w:rsidRPr="00056852">
              <w:rPr>
                <w:sz w:val="24"/>
                <w:szCs w:val="24"/>
              </w:rPr>
              <w:t>асн</w:t>
            </w:r>
            <w:r w:rsidRPr="00056852">
              <w:rPr>
                <w:spacing w:val="-2"/>
                <w:sz w:val="24"/>
                <w:szCs w:val="24"/>
              </w:rPr>
              <w:t>ые»</w:t>
            </w:r>
            <w:r w:rsidRPr="00056852">
              <w:rPr>
                <w:sz w:val="24"/>
                <w:szCs w:val="24"/>
              </w:rPr>
              <w:t>.</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1</w:t>
            </w:r>
          </w:p>
        </w:tc>
      </w:tr>
      <w:tr w:rsidR="00B62BCC"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056852" w:rsidP="00B62BCC">
            <w:pPr>
              <w:spacing w:line="240" w:lineRule="exact"/>
              <w:ind w:left="102"/>
              <w:rPr>
                <w:sz w:val="24"/>
                <w:szCs w:val="24"/>
              </w:rPr>
            </w:pPr>
            <w:r w:rsidRPr="00056852">
              <w:rPr>
                <w:sz w:val="24"/>
                <w:szCs w:val="24"/>
              </w:rPr>
              <w:t>14</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pacing w:val="-1"/>
                <w:sz w:val="24"/>
                <w:szCs w:val="24"/>
              </w:rPr>
              <w:t>О</w:t>
            </w:r>
            <w:r w:rsidRPr="00056852">
              <w:rPr>
                <w:sz w:val="24"/>
                <w:szCs w:val="24"/>
              </w:rPr>
              <w:t>б</w:t>
            </w:r>
            <w:r w:rsidRPr="00056852">
              <w:rPr>
                <w:spacing w:val="-2"/>
                <w:sz w:val="24"/>
                <w:szCs w:val="24"/>
              </w:rPr>
              <w:t>у</w:t>
            </w:r>
            <w:r w:rsidRPr="00056852">
              <w:rPr>
                <w:spacing w:val="-1"/>
                <w:sz w:val="24"/>
                <w:szCs w:val="24"/>
              </w:rPr>
              <w:t>ч</w:t>
            </w:r>
            <w:r w:rsidRPr="00056852">
              <w:rPr>
                <w:sz w:val="24"/>
                <w:szCs w:val="24"/>
              </w:rPr>
              <w:t>а</w:t>
            </w:r>
            <w:r w:rsidRPr="00056852">
              <w:rPr>
                <w:spacing w:val="1"/>
                <w:sz w:val="24"/>
                <w:szCs w:val="24"/>
              </w:rPr>
              <w:t>ю</w:t>
            </w:r>
            <w:r w:rsidRPr="00056852">
              <w:rPr>
                <w:sz w:val="24"/>
                <w:szCs w:val="24"/>
              </w:rPr>
              <w:t>щая наст</w:t>
            </w:r>
            <w:r w:rsidRPr="00056852">
              <w:rPr>
                <w:spacing w:val="-3"/>
                <w:sz w:val="24"/>
                <w:szCs w:val="24"/>
              </w:rPr>
              <w:t>о</w:t>
            </w:r>
            <w:r w:rsidRPr="00056852">
              <w:rPr>
                <w:sz w:val="24"/>
                <w:szCs w:val="24"/>
              </w:rPr>
              <w:t xml:space="preserve">льная </w:t>
            </w:r>
            <w:r w:rsidRPr="00056852">
              <w:rPr>
                <w:spacing w:val="-4"/>
                <w:sz w:val="24"/>
                <w:szCs w:val="24"/>
              </w:rPr>
              <w:t>и</w:t>
            </w:r>
            <w:r w:rsidRPr="00056852">
              <w:rPr>
                <w:sz w:val="24"/>
                <w:szCs w:val="24"/>
              </w:rPr>
              <w:t xml:space="preserve">гра </w:t>
            </w:r>
            <w:r w:rsidRPr="00056852">
              <w:rPr>
                <w:spacing w:val="-4"/>
                <w:sz w:val="24"/>
                <w:szCs w:val="24"/>
              </w:rPr>
              <w:t>«</w:t>
            </w:r>
            <w:r w:rsidRPr="00056852">
              <w:rPr>
                <w:sz w:val="24"/>
                <w:szCs w:val="24"/>
              </w:rPr>
              <w:t>У</w:t>
            </w:r>
            <w:r w:rsidRPr="00056852">
              <w:rPr>
                <w:spacing w:val="-1"/>
                <w:sz w:val="24"/>
                <w:szCs w:val="24"/>
              </w:rPr>
              <w:t>ч</w:t>
            </w:r>
            <w:r w:rsidRPr="00056852">
              <w:rPr>
                <w:sz w:val="24"/>
                <w:szCs w:val="24"/>
              </w:rPr>
              <w:t>и</w:t>
            </w:r>
            <w:r w:rsidRPr="00056852">
              <w:rPr>
                <w:spacing w:val="-1"/>
                <w:sz w:val="24"/>
                <w:szCs w:val="24"/>
              </w:rPr>
              <w:t>м</w:t>
            </w:r>
            <w:r w:rsidRPr="00056852">
              <w:rPr>
                <w:sz w:val="24"/>
                <w:szCs w:val="24"/>
              </w:rPr>
              <w:t xml:space="preserve">ся </w:t>
            </w:r>
            <w:r w:rsidRPr="00056852">
              <w:rPr>
                <w:spacing w:val="-1"/>
                <w:sz w:val="24"/>
                <w:szCs w:val="24"/>
              </w:rPr>
              <w:t>ч</w:t>
            </w:r>
            <w:r w:rsidRPr="00056852">
              <w:rPr>
                <w:sz w:val="24"/>
                <w:szCs w:val="24"/>
              </w:rPr>
              <w:t>и</w:t>
            </w:r>
            <w:r w:rsidRPr="00056852">
              <w:rPr>
                <w:spacing w:val="-1"/>
                <w:sz w:val="24"/>
                <w:szCs w:val="24"/>
              </w:rPr>
              <w:t>т</w:t>
            </w:r>
            <w:r w:rsidRPr="00056852">
              <w:rPr>
                <w:sz w:val="24"/>
                <w:szCs w:val="24"/>
              </w:rPr>
              <w:t>ат</w:t>
            </w:r>
            <w:r w:rsidRPr="00056852">
              <w:rPr>
                <w:spacing w:val="2"/>
                <w:sz w:val="24"/>
                <w:szCs w:val="24"/>
              </w:rPr>
              <w:t>ь</w:t>
            </w:r>
            <w:r w:rsidRPr="00056852">
              <w:rPr>
                <w:spacing w:val="-5"/>
                <w:sz w:val="24"/>
                <w:szCs w:val="24"/>
              </w:rPr>
              <w:t>»</w:t>
            </w:r>
            <w:r w:rsidRPr="00056852">
              <w:rPr>
                <w:sz w:val="24"/>
                <w:szCs w:val="24"/>
              </w:rPr>
              <w:t>.</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1</w:t>
            </w:r>
          </w:p>
        </w:tc>
      </w:tr>
      <w:tr w:rsidR="00B62BCC" w:rsidRPr="00056852" w:rsidTr="00B62BCC">
        <w:trPr>
          <w:trHeight w:hRule="exact" w:val="262"/>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056852" w:rsidP="00B62BCC">
            <w:pPr>
              <w:spacing w:line="240" w:lineRule="exact"/>
              <w:ind w:left="102"/>
              <w:rPr>
                <w:sz w:val="24"/>
                <w:szCs w:val="24"/>
              </w:rPr>
            </w:pPr>
            <w:r w:rsidRPr="00056852">
              <w:rPr>
                <w:sz w:val="24"/>
                <w:szCs w:val="24"/>
              </w:rPr>
              <w:t>15</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pacing w:val="-1"/>
                <w:sz w:val="24"/>
                <w:szCs w:val="24"/>
              </w:rPr>
              <w:t>Л</w:t>
            </w:r>
            <w:r w:rsidRPr="00056852">
              <w:rPr>
                <w:sz w:val="24"/>
                <w:szCs w:val="24"/>
              </w:rPr>
              <w:t>ото</w:t>
            </w:r>
            <w:r w:rsidRPr="00056852">
              <w:rPr>
                <w:spacing w:val="2"/>
                <w:sz w:val="24"/>
                <w:szCs w:val="24"/>
              </w:rPr>
              <w:t xml:space="preserve"> </w:t>
            </w:r>
            <w:r w:rsidRPr="00056852">
              <w:rPr>
                <w:spacing w:val="-5"/>
                <w:sz w:val="24"/>
                <w:szCs w:val="24"/>
              </w:rPr>
              <w:t>«</w:t>
            </w:r>
            <w:r w:rsidRPr="00056852">
              <w:rPr>
                <w:sz w:val="24"/>
                <w:szCs w:val="24"/>
              </w:rPr>
              <w:t>Б</w:t>
            </w:r>
            <w:r w:rsidRPr="00056852">
              <w:rPr>
                <w:spacing w:val="-2"/>
                <w:sz w:val="24"/>
                <w:szCs w:val="24"/>
              </w:rPr>
              <w:t>у</w:t>
            </w:r>
            <w:r w:rsidRPr="00056852">
              <w:rPr>
                <w:sz w:val="24"/>
                <w:szCs w:val="24"/>
              </w:rPr>
              <w:t>к</w:t>
            </w:r>
            <w:r w:rsidRPr="00056852">
              <w:rPr>
                <w:spacing w:val="-1"/>
                <w:sz w:val="24"/>
                <w:szCs w:val="24"/>
              </w:rPr>
              <w:t>в</w:t>
            </w:r>
            <w:r w:rsidRPr="00056852">
              <w:rPr>
                <w:sz w:val="24"/>
                <w:szCs w:val="24"/>
              </w:rPr>
              <w:t>ы и ц</w:t>
            </w:r>
            <w:r w:rsidRPr="00056852">
              <w:rPr>
                <w:spacing w:val="-1"/>
                <w:sz w:val="24"/>
                <w:szCs w:val="24"/>
              </w:rPr>
              <w:t>и</w:t>
            </w:r>
            <w:r w:rsidRPr="00056852">
              <w:rPr>
                <w:spacing w:val="1"/>
                <w:sz w:val="24"/>
                <w:szCs w:val="24"/>
              </w:rPr>
              <w:t>ф</w:t>
            </w:r>
            <w:r w:rsidRPr="00056852">
              <w:rPr>
                <w:sz w:val="24"/>
                <w:szCs w:val="24"/>
              </w:rPr>
              <w:t>ры</w:t>
            </w:r>
            <w:r w:rsidRPr="00056852">
              <w:rPr>
                <w:spacing w:val="-4"/>
                <w:sz w:val="24"/>
                <w:szCs w:val="24"/>
              </w:rPr>
              <w:t>»</w:t>
            </w:r>
            <w:r w:rsidRPr="00056852">
              <w:rPr>
                <w:sz w:val="24"/>
                <w:szCs w:val="24"/>
              </w:rPr>
              <w:t>.</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1</w:t>
            </w:r>
          </w:p>
        </w:tc>
      </w:tr>
      <w:tr w:rsidR="00B62BCC"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B62BCC" w:rsidRPr="00056852" w:rsidRDefault="00056852" w:rsidP="00B62BCC">
            <w:pPr>
              <w:spacing w:line="240" w:lineRule="exact"/>
              <w:ind w:left="102"/>
              <w:rPr>
                <w:sz w:val="24"/>
                <w:szCs w:val="24"/>
              </w:rPr>
            </w:pPr>
            <w:r w:rsidRPr="00056852">
              <w:rPr>
                <w:sz w:val="24"/>
                <w:szCs w:val="24"/>
              </w:rPr>
              <w:t>16</w:t>
            </w:r>
          </w:p>
        </w:tc>
        <w:tc>
          <w:tcPr>
            <w:tcW w:w="8006"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0"/>
              <w:rPr>
                <w:sz w:val="24"/>
                <w:szCs w:val="24"/>
              </w:rPr>
            </w:pPr>
            <w:r w:rsidRPr="00056852">
              <w:rPr>
                <w:sz w:val="24"/>
                <w:szCs w:val="24"/>
              </w:rPr>
              <w:t>Дид</w:t>
            </w:r>
            <w:r w:rsidRPr="00056852">
              <w:rPr>
                <w:spacing w:val="-2"/>
                <w:sz w:val="24"/>
                <w:szCs w:val="24"/>
              </w:rPr>
              <w:t>а</w:t>
            </w:r>
            <w:r w:rsidRPr="00056852">
              <w:rPr>
                <w:sz w:val="24"/>
                <w:szCs w:val="24"/>
              </w:rPr>
              <w:t>кт</w:t>
            </w:r>
            <w:r w:rsidRPr="00056852">
              <w:rPr>
                <w:spacing w:val="-1"/>
                <w:sz w:val="24"/>
                <w:szCs w:val="24"/>
              </w:rPr>
              <w:t>ич</w:t>
            </w:r>
            <w:r w:rsidRPr="00056852">
              <w:rPr>
                <w:sz w:val="24"/>
                <w:szCs w:val="24"/>
              </w:rPr>
              <w:t>ес</w:t>
            </w:r>
            <w:r w:rsidRPr="00056852">
              <w:rPr>
                <w:spacing w:val="-2"/>
                <w:sz w:val="24"/>
                <w:szCs w:val="24"/>
              </w:rPr>
              <w:t>к</w:t>
            </w:r>
            <w:r w:rsidRPr="00056852">
              <w:rPr>
                <w:sz w:val="24"/>
                <w:szCs w:val="24"/>
              </w:rPr>
              <w:t xml:space="preserve">ая </w:t>
            </w:r>
            <w:r w:rsidRPr="00056852">
              <w:rPr>
                <w:spacing w:val="-1"/>
                <w:sz w:val="24"/>
                <w:szCs w:val="24"/>
              </w:rPr>
              <w:t>и</w:t>
            </w:r>
            <w:r w:rsidRPr="00056852">
              <w:rPr>
                <w:sz w:val="24"/>
                <w:szCs w:val="24"/>
              </w:rPr>
              <w:t>гра</w:t>
            </w:r>
            <w:r w:rsidRPr="00056852">
              <w:rPr>
                <w:spacing w:val="-2"/>
                <w:sz w:val="24"/>
                <w:szCs w:val="24"/>
              </w:rPr>
              <w:t xml:space="preserve"> </w:t>
            </w:r>
            <w:r w:rsidRPr="00056852">
              <w:rPr>
                <w:spacing w:val="-5"/>
                <w:sz w:val="24"/>
                <w:szCs w:val="24"/>
              </w:rPr>
              <w:t>«</w:t>
            </w:r>
            <w:proofErr w:type="gramStart"/>
            <w:r w:rsidRPr="00056852">
              <w:rPr>
                <w:sz w:val="24"/>
                <w:szCs w:val="24"/>
              </w:rPr>
              <w:t>Гр</w:t>
            </w:r>
            <w:r w:rsidRPr="00056852">
              <w:rPr>
                <w:spacing w:val="2"/>
                <w:sz w:val="24"/>
                <w:szCs w:val="24"/>
              </w:rPr>
              <w:t>а</w:t>
            </w:r>
            <w:r w:rsidRPr="00056852">
              <w:rPr>
                <w:sz w:val="24"/>
                <w:szCs w:val="24"/>
              </w:rPr>
              <w:t>мо</w:t>
            </w:r>
            <w:r w:rsidRPr="00056852">
              <w:rPr>
                <w:spacing w:val="-1"/>
                <w:sz w:val="24"/>
                <w:szCs w:val="24"/>
              </w:rPr>
              <w:t>т</w:t>
            </w:r>
            <w:r w:rsidRPr="00056852">
              <w:rPr>
                <w:sz w:val="24"/>
                <w:szCs w:val="24"/>
              </w:rPr>
              <w:t>ей</w:t>
            </w:r>
            <w:proofErr w:type="gramEnd"/>
            <w:r w:rsidRPr="00056852">
              <w:rPr>
                <w:spacing w:val="-5"/>
                <w:sz w:val="24"/>
                <w:szCs w:val="24"/>
              </w:rPr>
              <w:t>»</w:t>
            </w:r>
            <w:r w:rsidRPr="00056852">
              <w:rPr>
                <w:sz w:val="24"/>
                <w:szCs w:val="24"/>
              </w:rPr>
              <w:t>.</w:t>
            </w:r>
          </w:p>
        </w:tc>
        <w:tc>
          <w:tcPr>
            <w:tcW w:w="1560" w:type="dxa"/>
            <w:tcBorders>
              <w:top w:val="single" w:sz="5" w:space="0" w:color="000000"/>
              <w:left w:val="single" w:sz="5" w:space="0" w:color="000000"/>
              <w:bottom w:val="single" w:sz="5" w:space="0" w:color="000000"/>
              <w:right w:val="single" w:sz="5" w:space="0" w:color="000000"/>
            </w:tcBorders>
          </w:tcPr>
          <w:p w:rsidR="00B62BCC" w:rsidRPr="00056852" w:rsidRDefault="00B62BCC" w:rsidP="00B62BCC">
            <w:pPr>
              <w:spacing w:line="240" w:lineRule="exact"/>
              <w:ind w:left="102"/>
              <w:rPr>
                <w:sz w:val="24"/>
                <w:szCs w:val="24"/>
              </w:rPr>
            </w:pPr>
            <w:r w:rsidRPr="00056852">
              <w:rPr>
                <w:sz w:val="24"/>
                <w:szCs w:val="24"/>
              </w:rPr>
              <w:t>1</w:t>
            </w:r>
          </w:p>
        </w:tc>
      </w:tr>
      <w:tr w:rsidR="00056852"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056852" w:rsidRPr="00056852" w:rsidRDefault="00056852" w:rsidP="00B62BCC">
            <w:pPr>
              <w:spacing w:line="240" w:lineRule="exact"/>
              <w:ind w:left="102"/>
              <w:rPr>
                <w:sz w:val="24"/>
                <w:szCs w:val="24"/>
              </w:rPr>
            </w:pPr>
            <w:r>
              <w:rPr>
                <w:sz w:val="24"/>
                <w:szCs w:val="24"/>
              </w:rPr>
              <w:t>17</w:t>
            </w:r>
          </w:p>
        </w:tc>
        <w:tc>
          <w:tcPr>
            <w:tcW w:w="8006"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ind w:left="100"/>
              <w:rPr>
                <w:sz w:val="24"/>
                <w:szCs w:val="24"/>
              </w:rPr>
            </w:pPr>
            <w:r w:rsidRPr="00056852">
              <w:rPr>
                <w:sz w:val="24"/>
                <w:szCs w:val="24"/>
              </w:rPr>
              <w:t>Дид</w:t>
            </w:r>
            <w:r w:rsidRPr="00056852">
              <w:rPr>
                <w:spacing w:val="-2"/>
                <w:sz w:val="24"/>
                <w:szCs w:val="24"/>
              </w:rPr>
              <w:t>а</w:t>
            </w:r>
            <w:r w:rsidRPr="00056852">
              <w:rPr>
                <w:sz w:val="24"/>
                <w:szCs w:val="24"/>
              </w:rPr>
              <w:t>кт</w:t>
            </w:r>
            <w:r w:rsidRPr="00056852">
              <w:rPr>
                <w:spacing w:val="-1"/>
                <w:sz w:val="24"/>
                <w:szCs w:val="24"/>
              </w:rPr>
              <w:t>ич</w:t>
            </w:r>
            <w:r w:rsidRPr="00056852">
              <w:rPr>
                <w:sz w:val="24"/>
                <w:szCs w:val="24"/>
              </w:rPr>
              <w:t>ес</w:t>
            </w:r>
            <w:r w:rsidRPr="00056852">
              <w:rPr>
                <w:spacing w:val="-2"/>
                <w:sz w:val="24"/>
                <w:szCs w:val="24"/>
              </w:rPr>
              <w:t>к</w:t>
            </w:r>
            <w:r w:rsidRPr="00056852">
              <w:rPr>
                <w:sz w:val="24"/>
                <w:szCs w:val="24"/>
              </w:rPr>
              <w:t xml:space="preserve">ая </w:t>
            </w:r>
            <w:r w:rsidRPr="00056852">
              <w:rPr>
                <w:spacing w:val="-1"/>
                <w:sz w:val="24"/>
                <w:szCs w:val="24"/>
              </w:rPr>
              <w:t>и</w:t>
            </w:r>
            <w:r w:rsidRPr="00056852">
              <w:rPr>
                <w:sz w:val="24"/>
                <w:szCs w:val="24"/>
              </w:rPr>
              <w:t>гра</w:t>
            </w:r>
            <w:r w:rsidRPr="00056852">
              <w:rPr>
                <w:spacing w:val="-2"/>
                <w:sz w:val="24"/>
                <w:szCs w:val="24"/>
              </w:rPr>
              <w:t xml:space="preserve"> </w:t>
            </w:r>
            <w:r w:rsidRPr="00056852">
              <w:rPr>
                <w:spacing w:val="-5"/>
                <w:sz w:val="24"/>
                <w:szCs w:val="24"/>
              </w:rPr>
              <w:t>«</w:t>
            </w:r>
            <w:r w:rsidRPr="00056852">
              <w:rPr>
                <w:sz w:val="24"/>
                <w:szCs w:val="24"/>
              </w:rPr>
              <w:t>Что</w:t>
            </w:r>
            <w:r w:rsidRPr="00056852">
              <w:rPr>
                <w:spacing w:val="2"/>
                <w:sz w:val="24"/>
                <w:szCs w:val="24"/>
              </w:rPr>
              <w:t xml:space="preserve"> </w:t>
            </w:r>
            <w:r w:rsidRPr="00056852">
              <w:rPr>
                <w:sz w:val="24"/>
                <w:szCs w:val="24"/>
              </w:rPr>
              <w:t xml:space="preserve">есть </w:t>
            </w:r>
            <w:r w:rsidRPr="00056852">
              <w:rPr>
                <w:spacing w:val="-1"/>
                <w:sz w:val="24"/>
                <w:szCs w:val="24"/>
              </w:rPr>
              <w:t>ч</w:t>
            </w:r>
            <w:r w:rsidRPr="00056852">
              <w:rPr>
                <w:sz w:val="24"/>
                <w:szCs w:val="24"/>
              </w:rPr>
              <w:t>то</w:t>
            </w:r>
            <w:r w:rsidRPr="00056852">
              <w:rPr>
                <w:spacing w:val="-5"/>
                <w:sz w:val="24"/>
                <w:szCs w:val="24"/>
              </w:rPr>
              <w:t>»</w:t>
            </w:r>
            <w:r w:rsidRPr="00056852">
              <w:rPr>
                <w:sz w:val="24"/>
                <w:szCs w:val="24"/>
              </w:rPr>
              <w:t>.</w:t>
            </w:r>
          </w:p>
        </w:tc>
        <w:tc>
          <w:tcPr>
            <w:tcW w:w="1560"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ind w:left="102"/>
              <w:rPr>
                <w:sz w:val="24"/>
                <w:szCs w:val="24"/>
              </w:rPr>
            </w:pPr>
            <w:r w:rsidRPr="00056852">
              <w:rPr>
                <w:sz w:val="24"/>
                <w:szCs w:val="24"/>
              </w:rPr>
              <w:t>1</w:t>
            </w:r>
          </w:p>
        </w:tc>
      </w:tr>
      <w:tr w:rsidR="00056852"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056852" w:rsidRPr="00056852" w:rsidRDefault="00056852" w:rsidP="00B62BCC">
            <w:pPr>
              <w:spacing w:line="240" w:lineRule="exact"/>
              <w:ind w:left="102"/>
              <w:rPr>
                <w:sz w:val="24"/>
                <w:szCs w:val="24"/>
              </w:rPr>
            </w:pPr>
            <w:r>
              <w:rPr>
                <w:sz w:val="24"/>
                <w:szCs w:val="24"/>
              </w:rPr>
              <w:t>18</w:t>
            </w:r>
          </w:p>
        </w:tc>
        <w:tc>
          <w:tcPr>
            <w:tcW w:w="8006"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0"/>
              <w:rPr>
                <w:sz w:val="24"/>
                <w:szCs w:val="24"/>
              </w:rPr>
            </w:pPr>
            <w:proofErr w:type="spellStart"/>
            <w:r w:rsidRPr="00056852">
              <w:rPr>
                <w:spacing w:val="2"/>
                <w:sz w:val="24"/>
                <w:szCs w:val="24"/>
              </w:rPr>
              <w:t>Т</w:t>
            </w:r>
            <w:r w:rsidRPr="00056852">
              <w:rPr>
                <w:sz w:val="24"/>
                <w:szCs w:val="24"/>
              </w:rPr>
              <w:t>а</w:t>
            </w:r>
            <w:r w:rsidRPr="00056852">
              <w:rPr>
                <w:spacing w:val="-3"/>
                <w:sz w:val="24"/>
                <w:szCs w:val="24"/>
              </w:rPr>
              <w:t>н</w:t>
            </w:r>
            <w:r w:rsidRPr="00056852">
              <w:rPr>
                <w:sz w:val="24"/>
                <w:szCs w:val="24"/>
              </w:rPr>
              <w:t>грам</w:t>
            </w:r>
            <w:proofErr w:type="spellEnd"/>
          </w:p>
        </w:tc>
        <w:tc>
          <w:tcPr>
            <w:tcW w:w="1560"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2"/>
              <w:rPr>
                <w:sz w:val="24"/>
                <w:szCs w:val="24"/>
              </w:rPr>
            </w:pPr>
            <w:r w:rsidRPr="00056852">
              <w:rPr>
                <w:sz w:val="24"/>
                <w:szCs w:val="24"/>
              </w:rPr>
              <w:t>3</w:t>
            </w:r>
          </w:p>
        </w:tc>
      </w:tr>
      <w:tr w:rsidR="00056852"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056852" w:rsidRPr="00056852" w:rsidRDefault="00056852" w:rsidP="00B62BCC">
            <w:pPr>
              <w:spacing w:line="240" w:lineRule="exact"/>
              <w:ind w:left="102"/>
              <w:rPr>
                <w:sz w:val="24"/>
                <w:szCs w:val="24"/>
              </w:rPr>
            </w:pPr>
          </w:p>
        </w:tc>
        <w:tc>
          <w:tcPr>
            <w:tcW w:w="8006"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0"/>
              <w:rPr>
                <w:sz w:val="24"/>
                <w:szCs w:val="24"/>
              </w:rPr>
            </w:pPr>
            <w:r w:rsidRPr="00056852">
              <w:rPr>
                <w:b/>
                <w:spacing w:val="1"/>
                <w:sz w:val="24"/>
                <w:szCs w:val="24"/>
              </w:rPr>
              <w:t>Н</w:t>
            </w:r>
            <w:r w:rsidRPr="00056852">
              <w:rPr>
                <w:b/>
                <w:sz w:val="24"/>
                <w:szCs w:val="24"/>
              </w:rPr>
              <w:t>або</w:t>
            </w:r>
            <w:r w:rsidRPr="00056852">
              <w:rPr>
                <w:b/>
                <w:spacing w:val="-3"/>
                <w:sz w:val="24"/>
                <w:szCs w:val="24"/>
              </w:rPr>
              <w:t>р</w:t>
            </w:r>
            <w:r w:rsidRPr="00056852">
              <w:rPr>
                <w:b/>
                <w:sz w:val="24"/>
                <w:szCs w:val="24"/>
              </w:rPr>
              <w:t>ы и</w:t>
            </w:r>
            <w:r w:rsidRPr="00056852">
              <w:rPr>
                <w:b/>
                <w:spacing w:val="-2"/>
                <w:sz w:val="24"/>
                <w:szCs w:val="24"/>
              </w:rPr>
              <w:t>н</w:t>
            </w:r>
            <w:r w:rsidRPr="00056852">
              <w:rPr>
                <w:b/>
                <w:spacing w:val="1"/>
                <w:sz w:val="24"/>
                <w:szCs w:val="24"/>
              </w:rPr>
              <w:t>д</w:t>
            </w:r>
            <w:r w:rsidRPr="00056852">
              <w:rPr>
                <w:b/>
                <w:sz w:val="24"/>
                <w:szCs w:val="24"/>
              </w:rPr>
              <w:t>и</w:t>
            </w:r>
            <w:r w:rsidRPr="00056852">
              <w:rPr>
                <w:b/>
                <w:spacing w:val="-2"/>
                <w:sz w:val="24"/>
                <w:szCs w:val="24"/>
              </w:rPr>
              <w:t>в</w:t>
            </w:r>
            <w:r w:rsidRPr="00056852">
              <w:rPr>
                <w:b/>
                <w:sz w:val="24"/>
                <w:szCs w:val="24"/>
              </w:rPr>
              <w:t>и</w:t>
            </w:r>
            <w:r w:rsidRPr="00056852">
              <w:rPr>
                <w:b/>
                <w:spacing w:val="1"/>
                <w:sz w:val="24"/>
                <w:szCs w:val="24"/>
              </w:rPr>
              <w:t>д</w:t>
            </w:r>
            <w:r w:rsidRPr="00056852">
              <w:rPr>
                <w:b/>
                <w:sz w:val="24"/>
                <w:szCs w:val="24"/>
              </w:rPr>
              <w:t>у</w:t>
            </w:r>
            <w:r w:rsidRPr="00056852">
              <w:rPr>
                <w:b/>
                <w:spacing w:val="-2"/>
                <w:sz w:val="24"/>
                <w:szCs w:val="24"/>
              </w:rPr>
              <w:t>ал</w:t>
            </w:r>
            <w:r w:rsidRPr="00056852">
              <w:rPr>
                <w:b/>
                <w:spacing w:val="1"/>
                <w:sz w:val="24"/>
                <w:szCs w:val="24"/>
              </w:rPr>
              <w:t>ь</w:t>
            </w:r>
            <w:r w:rsidRPr="00056852">
              <w:rPr>
                <w:b/>
                <w:spacing w:val="-2"/>
                <w:sz w:val="24"/>
                <w:szCs w:val="24"/>
              </w:rPr>
              <w:t>н</w:t>
            </w:r>
            <w:r w:rsidRPr="00056852">
              <w:rPr>
                <w:b/>
                <w:sz w:val="24"/>
                <w:szCs w:val="24"/>
              </w:rPr>
              <w:t>ых</w:t>
            </w:r>
            <w:r w:rsidRPr="00056852">
              <w:rPr>
                <w:b/>
                <w:spacing w:val="-2"/>
                <w:sz w:val="24"/>
                <w:szCs w:val="24"/>
              </w:rPr>
              <w:t xml:space="preserve"> </w:t>
            </w:r>
            <w:r w:rsidRPr="00056852">
              <w:rPr>
                <w:b/>
                <w:sz w:val="24"/>
                <w:szCs w:val="24"/>
              </w:rPr>
              <w:t>кар</w:t>
            </w:r>
            <w:r w:rsidRPr="00056852">
              <w:rPr>
                <w:b/>
                <w:spacing w:val="-1"/>
                <w:sz w:val="24"/>
                <w:szCs w:val="24"/>
              </w:rPr>
              <w:t>т</w:t>
            </w:r>
            <w:r w:rsidRPr="00056852">
              <w:rPr>
                <w:b/>
                <w:sz w:val="24"/>
                <w:szCs w:val="24"/>
              </w:rPr>
              <w:t>очек</w:t>
            </w:r>
          </w:p>
        </w:tc>
        <w:tc>
          <w:tcPr>
            <w:tcW w:w="1560"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rPr>
                <w:sz w:val="24"/>
                <w:szCs w:val="24"/>
              </w:rPr>
            </w:pPr>
          </w:p>
        </w:tc>
      </w:tr>
      <w:tr w:rsidR="00056852"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056852" w:rsidRPr="00056852" w:rsidRDefault="00056852" w:rsidP="00B62BCC">
            <w:pPr>
              <w:spacing w:line="240" w:lineRule="exact"/>
              <w:ind w:left="102"/>
              <w:rPr>
                <w:sz w:val="24"/>
                <w:szCs w:val="24"/>
              </w:rPr>
            </w:pPr>
            <w:r>
              <w:rPr>
                <w:sz w:val="24"/>
                <w:szCs w:val="24"/>
              </w:rPr>
              <w:t>1</w:t>
            </w:r>
          </w:p>
        </w:tc>
        <w:tc>
          <w:tcPr>
            <w:tcW w:w="8006"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0"/>
              <w:rPr>
                <w:sz w:val="24"/>
                <w:szCs w:val="24"/>
              </w:rPr>
            </w:pPr>
            <w:r w:rsidRPr="00056852">
              <w:rPr>
                <w:spacing w:val="-1"/>
                <w:sz w:val="24"/>
                <w:szCs w:val="24"/>
              </w:rPr>
              <w:t>С</w:t>
            </w:r>
            <w:r w:rsidRPr="00056852">
              <w:rPr>
                <w:sz w:val="24"/>
                <w:szCs w:val="24"/>
              </w:rPr>
              <w:t>о</w:t>
            </w:r>
            <w:r w:rsidRPr="00056852">
              <w:rPr>
                <w:spacing w:val="-1"/>
                <w:sz w:val="24"/>
                <w:szCs w:val="24"/>
              </w:rPr>
              <w:t>в</w:t>
            </w:r>
            <w:r w:rsidRPr="00056852">
              <w:rPr>
                <w:sz w:val="24"/>
                <w:szCs w:val="24"/>
              </w:rPr>
              <w:t>ершенст</w:t>
            </w:r>
            <w:r w:rsidRPr="00056852">
              <w:rPr>
                <w:spacing w:val="-1"/>
                <w:sz w:val="24"/>
                <w:szCs w:val="24"/>
              </w:rPr>
              <w:t>в</w:t>
            </w:r>
            <w:r w:rsidRPr="00056852">
              <w:rPr>
                <w:sz w:val="24"/>
                <w:szCs w:val="24"/>
              </w:rPr>
              <w:t>о</w:t>
            </w:r>
            <w:r w:rsidRPr="00056852">
              <w:rPr>
                <w:spacing w:val="-1"/>
                <w:sz w:val="24"/>
                <w:szCs w:val="24"/>
              </w:rPr>
              <w:t>в</w:t>
            </w:r>
            <w:r w:rsidRPr="00056852">
              <w:rPr>
                <w:sz w:val="24"/>
                <w:szCs w:val="24"/>
              </w:rPr>
              <w:t>ан</w:t>
            </w:r>
            <w:r w:rsidRPr="00056852">
              <w:rPr>
                <w:spacing w:val="-1"/>
                <w:sz w:val="24"/>
                <w:szCs w:val="24"/>
              </w:rPr>
              <w:t>и</w:t>
            </w:r>
            <w:r w:rsidRPr="00056852">
              <w:rPr>
                <w:sz w:val="24"/>
                <w:szCs w:val="24"/>
              </w:rPr>
              <w:t>е</w:t>
            </w:r>
            <w:r w:rsidRPr="00056852">
              <w:rPr>
                <w:spacing w:val="-2"/>
                <w:sz w:val="24"/>
                <w:szCs w:val="24"/>
              </w:rPr>
              <w:t xml:space="preserve"> </w:t>
            </w:r>
            <w:r w:rsidRPr="00056852">
              <w:rPr>
                <w:sz w:val="24"/>
                <w:szCs w:val="24"/>
              </w:rPr>
              <w:t>ка</w:t>
            </w:r>
            <w:r w:rsidRPr="00056852">
              <w:rPr>
                <w:spacing w:val="-2"/>
                <w:sz w:val="24"/>
                <w:szCs w:val="24"/>
              </w:rPr>
              <w:t>лл</w:t>
            </w:r>
            <w:r w:rsidRPr="00056852">
              <w:rPr>
                <w:sz w:val="24"/>
                <w:szCs w:val="24"/>
              </w:rPr>
              <w:t>игра</w:t>
            </w:r>
            <w:r w:rsidRPr="00056852">
              <w:rPr>
                <w:spacing w:val="1"/>
                <w:sz w:val="24"/>
                <w:szCs w:val="24"/>
              </w:rPr>
              <w:t>ф</w:t>
            </w:r>
            <w:r w:rsidRPr="00056852">
              <w:rPr>
                <w:sz w:val="24"/>
                <w:szCs w:val="24"/>
              </w:rPr>
              <w:t>и</w:t>
            </w:r>
            <w:r w:rsidRPr="00056852">
              <w:rPr>
                <w:spacing w:val="-4"/>
                <w:sz w:val="24"/>
                <w:szCs w:val="24"/>
              </w:rPr>
              <w:t>ч</w:t>
            </w:r>
            <w:r w:rsidRPr="00056852">
              <w:rPr>
                <w:sz w:val="24"/>
                <w:szCs w:val="24"/>
              </w:rPr>
              <w:t>еск</w:t>
            </w:r>
            <w:r w:rsidRPr="00056852">
              <w:rPr>
                <w:spacing w:val="-2"/>
                <w:sz w:val="24"/>
                <w:szCs w:val="24"/>
              </w:rPr>
              <w:t>о</w:t>
            </w:r>
            <w:r w:rsidRPr="00056852">
              <w:rPr>
                <w:sz w:val="24"/>
                <w:szCs w:val="24"/>
              </w:rPr>
              <w:t>го на</w:t>
            </w:r>
            <w:r w:rsidRPr="00056852">
              <w:rPr>
                <w:spacing w:val="-4"/>
                <w:sz w:val="24"/>
                <w:szCs w:val="24"/>
              </w:rPr>
              <w:t>в</w:t>
            </w:r>
            <w:r w:rsidRPr="00056852">
              <w:rPr>
                <w:sz w:val="24"/>
                <w:szCs w:val="24"/>
              </w:rPr>
              <w:t>ы</w:t>
            </w:r>
            <w:r w:rsidRPr="00056852">
              <w:rPr>
                <w:spacing w:val="1"/>
                <w:sz w:val="24"/>
                <w:szCs w:val="24"/>
              </w:rPr>
              <w:t>к</w:t>
            </w:r>
            <w:r w:rsidRPr="00056852">
              <w:rPr>
                <w:sz w:val="24"/>
                <w:szCs w:val="24"/>
              </w:rPr>
              <w:t>а.</w:t>
            </w:r>
          </w:p>
        </w:tc>
        <w:tc>
          <w:tcPr>
            <w:tcW w:w="1560"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rPr>
                <w:sz w:val="24"/>
                <w:szCs w:val="24"/>
              </w:rPr>
            </w:pPr>
            <w:r>
              <w:rPr>
                <w:sz w:val="24"/>
                <w:szCs w:val="24"/>
              </w:rPr>
              <w:t>1</w:t>
            </w:r>
          </w:p>
        </w:tc>
      </w:tr>
      <w:tr w:rsidR="00056852" w:rsidRPr="00056852" w:rsidTr="00056852">
        <w:trPr>
          <w:trHeight w:hRule="exact" w:val="492"/>
        </w:trPr>
        <w:tc>
          <w:tcPr>
            <w:tcW w:w="567" w:type="dxa"/>
            <w:tcBorders>
              <w:top w:val="single" w:sz="5" w:space="0" w:color="000000"/>
              <w:left w:val="single" w:sz="5" w:space="0" w:color="000000"/>
              <w:bottom w:val="single" w:sz="5" w:space="0" w:color="000000"/>
              <w:right w:val="single" w:sz="5" w:space="0" w:color="000000"/>
            </w:tcBorders>
          </w:tcPr>
          <w:p w:rsidR="00056852" w:rsidRPr="00056852" w:rsidRDefault="00056852" w:rsidP="00B62BCC">
            <w:pPr>
              <w:spacing w:line="240" w:lineRule="exact"/>
              <w:ind w:left="102"/>
              <w:rPr>
                <w:sz w:val="24"/>
                <w:szCs w:val="24"/>
              </w:rPr>
            </w:pPr>
            <w:r>
              <w:rPr>
                <w:sz w:val="24"/>
                <w:szCs w:val="24"/>
              </w:rPr>
              <w:t>2</w:t>
            </w:r>
          </w:p>
        </w:tc>
        <w:tc>
          <w:tcPr>
            <w:tcW w:w="8006"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0"/>
              <w:rPr>
                <w:sz w:val="24"/>
                <w:szCs w:val="24"/>
              </w:rPr>
            </w:pPr>
            <w:r w:rsidRPr="00056852">
              <w:rPr>
                <w:sz w:val="24"/>
                <w:szCs w:val="24"/>
              </w:rPr>
              <w:t>Ди</w:t>
            </w:r>
            <w:r w:rsidRPr="00056852">
              <w:rPr>
                <w:spacing w:val="-1"/>
                <w:sz w:val="24"/>
                <w:szCs w:val="24"/>
              </w:rPr>
              <w:t>ф</w:t>
            </w:r>
            <w:r w:rsidRPr="00056852">
              <w:rPr>
                <w:spacing w:val="1"/>
                <w:sz w:val="24"/>
                <w:szCs w:val="24"/>
              </w:rPr>
              <w:t>ф</w:t>
            </w:r>
            <w:r w:rsidRPr="00056852">
              <w:rPr>
                <w:sz w:val="24"/>
                <w:szCs w:val="24"/>
              </w:rPr>
              <w:t>ерен</w:t>
            </w:r>
            <w:r w:rsidRPr="00056852">
              <w:rPr>
                <w:spacing w:val="-1"/>
                <w:sz w:val="24"/>
                <w:szCs w:val="24"/>
              </w:rPr>
              <w:t>ц</w:t>
            </w:r>
            <w:r w:rsidRPr="00056852">
              <w:rPr>
                <w:spacing w:val="-3"/>
                <w:sz w:val="24"/>
                <w:szCs w:val="24"/>
              </w:rPr>
              <w:t>и</w:t>
            </w:r>
            <w:r w:rsidRPr="00056852">
              <w:rPr>
                <w:sz w:val="24"/>
                <w:szCs w:val="24"/>
              </w:rPr>
              <w:t>ац</w:t>
            </w:r>
            <w:r w:rsidRPr="00056852">
              <w:rPr>
                <w:spacing w:val="-1"/>
                <w:sz w:val="24"/>
                <w:szCs w:val="24"/>
              </w:rPr>
              <w:t>и</w:t>
            </w:r>
            <w:r w:rsidRPr="00056852">
              <w:rPr>
                <w:sz w:val="24"/>
                <w:szCs w:val="24"/>
              </w:rPr>
              <w:t>я б</w:t>
            </w:r>
            <w:r w:rsidRPr="00056852">
              <w:rPr>
                <w:spacing w:val="-2"/>
                <w:sz w:val="24"/>
                <w:szCs w:val="24"/>
              </w:rPr>
              <w:t>у</w:t>
            </w:r>
            <w:r w:rsidRPr="00056852">
              <w:rPr>
                <w:sz w:val="24"/>
                <w:szCs w:val="24"/>
              </w:rPr>
              <w:t>к</w:t>
            </w:r>
            <w:r w:rsidRPr="00056852">
              <w:rPr>
                <w:spacing w:val="-1"/>
                <w:sz w:val="24"/>
                <w:szCs w:val="24"/>
              </w:rPr>
              <w:t>в</w:t>
            </w:r>
            <w:r w:rsidRPr="00056852">
              <w:rPr>
                <w:sz w:val="24"/>
                <w:szCs w:val="24"/>
              </w:rPr>
              <w:t>, и</w:t>
            </w:r>
            <w:r w:rsidRPr="00056852">
              <w:rPr>
                <w:spacing w:val="-1"/>
                <w:sz w:val="24"/>
                <w:szCs w:val="24"/>
              </w:rPr>
              <w:t>м</w:t>
            </w:r>
            <w:r w:rsidRPr="00056852">
              <w:rPr>
                <w:sz w:val="24"/>
                <w:szCs w:val="24"/>
              </w:rPr>
              <w:t>е</w:t>
            </w:r>
            <w:r w:rsidRPr="00056852">
              <w:rPr>
                <w:spacing w:val="1"/>
                <w:sz w:val="24"/>
                <w:szCs w:val="24"/>
              </w:rPr>
              <w:t>ю</w:t>
            </w:r>
            <w:r w:rsidRPr="00056852">
              <w:rPr>
                <w:sz w:val="24"/>
                <w:szCs w:val="24"/>
              </w:rPr>
              <w:t>щих</w:t>
            </w:r>
            <w:r w:rsidRPr="00056852">
              <w:rPr>
                <w:spacing w:val="-2"/>
                <w:sz w:val="24"/>
                <w:szCs w:val="24"/>
              </w:rPr>
              <w:t xml:space="preserve"> </w:t>
            </w:r>
            <w:r w:rsidRPr="00056852">
              <w:rPr>
                <w:sz w:val="24"/>
                <w:szCs w:val="24"/>
              </w:rPr>
              <w:t>ки</w:t>
            </w:r>
            <w:r w:rsidRPr="00056852">
              <w:rPr>
                <w:spacing w:val="-1"/>
                <w:sz w:val="24"/>
                <w:szCs w:val="24"/>
              </w:rPr>
              <w:t>н</w:t>
            </w:r>
            <w:r w:rsidRPr="00056852">
              <w:rPr>
                <w:sz w:val="24"/>
                <w:szCs w:val="24"/>
              </w:rPr>
              <w:t>ети</w:t>
            </w:r>
            <w:r w:rsidRPr="00056852">
              <w:rPr>
                <w:spacing w:val="-1"/>
                <w:sz w:val="24"/>
                <w:szCs w:val="24"/>
              </w:rPr>
              <w:t>ч</w:t>
            </w:r>
            <w:r w:rsidRPr="00056852">
              <w:rPr>
                <w:sz w:val="24"/>
                <w:szCs w:val="24"/>
              </w:rPr>
              <w:t>е</w:t>
            </w:r>
            <w:r w:rsidRPr="00056852">
              <w:rPr>
                <w:spacing w:val="-2"/>
                <w:sz w:val="24"/>
                <w:szCs w:val="24"/>
              </w:rPr>
              <w:t>с</w:t>
            </w:r>
            <w:r w:rsidRPr="00056852">
              <w:rPr>
                <w:sz w:val="24"/>
                <w:szCs w:val="24"/>
              </w:rPr>
              <w:t>кое</w:t>
            </w:r>
            <w:r w:rsidRPr="00056852">
              <w:rPr>
                <w:spacing w:val="-2"/>
                <w:sz w:val="24"/>
                <w:szCs w:val="24"/>
              </w:rPr>
              <w:t xml:space="preserve"> </w:t>
            </w:r>
            <w:r w:rsidRPr="00056852">
              <w:rPr>
                <w:sz w:val="24"/>
                <w:szCs w:val="24"/>
              </w:rPr>
              <w:t>с</w:t>
            </w:r>
            <w:r w:rsidRPr="00056852">
              <w:rPr>
                <w:spacing w:val="-2"/>
                <w:sz w:val="24"/>
                <w:szCs w:val="24"/>
              </w:rPr>
              <w:t>х</w:t>
            </w:r>
            <w:r w:rsidRPr="00056852">
              <w:rPr>
                <w:sz w:val="24"/>
                <w:szCs w:val="24"/>
              </w:rPr>
              <w:t>од</w:t>
            </w:r>
            <w:r w:rsidRPr="00056852">
              <w:rPr>
                <w:spacing w:val="1"/>
                <w:sz w:val="24"/>
                <w:szCs w:val="24"/>
              </w:rPr>
              <w:t>с</w:t>
            </w:r>
            <w:r w:rsidRPr="00056852">
              <w:rPr>
                <w:sz w:val="24"/>
                <w:szCs w:val="24"/>
              </w:rPr>
              <w:t>т</w:t>
            </w:r>
            <w:r w:rsidRPr="00056852">
              <w:rPr>
                <w:spacing w:val="-2"/>
                <w:sz w:val="24"/>
                <w:szCs w:val="24"/>
              </w:rPr>
              <w:t>в</w:t>
            </w:r>
            <w:r w:rsidRPr="00056852">
              <w:rPr>
                <w:sz w:val="24"/>
                <w:szCs w:val="24"/>
              </w:rPr>
              <w:t>о.</w:t>
            </w:r>
          </w:p>
        </w:tc>
        <w:tc>
          <w:tcPr>
            <w:tcW w:w="1560"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rPr>
                <w:sz w:val="24"/>
                <w:szCs w:val="24"/>
              </w:rPr>
            </w:pPr>
            <w:r>
              <w:rPr>
                <w:sz w:val="24"/>
                <w:szCs w:val="24"/>
              </w:rPr>
              <w:t>1</w:t>
            </w:r>
          </w:p>
        </w:tc>
      </w:tr>
      <w:tr w:rsidR="00056852"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056852" w:rsidRPr="00056852" w:rsidRDefault="00056852" w:rsidP="00B62BCC">
            <w:pPr>
              <w:spacing w:line="240" w:lineRule="exact"/>
              <w:ind w:left="102"/>
              <w:rPr>
                <w:sz w:val="24"/>
                <w:szCs w:val="24"/>
              </w:rPr>
            </w:pPr>
            <w:r>
              <w:rPr>
                <w:sz w:val="24"/>
                <w:szCs w:val="24"/>
              </w:rPr>
              <w:t>3</w:t>
            </w:r>
          </w:p>
        </w:tc>
        <w:tc>
          <w:tcPr>
            <w:tcW w:w="8006"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0"/>
              <w:rPr>
                <w:sz w:val="24"/>
                <w:szCs w:val="24"/>
              </w:rPr>
            </w:pPr>
            <w:r w:rsidRPr="00056852">
              <w:rPr>
                <w:spacing w:val="-1"/>
                <w:sz w:val="24"/>
                <w:szCs w:val="24"/>
              </w:rPr>
              <w:t>К</w:t>
            </w:r>
            <w:r w:rsidRPr="00056852">
              <w:rPr>
                <w:sz w:val="24"/>
                <w:szCs w:val="24"/>
              </w:rPr>
              <w:t>орре</w:t>
            </w:r>
            <w:r w:rsidRPr="00056852">
              <w:rPr>
                <w:spacing w:val="1"/>
                <w:sz w:val="24"/>
                <w:szCs w:val="24"/>
              </w:rPr>
              <w:t>к</w:t>
            </w:r>
            <w:r w:rsidRPr="00056852">
              <w:rPr>
                <w:sz w:val="24"/>
                <w:szCs w:val="24"/>
              </w:rPr>
              <w:t>ц</w:t>
            </w:r>
            <w:r w:rsidRPr="00056852">
              <w:rPr>
                <w:spacing w:val="-1"/>
                <w:sz w:val="24"/>
                <w:szCs w:val="24"/>
              </w:rPr>
              <w:t>и</w:t>
            </w:r>
            <w:r w:rsidRPr="00056852">
              <w:rPr>
                <w:sz w:val="24"/>
                <w:szCs w:val="24"/>
              </w:rPr>
              <w:t xml:space="preserve">я </w:t>
            </w:r>
            <w:proofErr w:type="spellStart"/>
            <w:r w:rsidRPr="00056852">
              <w:rPr>
                <w:spacing w:val="-2"/>
                <w:sz w:val="24"/>
                <w:szCs w:val="24"/>
              </w:rPr>
              <w:t>а</w:t>
            </w:r>
            <w:r w:rsidRPr="00056852">
              <w:rPr>
                <w:sz w:val="24"/>
                <w:szCs w:val="24"/>
              </w:rPr>
              <w:t>грам</w:t>
            </w:r>
            <w:r w:rsidRPr="00056852">
              <w:rPr>
                <w:spacing w:val="-1"/>
                <w:sz w:val="24"/>
                <w:szCs w:val="24"/>
              </w:rPr>
              <w:t>м</w:t>
            </w:r>
            <w:r w:rsidRPr="00056852">
              <w:rPr>
                <w:sz w:val="24"/>
                <w:szCs w:val="24"/>
              </w:rPr>
              <w:t>ати</w:t>
            </w:r>
            <w:r w:rsidRPr="00056852">
              <w:rPr>
                <w:spacing w:val="-1"/>
                <w:sz w:val="24"/>
                <w:szCs w:val="24"/>
              </w:rPr>
              <w:t>ч</w:t>
            </w:r>
            <w:r w:rsidRPr="00056852">
              <w:rPr>
                <w:spacing w:val="-2"/>
                <w:sz w:val="24"/>
                <w:szCs w:val="24"/>
              </w:rPr>
              <w:t>ес</w:t>
            </w:r>
            <w:r w:rsidRPr="00056852">
              <w:rPr>
                <w:sz w:val="24"/>
                <w:szCs w:val="24"/>
              </w:rPr>
              <w:t>кой</w:t>
            </w:r>
            <w:proofErr w:type="spellEnd"/>
            <w:r w:rsidRPr="00056852">
              <w:rPr>
                <w:spacing w:val="1"/>
                <w:sz w:val="24"/>
                <w:szCs w:val="24"/>
              </w:rPr>
              <w:t xml:space="preserve"> </w:t>
            </w:r>
            <w:proofErr w:type="spellStart"/>
            <w:r w:rsidRPr="00056852">
              <w:rPr>
                <w:sz w:val="24"/>
                <w:szCs w:val="24"/>
              </w:rPr>
              <w:t>ди</w:t>
            </w:r>
            <w:r w:rsidRPr="00056852">
              <w:rPr>
                <w:spacing w:val="-2"/>
                <w:sz w:val="24"/>
                <w:szCs w:val="24"/>
              </w:rPr>
              <w:t>с</w:t>
            </w:r>
            <w:r w:rsidRPr="00056852">
              <w:rPr>
                <w:sz w:val="24"/>
                <w:szCs w:val="24"/>
              </w:rPr>
              <w:t>гр</w:t>
            </w:r>
            <w:r w:rsidRPr="00056852">
              <w:rPr>
                <w:spacing w:val="-2"/>
                <w:sz w:val="24"/>
                <w:szCs w:val="24"/>
              </w:rPr>
              <w:t>а</w:t>
            </w:r>
            <w:r w:rsidRPr="00056852">
              <w:rPr>
                <w:spacing w:val="1"/>
                <w:sz w:val="24"/>
                <w:szCs w:val="24"/>
              </w:rPr>
              <w:t>ф</w:t>
            </w:r>
            <w:r w:rsidRPr="00056852">
              <w:rPr>
                <w:sz w:val="24"/>
                <w:szCs w:val="24"/>
              </w:rPr>
              <w:t>и</w:t>
            </w:r>
            <w:r w:rsidRPr="00056852">
              <w:rPr>
                <w:spacing w:val="-1"/>
                <w:sz w:val="24"/>
                <w:szCs w:val="24"/>
              </w:rPr>
              <w:t>и</w:t>
            </w:r>
            <w:proofErr w:type="spellEnd"/>
            <w:r w:rsidRPr="00056852">
              <w:rPr>
                <w:sz w:val="24"/>
                <w:szCs w:val="24"/>
              </w:rPr>
              <w:t>.</w:t>
            </w:r>
          </w:p>
        </w:tc>
        <w:tc>
          <w:tcPr>
            <w:tcW w:w="1560"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rPr>
                <w:sz w:val="24"/>
                <w:szCs w:val="24"/>
              </w:rPr>
            </w:pPr>
            <w:r>
              <w:rPr>
                <w:sz w:val="24"/>
                <w:szCs w:val="24"/>
              </w:rPr>
              <w:t>1</w:t>
            </w:r>
          </w:p>
        </w:tc>
      </w:tr>
      <w:tr w:rsidR="00056852"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056852" w:rsidRPr="00056852" w:rsidRDefault="00056852" w:rsidP="00B62BCC">
            <w:pPr>
              <w:spacing w:line="240" w:lineRule="exact"/>
              <w:ind w:left="102"/>
              <w:rPr>
                <w:sz w:val="24"/>
                <w:szCs w:val="24"/>
              </w:rPr>
            </w:pPr>
            <w:r>
              <w:rPr>
                <w:sz w:val="24"/>
                <w:szCs w:val="24"/>
              </w:rPr>
              <w:t>4</w:t>
            </w:r>
          </w:p>
        </w:tc>
        <w:tc>
          <w:tcPr>
            <w:tcW w:w="8006"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0"/>
              <w:rPr>
                <w:sz w:val="24"/>
                <w:szCs w:val="24"/>
              </w:rPr>
            </w:pPr>
            <w:r w:rsidRPr="00056852">
              <w:rPr>
                <w:spacing w:val="-1"/>
                <w:sz w:val="24"/>
                <w:szCs w:val="24"/>
              </w:rPr>
              <w:t>Ав</w:t>
            </w:r>
            <w:r w:rsidRPr="00056852">
              <w:rPr>
                <w:sz w:val="24"/>
                <w:szCs w:val="24"/>
              </w:rPr>
              <w:t>то</w:t>
            </w:r>
            <w:r w:rsidRPr="00056852">
              <w:rPr>
                <w:spacing w:val="-1"/>
                <w:sz w:val="24"/>
                <w:szCs w:val="24"/>
              </w:rPr>
              <w:t>м</w:t>
            </w:r>
            <w:r w:rsidRPr="00056852">
              <w:rPr>
                <w:sz w:val="24"/>
                <w:szCs w:val="24"/>
              </w:rPr>
              <w:t>ати</w:t>
            </w:r>
            <w:r w:rsidRPr="00056852">
              <w:rPr>
                <w:spacing w:val="-2"/>
                <w:sz w:val="24"/>
                <w:szCs w:val="24"/>
              </w:rPr>
              <w:t>з</w:t>
            </w:r>
            <w:r w:rsidRPr="00056852">
              <w:rPr>
                <w:sz w:val="24"/>
                <w:szCs w:val="24"/>
              </w:rPr>
              <w:t>ац</w:t>
            </w:r>
            <w:r w:rsidRPr="00056852">
              <w:rPr>
                <w:spacing w:val="-1"/>
                <w:sz w:val="24"/>
                <w:szCs w:val="24"/>
              </w:rPr>
              <w:t>и</w:t>
            </w:r>
            <w:r w:rsidRPr="00056852">
              <w:rPr>
                <w:sz w:val="24"/>
                <w:szCs w:val="24"/>
              </w:rPr>
              <w:t xml:space="preserve">я </w:t>
            </w:r>
            <w:r w:rsidRPr="00056852">
              <w:rPr>
                <w:spacing w:val="-1"/>
                <w:sz w:val="24"/>
                <w:szCs w:val="24"/>
              </w:rPr>
              <w:t>з</w:t>
            </w:r>
            <w:r w:rsidRPr="00056852">
              <w:rPr>
                <w:spacing w:val="1"/>
                <w:sz w:val="24"/>
                <w:szCs w:val="24"/>
              </w:rPr>
              <w:t>в</w:t>
            </w:r>
            <w:r w:rsidRPr="00056852">
              <w:rPr>
                <w:spacing w:val="-2"/>
                <w:sz w:val="24"/>
                <w:szCs w:val="24"/>
              </w:rPr>
              <w:t>у</w:t>
            </w:r>
            <w:r w:rsidRPr="00056852">
              <w:rPr>
                <w:sz w:val="24"/>
                <w:szCs w:val="24"/>
              </w:rPr>
              <w:t>копро</w:t>
            </w:r>
            <w:r w:rsidRPr="00056852">
              <w:rPr>
                <w:spacing w:val="-1"/>
                <w:sz w:val="24"/>
                <w:szCs w:val="24"/>
              </w:rPr>
              <w:t>из</w:t>
            </w:r>
            <w:r w:rsidRPr="00056852">
              <w:rPr>
                <w:sz w:val="24"/>
                <w:szCs w:val="24"/>
              </w:rPr>
              <w:t>ношен</w:t>
            </w:r>
            <w:r w:rsidRPr="00056852">
              <w:rPr>
                <w:spacing w:val="-1"/>
                <w:sz w:val="24"/>
                <w:szCs w:val="24"/>
              </w:rPr>
              <w:t>ия</w:t>
            </w:r>
            <w:r w:rsidRPr="00056852">
              <w:rPr>
                <w:sz w:val="24"/>
                <w:szCs w:val="24"/>
              </w:rPr>
              <w:t>.</w:t>
            </w:r>
          </w:p>
        </w:tc>
        <w:tc>
          <w:tcPr>
            <w:tcW w:w="1560"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rPr>
                <w:sz w:val="24"/>
                <w:szCs w:val="24"/>
              </w:rPr>
            </w:pPr>
            <w:r>
              <w:rPr>
                <w:sz w:val="24"/>
                <w:szCs w:val="24"/>
              </w:rPr>
              <w:t>1</w:t>
            </w:r>
          </w:p>
        </w:tc>
      </w:tr>
      <w:tr w:rsidR="00056852"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056852" w:rsidRPr="00056852" w:rsidRDefault="00056852" w:rsidP="00B62BCC">
            <w:pPr>
              <w:spacing w:line="240" w:lineRule="exact"/>
              <w:ind w:left="102"/>
              <w:rPr>
                <w:sz w:val="24"/>
                <w:szCs w:val="24"/>
              </w:rPr>
            </w:pPr>
            <w:r>
              <w:rPr>
                <w:sz w:val="24"/>
                <w:szCs w:val="24"/>
              </w:rPr>
              <w:t>5</w:t>
            </w:r>
          </w:p>
        </w:tc>
        <w:tc>
          <w:tcPr>
            <w:tcW w:w="8006"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0"/>
              <w:rPr>
                <w:sz w:val="24"/>
                <w:szCs w:val="24"/>
              </w:rPr>
            </w:pPr>
            <w:r w:rsidRPr="00056852">
              <w:rPr>
                <w:spacing w:val="-1"/>
                <w:sz w:val="24"/>
                <w:szCs w:val="24"/>
              </w:rPr>
              <w:t>С</w:t>
            </w:r>
            <w:r w:rsidRPr="00056852">
              <w:rPr>
                <w:sz w:val="24"/>
                <w:szCs w:val="24"/>
              </w:rPr>
              <w:t>остав</w:t>
            </w:r>
            <w:r w:rsidRPr="00056852">
              <w:rPr>
                <w:spacing w:val="-1"/>
                <w:sz w:val="24"/>
                <w:szCs w:val="24"/>
              </w:rPr>
              <w:t xml:space="preserve"> </w:t>
            </w:r>
            <w:r w:rsidRPr="00056852">
              <w:rPr>
                <w:sz w:val="24"/>
                <w:szCs w:val="24"/>
              </w:rPr>
              <w:t>слова.</w:t>
            </w:r>
          </w:p>
        </w:tc>
        <w:tc>
          <w:tcPr>
            <w:tcW w:w="1560"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rPr>
                <w:sz w:val="24"/>
                <w:szCs w:val="24"/>
              </w:rPr>
            </w:pPr>
            <w:r>
              <w:rPr>
                <w:sz w:val="24"/>
                <w:szCs w:val="24"/>
              </w:rPr>
              <w:t>1</w:t>
            </w:r>
          </w:p>
        </w:tc>
      </w:tr>
      <w:tr w:rsidR="00056852"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056852" w:rsidRPr="00056852" w:rsidRDefault="00056852" w:rsidP="00B62BCC">
            <w:pPr>
              <w:spacing w:line="240" w:lineRule="exact"/>
              <w:ind w:left="102"/>
              <w:rPr>
                <w:sz w:val="24"/>
                <w:szCs w:val="24"/>
              </w:rPr>
            </w:pPr>
            <w:r>
              <w:rPr>
                <w:sz w:val="24"/>
                <w:szCs w:val="24"/>
              </w:rPr>
              <w:t>6</w:t>
            </w:r>
          </w:p>
        </w:tc>
        <w:tc>
          <w:tcPr>
            <w:tcW w:w="8006"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0"/>
              <w:rPr>
                <w:sz w:val="24"/>
                <w:szCs w:val="24"/>
              </w:rPr>
            </w:pPr>
            <w:r w:rsidRPr="00056852">
              <w:rPr>
                <w:spacing w:val="-1"/>
                <w:sz w:val="24"/>
                <w:szCs w:val="24"/>
              </w:rPr>
              <w:t>А</w:t>
            </w:r>
            <w:r w:rsidRPr="00056852">
              <w:rPr>
                <w:sz w:val="24"/>
                <w:szCs w:val="24"/>
              </w:rPr>
              <w:t>рт</w:t>
            </w:r>
            <w:r w:rsidRPr="00056852">
              <w:rPr>
                <w:spacing w:val="-1"/>
                <w:sz w:val="24"/>
                <w:szCs w:val="24"/>
              </w:rPr>
              <w:t>и</w:t>
            </w:r>
            <w:r w:rsidRPr="00056852">
              <w:rPr>
                <w:sz w:val="24"/>
                <w:szCs w:val="24"/>
              </w:rPr>
              <w:t>к</w:t>
            </w:r>
            <w:r w:rsidRPr="00056852">
              <w:rPr>
                <w:spacing w:val="-2"/>
                <w:sz w:val="24"/>
                <w:szCs w:val="24"/>
              </w:rPr>
              <w:t>у</w:t>
            </w:r>
            <w:r w:rsidRPr="00056852">
              <w:rPr>
                <w:sz w:val="24"/>
                <w:szCs w:val="24"/>
              </w:rPr>
              <w:t>ля</w:t>
            </w:r>
            <w:r w:rsidRPr="00056852">
              <w:rPr>
                <w:spacing w:val="-1"/>
                <w:sz w:val="24"/>
                <w:szCs w:val="24"/>
              </w:rPr>
              <w:t>ц</w:t>
            </w:r>
            <w:r w:rsidRPr="00056852">
              <w:rPr>
                <w:sz w:val="24"/>
                <w:szCs w:val="24"/>
              </w:rPr>
              <w:t>ио</w:t>
            </w:r>
            <w:r w:rsidRPr="00056852">
              <w:rPr>
                <w:spacing w:val="-1"/>
                <w:sz w:val="24"/>
                <w:szCs w:val="24"/>
              </w:rPr>
              <w:t>н</w:t>
            </w:r>
            <w:r w:rsidRPr="00056852">
              <w:rPr>
                <w:sz w:val="24"/>
                <w:szCs w:val="24"/>
              </w:rPr>
              <w:t>ная</w:t>
            </w:r>
            <w:r w:rsidRPr="00056852">
              <w:rPr>
                <w:spacing w:val="-1"/>
                <w:sz w:val="24"/>
                <w:szCs w:val="24"/>
              </w:rPr>
              <w:t xml:space="preserve"> </w:t>
            </w:r>
            <w:r w:rsidRPr="00056852">
              <w:rPr>
                <w:sz w:val="24"/>
                <w:szCs w:val="24"/>
              </w:rPr>
              <w:t>ги</w:t>
            </w:r>
            <w:r w:rsidRPr="00056852">
              <w:rPr>
                <w:spacing w:val="-1"/>
                <w:sz w:val="24"/>
                <w:szCs w:val="24"/>
              </w:rPr>
              <w:t>м</w:t>
            </w:r>
            <w:r w:rsidRPr="00056852">
              <w:rPr>
                <w:sz w:val="24"/>
                <w:szCs w:val="24"/>
              </w:rPr>
              <w:t>на</w:t>
            </w:r>
            <w:r w:rsidRPr="00056852">
              <w:rPr>
                <w:spacing w:val="-2"/>
                <w:sz w:val="24"/>
                <w:szCs w:val="24"/>
              </w:rPr>
              <w:t>с</w:t>
            </w:r>
            <w:r w:rsidRPr="00056852">
              <w:rPr>
                <w:sz w:val="24"/>
                <w:szCs w:val="24"/>
              </w:rPr>
              <w:t>т</w:t>
            </w:r>
            <w:r w:rsidRPr="00056852">
              <w:rPr>
                <w:spacing w:val="-1"/>
                <w:sz w:val="24"/>
                <w:szCs w:val="24"/>
              </w:rPr>
              <w:t>и</w:t>
            </w:r>
            <w:r w:rsidRPr="00056852">
              <w:rPr>
                <w:sz w:val="24"/>
                <w:szCs w:val="24"/>
              </w:rPr>
              <w:t>ка.</w:t>
            </w:r>
          </w:p>
        </w:tc>
        <w:tc>
          <w:tcPr>
            <w:tcW w:w="1560"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rPr>
                <w:sz w:val="24"/>
                <w:szCs w:val="24"/>
              </w:rPr>
            </w:pPr>
            <w:r>
              <w:rPr>
                <w:sz w:val="24"/>
                <w:szCs w:val="24"/>
              </w:rPr>
              <w:t>1</w:t>
            </w:r>
          </w:p>
        </w:tc>
      </w:tr>
      <w:tr w:rsidR="00056852"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056852" w:rsidRPr="00056852" w:rsidRDefault="00056852" w:rsidP="00B62BCC">
            <w:pPr>
              <w:spacing w:line="240" w:lineRule="exact"/>
              <w:ind w:left="102"/>
              <w:rPr>
                <w:sz w:val="24"/>
                <w:szCs w:val="24"/>
              </w:rPr>
            </w:pPr>
          </w:p>
        </w:tc>
        <w:tc>
          <w:tcPr>
            <w:tcW w:w="8006"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0"/>
              <w:rPr>
                <w:sz w:val="24"/>
                <w:szCs w:val="24"/>
              </w:rPr>
            </w:pPr>
            <w:r w:rsidRPr="00056852">
              <w:rPr>
                <w:b/>
                <w:spacing w:val="1"/>
                <w:sz w:val="24"/>
                <w:szCs w:val="24"/>
              </w:rPr>
              <w:t>Н</w:t>
            </w:r>
            <w:r w:rsidRPr="00056852">
              <w:rPr>
                <w:b/>
                <w:sz w:val="24"/>
                <w:szCs w:val="24"/>
              </w:rPr>
              <w:t>або</w:t>
            </w:r>
            <w:r w:rsidRPr="00056852">
              <w:rPr>
                <w:b/>
                <w:spacing w:val="-3"/>
                <w:sz w:val="24"/>
                <w:szCs w:val="24"/>
              </w:rPr>
              <w:t>р</w:t>
            </w:r>
            <w:r w:rsidRPr="00056852">
              <w:rPr>
                <w:b/>
                <w:sz w:val="24"/>
                <w:szCs w:val="24"/>
              </w:rPr>
              <w:t>ы пр</w:t>
            </w:r>
            <w:r w:rsidRPr="00056852">
              <w:rPr>
                <w:b/>
                <w:spacing w:val="-2"/>
                <w:sz w:val="24"/>
                <w:szCs w:val="24"/>
              </w:rPr>
              <w:t>е</w:t>
            </w:r>
            <w:r w:rsidRPr="00056852">
              <w:rPr>
                <w:b/>
                <w:spacing w:val="1"/>
                <w:sz w:val="24"/>
                <w:szCs w:val="24"/>
              </w:rPr>
              <w:t>д</w:t>
            </w:r>
            <w:r w:rsidRPr="00056852">
              <w:rPr>
                <w:b/>
                <w:spacing w:val="-2"/>
                <w:sz w:val="24"/>
                <w:szCs w:val="24"/>
              </w:rPr>
              <w:t>м</w:t>
            </w:r>
            <w:r w:rsidRPr="00056852">
              <w:rPr>
                <w:b/>
                <w:sz w:val="24"/>
                <w:szCs w:val="24"/>
              </w:rPr>
              <w:t>етных</w:t>
            </w:r>
            <w:r w:rsidRPr="00056852">
              <w:rPr>
                <w:b/>
                <w:spacing w:val="-2"/>
                <w:sz w:val="24"/>
                <w:szCs w:val="24"/>
              </w:rPr>
              <w:t xml:space="preserve"> </w:t>
            </w:r>
            <w:r w:rsidRPr="00056852">
              <w:rPr>
                <w:b/>
                <w:sz w:val="24"/>
                <w:szCs w:val="24"/>
              </w:rPr>
              <w:t>к</w:t>
            </w:r>
            <w:r w:rsidRPr="00056852">
              <w:rPr>
                <w:b/>
                <w:spacing w:val="-2"/>
                <w:sz w:val="24"/>
                <w:szCs w:val="24"/>
              </w:rPr>
              <w:t>а</w:t>
            </w:r>
            <w:r w:rsidRPr="00056852">
              <w:rPr>
                <w:b/>
                <w:sz w:val="24"/>
                <w:szCs w:val="24"/>
              </w:rPr>
              <w:t>р</w:t>
            </w:r>
            <w:r w:rsidRPr="00056852">
              <w:rPr>
                <w:b/>
                <w:spacing w:val="-1"/>
                <w:sz w:val="24"/>
                <w:szCs w:val="24"/>
              </w:rPr>
              <w:t>т</w:t>
            </w:r>
            <w:r w:rsidRPr="00056852">
              <w:rPr>
                <w:b/>
                <w:sz w:val="24"/>
                <w:szCs w:val="24"/>
              </w:rPr>
              <w:t>инок на</w:t>
            </w:r>
            <w:r w:rsidRPr="00056852">
              <w:rPr>
                <w:b/>
                <w:spacing w:val="-2"/>
                <w:sz w:val="24"/>
                <w:szCs w:val="24"/>
              </w:rPr>
              <w:t xml:space="preserve"> </w:t>
            </w:r>
            <w:r w:rsidRPr="00056852">
              <w:rPr>
                <w:b/>
                <w:sz w:val="24"/>
                <w:szCs w:val="24"/>
              </w:rPr>
              <w:t>все</w:t>
            </w:r>
            <w:r w:rsidRPr="00056852">
              <w:rPr>
                <w:b/>
                <w:spacing w:val="-2"/>
                <w:sz w:val="24"/>
                <w:szCs w:val="24"/>
              </w:rPr>
              <w:t xml:space="preserve"> </w:t>
            </w:r>
            <w:r w:rsidRPr="00056852">
              <w:rPr>
                <w:b/>
                <w:sz w:val="24"/>
                <w:szCs w:val="24"/>
              </w:rPr>
              <w:t>з</w:t>
            </w:r>
            <w:r w:rsidRPr="00056852">
              <w:rPr>
                <w:b/>
                <w:spacing w:val="1"/>
                <w:sz w:val="24"/>
                <w:szCs w:val="24"/>
              </w:rPr>
              <w:t>в</w:t>
            </w:r>
            <w:r w:rsidRPr="00056852">
              <w:rPr>
                <w:b/>
                <w:sz w:val="24"/>
                <w:szCs w:val="24"/>
              </w:rPr>
              <w:t>у</w:t>
            </w:r>
            <w:r w:rsidRPr="00056852">
              <w:rPr>
                <w:b/>
                <w:spacing w:val="-2"/>
                <w:sz w:val="24"/>
                <w:szCs w:val="24"/>
              </w:rPr>
              <w:t>к</w:t>
            </w:r>
            <w:r w:rsidRPr="00056852">
              <w:rPr>
                <w:b/>
                <w:sz w:val="24"/>
                <w:szCs w:val="24"/>
              </w:rPr>
              <w:t>и.</w:t>
            </w:r>
          </w:p>
        </w:tc>
        <w:tc>
          <w:tcPr>
            <w:tcW w:w="1560"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rPr>
                <w:sz w:val="24"/>
                <w:szCs w:val="24"/>
              </w:rPr>
            </w:pPr>
          </w:p>
        </w:tc>
      </w:tr>
      <w:tr w:rsidR="00056852"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056852" w:rsidRPr="00056852" w:rsidRDefault="00056852" w:rsidP="00B62BCC">
            <w:pPr>
              <w:spacing w:line="240" w:lineRule="exact"/>
              <w:ind w:left="102"/>
              <w:rPr>
                <w:sz w:val="24"/>
                <w:szCs w:val="24"/>
              </w:rPr>
            </w:pPr>
          </w:p>
        </w:tc>
        <w:tc>
          <w:tcPr>
            <w:tcW w:w="8006"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0"/>
              <w:rPr>
                <w:sz w:val="24"/>
                <w:szCs w:val="24"/>
              </w:rPr>
            </w:pPr>
            <w:r w:rsidRPr="00056852">
              <w:rPr>
                <w:b/>
                <w:spacing w:val="-1"/>
                <w:sz w:val="24"/>
                <w:szCs w:val="24"/>
              </w:rPr>
              <w:t>С</w:t>
            </w:r>
            <w:r w:rsidRPr="00056852">
              <w:rPr>
                <w:b/>
                <w:sz w:val="24"/>
                <w:szCs w:val="24"/>
              </w:rPr>
              <w:t>ерии сю</w:t>
            </w:r>
            <w:r w:rsidRPr="00056852">
              <w:rPr>
                <w:b/>
                <w:spacing w:val="-4"/>
                <w:sz w:val="24"/>
                <w:szCs w:val="24"/>
              </w:rPr>
              <w:t>ж</w:t>
            </w:r>
            <w:r w:rsidRPr="00056852">
              <w:rPr>
                <w:b/>
                <w:sz w:val="24"/>
                <w:szCs w:val="24"/>
              </w:rPr>
              <w:t>етных</w:t>
            </w:r>
            <w:r w:rsidRPr="00056852">
              <w:rPr>
                <w:b/>
                <w:spacing w:val="-2"/>
                <w:sz w:val="24"/>
                <w:szCs w:val="24"/>
              </w:rPr>
              <w:t xml:space="preserve"> </w:t>
            </w:r>
            <w:r w:rsidRPr="00056852">
              <w:rPr>
                <w:b/>
                <w:sz w:val="24"/>
                <w:szCs w:val="24"/>
              </w:rPr>
              <w:t>кар</w:t>
            </w:r>
            <w:r w:rsidRPr="00056852">
              <w:rPr>
                <w:b/>
                <w:spacing w:val="-1"/>
                <w:sz w:val="24"/>
                <w:szCs w:val="24"/>
              </w:rPr>
              <w:t>т</w:t>
            </w:r>
            <w:r w:rsidRPr="00056852">
              <w:rPr>
                <w:b/>
                <w:sz w:val="24"/>
                <w:szCs w:val="24"/>
              </w:rPr>
              <w:t>ин</w:t>
            </w:r>
          </w:p>
        </w:tc>
        <w:tc>
          <w:tcPr>
            <w:tcW w:w="1560"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rPr>
                <w:sz w:val="24"/>
                <w:szCs w:val="24"/>
              </w:rPr>
            </w:pPr>
          </w:p>
        </w:tc>
      </w:tr>
      <w:tr w:rsidR="00056852"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056852" w:rsidRPr="00056852" w:rsidRDefault="00056852" w:rsidP="00B62BCC">
            <w:pPr>
              <w:spacing w:line="240" w:lineRule="exact"/>
              <w:ind w:left="102"/>
              <w:rPr>
                <w:sz w:val="24"/>
                <w:szCs w:val="24"/>
              </w:rPr>
            </w:pPr>
            <w:r>
              <w:rPr>
                <w:sz w:val="24"/>
                <w:szCs w:val="24"/>
              </w:rPr>
              <w:t>1</w:t>
            </w:r>
          </w:p>
        </w:tc>
        <w:tc>
          <w:tcPr>
            <w:tcW w:w="8006"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0"/>
              <w:rPr>
                <w:sz w:val="24"/>
                <w:szCs w:val="24"/>
              </w:rPr>
            </w:pPr>
            <w:r w:rsidRPr="00056852">
              <w:rPr>
                <w:sz w:val="24"/>
                <w:szCs w:val="24"/>
              </w:rPr>
              <w:t>М</w:t>
            </w:r>
            <w:r w:rsidRPr="00056852">
              <w:rPr>
                <w:spacing w:val="-2"/>
                <w:sz w:val="24"/>
                <w:szCs w:val="24"/>
              </w:rPr>
              <w:t>у</w:t>
            </w:r>
            <w:r w:rsidRPr="00056852">
              <w:rPr>
                <w:sz w:val="24"/>
                <w:szCs w:val="24"/>
              </w:rPr>
              <w:t>раве</w:t>
            </w:r>
            <w:r w:rsidRPr="00056852">
              <w:rPr>
                <w:spacing w:val="-1"/>
                <w:sz w:val="24"/>
                <w:szCs w:val="24"/>
              </w:rPr>
              <w:t>й</w:t>
            </w:r>
            <w:r w:rsidRPr="00056852">
              <w:rPr>
                <w:sz w:val="24"/>
                <w:szCs w:val="24"/>
              </w:rPr>
              <w:t>н</w:t>
            </w:r>
            <w:r w:rsidRPr="00056852">
              <w:rPr>
                <w:spacing w:val="-1"/>
                <w:sz w:val="24"/>
                <w:szCs w:val="24"/>
              </w:rPr>
              <w:t>и</w:t>
            </w:r>
            <w:r w:rsidRPr="00056852">
              <w:rPr>
                <w:sz w:val="24"/>
                <w:szCs w:val="24"/>
              </w:rPr>
              <w:t>к</w:t>
            </w:r>
          </w:p>
        </w:tc>
        <w:tc>
          <w:tcPr>
            <w:tcW w:w="1560"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2"/>
              <w:rPr>
                <w:sz w:val="24"/>
                <w:szCs w:val="24"/>
              </w:rPr>
            </w:pPr>
            <w:r w:rsidRPr="00056852">
              <w:rPr>
                <w:sz w:val="24"/>
                <w:szCs w:val="24"/>
              </w:rPr>
              <w:t>1</w:t>
            </w:r>
          </w:p>
        </w:tc>
      </w:tr>
      <w:tr w:rsidR="00056852"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056852" w:rsidRPr="00056852" w:rsidRDefault="00056852" w:rsidP="00B62BCC">
            <w:pPr>
              <w:spacing w:line="240" w:lineRule="exact"/>
              <w:ind w:left="102"/>
              <w:rPr>
                <w:sz w:val="24"/>
                <w:szCs w:val="24"/>
              </w:rPr>
            </w:pPr>
            <w:r>
              <w:rPr>
                <w:sz w:val="24"/>
                <w:szCs w:val="24"/>
              </w:rPr>
              <w:t>2</w:t>
            </w:r>
          </w:p>
        </w:tc>
        <w:tc>
          <w:tcPr>
            <w:tcW w:w="8006"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0"/>
              <w:rPr>
                <w:sz w:val="24"/>
                <w:szCs w:val="24"/>
              </w:rPr>
            </w:pPr>
            <w:r w:rsidRPr="00056852">
              <w:rPr>
                <w:sz w:val="24"/>
                <w:szCs w:val="24"/>
              </w:rPr>
              <w:t>Заяц</w:t>
            </w:r>
            <w:r w:rsidRPr="00056852">
              <w:rPr>
                <w:spacing w:val="-1"/>
                <w:sz w:val="24"/>
                <w:szCs w:val="24"/>
              </w:rPr>
              <w:t xml:space="preserve"> </w:t>
            </w:r>
            <w:r w:rsidRPr="00056852">
              <w:rPr>
                <w:sz w:val="24"/>
                <w:szCs w:val="24"/>
              </w:rPr>
              <w:t>и с</w:t>
            </w:r>
            <w:r w:rsidRPr="00056852">
              <w:rPr>
                <w:spacing w:val="-1"/>
                <w:sz w:val="24"/>
                <w:szCs w:val="24"/>
              </w:rPr>
              <w:t>н</w:t>
            </w:r>
            <w:r w:rsidRPr="00056852">
              <w:rPr>
                <w:sz w:val="24"/>
                <w:szCs w:val="24"/>
              </w:rPr>
              <w:t>е</w:t>
            </w:r>
            <w:r w:rsidRPr="00056852">
              <w:rPr>
                <w:spacing w:val="1"/>
                <w:sz w:val="24"/>
                <w:szCs w:val="24"/>
              </w:rPr>
              <w:t>г</w:t>
            </w:r>
            <w:r w:rsidRPr="00056852">
              <w:rPr>
                <w:sz w:val="24"/>
                <w:szCs w:val="24"/>
              </w:rPr>
              <w:t>о</w:t>
            </w:r>
            <w:r w:rsidRPr="00056852">
              <w:rPr>
                <w:spacing w:val="-1"/>
                <w:sz w:val="24"/>
                <w:szCs w:val="24"/>
              </w:rPr>
              <w:t>в</w:t>
            </w:r>
            <w:r w:rsidRPr="00056852">
              <w:rPr>
                <w:spacing w:val="-3"/>
                <w:sz w:val="24"/>
                <w:szCs w:val="24"/>
              </w:rPr>
              <w:t>и</w:t>
            </w:r>
            <w:r w:rsidRPr="00056852">
              <w:rPr>
                <w:sz w:val="24"/>
                <w:szCs w:val="24"/>
              </w:rPr>
              <w:t>к</w:t>
            </w:r>
          </w:p>
        </w:tc>
        <w:tc>
          <w:tcPr>
            <w:tcW w:w="1560"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2"/>
              <w:rPr>
                <w:sz w:val="24"/>
                <w:szCs w:val="24"/>
              </w:rPr>
            </w:pPr>
            <w:r w:rsidRPr="00056852">
              <w:rPr>
                <w:sz w:val="24"/>
                <w:szCs w:val="24"/>
              </w:rPr>
              <w:t>1</w:t>
            </w:r>
          </w:p>
        </w:tc>
      </w:tr>
      <w:tr w:rsidR="00056852"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056852" w:rsidRPr="00056852" w:rsidRDefault="00056852" w:rsidP="00B62BCC">
            <w:pPr>
              <w:spacing w:line="240" w:lineRule="exact"/>
              <w:ind w:left="102"/>
              <w:rPr>
                <w:sz w:val="24"/>
                <w:szCs w:val="24"/>
              </w:rPr>
            </w:pPr>
            <w:r>
              <w:rPr>
                <w:sz w:val="24"/>
                <w:szCs w:val="24"/>
              </w:rPr>
              <w:t>3</w:t>
            </w:r>
          </w:p>
        </w:tc>
        <w:tc>
          <w:tcPr>
            <w:tcW w:w="8006"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0"/>
              <w:rPr>
                <w:sz w:val="24"/>
                <w:szCs w:val="24"/>
              </w:rPr>
            </w:pPr>
            <w:r w:rsidRPr="00056852">
              <w:rPr>
                <w:spacing w:val="-1"/>
                <w:sz w:val="24"/>
                <w:szCs w:val="24"/>
              </w:rPr>
              <w:t>С</w:t>
            </w:r>
            <w:r w:rsidRPr="00056852">
              <w:rPr>
                <w:sz w:val="24"/>
                <w:szCs w:val="24"/>
              </w:rPr>
              <w:t>и</w:t>
            </w:r>
            <w:r w:rsidRPr="00056852">
              <w:rPr>
                <w:spacing w:val="-1"/>
                <w:sz w:val="24"/>
                <w:szCs w:val="24"/>
              </w:rPr>
              <w:t>н</w:t>
            </w:r>
            <w:r w:rsidRPr="00056852">
              <w:rPr>
                <w:sz w:val="24"/>
                <w:szCs w:val="24"/>
              </w:rPr>
              <w:t>и</w:t>
            </w:r>
            <w:r w:rsidRPr="00056852">
              <w:rPr>
                <w:spacing w:val="-1"/>
                <w:sz w:val="24"/>
                <w:szCs w:val="24"/>
              </w:rPr>
              <w:t>ч</w:t>
            </w:r>
            <w:r w:rsidRPr="00056852">
              <w:rPr>
                <w:sz w:val="24"/>
                <w:szCs w:val="24"/>
              </w:rPr>
              <w:t>ка</w:t>
            </w:r>
          </w:p>
        </w:tc>
        <w:tc>
          <w:tcPr>
            <w:tcW w:w="1560"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2"/>
              <w:rPr>
                <w:sz w:val="24"/>
                <w:szCs w:val="24"/>
              </w:rPr>
            </w:pPr>
            <w:r w:rsidRPr="00056852">
              <w:rPr>
                <w:sz w:val="24"/>
                <w:szCs w:val="24"/>
              </w:rPr>
              <w:t>1</w:t>
            </w:r>
          </w:p>
        </w:tc>
      </w:tr>
      <w:tr w:rsidR="00056852"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056852" w:rsidRPr="00056852" w:rsidRDefault="00056852" w:rsidP="00B62BCC">
            <w:pPr>
              <w:spacing w:line="240" w:lineRule="exact"/>
              <w:ind w:left="102"/>
              <w:rPr>
                <w:sz w:val="24"/>
                <w:szCs w:val="24"/>
              </w:rPr>
            </w:pPr>
            <w:r>
              <w:rPr>
                <w:sz w:val="24"/>
                <w:szCs w:val="24"/>
              </w:rPr>
              <w:t>4</w:t>
            </w:r>
          </w:p>
        </w:tc>
        <w:tc>
          <w:tcPr>
            <w:tcW w:w="8006"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0"/>
              <w:rPr>
                <w:sz w:val="24"/>
                <w:szCs w:val="24"/>
              </w:rPr>
            </w:pPr>
            <w:r w:rsidRPr="00056852">
              <w:rPr>
                <w:spacing w:val="-1"/>
                <w:sz w:val="24"/>
                <w:szCs w:val="24"/>
              </w:rPr>
              <w:t>К</w:t>
            </w:r>
            <w:r w:rsidRPr="00056852">
              <w:rPr>
                <w:sz w:val="24"/>
                <w:szCs w:val="24"/>
              </w:rPr>
              <w:t>олобок</w:t>
            </w:r>
          </w:p>
        </w:tc>
        <w:tc>
          <w:tcPr>
            <w:tcW w:w="1560"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2"/>
              <w:rPr>
                <w:sz w:val="24"/>
                <w:szCs w:val="24"/>
              </w:rPr>
            </w:pPr>
            <w:r w:rsidRPr="00056852">
              <w:rPr>
                <w:sz w:val="24"/>
                <w:szCs w:val="24"/>
              </w:rPr>
              <w:t>1</w:t>
            </w:r>
          </w:p>
        </w:tc>
      </w:tr>
      <w:tr w:rsidR="00056852"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056852" w:rsidRPr="00056852" w:rsidRDefault="00056852" w:rsidP="00B62BCC">
            <w:pPr>
              <w:spacing w:line="240" w:lineRule="exact"/>
              <w:ind w:left="102"/>
              <w:rPr>
                <w:sz w:val="24"/>
                <w:szCs w:val="24"/>
              </w:rPr>
            </w:pPr>
            <w:r>
              <w:rPr>
                <w:sz w:val="24"/>
                <w:szCs w:val="24"/>
              </w:rPr>
              <w:t>5</w:t>
            </w:r>
          </w:p>
        </w:tc>
        <w:tc>
          <w:tcPr>
            <w:tcW w:w="8006"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0"/>
              <w:rPr>
                <w:sz w:val="24"/>
                <w:szCs w:val="24"/>
              </w:rPr>
            </w:pPr>
            <w:r w:rsidRPr="00056852">
              <w:rPr>
                <w:spacing w:val="-1"/>
                <w:sz w:val="24"/>
                <w:szCs w:val="24"/>
              </w:rPr>
              <w:t>С</w:t>
            </w:r>
            <w:r w:rsidRPr="00056852">
              <w:rPr>
                <w:sz w:val="24"/>
                <w:szCs w:val="24"/>
              </w:rPr>
              <w:t>мол</w:t>
            </w:r>
            <w:r w:rsidRPr="00056852">
              <w:rPr>
                <w:spacing w:val="-1"/>
                <w:sz w:val="24"/>
                <w:szCs w:val="24"/>
              </w:rPr>
              <w:t>я</w:t>
            </w:r>
            <w:r w:rsidRPr="00056852">
              <w:rPr>
                <w:sz w:val="24"/>
                <w:szCs w:val="24"/>
              </w:rPr>
              <w:t>ной</w:t>
            </w:r>
            <w:r w:rsidRPr="00056852">
              <w:rPr>
                <w:spacing w:val="-1"/>
                <w:sz w:val="24"/>
                <w:szCs w:val="24"/>
              </w:rPr>
              <w:t xml:space="preserve"> </w:t>
            </w:r>
            <w:r w:rsidRPr="00056852">
              <w:rPr>
                <w:sz w:val="24"/>
                <w:szCs w:val="24"/>
              </w:rPr>
              <w:t>б</w:t>
            </w:r>
            <w:r w:rsidRPr="00056852">
              <w:rPr>
                <w:spacing w:val="1"/>
                <w:sz w:val="24"/>
                <w:szCs w:val="24"/>
              </w:rPr>
              <w:t>ы</w:t>
            </w:r>
            <w:r w:rsidRPr="00056852">
              <w:rPr>
                <w:spacing w:val="-1"/>
                <w:sz w:val="24"/>
                <w:szCs w:val="24"/>
              </w:rPr>
              <w:t>ч</w:t>
            </w:r>
            <w:r w:rsidRPr="00056852">
              <w:rPr>
                <w:sz w:val="24"/>
                <w:szCs w:val="24"/>
              </w:rPr>
              <w:t>ок</w:t>
            </w:r>
          </w:p>
        </w:tc>
        <w:tc>
          <w:tcPr>
            <w:tcW w:w="1560"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2"/>
              <w:rPr>
                <w:sz w:val="24"/>
                <w:szCs w:val="24"/>
              </w:rPr>
            </w:pPr>
            <w:r w:rsidRPr="00056852">
              <w:rPr>
                <w:sz w:val="24"/>
                <w:szCs w:val="24"/>
              </w:rPr>
              <w:t>1</w:t>
            </w:r>
          </w:p>
        </w:tc>
      </w:tr>
      <w:tr w:rsidR="00056852"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056852" w:rsidRPr="00056852" w:rsidRDefault="00056852" w:rsidP="00B62BCC">
            <w:pPr>
              <w:spacing w:line="240" w:lineRule="exact"/>
              <w:ind w:left="102"/>
              <w:rPr>
                <w:sz w:val="24"/>
                <w:szCs w:val="24"/>
              </w:rPr>
            </w:pPr>
            <w:r>
              <w:rPr>
                <w:sz w:val="24"/>
                <w:szCs w:val="24"/>
              </w:rPr>
              <w:t>6</w:t>
            </w:r>
          </w:p>
        </w:tc>
        <w:tc>
          <w:tcPr>
            <w:tcW w:w="8006"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0"/>
              <w:rPr>
                <w:sz w:val="24"/>
                <w:szCs w:val="24"/>
              </w:rPr>
            </w:pPr>
            <w:r w:rsidRPr="00056852">
              <w:rPr>
                <w:sz w:val="24"/>
                <w:szCs w:val="24"/>
              </w:rPr>
              <w:t>Репка</w:t>
            </w:r>
          </w:p>
        </w:tc>
        <w:tc>
          <w:tcPr>
            <w:tcW w:w="1560"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2"/>
              <w:rPr>
                <w:sz w:val="24"/>
                <w:szCs w:val="24"/>
              </w:rPr>
            </w:pPr>
            <w:r w:rsidRPr="00056852">
              <w:rPr>
                <w:sz w:val="24"/>
                <w:szCs w:val="24"/>
              </w:rPr>
              <w:t>1</w:t>
            </w:r>
          </w:p>
        </w:tc>
      </w:tr>
      <w:tr w:rsidR="00056852"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056852" w:rsidRPr="00056852" w:rsidRDefault="00056852" w:rsidP="00B62BCC">
            <w:pPr>
              <w:spacing w:line="240" w:lineRule="exact"/>
              <w:ind w:left="102"/>
              <w:rPr>
                <w:sz w:val="24"/>
                <w:szCs w:val="24"/>
              </w:rPr>
            </w:pPr>
            <w:r>
              <w:rPr>
                <w:sz w:val="24"/>
                <w:szCs w:val="24"/>
              </w:rPr>
              <w:t>7</w:t>
            </w:r>
          </w:p>
        </w:tc>
        <w:tc>
          <w:tcPr>
            <w:tcW w:w="8006"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0"/>
              <w:rPr>
                <w:sz w:val="24"/>
                <w:szCs w:val="24"/>
              </w:rPr>
            </w:pPr>
            <w:r w:rsidRPr="00056852">
              <w:rPr>
                <w:sz w:val="24"/>
                <w:szCs w:val="24"/>
              </w:rPr>
              <w:t>Ч</w:t>
            </w:r>
            <w:r w:rsidRPr="00056852">
              <w:rPr>
                <w:spacing w:val="1"/>
                <w:sz w:val="24"/>
                <w:szCs w:val="24"/>
              </w:rPr>
              <w:t>а</w:t>
            </w:r>
            <w:r w:rsidRPr="00056852">
              <w:rPr>
                <w:sz w:val="24"/>
                <w:szCs w:val="24"/>
              </w:rPr>
              <w:t>й</w:t>
            </w:r>
            <w:r w:rsidRPr="00056852">
              <w:rPr>
                <w:spacing w:val="-1"/>
                <w:sz w:val="24"/>
                <w:szCs w:val="24"/>
              </w:rPr>
              <w:t>н</w:t>
            </w:r>
            <w:r w:rsidRPr="00056852">
              <w:rPr>
                <w:sz w:val="24"/>
                <w:szCs w:val="24"/>
              </w:rPr>
              <w:t>ик</w:t>
            </w:r>
          </w:p>
        </w:tc>
        <w:tc>
          <w:tcPr>
            <w:tcW w:w="1560"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2"/>
              <w:rPr>
                <w:sz w:val="24"/>
                <w:szCs w:val="24"/>
              </w:rPr>
            </w:pPr>
            <w:r w:rsidRPr="00056852">
              <w:rPr>
                <w:sz w:val="24"/>
                <w:szCs w:val="24"/>
              </w:rPr>
              <w:t>1</w:t>
            </w:r>
          </w:p>
        </w:tc>
      </w:tr>
      <w:tr w:rsidR="00056852"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056852" w:rsidRPr="00056852" w:rsidRDefault="00056852" w:rsidP="00B62BCC">
            <w:pPr>
              <w:spacing w:line="240" w:lineRule="exact"/>
              <w:ind w:left="102"/>
              <w:rPr>
                <w:sz w:val="24"/>
                <w:szCs w:val="24"/>
              </w:rPr>
            </w:pPr>
            <w:r>
              <w:rPr>
                <w:sz w:val="24"/>
                <w:szCs w:val="24"/>
              </w:rPr>
              <w:t>8</w:t>
            </w:r>
          </w:p>
        </w:tc>
        <w:tc>
          <w:tcPr>
            <w:tcW w:w="8006"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0"/>
              <w:rPr>
                <w:sz w:val="24"/>
                <w:szCs w:val="24"/>
              </w:rPr>
            </w:pPr>
            <w:r w:rsidRPr="00056852">
              <w:rPr>
                <w:spacing w:val="-1"/>
                <w:sz w:val="24"/>
                <w:szCs w:val="24"/>
              </w:rPr>
              <w:t>В</w:t>
            </w:r>
            <w:r w:rsidRPr="00056852">
              <w:rPr>
                <w:sz w:val="24"/>
                <w:szCs w:val="24"/>
              </w:rPr>
              <w:t>ороны</w:t>
            </w:r>
          </w:p>
        </w:tc>
        <w:tc>
          <w:tcPr>
            <w:tcW w:w="1560"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2"/>
              <w:rPr>
                <w:sz w:val="24"/>
                <w:szCs w:val="24"/>
              </w:rPr>
            </w:pPr>
            <w:r w:rsidRPr="00056852">
              <w:rPr>
                <w:sz w:val="24"/>
                <w:szCs w:val="24"/>
              </w:rPr>
              <w:t>1</w:t>
            </w:r>
          </w:p>
        </w:tc>
      </w:tr>
      <w:tr w:rsidR="00056852"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056852" w:rsidRPr="00056852" w:rsidRDefault="00056852" w:rsidP="00B62BCC">
            <w:pPr>
              <w:spacing w:line="240" w:lineRule="exact"/>
              <w:ind w:left="102"/>
              <w:rPr>
                <w:sz w:val="24"/>
                <w:szCs w:val="24"/>
              </w:rPr>
            </w:pPr>
            <w:r>
              <w:rPr>
                <w:sz w:val="24"/>
                <w:szCs w:val="24"/>
              </w:rPr>
              <w:t>9</w:t>
            </w:r>
          </w:p>
        </w:tc>
        <w:tc>
          <w:tcPr>
            <w:tcW w:w="8006"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0"/>
              <w:rPr>
                <w:sz w:val="24"/>
                <w:szCs w:val="24"/>
              </w:rPr>
            </w:pPr>
            <w:r w:rsidRPr="00056852">
              <w:rPr>
                <w:spacing w:val="-1"/>
                <w:sz w:val="24"/>
                <w:szCs w:val="24"/>
              </w:rPr>
              <w:t>П</w:t>
            </w:r>
            <w:r w:rsidRPr="00056852">
              <w:rPr>
                <w:sz w:val="24"/>
                <w:szCs w:val="24"/>
              </w:rPr>
              <w:t>о</w:t>
            </w:r>
            <w:r w:rsidRPr="00056852">
              <w:rPr>
                <w:spacing w:val="-1"/>
                <w:sz w:val="24"/>
                <w:szCs w:val="24"/>
              </w:rPr>
              <w:t>ч</w:t>
            </w:r>
            <w:r w:rsidRPr="00056852">
              <w:rPr>
                <w:sz w:val="24"/>
                <w:szCs w:val="24"/>
              </w:rPr>
              <w:t>та</w:t>
            </w:r>
          </w:p>
        </w:tc>
        <w:tc>
          <w:tcPr>
            <w:tcW w:w="1560"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2"/>
              <w:rPr>
                <w:sz w:val="24"/>
                <w:szCs w:val="24"/>
              </w:rPr>
            </w:pPr>
            <w:r w:rsidRPr="00056852">
              <w:rPr>
                <w:sz w:val="24"/>
                <w:szCs w:val="24"/>
              </w:rPr>
              <w:t>1</w:t>
            </w:r>
          </w:p>
        </w:tc>
      </w:tr>
      <w:tr w:rsidR="00056852"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056852" w:rsidRPr="00056852" w:rsidRDefault="00056852" w:rsidP="00B62BCC">
            <w:pPr>
              <w:spacing w:line="240" w:lineRule="exact"/>
              <w:ind w:left="102"/>
              <w:rPr>
                <w:sz w:val="24"/>
                <w:szCs w:val="24"/>
              </w:rPr>
            </w:pPr>
            <w:r>
              <w:rPr>
                <w:sz w:val="24"/>
                <w:szCs w:val="24"/>
              </w:rPr>
              <w:t>10</w:t>
            </w:r>
          </w:p>
        </w:tc>
        <w:tc>
          <w:tcPr>
            <w:tcW w:w="8006"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0"/>
              <w:rPr>
                <w:sz w:val="24"/>
                <w:szCs w:val="24"/>
              </w:rPr>
            </w:pPr>
            <w:r w:rsidRPr="00056852">
              <w:rPr>
                <w:spacing w:val="-1"/>
                <w:sz w:val="24"/>
                <w:szCs w:val="24"/>
              </w:rPr>
              <w:t>Н</w:t>
            </w:r>
            <w:r w:rsidRPr="00056852">
              <w:rPr>
                <w:sz w:val="24"/>
                <w:szCs w:val="24"/>
              </w:rPr>
              <w:t xml:space="preserve">ашли </w:t>
            </w:r>
            <w:r w:rsidRPr="00056852">
              <w:rPr>
                <w:spacing w:val="-2"/>
                <w:sz w:val="24"/>
                <w:szCs w:val="24"/>
              </w:rPr>
              <w:t>е</w:t>
            </w:r>
            <w:r w:rsidRPr="00056852">
              <w:rPr>
                <w:spacing w:val="1"/>
                <w:sz w:val="24"/>
                <w:szCs w:val="24"/>
              </w:rPr>
              <w:t>ж</w:t>
            </w:r>
            <w:r w:rsidRPr="00056852">
              <w:rPr>
                <w:sz w:val="24"/>
                <w:szCs w:val="24"/>
              </w:rPr>
              <w:t>а</w:t>
            </w:r>
          </w:p>
        </w:tc>
        <w:tc>
          <w:tcPr>
            <w:tcW w:w="1560"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2"/>
              <w:rPr>
                <w:sz w:val="24"/>
                <w:szCs w:val="24"/>
              </w:rPr>
            </w:pPr>
            <w:r w:rsidRPr="00056852">
              <w:rPr>
                <w:sz w:val="24"/>
                <w:szCs w:val="24"/>
              </w:rPr>
              <w:t>1</w:t>
            </w:r>
          </w:p>
        </w:tc>
      </w:tr>
      <w:tr w:rsidR="00056852"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056852" w:rsidRPr="00056852" w:rsidRDefault="00056852" w:rsidP="00B62BCC">
            <w:pPr>
              <w:spacing w:line="240" w:lineRule="exact"/>
              <w:ind w:left="102"/>
              <w:rPr>
                <w:sz w:val="24"/>
                <w:szCs w:val="24"/>
              </w:rPr>
            </w:pPr>
            <w:r>
              <w:rPr>
                <w:sz w:val="24"/>
                <w:szCs w:val="24"/>
              </w:rPr>
              <w:t>11</w:t>
            </w:r>
          </w:p>
        </w:tc>
        <w:tc>
          <w:tcPr>
            <w:tcW w:w="8006"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0"/>
              <w:rPr>
                <w:sz w:val="24"/>
                <w:szCs w:val="24"/>
              </w:rPr>
            </w:pPr>
            <w:r w:rsidRPr="00056852">
              <w:rPr>
                <w:spacing w:val="-1"/>
                <w:sz w:val="24"/>
                <w:szCs w:val="24"/>
              </w:rPr>
              <w:t>П</w:t>
            </w:r>
            <w:r w:rsidRPr="00056852">
              <w:rPr>
                <w:sz w:val="24"/>
                <w:szCs w:val="24"/>
              </w:rPr>
              <w:t>росто стар</w:t>
            </w:r>
            <w:r w:rsidRPr="00056852">
              <w:rPr>
                <w:spacing w:val="-2"/>
                <w:sz w:val="24"/>
                <w:szCs w:val="24"/>
              </w:rPr>
              <w:t>у</w:t>
            </w:r>
            <w:r w:rsidRPr="00056852">
              <w:rPr>
                <w:sz w:val="24"/>
                <w:szCs w:val="24"/>
              </w:rPr>
              <w:t>ш</w:t>
            </w:r>
            <w:r w:rsidRPr="00056852">
              <w:rPr>
                <w:spacing w:val="-1"/>
                <w:sz w:val="24"/>
                <w:szCs w:val="24"/>
              </w:rPr>
              <w:t>к</w:t>
            </w:r>
            <w:r w:rsidRPr="00056852">
              <w:rPr>
                <w:sz w:val="24"/>
                <w:szCs w:val="24"/>
              </w:rPr>
              <w:t>а</w:t>
            </w:r>
          </w:p>
        </w:tc>
        <w:tc>
          <w:tcPr>
            <w:tcW w:w="1560"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2"/>
              <w:rPr>
                <w:sz w:val="24"/>
                <w:szCs w:val="24"/>
              </w:rPr>
            </w:pPr>
            <w:r w:rsidRPr="00056852">
              <w:rPr>
                <w:sz w:val="24"/>
                <w:szCs w:val="24"/>
              </w:rPr>
              <w:t>1</w:t>
            </w:r>
          </w:p>
        </w:tc>
      </w:tr>
      <w:tr w:rsidR="00056852"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056852" w:rsidRPr="00056852" w:rsidRDefault="00056852" w:rsidP="00B62BCC">
            <w:pPr>
              <w:spacing w:line="240" w:lineRule="exact"/>
              <w:ind w:left="102"/>
              <w:rPr>
                <w:sz w:val="24"/>
                <w:szCs w:val="24"/>
              </w:rPr>
            </w:pPr>
            <w:r>
              <w:rPr>
                <w:sz w:val="24"/>
                <w:szCs w:val="24"/>
              </w:rPr>
              <w:t>12</w:t>
            </w:r>
          </w:p>
        </w:tc>
        <w:tc>
          <w:tcPr>
            <w:tcW w:w="8006"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0"/>
              <w:rPr>
                <w:sz w:val="24"/>
                <w:szCs w:val="24"/>
              </w:rPr>
            </w:pPr>
            <w:r w:rsidRPr="00056852">
              <w:rPr>
                <w:sz w:val="24"/>
                <w:szCs w:val="24"/>
              </w:rPr>
              <w:t>М</w:t>
            </w:r>
            <w:r w:rsidRPr="00056852">
              <w:rPr>
                <w:spacing w:val="1"/>
                <w:sz w:val="24"/>
                <w:szCs w:val="24"/>
              </w:rPr>
              <w:t>е</w:t>
            </w:r>
            <w:r w:rsidRPr="00056852">
              <w:rPr>
                <w:sz w:val="24"/>
                <w:szCs w:val="24"/>
              </w:rPr>
              <w:t>дв</w:t>
            </w:r>
            <w:r w:rsidRPr="00056852">
              <w:rPr>
                <w:spacing w:val="-3"/>
                <w:sz w:val="24"/>
                <w:szCs w:val="24"/>
              </w:rPr>
              <w:t>е</w:t>
            </w:r>
            <w:r w:rsidRPr="00056852">
              <w:rPr>
                <w:sz w:val="24"/>
                <w:szCs w:val="24"/>
              </w:rPr>
              <w:t>дь и п</w:t>
            </w:r>
            <w:r w:rsidRPr="00056852">
              <w:rPr>
                <w:spacing w:val="-1"/>
                <w:sz w:val="24"/>
                <w:szCs w:val="24"/>
              </w:rPr>
              <w:t>ч</w:t>
            </w:r>
            <w:r w:rsidRPr="00056852">
              <w:rPr>
                <w:sz w:val="24"/>
                <w:szCs w:val="24"/>
              </w:rPr>
              <w:t>ё</w:t>
            </w:r>
            <w:r w:rsidRPr="00056852">
              <w:rPr>
                <w:spacing w:val="-2"/>
                <w:sz w:val="24"/>
                <w:szCs w:val="24"/>
              </w:rPr>
              <w:t>л</w:t>
            </w:r>
            <w:r w:rsidRPr="00056852">
              <w:rPr>
                <w:sz w:val="24"/>
                <w:szCs w:val="24"/>
              </w:rPr>
              <w:t>ы</w:t>
            </w:r>
          </w:p>
        </w:tc>
        <w:tc>
          <w:tcPr>
            <w:tcW w:w="1560"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2"/>
              <w:rPr>
                <w:sz w:val="24"/>
                <w:szCs w:val="24"/>
              </w:rPr>
            </w:pPr>
            <w:r w:rsidRPr="00056852">
              <w:rPr>
                <w:sz w:val="24"/>
                <w:szCs w:val="24"/>
              </w:rPr>
              <w:t>1</w:t>
            </w:r>
          </w:p>
        </w:tc>
      </w:tr>
      <w:tr w:rsidR="00056852"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056852" w:rsidRPr="00056852" w:rsidRDefault="00056852" w:rsidP="00B62BCC">
            <w:pPr>
              <w:spacing w:line="240" w:lineRule="exact"/>
              <w:ind w:left="102"/>
              <w:rPr>
                <w:sz w:val="24"/>
                <w:szCs w:val="24"/>
              </w:rPr>
            </w:pPr>
            <w:r>
              <w:rPr>
                <w:sz w:val="24"/>
                <w:szCs w:val="24"/>
              </w:rPr>
              <w:t>13</w:t>
            </w:r>
          </w:p>
        </w:tc>
        <w:tc>
          <w:tcPr>
            <w:tcW w:w="8006"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0"/>
              <w:rPr>
                <w:sz w:val="24"/>
                <w:szCs w:val="24"/>
              </w:rPr>
            </w:pPr>
            <w:proofErr w:type="gramStart"/>
            <w:r w:rsidRPr="00056852">
              <w:rPr>
                <w:spacing w:val="-1"/>
                <w:sz w:val="24"/>
                <w:szCs w:val="24"/>
              </w:rPr>
              <w:t>В</w:t>
            </w:r>
            <w:r w:rsidRPr="00056852">
              <w:rPr>
                <w:sz w:val="24"/>
                <w:szCs w:val="24"/>
              </w:rPr>
              <w:t>и</w:t>
            </w:r>
            <w:r w:rsidRPr="00056852">
              <w:rPr>
                <w:spacing w:val="-1"/>
                <w:sz w:val="24"/>
                <w:szCs w:val="24"/>
              </w:rPr>
              <w:t>н</w:t>
            </w:r>
            <w:r w:rsidRPr="00056852">
              <w:rPr>
                <w:spacing w:val="2"/>
                <w:sz w:val="24"/>
                <w:szCs w:val="24"/>
              </w:rPr>
              <w:t>и</w:t>
            </w:r>
            <w:r w:rsidRPr="00056852">
              <w:rPr>
                <w:spacing w:val="-4"/>
                <w:sz w:val="24"/>
                <w:szCs w:val="24"/>
              </w:rPr>
              <w:t>-</w:t>
            </w:r>
            <w:r w:rsidRPr="00056852">
              <w:rPr>
                <w:spacing w:val="2"/>
                <w:sz w:val="24"/>
                <w:szCs w:val="24"/>
              </w:rPr>
              <w:t>п</w:t>
            </w:r>
            <w:r w:rsidRPr="00056852">
              <w:rPr>
                <w:spacing w:val="-2"/>
                <w:sz w:val="24"/>
                <w:szCs w:val="24"/>
              </w:rPr>
              <w:t>у</w:t>
            </w:r>
            <w:r w:rsidRPr="00056852">
              <w:rPr>
                <w:sz w:val="24"/>
                <w:szCs w:val="24"/>
              </w:rPr>
              <w:t>х</w:t>
            </w:r>
            <w:proofErr w:type="gramEnd"/>
          </w:p>
        </w:tc>
        <w:tc>
          <w:tcPr>
            <w:tcW w:w="1560"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2"/>
              <w:rPr>
                <w:sz w:val="24"/>
                <w:szCs w:val="24"/>
              </w:rPr>
            </w:pPr>
            <w:r w:rsidRPr="00056852">
              <w:rPr>
                <w:sz w:val="24"/>
                <w:szCs w:val="24"/>
              </w:rPr>
              <w:t>1</w:t>
            </w:r>
          </w:p>
        </w:tc>
      </w:tr>
      <w:tr w:rsidR="00056852"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056852" w:rsidRPr="00056852" w:rsidRDefault="00056852" w:rsidP="00B62BCC">
            <w:pPr>
              <w:spacing w:line="240" w:lineRule="exact"/>
              <w:ind w:left="102"/>
              <w:rPr>
                <w:sz w:val="24"/>
                <w:szCs w:val="24"/>
              </w:rPr>
            </w:pPr>
            <w:r>
              <w:rPr>
                <w:sz w:val="24"/>
                <w:szCs w:val="24"/>
              </w:rPr>
              <w:t>14</w:t>
            </w:r>
          </w:p>
        </w:tc>
        <w:tc>
          <w:tcPr>
            <w:tcW w:w="8006"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0"/>
              <w:rPr>
                <w:sz w:val="24"/>
                <w:szCs w:val="24"/>
              </w:rPr>
            </w:pPr>
            <w:r w:rsidRPr="00056852">
              <w:rPr>
                <w:b/>
                <w:spacing w:val="-1"/>
                <w:sz w:val="24"/>
                <w:szCs w:val="24"/>
              </w:rPr>
              <w:t>А</w:t>
            </w:r>
            <w:r w:rsidRPr="00056852">
              <w:rPr>
                <w:b/>
                <w:sz w:val="24"/>
                <w:szCs w:val="24"/>
              </w:rPr>
              <w:t>у</w:t>
            </w:r>
            <w:r w:rsidRPr="00056852">
              <w:rPr>
                <w:b/>
                <w:spacing w:val="1"/>
                <w:sz w:val="24"/>
                <w:szCs w:val="24"/>
              </w:rPr>
              <w:t>д</w:t>
            </w:r>
            <w:r w:rsidRPr="00056852">
              <w:rPr>
                <w:b/>
                <w:sz w:val="24"/>
                <w:szCs w:val="24"/>
              </w:rPr>
              <w:t>иок</w:t>
            </w:r>
            <w:r w:rsidRPr="00056852">
              <w:rPr>
                <w:b/>
                <w:spacing w:val="-2"/>
                <w:sz w:val="24"/>
                <w:szCs w:val="24"/>
              </w:rPr>
              <w:t>а</w:t>
            </w:r>
            <w:r w:rsidRPr="00056852">
              <w:rPr>
                <w:b/>
                <w:sz w:val="24"/>
                <w:szCs w:val="24"/>
              </w:rPr>
              <w:t>ссе</w:t>
            </w:r>
            <w:r w:rsidRPr="00056852">
              <w:rPr>
                <w:b/>
                <w:spacing w:val="-2"/>
                <w:sz w:val="24"/>
                <w:szCs w:val="24"/>
              </w:rPr>
              <w:t>т</w:t>
            </w:r>
            <w:r w:rsidRPr="00056852">
              <w:rPr>
                <w:b/>
                <w:sz w:val="24"/>
                <w:szCs w:val="24"/>
              </w:rPr>
              <w:t>ы</w:t>
            </w:r>
          </w:p>
        </w:tc>
        <w:tc>
          <w:tcPr>
            <w:tcW w:w="1560"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rPr>
                <w:sz w:val="24"/>
                <w:szCs w:val="24"/>
              </w:rPr>
            </w:pPr>
          </w:p>
        </w:tc>
      </w:tr>
      <w:tr w:rsidR="00056852"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056852" w:rsidRPr="00056852" w:rsidRDefault="00056852" w:rsidP="00B62BCC">
            <w:pPr>
              <w:spacing w:line="240" w:lineRule="exact"/>
              <w:ind w:left="102"/>
              <w:rPr>
                <w:sz w:val="24"/>
                <w:szCs w:val="24"/>
              </w:rPr>
            </w:pPr>
            <w:r>
              <w:rPr>
                <w:sz w:val="24"/>
                <w:szCs w:val="24"/>
              </w:rPr>
              <w:t>15</w:t>
            </w:r>
          </w:p>
        </w:tc>
        <w:tc>
          <w:tcPr>
            <w:tcW w:w="8006"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0"/>
              <w:rPr>
                <w:sz w:val="24"/>
                <w:szCs w:val="24"/>
              </w:rPr>
            </w:pPr>
            <w:r w:rsidRPr="00056852">
              <w:rPr>
                <w:spacing w:val="-1"/>
                <w:sz w:val="24"/>
                <w:szCs w:val="24"/>
              </w:rPr>
              <w:t>П</w:t>
            </w:r>
            <w:r w:rsidRPr="00056852">
              <w:rPr>
                <w:sz w:val="24"/>
                <w:szCs w:val="24"/>
              </w:rPr>
              <w:t>рои</w:t>
            </w:r>
            <w:r w:rsidRPr="00056852">
              <w:rPr>
                <w:spacing w:val="-1"/>
                <w:sz w:val="24"/>
                <w:szCs w:val="24"/>
              </w:rPr>
              <w:t>з</w:t>
            </w:r>
            <w:r w:rsidRPr="00056852">
              <w:rPr>
                <w:sz w:val="24"/>
                <w:szCs w:val="24"/>
              </w:rPr>
              <w:t>нос</w:t>
            </w:r>
            <w:r w:rsidRPr="00056852">
              <w:rPr>
                <w:spacing w:val="-1"/>
                <w:sz w:val="24"/>
                <w:szCs w:val="24"/>
              </w:rPr>
              <w:t>и</w:t>
            </w:r>
            <w:r w:rsidRPr="00056852">
              <w:rPr>
                <w:sz w:val="24"/>
                <w:szCs w:val="24"/>
              </w:rPr>
              <w:t xml:space="preserve">м </w:t>
            </w:r>
            <w:r w:rsidRPr="00056852">
              <w:rPr>
                <w:spacing w:val="-1"/>
                <w:sz w:val="24"/>
                <w:szCs w:val="24"/>
              </w:rPr>
              <w:t>зв</w:t>
            </w:r>
            <w:r w:rsidRPr="00056852">
              <w:rPr>
                <w:spacing w:val="-2"/>
                <w:sz w:val="24"/>
                <w:szCs w:val="24"/>
              </w:rPr>
              <w:t>у</w:t>
            </w:r>
            <w:r w:rsidRPr="00056852">
              <w:rPr>
                <w:sz w:val="24"/>
                <w:szCs w:val="24"/>
              </w:rPr>
              <w:t>к</w:t>
            </w:r>
            <w:r w:rsidRPr="00056852">
              <w:rPr>
                <w:spacing w:val="1"/>
                <w:sz w:val="24"/>
                <w:szCs w:val="24"/>
              </w:rPr>
              <w:t xml:space="preserve"> </w:t>
            </w:r>
            <w:r w:rsidRPr="00056852">
              <w:rPr>
                <w:sz w:val="24"/>
                <w:szCs w:val="24"/>
              </w:rPr>
              <w:t>Р.</w:t>
            </w:r>
          </w:p>
        </w:tc>
        <w:tc>
          <w:tcPr>
            <w:tcW w:w="1560"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2"/>
              <w:rPr>
                <w:sz w:val="24"/>
                <w:szCs w:val="24"/>
              </w:rPr>
            </w:pPr>
            <w:r w:rsidRPr="00056852">
              <w:rPr>
                <w:sz w:val="24"/>
                <w:szCs w:val="24"/>
              </w:rPr>
              <w:t>1</w:t>
            </w:r>
          </w:p>
        </w:tc>
      </w:tr>
      <w:tr w:rsidR="00056852"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056852" w:rsidRPr="00056852" w:rsidRDefault="00056852" w:rsidP="00B62BCC">
            <w:pPr>
              <w:spacing w:line="240" w:lineRule="exact"/>
              <w:ind w:left="102"/>
              <w:rPr>
                <w:sz w:val="24"/>
                <w:szCs w:val="24"/>
              </w:rPr>
            </w:pPr>
            <w:r>
              <w:rPr>
                <w:sz w:val="24"/>
                <w:szCs w:val="24"/>
              </w:rPr>
              <w:t>16</w:t>
            </w:r>
          </w:p>
        </w:tc>
        <w:tc>
          <w:tcPr>
            <w:tcW w:w="8006"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0"/>
              <w:rPr>
                <w:sz w:val="24"/>
                <w:szCs w:val="24"/>
              </w:rPr>
            </w:pPr>
            <w:r w:rsidRPr="00056852">
              <w:rPr>
                <w:spacing w:val="-1"/>
                <w:sz w:val="24"/>
                <w:szCs w:val="24"/>
              </w:rPr>
              <w:t>П</w:t>
            </w:r>
            <w:r w:rsidRPr="00056852">
              <w:rPr>
                <w:sz w:val="24"/>
                <w:szCs w:val="24"/>
              </w:rPr>
              <w:t>рои</w:t>
            </w:r>
            <w:r w:rsidRPr="00056852">
              <w:rPr>
                <w:spacing w:val="-1"/>
                <w:sz w:val="24"/>
                <w:szCs w:val="24"/>
              </w:rPr>
              <w:t>з</w:t>
            </w:r>
            <w:r w:rsidRPr="00056852">
              <w:rPr>
                <w:sz w:val="24"/>
                <w:szCs w:val="24"/>
              </w:rPr>
              <w:t>нос</w:t>
            </w:r>
            <w:r w:rsidRPr="00056852">
              <w:rPr>
                <w:spacing w:val="-1"/>
                <w:sz w:val="24"/>
                <w:szCs w:val="24"/>
              </w:rPr>
              <w:t>и</w:t>
            </w:r>
            <w:r w:rsidRPr="00056852">
              <w:rPr>
                <w:sz w:val="24"/>
                <w:szCs w:val="24"/>
              </w:rPr>
              <w:t xml:space="preserve">м </w:t>
            </w:r>
            <w:r w:rsidRPr="00056852">
              <w:rPr>
                <w:spacing w:val="-1"/>
                <w:sz w:val="24"/>
                <w:szCs w:val="24"/>
              </w:rPr>
              <w:t>зв</w:t>
            </w:r>
            <w:r w:rsidRPr="00056852">
              <w:rPr>
                <w:spacing w:val="-2"/>
                <w:sz w:val="24"/>
                <w:szCs w:val="24"/>
              </w:rPr>
              <w:t>у</w:t>
            </w:r>
            <w:r w:rsidRPr="00056852">
              <w:rPr>
                <w:sz w:val="24"/>
                <w:szCs w:val="24"/>
              </w:rPr>
              <w:t>к</w:t>
            </w:r>
            <w:r w:rsidRPr="00056852">
              <w:rPr>
                <w:spacing w:val="1"/>
                <w:sz w:val="24"/>
                <w:szCs w:val="24"/>
              </w:rPr>
              <w:t xml:space="preserve"> </w:t>
            </w:r>
            <w:r w:rsidRPr="00056852">
              <w:rPr>
                <w:spacing w:val="-1"/>
                <w:sz w:val="24"/>
                <w:szCs w:val="24"/>
              </w:rPr>
              <w:t>Л</w:t>
            </w:r>
            <w:r w:rsidRPr="00056852">
              <w:rPr>
                <w:sz w:val="24"/>
                <w:szCs w:val="24"/>
              </w:rPr>
              <w:t>.</w:t>
            </w:r>
          </w:p>
        </w:tc>
        <w:tc>
          <w:tcPr>
            <w:tcW w:w="1560"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2"/>
              <w:rPr>
                <w:sz w:val="24"/>
                <w:szCs w:val="24"/>
              </w:rPr>
            </w:pPr>
            <w:r w:rsidRPr="00056852">
              <w:rPr>
                <w:sz w:val="24"/>
                <w:szCs w:val="24"/>
              </w:rPr>
              <w:t>1</w:t>
            </w:r>
          </w:p>
        </w:tc>
      </w:tr>
      <w:tr w:rsidR="00056852"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056852" w:rsidRPr="00056852" w:rsidRDefault="00056852" w:rsidP="00B62BCC">
            <w:pPr>
              <w:spacing w:line="240" w:lineRule="exact"/>
              <w:ind w:left="102"/>
              <w:rPr>
                <w:sz w:val="24"/>
                <w:szCs w:val="24"/>
              </w:rPr>
            </w:pPr>
          </w:p>
        </w:tc>
        <w:tc>
          <w:tcPr>
            <w:tcW w:w="8006"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0"/>
              <w:rPr>
                <w:sz w:val="24"/>
                <w:szCs w:val="24"/>
              </w:rPr>
            </w:pPr>
            <w:r w:rsidRPr="00056852">
              <w:rPr>
                <w:b/>
                <w:spacing w:val="-1"/>
                <w:sz w:val="24"/>
                <w:szCs w:val="24"/>
              </w:rPr>
              <w:t>C</w:t>
            </w:r>
            <w:r w:rsidRPr="00056852">
              <w:rPr>
                <w:b/>
                <w:sz w:val="24"/>
                <w:szCs w:val="24"/>
              </w:rPr>
              <w:t>D</w:t>
            </w:r>
            <w:r w:rsidRPr="00056852">
              <w:rPr>
                <w:b/>
                <w:spacing w:val="-1"/>
                <w:sz w:val="24"/>
                <w:szCs w:val="24"/>
              </w:rPr>
              <w:t xml:space="preserve"> </w:t>
            </w:r>
            <w:r w:rsidRPr="00056852">
              <w:rPr>
                <w:b/>
                <w:spacing w:val="1"/>
                <w:sz w:val="24"/>
                <w:szCs w:val="24"/>
              </w:rPr>
              <w:t>д</w:t>
            </w:r>
            <w:r w:rsidRPr="00056852">
              <w:rPr>
                <w:b/>
                <w:sz w:val="24"/>
                <w:szCs w:val="24"/>
              </w:rPr>
              <w:t>иски</w:t>
            </w:r>
          </w:p>
        </w:tc>
        <w:tc>
          <w:tcPr>
            <w:tcW w:w="1560"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rPr>
                <w:sz w:val="24"/>
                <w:szCs w:val="24"/>
              </w:rPr>
            </w:pPr>
          </w:p>
        </w:tc>
      </w:tr>
      <w:tr w:rsidR="00056852"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056852" w:rsidRPr="00056852" w:rsidRDefault="00056852" w:rsidP="00B62BCC">
            <w:pPr>
              <w:spacing w:line="240" w:lineRule="exact"/>
              <w:ind w:left="102"/>
              <w:rPr>
                <w:sz w:val="24"/>
                <w:szCs w:val="24"/>
              </w:rPr>
            </w:pPr>
            <w:r>
              <w:rPr>
                <w:sz w:val="24"/>
                <w:szCs w:val="24"/>
              </w:rPr>
              <w:t>1</w:t>
            </w:r>
          </w:p>
        </w:tc>
        <w:tc>
          <w:tcPr>
            <w:tcW w:w="8006"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0"/>
              <w:rPr>
                <w:sz w:val="24"/>
                <w:szCs w:val="24"/>
              </w:rPr>
            </w:pPr>
            <w:r w:rsidRPr="00056852">
              <w:rPr>
                <w:spacing w:val="-1"/>
                <w:sz w:val="24"/>
                <w:szCs w:val="24"/>
              </w:rPr>
              <w:t>О</w:t>
            </w:r>
            <w:r w:rsidRPr="00056852">
              <w:rPr>
                <w:sz w:val="24"/>
                <w:szCs w:val="24"/>
              </w:rPr>
              <w:t>б</w:t>
            </w:r>
            <w:r w:rsidRPr="00056852">
              <w:rPr>
                <w:spacing w:val="-2"/>
                <w:sz w:val="24"/>
                <w:szCs w:val="24"/>
              </w:rPr>
              <w:t>у</w:t>
            </w:r>
            <w:r w:rsidRPr="00056852">
              <w:rPr>
                <w:spacing w:val="-1"/>
                <w:sz w:val="24"/>
                <w:szCs w:val="24"/>
              </w:rPr>
              <w:t>ч</w:t>
            </w:r>
            <w:r w:rsidRPr="00056852">
              <w:rPr>
                <w:sz w:val="24"/>
                <w:szCs w:val="24"/>
              </w:rPr>
              <w:t>а</w:t>
            </w:r>
            <w:r w:rsidRPr="00056852">
              <w:rPr>
                <w:spacing w:val="1"/>
                <w:sz w:val="24"/>
                <w:szCs w:val="24"/>
              </w:rPr>
              <w:t>ю</w:t>
            </w:r>
            <w:r w:rsidRPr="00056852">
              <w:rPr>
                <w:sz w:val="24"/>
                <w:szCs w:val="24"/>
              </w:rPr>
              <w:t>щая игра</w:t>
            </w:r>
            <w:r w:rsidRPr="00056852">
              <w:rPr>
                <w:spacing w:val="-2"/>
                <w:sz w:val="24"/>
                <w:szCs w:val="24"/>
              </w:rPr>
              <w:t xml:space="preserve"> </w:t>
            </w:r>
            <w:r w:rsidRPr="00056852">
              <w:rPr>
                <w:spacing w:val="-5"/>
                <w:sz w:val="24"/>
                <w:szCs w:val="24"/>
              </w:rPr>
              <w:t>«</w:t>
            </w:r>
            <w:proofErr w:type="spellStart"/>
            <w:r w:rsidRPr="00056852">
              <w:rPr>
                <w:sz w:val="24"/>
                <w:szCs w:val="24"/>
              </w:rPr>
              <w:t>Гар</w:t>
            </w:r>
            <w:r w:rsidRPr="00056852">
              <w:rPr>
                <w:spacing w:val="1"/>
                <w:sz w:val="24"/>
                <w:szCs w:val="24"/>
              </w:rPr>
              <w:t>ф</w:t>
            </w:r>
            <w:r w:rsidRPr="00056852">
              <w:rPr>
                <w:sz w:val="24"/>
                <w:szCs w:val="24"/>
              </w:rPr>
              <w:t>илд</w:t>
            </w:r>
            <w:proofErr w:type="spellEnd"/>
            <w:r w:rsidRPr="00056852">
              <w:rPr>
                <w:sz w:val="24"/>
                <w:szCs w:val="24"/>
              </w:rPr>
              <w:t xml:space="preserve"> пер</w:t>
            </w:r>
            <w:r w:rsidRPr="00056852">
              <w:rPr>
                <w:spacing w:val="-1"/>
                <w:sz w:val="24"/>
                <w:szCs w:val="24"/>
              </w:rPr>
              <w:t>в</w:t>
            </w:r>
            <w:r w:rsidRPr="00056852">
              <w:rPr>
                <w:sz w:val="24"/>
                <w:szCs w:val="24"/>
              </w:rPr>
              <w:t>о</w:t>
            </w:r>
            <w:r w:rsidRPr="00056852">
              <w:rPr>
                <w:spacing w:val="-2"/>
                <w:sz w:val="24"/>
                <w:szCs w:val="24"/>
              </w:rPr>
              <w:t>к</w:t>
            </w:r>
            <w:r w:rsidRPr="00056852">
              <w:rPr>
                <w:sz w:val="24"/>
                <w:szCs w:val="24"/>
              </w:rPr>
              <w:t>ла</w:t>
            </w:r>
            <w:r w:rsidRPr="00056852">
              <w:rPr>
                <w:spacing w:val="-2"/>
                <w:sz w:val="24"/>
                <w:szCs w:val="24"/>
              </w:rPr>
              <w:t>с</w:t>
            </w:r>
            <w:r w:rsidRPr="00056852">
              <w:rPr>
                <w:sz w:val="24"/>
                <w:szCs w:val="24"/>
              </w:rPr>
              <w:t>сн</w:t>
            </w:r>
            <w:r w:rsidRPr="00056852">
              <w:rPr>
                <w:spacing w:val="-1"/>
                <w:sz w:val="24"/>
                <w:szCs w:val="24"/>
              </w:rPr>
              <w:t>и</w:t>
            </w:r>
            <w:r w:rsidRPr="00056852">
              <w:rPr>
                <w:sz w:val="24"/>
                <w:szCs w:val="24"/>
              </w:rPr>
              <w:t>кам</w:t>
            </w:r>
            <w:r w:rsidRPr="00056852">
              <w:rPr>
                <w:spacing w:val="-5"/>
                <w:sz w:val="24"/>
                <w:szCs w:val="24"/>
              </w:rPr>
              <w:t>»</w:t>
            </w:r>
            <w:r w:rsidRPr="00056852">
              <w:rPr>
                <w:sz w:val="24"/>
                <w:szCs w:val="24"/>
              </w:rPr>
              <w:t>. Чтен</w:t>
            </w:r>
            <w:r w:rsidRPr="00056852">
              <w:rPr>
                <w:spacing w:val="-1"/>
                <w:sz w:val="24"/>
                <w:szCs w:val="24"/>
              </w:rPr>
              <w:t>и</w:t>
            </w:r>
            <w:r w:rsidRPr="00056852">
              <w:rPr>
                <w:sz w:val="24"/>
                <w:szCs w:val="24"/>
              </w:rPr>
              <w:t>е.</w:t>
            </w:r>
          </w:p>
        </w:tc>
        <w:tc>
          <w:tcPr>
            <w:tcW w:w="1560"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2"/>
              <w:rPr>
                <w:sz w:val="24"/>
                <w:szCs w:val="24"/>
              </w:rPr>
            </w:pPr>
            <w:r w:rsidRPr="00056852">
              <w:rPr>
                <w:sz w:val="24"/>
                <w:szCs w:val="24"/>
              </w:rPr>
              <w:t>1</w:t>
            </w:r>
          </w:p>
        </w:tc>
      </w:tr>
      <w:tr w:rsidR="00056852"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056852" w:rsidRPr="00056852" w:rsidRDefault="00056852" w:rsidP="00B62BCC">
            <w:pPr>
              <w:spacing w:line="240" w:lineRule="exact"/>
              <w:ind w:left="102"/>
              <w:rPr>
                <w:sz w:val="24"/>
                <w:szCs w:val="24"/>
              </w:rPr>
            </w:pPr>
            <w:r>
              <w:rPr>
                <w:sz w:val="24"/>
                <w:szCs w:val="24"/>
              </w:rPr>
              <w:t>2</w:t>
            </w:r>
          </w:p>
        </w:tc>
        <w:tc>
          <w:tcPr>
            <w:tcW w:w="8006"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0"/>
              <w:rPr>
                <w:sz w:val="24"/>
                <w:szCs w:val="24"/>
              </w:rPr>
            </w:pPr>
            <w:r w:rsidRPr="00056852">
              <w:rPr>
                <w:spacing w:val="-1"/>
                <w:sz w:val="24"/>
                <w:szCs w:val="24"/>
              </w:rPr>
              <w:t>П</w:t>
            </w:r>
            <w:r w:rsidRPr="00056852">
              <w:rPr>
                <w:sz w:val="24"/>
                <w:szCs w:val="24"/>
              </w:rPr>
              <w:t>одв</w:t>
            </w:r>
            <w:r w:rsidRPr="00056852">
              <w:rPr>
                <w:spacing w:val="-1"/>
                <w:sz w:val="24"/>
                <w:szCs w:val="24"/>
              </w:rPr>
              <w:t>и</w:t>
            </w:r>
            <w:r w:rsidRPr="00056852">
              <w:rPr>
                <w:spacing w:val="1"/>
                <w:sz w:val="24"/>
                <w:szCs w:val="24"/>
              </w:rPr>
              <w:t>ж</w:t>
            </w:r>
            <w:r w:rsidRPr="00056852">
              <w:rPr>
                <w:sz w:val="24"/>
                <w:szCs w:val="24"/>
              </w:rPr>
              <w:t xml:space="preserve">ные </w:t>
            </w:r>
            <w:r w:rsidRPr="00056852">
              <w:rPr>
                <w:spacing w:val="-3"/>
                <w:sz w:val="24"/>
                <w:szCs w:val="24"/>
              </w:rPr>
              <w:t>и</w:t>
            </w:r>
            <w:r w:rsidRPr="00056852">
              <w:rPr>
                <w:sz w:val="24"/>
                <w:szCs w:val="24"/>
              </w:rPr>
              <w:t>гры,</w:t>
            </w:r>
            <w:r w:rsidRPr="00056852">
              <w:rPr>
                <w:spacing w:val="-2"/>
                <w:sz w:val="24"/>
                <w:szCs w:val="24"/>
              </w:rPr>
              <w:t xml:space="preserve"> </w:t>
            </w:r>
            <w:proofErr w:type="spellStart"/>
            <w:r w:rsidRPr="00056852">
              <w:rPr>
                <w:spacing w:val="1"/>
                <w:sz w:val="24"/>
                <w:szCs w:val="24"/>
              </w:rPr>
              <w:t>ф</w:t>
            </w:r>
            <w:r w:rsidRPr="00056852">
              <w:rPr>
                <w:sz w:val="24"/>
                <w:szCs w:val="24"/>
              </w:rPr>
              <w:t>и</w:t>
            </w:r>
            <w:r w:rsidRPr="00056852">
              <w:rPr>
                <w:spacing w:val="-1"/>
                <w:sz w:val="24"/>
                <w:szCs w:val="24"/>
              </w:rPr>
              <w:t>з</w:t>
            </w:r>
            <w:r w:rsidRPr="00056852">
              <w:rPr>
                <w:sz w:val="24"/>
                <w:szCs w:val="24"/>
              </w:rPr>
              <w:t>м</w:t>
            </w:r>
            <w:r w:rsidRPr="00056852">
              <w:rPr>
                <w:spacing w:val="-4"/>
                <w:sz w:val="24"/>
                <w:szCs w:val="24"/>
              </w:rPr>
              <w:t>и</w:t>
            </w:r>
            <w:r w:rsidRPr="00056852">
              <w:rPr>
                <w:sz w:val="24"/>
                <w:szCs w:val="24"/>
              </w:rPr>
              <w:t>н</w:t>
            </w:r>
            <w:r w:rsidRPr="00056852">
              <w:rPr>
                <w:spacing w:val="-3"/>
                <w:sz w:val="24"/>
                <w:szCs w:val="24"/>
              </w:rPr>
              <w:t>у</w:t>
            </w:r>
            <w:r w:rsidRPr="00056852">
              <w:rPr>
                <w:sz w:val="24"/>
                <w:szCs w:val="24"/>
              </w:rPr>
              <w:t>тки</w:t>
            </w:r>
            <w:proofErr w:type="spellEnd"/>
            <w:r w:rsidRPr="00056852">
              <w:rPr>
                <w:sz w:val="24"/>
                <w:szCs w:val="24"/>
              </w:rPr>
              <w:t xml:space="preserve"> и</w:t>
            </w:r>
            <w:r w:rsidRPr="00056852">
              <w:rPr>
                <w:spacing w:val="-1"/>
                <w:sz w:val="24"/>
                <w:szCs w:val="24"/>
              </w:rPr>
              <w:t xml:space="preserve"> </w:t>
            </w:r>
            <w:r w:rsidRPr="00056852">
              <w:rPr>
                <w:sz w:val="24"/>
                <w:szCs w:val="24"/>
              </w:rPr>
              <w:t>об</w:t>
            </w:r>
            <w:r w:rsidRPr="00056852">
              <w:rPr>
                <w:spacing w:val="1"/>
                <w:sz w:val="24"/>
                <w:szCs w:val="24"/>
              </w:rPr>
              <w:t>щ</w:t>
            </w:r>
            <w:r w:rsidRPr="00056852">
              <w:rPr>
                <w:sz w:val="24"/>
                <w:szCs w:val="24"/>
              </w:rPr>
              <w:t>ера</w:t>
            </w:r>
            <w:r w:rsidRPr="00056852">
              <w:rPr>
                <w:spacing w:val="-1"/>
                <w:sz w:val="24"/>
                <w:szCs w:val="24"/>
              </w:rPr>
              <w:t>зв</w:t>
            </w:r>
            <w:r w:rsidRPr="00056852">
              <w:rPr>
                <w:sz w:val="24"/>
                <w:szCs w:val="24"/>
              </w:rPr>
              <w:t>и</w:t>
            </w:r>
            <w:r w:rsidRPr="00056852">
              <w:rPr>
                <w:spacing w:val="-2"/>
                <w:sz w:val="24"/>
                <w:szCs w:val="24"/>
              </w:rPr>
              <w:t>в</w:t>
            </w:r>
            <w:r w:rsidRPr="00056852">
              <w:rPr>
                <w:sz w:val="24"/>
                <w:szCs w:val="24"/>
              </w:rPr>
              <w:t>а</w:t>
            </w:r>
            <w:r w:rsidRPr="00056852">
              <w:rPr>
                <w:spacing w:val="-1"/>
                <w:sz w:val="24"/>
                <w:szCs w:val="24"/>
              </w:rPr>
              <w:t>ю</w:t>
            </w:r>
            <w:r w:rsidRPr="00056852">
              <w:rPr>
                <w:sz w:val="24"/>
                <w:szCs w:val="24"/>
              </w:rPr>
              <w:t>щ</w:t>
            </w:r>
            <w:r w:rsidRPr="00056852">
              <w:rPr>
                <w:spacing w:val="-3"/>
                <w:sz w:val="24"/>
                <w:szCs w:val="24"/>
              </w:rPr>
              <w:t>и</w:t>
            </w:r>
            <w:r w:rsidRPr="00056852">
              <w:rPr>
                <w:sz w:val="24"/>
                <w:szCs w:val="24"/>
              </w:rPr>
              <w:t xml:space="preserve">е </w:t>
            </w:r>
            <w:r w:rsidRPr="00056852">
              <w:rPr>
                <w:spacing w:val="-2"/>
                <w:sz w:val="24"/>
                <w:szCs w:val="24"/>
              </w:rPr>
              <w:t>у</w:t>
            </w:r>
            <w:r w:rsidRPr="00056852">
              <w:rPr>
                <w:sz w:val="24"/>
                <w:szCs w:val="24"/>
              </w:rPr>
              <w:t>пра</w:t>
            </w:r>
            <w:r w:rsidRPr="00056852">
              <w:rPr>
                <w:spacing w:val="1"/>
                <w:sz w:val="24"/>
                <w:szCs w:val="24"/>
              </w:rPr>
              <w:t>ж</w:t>
            </w:r>
            <w:r w:rsidRPr="00056852">
              <w:rPr>
                <w:sz w:val="24"/>
                <w:szCs w:val="24"/>
              </w:rPr>
              <w:t>не</w:t>
            </w:r>
            <w:r w:rsidRPr="00056852">
              <w:rPr>
                <w:spacing w:val="-1"/>
                <w:sz w:val="24"/>
                <w:szCs w:val="24"/>
              </w:rPr>
              <w:t>н</w:t>
            </w:r>
            <w:r w:rsidRPr="00056852">
              <w:rPr>
                <w:sz w:val="24"/>
                <w:szCs w:val="24"/>
              </w:rPr>
              <w:t>ия</w:t>
            </w:r>
            <w:r w:rsidRPr="00056852">
              <w:rPr>
                <w:spacing w:val="-1"/>
                <w:sz w:val="24"/>
                <w:szCs w:val="24"/>
              </w:rPr>
              <w:t xml:space="preserve"> </w:t>
            </w:r>
            <w:r w:rsidRPr="00056852">
              <w:rPr>
                <w:sz w:val="24"/>
                <w:szCs w:val="24"/>
              </w:rPr>
              <w:t xml:space="preserve">с </w:t>
            </w:r>
            <w:r w:rsidRPr="00056852">
              <w:rPr>
                <w:spacing w:val="-2"/>
                <w:sz w:val="24"/>
                <w:szCs w:val="24"/>
              </w:rPr>
              <w:t>р</w:t>
            </w:r>
            <w:r w:rsidRPr="00056852">
              <w:rPr>
                <w:sz w:val="24"/>
                <w:szCs w:val="24"/>
              </w:rPr>
              <w:t>ечью и</w:t>
            </w:r>
          </w:p>
          <w:p w:rsidR="00056852" w:rsidRPr="00056852" w:rsidRDefault="00056852" w:rsidP="00D83882">
            <w:pPr>
              <w:spacing w:line="240" w:lineRule="exact"/>
              <w:ind w:left="100"/>
              <w:rPr>
                <w:sz w:val="24"/>
                <w:szCs w:val="24"/>
              </w:rPr>
            </w:pPr>
            <w:r w:rsidRPr="00056852">
              <w:rPr>
                <w:sz w:val="24"/>
                <w:szCs w:val="24"/>
              </w:rPr>
              <w:t>м</w:t>
            </w:r>
            <w:r w:rsidRPr="00056852">
              <w:rPr>
                <w:spacing w:val="-3"/>
                <w:sz w:val="24"/>
                <w:szCs w:val="24"/>
              </w:rPr>
              <w:t>у</w:t>
            </w:r>
            <w:r w:rsidRPr="00056852">
              <w:rPr>
                <w:spacing w:val="-1"/>
                <w:sz w:val="24"/>
                <w:szCs w:val="24"/>
              </w:rPr>
              <w:t>з</w:t>
            </w:r>
            <w:r w:rsidRPr="00056852">
              <w:rPr>
                <w:sz w:val="24"/>
                <w:szCs w:val="24"/>
              </w:rPr>
              <w:t>ы</w:t>
            </w:r>
            <w:r w:rsidRPr="00056852">
              <w:rPr>
                <w:spacing w:val="1"/>
                <w:sz w:val="24"/>
                <w:szCs w:val="24"/>
              </w:rPr>
              <w:t>к</w:t>
            </w:r>
            <w:r w:rsidRPr="00056852">
              <w:rPr>
                <w:sz w:val="24"/>
                <w:szCs w:val="24"/>
              </w:rPr>
              <w:t>ой.</w:t>
            </w:r>
          </w:p>
        </w:tc>
        <w:tc>
          <w:tcPr>
            <w:tcW w:w="1560"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2"/>
              <w:rPr>
                <w:sz w:val="24"/>
                <w:szCs w:val="24"/>
              </w:rPr>
            </w:pPr>
            <w:r w:rsidRPr="00056852">
              <w:rPr>
                <w:sz w:val="24"/>
                <w:szCs w:val="24"/>
              </w:rPr>
              <w:t>1</w:t>
            </w:r>
          </w:p>
        </w:tc>
      </w:tr>
      <w:tr w:rsidR="00056852"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056852" w:rsidRPr="00056852" w:rsidRDefault="00056852" w:rsidP="00B62BCC">
            <w:pPr>
              <w:spacing w:line="240" w:lineRule="exact"/>
              <w:ind w:left="102"/>
              <w:rPr>
                <w:sz w:val="24"/>
                <w:szCs w:val="24"/>
              </w:rPr>
            </w:pPr>
            <w:r>
              <w:rPr>
                <w:sz w:val="24"/>
                <w:szCs w:val="24"/>
              </w:rPr>
              <w:t>3</w:t>
            </w:r>
          </w:p>
        </w:tc>
        <w:tc>
          <w:tcPr>
            <w:tcW w:w="8006"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0"/>
              <w:rPr>
                <w:sz w:val="24"/>
                <w:szCs w:val="24"/>
              </w:rPr>
            </w:pPr>
            <w:r w:rsidRPr="00056852">
              <w:rPr>
                <w:spacing w:val="-1"/>
                <w:sz w:val="24"/>
                <w:szCs w:val="24"/>
              </w:rPr>
              <w:t>С</w:t>
            </w:r>
            <w:r w:rsidRPr="00056852">
              <w:rPr>
                <w:sz w:val="24"/>
                <w:szCs w:val="24"/>
              </w:rPr>
              <w:t>исте</w:t>
            </w:r>
            <w:r w:rsidRPr="00056852">
              <w:rPr>
                <w:spacing w:val="-1"/>
                <w:sz w:val="24"/>
                <w:szCs w:val="24"/>
              </w:rPr>
              <w:t>м</w:t>
            </w:r>
            <w:r w:rsidRPr="00056852">
              <w:rPr>
                <w:sz w:val="24"/>
                <w:szCs w:val="24"/>
              </w:rPr>
              <w:t xml:space="preserve">а </w:t>
            </w:r>
            <w:proofErr w:type="spellStart"/>
            <w:r w:rsidRPr="00056852">
              <w:rPr>
                <w:spacing w:val="-2"/>
                <w:sz w:val="24"/>
                <w:szCs w:val="24"/>
              </w:rPr>
              <w:t>с</w:t>
            </w:r>
            <w:r w:rsidRPr="00056852">
              <w:rPr>
                <w:sz w:val="24"/>
                <w:szCs w:val="24"/>
              </w:rPr>
              <w:t>коро</w:t>
            </w:r>
            <w:r w:rsidRPr="00056852">
              <w:rPr>
                <w:spacing w:val="-1"/>
                <w:sz w:val="24"/>
                <w:szCs w:val="24"/>
              </w:rPr>
              <w:t>ч</w:t>
            </w:r>
            <w:r w:rsidRPr="00056852">
              <w:rPr>
                <w:sz w:val="24"/>
                <w:szCs w:val="24"/>
              </w:rPr>
              <w:t>тен</w:t>
            </w:r>
            <w:r w:rsidRPr="00056852">
              <w:rPr>
                <w:spacing w:val="-1"/>
                <w:sz w:val="24"/>
                <w:szCs w:val="24"/>
              </w:rPr>
              <w:t>ия</w:t>
            </w:r>
            <w:proofErr w:type="spellEnd"/>
            <w:r w:rsidRPr="00056852">
              <w:rPr>
                <w:sz w:val="24"/>
                <w:szCs w:val="24"/>
              </w:rPr>
              <w:t>.</w:t>
            </w:r>
          </w:p>
        </w:tc>
        <w:tc>
          <w:tcPr>
            <w:tcW w:w="1560"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2"/>
              <w:rPr>
                <w:sz w:val="24"/>
                <w:szCs w:val="24"/>
              </w:rPr>
            </w:pPr>
            <w:r w:rsidRPr="00056852">
              <w:rPr>
                <w:sz w:val="24"/>
                <w:szCs w:val="24"/>
              </w:rPr>
              <w:t>1</w:t>
            </w:r>
          </w:p>
        </w:tc>
      </w:tr>
      <w:tr w:rsidR="00056852"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056852" w:rsidRPr="00056852" w:rsidRDefault="00056852" w:rsidP="00B62BCC">
            <w:pPr>
              <w:spacing w:line="240" w:lineRule="exact"/>
              <w:ind w:left="102"/>
              <w:rPr>
                <w:sz w:val="24"/>
                <w:szCs w:val="24"/>
              </w:rPr>
            </w:pPr>
            <w:r>
              <w:rPr>
                <w:sz w:val="24"/>
                <w:szCs w:val="24"/>
              </w:rPr>
              <w:t>4</w:t>
            </w:r>
          </w:p>
        </w:tc>
        <w:tc>
          <w:tcPr>
            <w:tcW w:w="8006"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0"/>
              <w:rPr>
                <w:sz w:val="24"/>
                <w:szCs w:val="24"/>
              </w:rPr>
            </w:pPr>
            <w:r w:rsidRPr="00056852">
              <w:rPr>
                <w:sz w:val="24"/>
                <w:szCs w:val="24"/>
              </w:rPr>
              <w:t>Д</w:t>
            </w:r>
            <w:r w:rsidRPr="00056852">
              <w:rPr>
                <w:spacing w:val="1"/>
                <w:sz w:val="24"/>
                <w:szCs w:val="24"/>
              </w:rPr>
              <w:t>е</w:t>
            </w:r>
            <w:r w:rsidRPr="00056852">
              <w:rPr>
                <w:sz w:val="24"/>
                <w:szCs w:val="24"/>
              </w:rPr>
              <w:t>тс</w:t>
            </w:r>
            <w:r w:rsidRPr="00056852">
              <w:rPr>
                <w:spacing w:val="-2"/>
                <w:sz w:val="24"/>
                <w:szCs w:val="24"/>
              </w:rPr>
              <w:t>к</w:t>
            </w:r>
            <w:r w:rsidRPr="00056852">
              <w:rPr>
                <w:sz w:val="24"/>
                <w:szCs w:val="24"/>
              </w:rPr>
              <w:t xml:space="preserve">ая </w:t>
            </w:r>
            <w:r w:rsidRPr="00056852">
              <w:rPr>
                <w:spacing w:val="-2"/>
                <w:sz w:val="24"/>
                <w:szCs w:val="24"/>
              </w:rPr>
              <w:t>э</w:t>
            </w:r>
            <w:r w:rsidRPr="00056852">
              <w:rPr>
                <w:sz w:val="24"/>
                <w:szCs w:val="24"/>
              </w:rPr>
              <w:t>н</w:t>
            </w:r>
            <w:r w:rsidRPr="00056852">
              <w:rPr>
                <w:spacing w:val="-1"/>
                <w:sz w:val="24"/>
                <w:szCs w:val="24"/>
              </w:rPr>
              <w:t>ц</w:t>
            </w:r>
            <w:r w:rsidRPr="00056852">
              <w:rPr>
                <w:sz w:val="24"/>
                <w:szCs w:val="24"/>
              </w:rPr>
              <w:t>иклоп</w:t>
            </w:r>
            <w:r w:rsidRPr="00056852">
              <w:rPr>
                <w:spacing w:val="-2"/>
                <w:sz w:val="24"/>
                <w:szCs w:val="24"/>
              </w:rPr>
              <w:t>е</w:t>
            </w:r>
            <w:r w:rsidRPr="00056852">
              <w:rPr>
                <w:sz w:val="24"/>
                <w:szCs w:val="24"/>
              </w:rPr>
              <w:t>ди</w:t>
            </w:r>
            <w:r w:rsidRPr="00056852">
              <w:rPr>
                <w:spacing w:val="-1"/>
                <w:sz w:val="24"/>
                <w:szCs w:val="24"/>
              </w:rPr>
              <w:t>я</w:t>
            </w:r>
            <w:r w:rsidRPr="00056852">
              <w:rPr>
                <w:sz w:val="24"/>
                <w:szCs w:val="24"/>
              </w:rPr>
              <w:t>.</w:t>
            </w:r>
          </w:p>
        </w:tc>
        <w:tc>
          <w:tcPr>
            <w:tcW w:w="1560"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2"/>
              <w:rPr>
                <w:sz w:val="24"/>
                <w:szCs w:val="24"/>
              </w:rPr>
            </w:pPr>
            <w:r w:rsidRPr="00056852">
              <w:rPr>
                <w:sz w:val="24"/>
                <w:szCs w:val="24"/>
              </w:rPr>
              <w:t>1</w:t>
            </w:r>
          </w:p>
        </w:tc>
      </w:tr>
      <w:tr w:rsidR="00056852"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056852" w:rsidRPr="00056852" w:rsidRDefault="00056852" w:rsidP="00B62BCC">
            <w:pPr>
              <w:spacing w:line="240" w:lineRule="exact"/>
              <w:ind w:left="102"/>
              <w:rPr>
                <w:sz w:val="24"/>
                <w:szCs w:val="24"/>
              </w:rPr>
            </w:pPr>
            <w:r>
              <w:rPr>
                <w:sz w:val="24"/>
                <w:szCs w:val="24"/>
              </w:rPr>
              <w:t>5</w:t>
            </w:r>
          </w:p>
        </w:tc>
        <w:tc>
          <w:tcPr>
            <w:tcW w:w="8006"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0"/>
              <w:rPr>
                <w:sz w:val="24"/>
                <w:szCs w:val="24"/>
              </w:rPr>
            </w:pPr>
            <w:r w:rsidRPr="00056852">
              <w:rPr>
                <w:spacing w:val="-1"/>
                <w:sz w:val="24"/>
                <w:szCs w:val="24"/>
              </w:rPr>
              <w:t>П</w:t>
            </w:r>
            <w:r w:rsidRPr="00056852">
              <w:rPr>
                <w:sz w:val="24"/>
                <w:szCs w:val="24"/>
              </w:rPr>
              <w:t>рограм</w:t>
            </w:r>
            <w:r w:rsidRPr="00056852">
              <w:rPr>
                <w:spacing w:val="-1"/>
                <w:sz w:val="24"/>
                <w:szCs w:val="24"/>
              </w:rPr>
              <w:t>м</w:t>
            </w:r>
            <w:r w:rsidRPr="00056852">
              <w:rPr>
                <w:sz w:val="24"/>
                <w:szCs w:val="24"/>
              </w:rPr>
              <w:t>но</w:t>
            </w:r>
            <w:r w:rsidRPr="00056852">
              <w:rPr>
                <w:spacing w:val="-4"/>
                <w:sz w:val="24"/>
                <w:szCs w:val="24"/>
              </w:rPr>
              <w:t>-</w:t>
            </w:r>
            <w:r w:rsidRPr="00056852">
              <w:rPr>
                <w:sz w:val="24"/>
                <w:szCs w:val="24"/>
              </w:rPr>
              <w:t>ме</w:t>
            </w:r>
            <w:r w:rsidRPr="00056852">
              <w:rPr>
                <w:spacing w:val="-1"/>
                <w:sz w:val="24"/>
                <w:szCs w:val="24"/>
              </w:rPr>
              <w:t>т</w:t>
            </w:r>
            <w:r w:rsidRPr="00056852">
              <w:rPr>
                <w:sz w:val="24"/>
                <w:szCs w:val="24"/>
              </w:rPr>
              <w:t>оди</w:t>
            </w:r>
            <w:r w:rsidRPr="00056852">
              <w:rPr>
                <w:spacing w:val="-1"/>
                <w:sz w:val="24"/>
                <w:szCs w:val="24"/>
              </w:rPr>
              <w:t>ч</w:t>
            </w:r>
            <w:r w:rsidRPr="00056852">
              <w:rPr>
                <w:sz w:val="24"/>
                <w:szCs w:val="24"/>
              </w:rPr>
              <w:t>ес</w:t>
            </w:r>
            <w:r w:rsidRPr="00056852">
              <w:rPr>
                <w:spacing w:val="-2"/>
                <w:sz w:val="24"/>
                <w:szCs w:val="24"/>
              </w:rPr>
              <w:t>к</w:t>
            </w:r>
            <w:r w:rsidRPr="00056852">
              <w:rPr>
                <w:sz w:val="24"/>
                <w:szCs w:val="24"/>
              </w:rPr>
              <w:t>ий</w:t>
            </w:r>
            <w:r w:rsidRPr="00056852">
              <w:rPr>
                <w:spacing w:val="-1"/>
                <w:sz w:val="24"/>
                <w:szCs w:val="24"/>
              </w:rPr>
              <w:t xml:space="preserve"> </w:t>
            </w:r>
            <w:r w:rsidRPr="00056852">
              <w:rPr>
                <w:sz w:val="24"/>
                <w:szCs w:val="24"/>
              </w:rPr>
              <w:t>ком</w:t>
            </w:r>
            <w:r w:rsidRPr="00056852">
              <w:rPr>
                <w:spacing w:val="-1"/>
                <w:sz w:val="24"/>
                <w:szCs w:val="24"/>
              </w:rPr>
              <w:t>п</w:t>
            </w:r>
            <w:r w:rsidRPr="00056852">
              <w:rPr>
                <w:sz w:val="24"/>
                <w:szCs w:val="24"/>
              </w:rPr>
              <w:t>л</w:t>
            </w:r>
            <w:r w:rsidRPr="00056852">
              <w:rPr>
                <w:spacing w:val="-2"/>
                <w:sz w:val="24"/>
                <w:szCs w:val="24"/>
              </w:rPr>
              <w:t>е</w:t>
            </w:r>
            <w:r w:rsidRPr="00056852">
              <w:rPr>
                <w:sz w:val="24"/>
                <w:szCs w:val="24"/>
              </w:rPr>
              <w:t xml:space="preserve">кс </w:t>
            </w:r>
            <w:r w:rsidRPr="00056852">
              <w:rPr>
                <w:spacing w:val="-4"/>
                <w:sz w:val="24"/>
                <w:szCs w:val="24"/>
              </w:rPr>
              <w:t>«</w:t>
            </w:r>
            <w:r w:rsidRPr="00056852">
              <w:rPr>
                <w:spacing w:val="-1"/>
                <w:sz w:val="24"/>
                <w:szCs w:val="24"/>
              </w:rPr>
              <w:t>С</w:t>
            </w:r>
            <w:r w:rsidRPr="00056852">
              <w:rPr>
                <w:sz w:val="24"/>
                <w:szCs w:val="24"/>
              </w:rPr>
              <w:t>емей</w:t>
            </w:r>
            <w:r w:rsidRPr="00056852">
              <w:rPr>
                <w:spacing w:val="-1"/>
                <w:sz w:val="24"/>
                <w:szCs w:val="24"/>
              </w:rPr>
              <w:t>н</w:t>
            </w:r>
            <w:r w:rsidRPr="00056852">
              <w:rPr>
                <w:sz w:val="24"/>
                <w:szCs w:val="24"/>
              </w:rPr>
              <w:t>ый наста</w:t>
            </w:r>
            <w:r w:rsidRPr="00056852">
              <w:rPr>
                <w:spacing w:val="-1"/>
                <w:sz w:val="24"/>
                <w:szCs w:val="24"/>
              </w:rPr>
              <w:t>в</w:t>
            </w:r>
            <w:r w:rsidRPr="00056852">
              <w:rPr>
                <w:sz w:val="24"/>
                <w:szCs w:val="24"/>
              </w:rPr>
              <w:t>н</w:t>
            </w:r>
            <w:r w:rsidRPr="00056852">
              <w:rPr>
                <w:spacing w:val="-1"/>
                <w:sz w:val="24"/>
                <w:szCs w:val="24"/>
              </w:rPr>
              <w:t>и</w:t>
            </w:r>
            <w:r w:rsidRPr="00056852">
              <w:rPr>
                <w:sz w:val="24"/>
                <w:szCs w:val="24"/>
              </w:rPr>
              <w:t>к</w:t>
            </w:r>
            <w:r w:rsidRPr="00056852">
              <w:rPr>
                <w:spacing w:val="-5"/>
                <w:sz w:val="24"/>
                <w:szCs w:val="24"/>
              </w:rPr>
              <w:t>»</w:t>
            </w:r>
            <w:r w:rsidRPr="00056852">
              <w:rPr>
                <w:sz w:val="24"/>
                <w:szCs w:val="24"/>
              </w:rPr>
              <w:t xml:space="preserve">. </w:t>
            </w:r>
            <w:r w:rsidRPr="00056852">
              <w:rPr>
                <w:spacing w:val="2"/>
                <w:sz w:val="24"/>
                <w:szCs w:val="24"/>
              </w:rPr>
              <w:t>Р</w:t>
            </w:r>
            <w:r w:rsidRPr="00056852">
              <w:rPr>
                <w:spacing w:val="-2"/>
                <w:sz w:val="24"/>
                <w:szCs w:val="24"/>
              </w:rPr>
              <w:t>у</w:t>
            </w:r>
            <w:r w:rsidRPr="00056852">
              <w:rPr>
                <w:sz w:val="24"/>
                <w:szCs w:val="24"/>
              </w:rPr>
              <w:t>сский</w:t>
            </w:r>
            <w:r w:rsidRPr="00056852">
              <w:rPr>
                <w:spacing w:val="-1"/>
                <w:sz w:val="24"/>
                <w:szCs w:val="24"/>
              </w:rPr>
              <w:t xml:space="preserve"> яз</w:t>
            </w:r>
            <w:r w:rsidRPr="00056852">
              <w:rPr>
                <w:sz w:val="24"/>
                <w:szCs w:val="24"/>
              </w:rPr>
              <w:t>ы</w:t>
            </w:r>
            <w:r w:rsidRPr="00056852">
              <w:rPr>
                <w:spacing w:val="-1"/>
                <w:sz w:val="24"/>
                <w:szCs w:val="24"/>
              </w:rPr>
              <w:t>к</w:t>
            </w:r>
            <w:r w:rsidRPr="00056852">
              <w:rPr>
                <w:sz w:val="24"/>
                <w:szCs w:val="24"/>
              </w:rPr>
              <w:t>.</w:t>
            </w:r>
          </w:p>
          <w:p w:rsidR="00056852" w:rsidRPr="00056852" w:rsidRDefault="00056852" w:rsidP="00D83882">
            <w:pPr>
              <w:spacing w:line="240" w:lineRule="exact"/>
              <w:ind w:left="100"/>
              <w:rPr>
                <w:sz w:val="24"/>
                <w:szCs w:val="24"/>
              </w:rPr>
            </w:pPr>
            <w:r w:rsidRPr="00056852">
              <w:rPr>
                <w:spacing w:val="-1"/>
                <w:sz w:val="24"/>
                <w:szCs w:val="24"/>
              </w:rPr>
              <w:t>Н</w:t>
            </w:r>
            <w:r w:rsidRPr="00056852">
              <w:rPr>
                <w:sz w:val="24"/>
                <w:szCs w:val="24"/>
              </w:rPr>
              <w:t xml:space="preserve">ачальная </w:t>
            </w:r>
            <w:r w:rsidRPr="00056852">
              <w:rPr>
                <w:spacing w:val="-3"/>
                <w:sz w:val="24"/>
                <w:szCs w:val="24"/>
              </w:rPr>
              <w:t>ш</w:t>
            </w:r>
            <w:r w:rsidRPr="00056852">
              <w:rPr>
                <w:sz w:val="24"/>
                <w:szCs w:val="24"/>
              </w:rPr>
              <w:t>ко</w:t>
            </w:r>
            <w:r w:rsidRPr="00056852">
              <w:rPr>
                <w:spacing w:val="-2"/>
                <w:sz w:val="24"/>
                <w:szCs w:val="24"/>
              </w:rPr>
              <w:t>л</w:t>
            </w:r>
            <w:r w:rsidRPr="00056852">
              <w:rPr>
                <w:sz w:val="24"/>
                <w:szCs w:val="24"/>
              </w:rPr>
              <w:t>а.</w:t>
            </w:r>
          </w:p>
        </w:tc>
        <w:tc>
          <w:tcPr>
            <w:tcW w:w="1560"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2"/>
              <w:rPr>
                <w:sz w:val="24"/>
                <w:szCs w:val="24"/>
              </w:rPr>
            </w:pPr>
            <w:r w:rsidRPr="00056852">
              <w:rPr>
                <w:sz w:val="24"/>
                <w:szCs w:val="24"/>
              </w:rPr>
              <w:t>1</w:t>
            </w:r>
          </w:p>
        </w:tc>
      </w:tr>
      <w:tr w:rsidR="00056852"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056852" w:rsidRPr="00056852" w:rsidRDefault="00056852" w:rsidP="00B62BCC">
            <w:pPr>
              <w:spacing w:line="240" w:lineRule="exact"/>
              <w:ind w:left="102"/>
              <w:rPr>
                <w:sz w:val="24"/>
                <w:szCs w:val="24"/>
              </w:rPr>
            </w:pPr>
            <w:r>
              <w:rPr>
                <w:sz w:val="24"/>
                <w:szCs w:val="24"/>
              </w:rPr>
              <w:t>6</w:t>
            </w:r>
          </w:p>
        </w:tc>
        <w:tc>
          <w:tcPr>
            <w:tcW w:w="8006"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0"/>
              <w:rPr>
                <w:sz w:val="24"/>
                <w:szCs w:val="24"/>
              </w:rPr>
            </w:pPr>
            <w:r w:rsidRPr="00056852">
              <w:rPr>
                <w:spacing w:val="-1"/>
                <w:sz w:val="24"/>
                <w:szCs w:val="24"/>
              </w:rPr>
              <w:t>П</w:t>
            </w:r>
            <w:r w:rsidRPr="00056852">
              <w:rPr>
                <w:sz w:val="24"/>
                <w:szCs w:val="24"/>
              </w:rPr>
              <w:t>рограм</w:t>
            </w:r>
            <w:r w:rsidRPr="00056852">
              <w:rPr>
                <w:spacing w:val="-1"/>
                <w:sz w:val="24"/>
                <w:szCs w:val="24"/>
              </w:rPr>
              <w:t>м</w:t>
            </w:r>
            <w:r w:rsidRPr="00056852">
              <w:rPr>
                <w:sz w:val="24"/>
                <w:szCs w:val="24"/>
              </w:rPr>
              <w:t>но</w:t>
            </w:r>
            <w:r w:rsidRPr="00056852">
              <w:rPr>
                <w:spacing w:val="-4"/>
                <w:sz w:val="24"/>
                <w:szCs w:val="24"/>
              </w:rPr>
              <w:t>-</w:t>
            </w:r>
            <w:r w:rsidRPr="00056852">
              <w:rPr>
                <w:sz w:val="24"/>
                <w:szCs w:val="24"/>
              </w:rPr>
              <w:t>ап</w:t>
            </w:r>
            <w:r w:rsidRPr="00056852">
              <w:rPr>
                <w:spacing w:val="-1"/>
                <w:sz w:val="24"/>
                <w:szCs w:val="24"/>
              </w:rPr>
              <w:t>п</w:t>
            </w:r>
            <w:r w:rsidRPr="00056852">
              <w:rPr>
                <w:sz w:val="24"/>
                <w:szCs w:val="24"/>
              </w:rPr>
              <w:t>арат</w:t>
            </w:r>
            <w:r w:rsidRPr="00056852">
              <w:rPr>
                <w:spacing w:val="-1"/>
                <w:sz w:val="24"/>
                <w:szCs w:val="24"/>
              </w:rPr>
              <w:t>н</w:t>
            </w:r>
            <w:r w:rsidRPr="00056852">
              <w:rPr>
                <w:sz w:val="24"/>
                <w:szCs w:val="24"/>
              </w:rPr>
              <w:t>ый</w:t>
            </w:r>
            <w:r w:rsidRPr="00056852">
              <w:rPr>
                <w:spacing w:val="-2"/>
                <w:sz w:val="24"/>
                <w:szCs w:val="24"/>
              </w:rPr>
              <w:t xml:space="preserve"> </w:t>
            </w:r>
            <w:r w:rsidRPr="00056852">
              <w:rPr>
                <w:sz w:val="24"/>
                <w:szCs w:val="24"/>
              </w:rPr>
              <w:t>ком</w:t>
            </w:r>
            <w:r w:rsidRPr="00056852">
              <w:rPr>
                <w:spacing w:val="-1"/>
                <w:sz w:val="24"/>
                <w:szCs w:val="24"/>
              </w:rPr>
              <w:t>п</w:t>
            </w:r>
            <w:r w:rsidRPr="00056852">
              <w:rPr>
                <w:sz w:val="24"/>
                <w:szCs w:val="24"/>
              </w:rPr>
              <w:t>л</w:t>
            </w:r>
            <w:r w:rsidRPr="00056852">
              <w:rPr>
                <w:spacing w:val="-2"/>
                <w:sz w:val="24"/>
                <w:szCs w:val="24"/>
              </w:rPr>
              <w:t>е</w:t>
            </w:r>
            <w:r w:rsidRPr="00056852">
              <w:rPr>
                <w:sz w:val="24"/>
                <w:szCs w:val="24"/>
              </w:rPr>
              <w:t xml:space="preserve">кс </w:t>
            </w:r>
            <w:r w:rsidRPr="00056852">
              <w:rPr>
                <w:spacing w:val="1"/>
                <w:sz w:val="24"/>
                <w:szCs w:val="24"/>
              </w:rPr>
              <w:t>Б</w:t>
            </w:r>
            <w:r w:rsidRPr="00056852">
              <w:rPr>
                <w:spacing w:val="-1"/>
                <w:sz w:val="24"/>
                <w:szCs w:val="24"/>
              </w:rPr>
              <w:t>О</w:t>
            </w:r>
            <w:r w:rsidRPr="00056852">
              <w:rPr>
                <w:sz w:val="24"/>
                <w:szCs w:val="24"/>
              </w:rPr>
              <w:t>С</w:t>
            </w:r>
            <w:r w:rsidRPr="00056852">
              <w:rPr>
                <w:spacing w:val="-1"/>
                <w:sz w:val="24"/>
                <w:szCs w:val="24"/>
              </w:rPr>
              <w:t xml:space="preserve"> </w:t>
            </w:r>
            <w:proofErr w:type="spellStart"/>
            <w:r w:rsidRPr="00056852">
              <w:rPr>
                <w:spacing w:val="-1"/>
                <w:sz w:val="24"/>
                <w:szCs w:val="24"/>
              </w:rPr>
              <w:t>Л</w:t>
            </w:r>
            <w:r w:rsidRPr="00056852">
              <w:rPr>
                <w:sz w:val="24"/>
                <w:szCs w:val="24"/>
              </w:rPr>
              <w:t>о</w:t>
            </w:r>
            <w:r w:rsidRPr="00056852">
              <w:rPr>
                <w:spacing w:val="-2"/>
                <w:sz w:val="24"/>
                <w:szCs w:val="24"/>
              </w:rPr>
              <w:t>г</w:t>
            </w:r>
            <w:r w:rsidRPr="00056852">
              <w:rPr>
                <w:sz w:val="24"/>
                <w:szCs w:val="24"/>
              </w:rPr>
              <w:t>отера</w:t>
            </w:r>
            <w:r w:rsidRPr="00056852">
              <w:rPr>
                <w:spacing w:val="-3"/>
                <w:sz w:val="24"/>
                <w:szCs w:val="24"/>
              </w:rPr>
              <w:t>п</w:t>
            </w:r>
            <w:r w:rsidRPr="00056852">
              <w:rPr>
                <w:sz w:val="24"/>
                <w:szCs w:val="24"/>
              </w:rPr>
              <w:t>ев</w:t>
            </w:r>
            <w:r w:rsidRPr="00056852">
              <w:rPr>
                <w:spacing w:val="-1"/>
                <w:sz w:val="24"/>
                <w:szCs w:val="24"/>
              </w:rPr>
              <w:t>т</w:t>
            </w:r>
            <w:r w:rsidRPr="00056852">
              <w:rPr>
                <w:sz w:val="24"/>
                <w:szCs w:val="24"/>
              </w:rPr>
              <w:t>и</w:t>
            </w:r>
            <w:r w:rsidRPr="00056852">
              <w:rPr>
                <w:spacing w:val="-1"/>
                <w:sz w:val="24"/>
                <w:szCs w:val="24"/>
              </w:rPr>
              <w:t>ч</w:t>
            </w:r>
            <w:r w:rsidRPr="00056852">
              <w:rPr>
                <w:sz w:val="24"/>
                <w:szCs w:val="24"/>
              </w:rPr>
              <w:t>ески</w:t>
            </w:r>
            <w:r w:rsidRPr="00056852">
              <w:rPr>
                <w:spacing w:val="-1"/>
                <w:sz w:val="24"/>
                <w:szCs w:val="24"/>
              </w:rPr>
              <w:t>й</w:t>
            </w:r>
            <w:proofErr w:type="spellEnd"/>
            <w:r w:rsidRPr="00056852">
              <w:rPr>
                <w:sz w:val="24"/>
                <w:szCs w:val="24"/>
              </w:rPr>
              <w:t>.</w:t>
            </w:r>
          </w:p>
        </w:tc>
        <w:tc>
          <w:tcPr>
            <w:tcW w:w="1560"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2"/>
              <w:rPr>
                <w:sz w:val="24"/>
                <w:szCs w:val="24"/>
              </w:rPr>
            </w:pPr>
            <w:r w:rsidRPr="00056852">
              <w:rPr>
                <w:sz w:val="24"/>
                <w:szCs w:val="24"/>
              </w:rPr>
              <w:t>1</w:t>
            </w:r>
          </w:p>
        </w:tc>
      </w:tr>
      <w:tr w:rsidR="00056852"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056852" w:rsidRPr="00056852" w:rsidRDefault="00056852" w:rsidP="00B62BCC">
            <w:pPr>
              <w:spacing w:line="240" w:lineRule="exact"/>
              <w:ind w:left="102"/>
              <w:rPr>
                <w:sz w:val="24"/>
                <w:szCs w:val="24"/>
              </w:rPr>
            </w:pPr>
            <w:r>
              <w:rPr>
                <w:sz w:val="24"/>
                <w:szCs w:val="24"/>
              </w:rPr>
              <w:t>7</w:t>
            </w:r>
          </w:p>
        </w:tc>
        <w:tc>
          <w:tcPr>
            <w:tcW w:w="8006"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0"/>
              <w:rPr>
                <w:sz w:val="24"/>
                <w:szCs w:val="24"/>
              </w:rPr>
            </w:pPr>
            <w:r w:rsidRPr="00056852">
              <w:rPr>
                <w:sz w:val="24"/>
                <w:szCs w:val="24"/>
              </w:rPr>
              <w:t>Дома</w:t>
            </w:r>
            <w:r w:rsidRPr="00056852">
              <w:rPr>
                <w:spacing w:val="1"/>
                <w:sz w:val="24"/>
                <w:szCs w:val="24"/>
              </w:rPr>
              <w:t>ш</w:t>
            </w:r>
            <w:r w:rsidRPr="00056852">
              <w:rPr>
                <w:sz w:val="24"/>
                <w:szCs w:val="24"/>
              </w:rPr>
              <w:t>н</w:t>
            </w:r>
            <w:r w:rsidRPr="00056852">
              <w:rPr>
                <w:spacing w:val="-1"/>
                <w:sz w:val="24"/>
                <w:szCs w:val="24"/>
              </w:rPr>
              <w:t>и</w:t>
            </w:r>
            <w:r w:rsidRPr="00056852">
              <w:rPr>
                <w:sz w:val="24"/>
                <w:szCs w:val="24"/>
              </w:rPr>
              <w:t xml:space="preserve">й </w:t>
            </w:r>
            <w:r w:rsidRPr="00056852">
              <w:rPr>
                <w:spacing w:val="-3"/>
                <w:sz w:val="24"/>
                <w:szCs w:val="24"/>
              </w:rPr>
              <w:t>л</w:t>
            </w:r>
            <w:r w:rsidRPr="00056852">
              <w:rPr>
                <w:sz w:val="24"/>
                <w:szCs w:val="24"/>
              </w:rPr>
              <w:t>огоп</w:t>
            </w:r>
            <w:r w:rsidRPr="00056852">
              <w:rPr>
                <w:spacing w:val="-3"/>
                <w:sz w:val="24"/>
                <w:szCs w:val="24"/>
              </w:rPr>
              <w:t>е</w:t>
            </w:r>
            <w:r w:rsidRPr="00056852">
              <w:rPr>
                <w:sz w:val="24"/>
                <w:szCs w:val="24"/>
              </w:rPr>
              <w:t>д</w:t>
            </w:r>
          </w:p>
        </w:tc>
        <w:tc>
          <w:tcPr>
            <w:tcW w:w="1560"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2"/>
              <w:rPr>
                <w:sz w:val="24"/>
                <w:szCs w:val="24"/>
              </w:rPr>
            </w:pPr>
            <w:r w:rsidRPr="00056852">
              <w:rPr>
                <w:sz w:val="24"/>
                <w:szCs w:val="24"/>
              </w:rPr>
              <w:t>1</w:t>
            </w:r>
          </w:p>
        </w:tc>
      </w:tr>
      <w:tr w:rsidR="00056852" w:rsidRPr="00056852" w:rsidTr="00B62BCC">
        <w:trPr>
          <w:trHeight w:hRule="exact" w:val="264"/>
        </w:trPr>
        <w:tc>
          <w:tcPr>
            <w:tcW w:w="567" w:type="dxa"/>
            <w:tcBorders>
              <w:top w:val="single" w:sz="5" w:space="0" w:color="000000"/>
              <w:left w:val="single" w:sz="5" w:space="0" w:color="000000"/>
              <w:bottom w:val="single" w:sz="5" w:space="0" w:color="000000"/>
              <w:right w:val="single" w:sz="5" w:space="0" w:color="000000"/>
            </w:tcBorders>
          </w:tcPr>
          <w:p w:rsidR="00056852" w:rsidRPr="00056852" w:rsidRDefault="00056852" w:rsidP="00B62BCC">
            <w:pPr>
              <w:spacing w:line="240" w:lineRule="exact"/>
              <w:ind w:left="102"/>
              <w:rPr>
                <w:sz w:val="24"/>
                <w:szCs w:val="24"/>
              </w:rPr>
            </w:pPr>
            <w:r>
              <w:rPr>
                <w:sz w:val="24"/>
                <w:szCs w:val="24"/>
              </w:rPr>
              <w:t>8</w:t>
            </w:r>
          </w:p>
        </w:tc>
        <w:tc>
          <w:tcPr>
            <w:tcW w:w="8006"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spacing w:line="240" w:lineRule="exact"/>
              <w:ind w:left="100"/>
              <w:rPr>
                <w:sz w:val="24"/>
                <w:szCs w:val="24"/>
              </w:rPr>
            </w:pPr>
            <w:r w:rsidRPr="00056852">
              <w:rPr>
                <w:spacing w:val="-1"/>
                <w:sz w:val="24"/>
                <w:szCs w:val="24"/>
              </w:rPr>
              <w:t>С</w:t>
            </w:r>
            <w:r w:rsidRPr="00056852">
              <w:rPr>
                <w:sz w:val="24"/>
                <w:szCs w:val="24"/>
              </w:rPr>
              <w:t>ам се</w:t>
            </w:r>
            <w:r w:rsidRPr="00056852">
              <w:rPr>
                <w:spacing w:val="-2"/>
                <w:sz w:val="24"/>
                <w:szCs w:val="24"/>
              </w:rPr>
              <w:t>б</w:t>
            </w:r>
            <w:r w:rsidRPr="00056852">
              <w:rPr>
                <w:sz w:val="24"/>
                <w:szCs w:val="24"/>
              </w:rPr>
              <w:t>е ло</w:t>
            </w:r>
            <w:r w:rsidRPr="00056852">
              <w:rPr>
                <w:spacing w:val="-1"/>
                <w:sz w:val="24"/>
                <w:szCs w:val="24"/>
              </w:rPr>
              <w:t>г</w:t>
            </w:r>
            <w:r w:rsidRPr="00056852">
              <w:rPr>
                <w:sz w:val="24"/>
                <w:szCs w:val="24"/>
              </w:rPr>
              <w:t>опед. К</w:t>
            </w:r>
            <w:r w:rsidRPr="00056852">
              <w:rPr>
                <w:spacing w:val="-3"/>
                <w:sz w:val="24"/>
                <w:szCs w:val="24"/>
              </w:rPr>
              <w:t>у</w:t>
            </w:r>
            <w:r w:rsidRPr="00056852">
              <w:rPr>
                <w:sz w:val="24"/>
                <w:szCs w:val="24"/>
              </w:rPr>
              <w:t xml:space="preserve">рс </w:t>
            </w:r>
            <w:proofErr w:type="spellStart"/>
            <w:r w:rsidRPr="00056852">
              <w:rPr>
                <w:spacing w:val="-2"/>
                <w:sz w:val="24"/>
                <w:szCs w:val="24"/>
              </w:rPr>
              <w:t>с</w:t>
            </w:r>
            <w:r w:rsidRPr="00056852">
              <w:rPr>
                <w:sz w:val="24"/>
                <w:szCs w:val="24"/>
              </w:rPr>
              <w:t>амокор</w:t>
            </w:r>
            <w:r w:rsidRPr="00056852">
              <w:rPr>
                <w:spacing w:val="-2"/>
                <w:sz w:val="24"/>
                <w:szCs w:val="24"/>
              </w:rPr>
              <w:t>р</w:t>
            </w:r>
            <w:r w:rsidRPr="00056852">
              <w:rPr>
                <w:sz w:val="24"/>
                <w:szCs w:val="24"/>
              </w:rPr>
              <w:t>е</w:t>
            </w:r>
            <w:r w:rsidRPr="00056852">
              <w:rPr>
                <w:spacing w:val="1"/>
                <w:sz w:val="24"/>
                <w:szCs w:val="24"/>
              </w:rPr>
              <w:t>к</w:t>
            </w:r>
            <w:r w:rsidRPr="00056852">
              <w:rPr>
                <w:sz w:val="24"/>
                <w:szCs w:val="24"/>
              </w:rPr>
              <w:t>ц</w:t>
            </w:r>
            <w:r w:rsidRPr="00056852">
              <w:rPr>
                <w:spacing w:val="-1"/>
                <w:sz w:val="24"/>
                <w:szCs w:val="24"/>
              </w:rPr>
              <w:t>и</w:t>
            </w:r>
            <w:r w:rsidRPr="00056852">
              <w:rPr>
                <w:sz w:val="24"/>
                <w:szCs w:val="24"/>
              </w:rPr>
              <w:t>и</w:t>
            </w:r>
            <w:proofErr w:type="spellEnd"/>
            <w:r w:rsidRPr="00056852">
              <w:rPr>
                <w:sz w:val="24"/>
                <w:szCs w:val="24"/>
              </w:rPr>
              <w:t xml:space="preserve"> </w:t>
            </w:r>
            <w:r w:rsidRPr="00056852">
              <w:rPr>
                <w:spacing w:val="-3"/>
                <w:sz w:val="24"/>
                <w:szCs w:val="24"/>
              </w:rPr>
              <w:t>р</w:t>
            </w:r>
            <w:r w:rsidRPr="00056852">
              <w:rPr>
                <w:sz w:val="24"/>
                <w:szCs w:val="24"/>
              </w:rPr>
              <w:t>ечи</w:t>
            </w:r>
            <w:r w:rsidRPr="00056852">
              <w:rPr>
                <w:spacing w:val="-1"/>
                <w:sz w:val="24"/>
                <w:szCs w:val="24"/>
              </w:rPr>
              <w:t xml:space="preserve"> </w:t>
            </w:r>
            <w:r w:rsidRPr="00056852">
              <w:rPr>
                <w:sz w:val="24"/>
                <w:szCs w:val="24"/>
              </w:rPr>
              <w:t xml:space="preserve">для </w:t>
            </w:r>
            <w:r w:rsidRPr="00056852">
              <w:rPr>
                <w:spacing w:val="-1"/>
                <w:sz w:val="24"/>
                <w:szCs w:val="24"/>
              </w:rPr>
              <w:t>в</w:t>
            </w:r>
            <w:r w:rsidRPr="00056852">
              <w:rPr>
                <w:spacing w:val="-3"/>
                <w:sz w:val="24"/>
                <w:szCs w:val="24"/>
              </w:rPr>
              <w:t>з</w:t>
            </w:r>
            <w:r w:rsidRPr="00056852">
              <w:rPr>
                <w:sz w:val="24"/>
                <w:szCs w:val="24"/>
              </w:rPr>
              <w:t>росл</w:t>
            </w:r>
            <w:r w:rsidRPr="00056852">
              <w:rPr>
                <w:spacing w:val="1"/>
                <w:sz w:val="24"/>
                <w:szCs w:val="24"/>
              </w:rPr>
              <w:t>ы</w:t>
            </w:r>
            <w:r w:rsidRPr="00056852">
              <w:rPr>
                <w:sz w:val="24"/>
                <w:szCs w:val="24"/>
              </w:rPr>
              <w:t>х</w:t>
            </w:r>
          </w:p>
        </w:tc>
        <w:tc>
          <w:tcPr>
            <w:tcW w:w="1560" w:type="dxa"/>
            <w:tcBorders>
              <w:top w:val="single" w:sz="5" w:space="0" w:color="000000"/>
              <w:left w:val="single" w:sz="5" w:space="0" w:color="000000"/>
              <w:bottom w:val="single" w:sz="5" w:space="0" w:color="000000"/>
              <w:right w:val="single" w:sz="5" w:space="0" w:color="000000"/>
            </w:tcBorders>
          </w:tcPr>
          <w:p w:rsidR="00056852" w:rsidRPr="00056852" w:rsidRDefault="00056852" w:rsidP="00D83882">
            <w:pPr>
              <w:rPr>
                <w:sz w:val="24"/>
                <w:szCs w:val="24"/>
              </w:rPr>
            </w:pPr>
          </w:p>
        </w:tc>
      </w:tr>
    </w:tbl>
    <w:p w:rsidR="00B62BCC" w:rsidRDefault="00B62BCC" w:rsidP="00B62BCC">
      <w:pPr>
        <w:spacing w:before="14" w:line="220" w:lineRule="exact"/>
      </w:pPr>
    </w:p>
    <w:p w:rsidR="001F55D7" w:rsidRDefault="001F55D7" w:rsidP="00564DA6">
      <w:pPr>
        <w:spacing w:before="30"/>
        <w:ind w:left="3388"/>
        <w:rPr>
          <w:b/>
          <w:sz w:val="23"/>
          <w:szCs w:val="23"/>
        </w:rPr>
      </w:pPr>
    </w:p>
    <w:sectPr w:rsidR="001F55D7" w:rsidSect="006767EA">
      <w:headerReference w:type="default" r:id="rId17"/>
      <w:footerReference w:type="default" r:id="rId18"/>
      <w:pgSz w:w="11906" w:h="16838"/>
      <w:pgMar w:top="1440" w:right="849" w:bottom="1440"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84B" w:rsidRDefault="0096284B" w:rsidP="006631C3">
      <w:r>
        <w:separator/>
      </w:r>
    </w:p>
  </w:endnote>
  <w:endnote w:type="continuationSeparator" w:id="0">
    <w:p w:rsidR="0096284B" w:rsidRDefault="0096284B" w:rsidP="0066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uturisC">
    <w:altName w:val="Courier New"/>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80795"/>
      <w:docPartObj>
        <w:docPartGallery w:val="Page Numbers (Bottom of Page)"/>
        <w:docPartUnique/>
      </w:docPartObj>
    </w:sdtPr>
    <w:sdtContent>
      <w:p w:rsidR="00485BDF" w:rsidRDefault="00485BDF">
        <w:pPr>
          <w:pStyle w:val="a6"/>
          <w:jc w:val="right"/>
        </w:pPr>
        <w:r>
          <w:fldChar w:fldCharType="begin"/>
        </w:r>
        <w:r>
          <w:instrText>PAGE   \* MERGEFORMAT</w:instrText>
        </w:r>
        <w:r>
          <w:fldChar w:fldCharType="separate"/>
        </w:r>
        <w:r w:rsidR="00EB4B45" w:rsidRPr="00EB4B45">
          <w:rPr>
            <w:noProof/>
            <w:lang w:val="ru-RU"/>
          </w:rPr>
          <w:t>60</w:t>
        </w:r>
        <w:r>
          <w:fldChar w:fldCharType="end"/>
        </w:r>
      </w:p>
    </w:sdtContent>
  </w:sdt>
  <w:p w:rsidR="00485BDF" w:rsidRDefault="00485B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DF" w:rsidRDefault="00485BDF">
    <w:pPr>
      <w:pStyle w:val="a6"/>
      <w:jc w:val="right"/>
    </w:pPr>
  </w:p>
  <w:sdt>
    <w:sdtPr>
      <w:id w:val="1638686162"/>
      <w:docPartObj>
        <w:docPartGallery w:val="Page Numbers (Bottom of Page)"/>
        <w:docPartUnique/>
      </w:docPartObj>
    </w:sdtPr>
    <w:sdtContent>
      <w:p w:rsidR="00485BDF" w:rsidRDefault="00485BDF" w:rsidP="00485BDF">
        <w:pPr>
          <w:pStyle w:val="a6"/>
          <w:jc w:val="right"/>
        </w:pPr>
        <w:r>
          <w:fldChar w:fldCharType="begin"/>
        </w:r>
        <w:r>
          <w:instrText>PAGE   \* MERGEFORMAT</w:instrText>
        </w:r>
        <w:r>
          <w:fldChar w:fldCharType="separate"/>
        </w:r>
        <w:r w:rsidR="00EB4B45">
          <w:rPr>
            <w:noProof/>
          </w:rPr>
          <w:t>69</w:t>
        </w:r>
        <w:r>
          <w:fldChar w:fldCharType="end"/>
        </w:r>
      </w:p>
    </w:sdtContent>
  </w:sdt>
  <w:p w:rsidR="00485BDF" w:rsidRDefault="00485BDF">
    <w:pPr>
      <w:pStyle w:val="a6"/>
    </w:pPr>
  </w:p>
  <w:p w:rsidR="00485BDF" w:rsidRDefault="00485BDF"/>
  <w:p w:rsidR="00485BDF" w:rsidRDefault="00485BD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093715"/>
      <w:docPartObj>
        <w:docPartGallery w:val="Page Numbers (Bottom of Page)"/>
        <w:docPartUnique/>
      </w:docPartObj>
    </w:sdtPr>
    <w:sdtContent>
      <w:p w:rsidR="00485BDF" w:rsidRDefault="00485BDF">
        <w:pPr>
          <w:pStyle w:val="a6"/>
          <w:jc w:val="right"/>
        </w:pPr>
        <w:r>
          <w:fldChar w:fldCharType="begin"/>
        </w:r>
        <w:r>
          <w:instrText>PAGE   \* MERGEFORMAT</w:instrText>
        </w:r>
        <w:r>
          <w:fldChar w:fldCharType="separate"/>
        </w:r>
        <w:r w:rsidR="00EB4B45" w:rsidRPr="00EB4B45">
          <w:rPr>
            <w:noProof/>
            <w:lang w:val="ru-RU"/>
          </w:rPr>
          <w:t>85</w:t>
        </w:r>
        <w:r>
          <w:fldChar w:fldCharType="end"/>
        </w:r>
      </w:p>
    </w:sdtContent>
  </w:sdt>
  <w:p w:rsidR="00485BDF" w:rsidRDefault="00485BDF">
    <w:pPr>
      <w:spacing w:line="0" w:lineRule="atLeast"/>
      <w:rPr>
        <w:sz w:val="0"/>
        <w:szCs w:val="0"/>
      </w:rPr>
    </w:pPr>
  </w:p>
  <w:p w:rsidR="00485BDF" w:rsidRDefault="00485B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84B" w:rsidRDefault="0096284B" w:rsidP="006631C3">
      <w:r>
        <w:separator/>
      </w:r>
    </w:p>
  </w:footnote>
  <w:footnote w:type="continuationSeparator" w:id="0">
    <w:p w:rsidR="0096284B" w:rsidRDefault="0096284B" w:rsidP="006631C3">
      <w:r>
        <w:continuationSeparator/>
      </w:r>
    </w:p>
  </w:footnote>
  <w:footnote w:id="1">
    <w:p w:rsidR="00485BDF" w:rsidRDefault="00485BDF" w:rsidP="006B01A2">
      <w:pPr>
        <w:pStyle w:val="aff"/>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proofErr w:type="gramStart"/>
      <w:r>
        <w:t>Для предупреждения ошибок при письме целесообразно предусмотреть случаи типа «желток», «железный».</w:t>
      </w:r>
      <w:proofErr w:type="gramEnd"/>
    </w:p>
    <w:p w:rsidR="00485BDF" w:rsidRDefault="00485BDF" w:rsidP="006B01A2">
      <w:pPr>
        <w:pStyle w:val="af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DF" w:rsidRDefault="00485BDF">
    <w:pPr>
      <w:spacing w:line="0" w:lineRule="atLeast"/>
      <w:rPr>
        <w:sz w:val="0"/>
        <w:szCs w:val="0"/>
      </w:rPr>
    </w:pPr>
  </w:p>
  <w:p w:rsidR="00485BDF" w:rsidRDefault="00485B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3">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4">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5">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6">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7">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8">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9">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1">
    <w:nsid w:val="00000822"/>
    <w:multiLevelType w:val="hybridMultilevel"/>
    <w:tmpl w:val="AC561568"/>
    <w:lvl w:ilvl="0" w:tplc="87F41D96">
      <w:start w:val="3"/>
      <w:numFmt w:val="decimal"/>
      <w:lvlText w:val="%1."/>
      <w:lvlJc w:val="left"/>
    </w:lvl>
    <w:lvl w:ilvl="1" w:tplc="5CB88A1A">
      <w:numFmt w:val="decimal"/>
      <w:lvlText w:val=""/>
      <w:lvlJc w:val="left"/>
    </w:lvl>
    <w:lvl w:ilvl="2" w:tplc="B066F00C">
      <w:numFmt w:val="decimal"/>
      <w:lvlText w:val=""/>
      <w:lvlJc w:val="left"/>
    </w:lvl>
    <w:lvl w:ilvl="3" w:tplc="A4167C96">
      <w:numFmt w:val="decimal"/>
      <w:lvlText w:val=""/>
      <w:lvlJc w:val="left"/>
    </w:lvl>
    <w:lvl w:ilvl="4" w:tplc="FA728810">
      <w:numFmt w:val="decimal"/>
      <w:lvlText w:val=""/>
      <w:lvlJc w:val="left"/>
    </w:lvl>
    <w:lvl w:ilvl="5" w:tplc="34B6916A">
      <w:numFmt w:val="decimal"/>
      <w:lvlText w:val=""/>
      <w:lvlJc w:val="left"/>
    </w:lvl>
    <w:lvl w:ilvl="6" w:tplc="FA7E465E">
      <w:numFmt w:val="decimal"/>
      <w:lvlText w:val=""/>
      <w:lvlJc w:val="left"/>
    </w:lvl>
    <w:lvl w:ilvl="7" w:tplc="F54E4F1C">
      <w:numFmt w:val="decimal"/>
      <w:lvlText w:val=""/>
      <w:lvlJc w:val="left"/>
    </w:lvl>
    <w:lvl w:ilvl="8" w:tplc="40427C7C">
      <w:numFmt w:val="decimal"/>
      <w:lvlText w:val=""/>
      <w:lvlJc w:val="left"/>
    </w:lvl>
  </w:abstractNum>
  <w:abstractNum w:abstractNumId="12">
    <w:nsid w:val="00001366"/>
    <w:multiLevelType w:val="hybridMultilevel"/>
    <w:tmpl w:val="2EA83C3C"/>
    <w:lvl w:ilvl="0" w:tplc="5DE8E7E6">
      <w:start w:val="1"/>
      <w:numFmt w:val="bullet"/>
      <w:lvlText w:val="-"/>
      <w:lvlJc w:val="left"/>
    </w:lvl>
    <w:lvl w:ilvl="1" w:tplc="29A048FA">
      <w:start w:val="4"/>
      <w:numFmt w:val="decimal"/>
      <w:lvlText w:val="%2."/>
      <w:lvlJc w:val="left"/>
    </w:lvl>
    <w:lvl w:ilvl="2" w:tplc="053E8DAE">
      <w:numFmt w:val="decimal"/>
      <w:lvlText w:val=""/>
      <w:lvlJc w:val="left"/>
    </w:lvl>
    <w:lvl w:ilvl="3" w:tplc="C3F656A4">
      <w:numFmt w:val="decimal"/>
      <w:lvlText w:val=""/>
      <w:lvlJc w:val="left"/>
    </w:lvl>
    <w:lvl w:ilvl="4" w:tplc="22F8CCD0">
      <w:numFmt w:val="decimal"/>
      <w:lvlText w:val=""/>
      <w:lvlJc w:val="left"/>
    </w:lvl>
    <w:lvl w:ilvl="5" w:tplc="072A3A3A">
      <w:numFmt w:val="decimal"/>
      <w:lvlText w:val=""/>
      <w:lvlJc w:val="left"/>
    </w:lvl>
    <w:lvl w:ilvl="6" w:tplc="1138F7A4">
      <w:numFmt w:val="decimal"/>
      <w:lvlText w:val=""/>
      <w:lvlJc w:val="left"/>
    </w:lvl>
    <w:lvl w:ilvl="7" w:tplc="17986CDE">
      <w:numFmt w:val="decimal"/>
      <w:lvlText w:val=""/>
      <w:lvlJc w:val="left"/>
    </w:lvl>
    <w:lvl w:ilvl="8" w:tplc="E1A062A6">
      <w:numFmt w:val="decimal"/>
      <w:lvlText w:val=""/>
      <w:lvlJc w:val="left"/>
    </w:lvl>
  </w:abstractNum>
  <w:abstractNum w:abstractNumId="13">
    <w:nsid w:val="00001CD0"/>
    <w:multiLevelType w:val="hybridMultilevel"/>
    <w:tmpl w:val="DD36DB6C"/>
    <w:lvl w:ilvl="0" w:tplc="3FD65BBA">
      <w:start w:val="1"/>
      <w:numFmt w:val="bullet"/>
      <w:lvlText w:val="-"/>
      <w:lvlJc w:val="left"/>
    </w:lvl>
    <w:lvl w:ilvl="1" w:tplc="4AA0486A">
      <w:numFmt w:val="decimal"/>
      <w:lvlText w:val=""/>
      <w:lvlJc w:val="left"/>
    </w:lvl>
    <w:lvl w:ilvl="2" w:tplc="7136BBD6">
      <w:numFmt w:val="decimal"/>
      <w:lvlText w:val=""/>
      <w:lvlJc w:val="left"/>
    </w:lvl>
    <w:lvl w:ilvl="3" w:tplc="7AD4ABE8">
      <w:numFmt w:val="decimal"/>
      <w:lvlText w:val=""/>
      <w:lvlJc w:val="left"/>
    </w:lvl>
    <w:lvl w:ilvl="4" w:tplc="8C02C142">
      <w:numFmt w:val="decimal"/>
      <w:lvlText w:val=""/>
      <w:lvlJc w:val="left"/>
    </w:lvl>
    <w:lvl w:ilvl="5" w:tplc="81840AE0">
      <w:numFmt w:val="decimal"/>
      <w:lvlText w:val=""/>
      <w:lvlJc w:val="left"/>
    </w:lvl>
    <w:lvl w:ilvl="6" w:tplc="86866392">
      <w:numFmt w:val="decimal"/>
      <w:lvlText w:val=""/>
      <w:lvlJc w:val="left"/>
    </w:lvl>
    <w:lvl w:ilvl="7" w:tplc="4E3233D6">
      <w:numFmt w:val="decimal"/>
      <w:lvlText w:val=""/>
      <w:lvlJc w:val="left"/>
    </w:lvl>
    <w:lvl w:ilvl="8" w:tplc="115C6D60">
      <w:numFmt w:val="decimal"/>
      <w:lvlText w:val=""/>
      <w:lvlJc w:val="left"/>
    </w:lvl>
  </w:abstractNum>
  <w:abstractNum w:abstractNumId="14">
    <w:nsid w:val="00002E40"/>
    <w:multiLevelType w:val="hybridMultilevel"/>
    <w:tmpl w:val="18167192"/>
    <w:lvl w:ilvl="0" w:tplc="758E375A">
      <w:start w:val="1"/>
      <w:numFmt w:val="bullet"/>
      <w:lvlText w:val="-"/>
      <w:lvlJc w:val="left"/>
    </w:lvl>
    <w:lvl w:ilvl="1" w:tplc="DD0C90F4">
      <w:start w:val="1"/>
      <w:numFmt w:val="bullet"/>
      <w:lvlText w:val="-"/>
      <w:lvlJc w:val="left"/>
    </w:lvl>
    <w:lvl w:ilvl="2" w:tplc="5852D0D8">
      <w:start w:val="3"/>
      <w:numFmt w:val="decimal"/>
      <w:lvlText w:val="%3."/>
      <w:lvlJc w:val="left"/>
    </w:lvl>
    <w:lvl w:ilvl="3" w:tplc="6652CD42">
      <w:numFmt w:val="decimal"/>
      <w:lvlText w:val=""/>
      <w:lvlJc w:val="left"/>
    </w:lvl>
    <w:lvl w:ilvl="4" w:tplc="EFF41486">
      <w:numFmt w:val="decimal"/>
      <w:lvlText w:val=""/>
      <w:lvlJc w:val="left"/>
    </w:lvl>
    <w:lvl w:ilvl="5" w:tplc="D9123668">
      <w:numFmt w:val="decimal"/>
      <w:lvlText w:val=""/>
      <w:lvlJc w:val="left"/>
    </w:lvl>
    <w:lvl w:ilvl="6" w:tplc="AF70CA6A">
      <w:numFmt w:val="decimal"/>
      <w:lvlText w:val=""/>
      <w:lvlJc w:val="left"/>
    </w:lvl>
    <w:lvl w:ilvl="7" w:tplc="B8307FDE">
      <w:numFmt w:val="decimal"/>
      <w:lvlText w:val=""/>
      <w:lvlJc w:val="left"/>
    </w:lvl>
    <w:lvl w:ilvl="8" w:tplc="CD5CCAB6">
      <w:numFmt w:val="decimal"/>
      <w:lvlText w:val=""/>
      <w:lvlJc w:val="left"/>
    </w:lvl>
  </w:abstractNum>
  <w:abstractNum w:abstractNumId="15">
    <w:nsid w:val="0000314F"/>
    <w:multiLevelType w:val="hybridMultilevel"/>
    <w:tmpl w:val="7AA23EC0"/>
    <w:lvl w:ilvl="0" w:tplc="A16EA4C6">
      <w:start w:val="1"/>
      <w:numFmt w:val="bullet"/>
      <w:lvlText w:val=""/>
      <w:lvlJc w:val="left"/>
    </w:lvl>
    <w:lvl w:ilvl="1" w:tplc="D54A0FAE">
      <w:numFmt w:val="decimal"/>
      <w:lvlText w:val=""/>
      <w:lvlJc w:val="left"/>
    </w:lvl>
    <w:lvl w:ilvl="2" w:tplc="FDD6B2AC">
      <w:numFmt w:val="decimal"/>
      <w:lvlText w:val=""/>
      <w:lvlJc w:val="left"/>
    </w:lvl>
    <w:lvl w:ilvl="3" w:tplc="F4CCC386">
      <w:numFmt w:val="decimal"/>
      <w:lvlText w:val=""/>
      <w:lvlJc w:val="left"/>
    </w:lvl>
    <w:lvl w:ilvl="4" w:tplc="A4EC9FDE">
      <w:numFmt w:val="decimal"/>
      <w:lvlText w:val=""/>
      <w:lvlJc w:val="left"/>
    </w:lvl>
    <w:lvl w:ilvl="5" w:tplc="7F5C7498">
      <w:numFmt w:val="decimal"/>
      <w:lvlText w:val=""/>
      <w:lvlJc w:val="left"/>
    </w:lvl>
    <w:lvl w:ilvl="6" w:tplc="76505D80">
      <w:numFmt w:val="decimal"/>
      <w:lvlText w:val=""/>
      <w:lvlJc w:val="left"/>
    </w:lvl>
    <w:lvl w:ilvl="7" w:tplc="6A665AE8">
      <w:numFmt w:val="decimal"/>
      <w:lvlText w:val=""/>
      <w:lvlJc w:val="left"/>
    </w:lvl>
    <w:lvl w:ilvl="8" w:tplc="DE1C8BB2">
      <w:numFmt w:val="decimal"/>
      <w:lvlText w:val=""/>
      <w:lvlJc w:val="left"/>
    </w:lvl>
  </w:abstractNum>
  <w:abstractNum w:abstractNumId="16">
    <w:nsid w:val="0000323B"/>
    <w:multiLevelType w:val="hybridMultilevel"/>
    <w:tmpl w:val="D8FA876C"/>
    <w:lvl w:ilvl="0" w:tplc="AF6C392A">
      <w:start w:val="1"/>
      <w:numFmt w:val="decimal"/>
      <w:lvlText w:val="%1."/>
      <w:lvlJc w:val="left"/>
    </w:lvl>
    <w:lvl w:ilvl="1" w:tplc="48F2EF8A">
      <w:numFmt w:val="decimal"/>
      <w:lvlText w:val=""/>
      <w:lvlJc w:val="left"/>
    </w:lvl>
    <w:lvl w:ilvl="2" w:tplc="021C5BF6">
      <w:numFmt w:val="decimal"/>
      <w:lvlText w:val=""/>
      <w:lvlJc w:val="left"/>
    </w:lvl>
    <w:lvl w:ilvl="3" w:tplc="3F56331E">
      <w:numFmt w:val="decimal"/>
      <w:lvlText w:val=""/>
      <w:lvlJc w:val="left"/>
    </w:lvl>
    <w:lvl w:ilvl="4" w:tplc="888C0C0C">
      <w:numFmt w:val="decimal"/>
      <w:lvlText w:val=""/>
      <w:lvlJc w:val="left"/>
    </w:lvl>
    <w:lvl w:ilvl="5" w:tplc="910A94A6">
      <w:numFmt w:val="decimal"/>
      <w:lvlText w:val=""/>
      <w:lvlJc w:val="left"/>
    </w:lvl>
    <w:lvl w:ilvl="6" w:tplc="28C2E128">
      <w:numFmt w:val="decimal"/>
      <w:lvlText w:val=""/>
      <w:lvlJc w:val="left"/>
    </w:lvl>
    <w:lvl w:ilvl="7" w:tplc="6CFA2476">
      <w:numFmt w:val="decimal"/>
      <w:lvlText w:val=""/>
      <w:lvlJc w:val="left"/>
    </w:lvl>
    <w:lvl w:ilvl="8" w:tplc="1682B9EA">
      <w:numFmt w:val="decimal"/>
      <w:lvlText w:val=""/>
      <w:lvlJc w:val="left"/>
    </w:lvl>
  </w:abstractNum>
  <w:abstractNum w:abstractNumId="17">
    <w:nsid w:val="0000366B"/>
    <w:multiLevelType w:val="hybridMultilevel"/>
    <w:tmpl w:val="9DBE144C"/>
    <w:lvl w:ilvl="0" w:tplc="F392B0DC">
      <w:start w:val="1"/>
      <w:numFmt w:val="bullet"/>
      <w:lvlText w:val="-"/>
      <w:lvlJc w:val="left"/>
    </w:lvl>
    <w:lvl w:ilvl="1" w:tplc="8126EEB2">
      <w:start w:val="1"/>
      <w:numFmt w:val="decimal"/>
      <w:lvlText w:val="%2."/>
      <w:lvlJc w:val="left"/>
    </w:lvl>
    <w:lvl w:ilvl="2" w:tplc="DE90DA34">
      <w:numFmt w:val="decimal"/>
      <w:lvlText w:val=""/>
      <w:lvlJc w:val="left"/>
    </w:lvl>
    <w:lvl w:ilvl="3" w:tplc="866C4F76">
      <w:numFmt w:val="decimal"/>
      <w:lvlText w:val=""/>
      <w:lvlJc w:val="left"/>
    </w:lvl>
    <w:lvl w:ilvl="4" w:tplc="C680A39E">
      <w:numFmt w:val="decimal"/>
      <w:lvlText w:val=""/>
      <w:lvlJc w:val="left"/>
    </w:lvl>
    <w:lvl w:ilvl="5" w:tplc="71BEE886">
      <w:numFmt w:val="decimal"/>
      <w:lvlText w:val=""/>
      <w:lvlJc w:val="left"/>
    </w:lvl>
    <w:lvl w:ilvl="6" w:tplc="09A42A1E">
      <w:numFmt w:val="decimal"/>
      <w:lvlText w:val=""/>
      <w:lvlJc w:val="left"/>
    </w:lvl>
    <w:lvl w:ilvl="7" w:tplc="2354CA32">
      <w:numFmt w:val="decimal"/>
      <w:lvlText w:val=""/>
      <w:lvlJc w:val="left"/>
    </w:lvl>
    <w:lvl w:ilvl="8" w:tplc="7E089966">
      <w:numFmt w:val="decimal"/>
      <w:lvlText w:val=""/>
      <w:lvlJc w:val="left"/>
    </w:lvl>
  </w:abstractNum>
  <w:abstractNum w:abstractNumId="18">
    <w:nsid w:val="00004230"/>
    <w:multiLevelType w:val="hybridMultilevel"/>
    <w:tmpl w:val="1F903B6C"/>
    <w:lvl w:ilvl="0" w:tplc="F5184216">
      <w:start w:val="1"/>
      <w:numFmt w:val="bullet"/>
      <w:lvlText w:val="-"/>
      <w:lvlJc w:val="left"/>
    </w:lvl>
    <w:lvl w:ilvl="1" w:tplc="A7BEA4D2">
      <w:numFmt w:val="decimal"/>
      <w:lvlText w:val=""/>
      <w:lvlJc w:val="left"/>
    </w:lvl>
    <w:lvl w:ilvl="2" w:tplc="92AEC1D0">
      <w:numFmt w:val="decimal"/>
      <w:lvlText w:val=""/>
      <w:lvlJc w:val="left"/>
    </w:lvl>
    <w:lvl w:ilvl="3" w:tplc="D0FE1C0A">
      <w:numFmt w:val="decimal"/>
      <w:lvlText w:val=""/>
      <w:lvlJc w:val="left"/>
    </w:lvl>
    <w:lvl w:ilvl="4" w:tplc="F572D9FC">
      <w:numFmt w:val="decimal"/>
      <w:lvlText w:val=""/>
      <w:lvlJc w:val="left"/>
    </w:lvl>
    <w:lvl w:ilvl="5" w:tplc="2E1AE61A">
      <w:numFmt w:val="decimal"/>
      <w:lvlText w:val=""/>
      <w:lvlJc w:val="left"/>
    </w:lvl>
    <w:lvl w:ilvl="6" w:tplc="F1A60E98">
      <w:numFmt w:val="decimal"/>
      <w:lvlText w:val=""/>
      <w:lvlJc w:val="left"/>
    </w:lvl>
    <w:lvl w:ilvl="7" w:tplc="1C403362">
      <w:numFmt w:val="decimal"/>
      <w:lvlText w:val=""/>
      <w:lvlJc w:val="left"/>
    </w:lvl>
    <w:lvl w:ilvl="8" w:tplc="B9021DB6">
      <w:numFmt w:val="decimal"/>
      <w:lvlText w:val=""/>
      <w:lvlJc w:val="left"/>
    </w:lvl>
  </w:abstractNum>
  <w:abstractNum w:abstractNumId="19">
    <w:nsid w:val="00004944"/>
    <w:multiLevelType w:val="hybridMultilevel"/>
    <w:tmpl w:val="0E180C62"/>
    <w:lvl w:ilvl="0" w:tplc="52A602CA">
      <w:start w:val="3"/>
      <w:numFmt w:val="decimal"/>
      <w:lvlText w:val="%1)"/>
      <w:lvlJc w:val="left"/>
    </w:lvl>
    <w:lvl w:ilvl="1" w:tplc="3AD68AB6">
      <w:numFmt w:val="decimal"/>
      <w:lvlText w:val=""/>
      <w:lvlJc w:val="left"/>
    </w:lvl>
    <w:lvl w:ilvl="2" w:tplc="F132C2F2">
      <w:numFmt w:val="decimal"/>
      <w:lvlText w:val=""/>
      <w:lvlJc w:val="left"/>
    </w:lvl>
    <w:lvl w:ilvl="3" w:tplc="34341E58">
      <w:numFmt w:val="decimal"/>
      <w:lvlText w:val=""/>
      <w:lvlJc w:val="left"/>
    </w:lvl>
    <w:lvl w:ilvl="4" w:tplc="9C3E983A">
      <w:numFmt w:val="decimal"/>
      <w:lvlText w:val=""/>
      <w:lvlJc w:val="left"/>
    </w:lvl>
    <w:lvl w:ilvl="5" w:tplc="813C68FE">
      <w:numFmt w:val="decimal"/>
      <w:lvlText w:val=""/>
      <w:lvlJc w:val="left"/>
    </w:lvl>
    <w:lvl w:ilvl="6" w:tplc="56522154">
      <w:numFmt w:val="decimal"/>
      <w:lvlText w:val=""/>
      <w:lvlJc w:val="left"/>
    </w:lvl>
    <w:lvl w:ilvl="7" w:tplc="EAFC8356">
      <w:numFmt w:val="decimal"/>
      <w:lvlText w:val=""/>
      <w:lvlJc w:val="left"/>
    </w:lvl>
    <w:lvl w:ilvl="8" w:tplc="16B8E1B2">
      <w:numFmt w:val="decimal"/>
      <w:lvlText w:val=""/>
      <w:lvlJc w:val="left"/>
    </w:lvl>
  </w:abstractNum>
  <w:abstractNum w:abstractNumId="20">
    <w:nsid w:val="00004CAD"/>
    <w:multiLevelType w:val="hybridMultilevel"/>
    <w:tmpl w:val="7F64BEAE"/>
    <w:lvl w:ilvl="0" w:tplc="B9F216FA">
      <w:start w:val="2"/>
      <w:numFmt w:val="decimal"/>
      <w:lvlText w:val="%1."/>
      <w:lvlJc w:val="left"/>
    </w:lvl>
    <w:lvl w:ilvl="1" w:tplc="D4462016">
      <w:numFmt w:val="decimal"/>
      <w:lvlText w:val=""/>
      <w:lvlJc w:val="left"/>
    </w:lvl>
    <w:lvl w:ilvl="2" w:tplc="573AB5BE">
      <w:numFmt w:val="decimal"/>
      <w:lvlText w:val=""/>
      <w:lvlJc w:val="left"/>
    </w:lvl>
    <w:lvl w:ilvl="3" w:tplc="B0121C18">
      <w:numFmt w:val="decimal"/>
      <w:lvlText w:val=""/>
      <w:lvlJc w:val="left"/>
    </w:lvl>
    <w:lvl w:ilvl="4" w:tplc="1D4070CC">
      <w:numFmt w:val="decimal"/>
      <w:lvlText w:val=""/>
      <w:lvlJc w:val="left"/>
    </w:lvl>
    <w:lvl w:ilvl="5" w:tplc="BFACAD26">
      <w:numFmt w:val="decimal"/>
      <w:lvlText w:val=""/>
      <w:lvlJc w:val="left"/>
    </w:lvl>
    <w:lvl w:ilvl="6" w:tplc="25B299E2">
      <w:numFmt w:val="decimal"/>
      <w:lvlText w:val=""/>
      <w:lvlJc w:val="left"/>
    </w:lvl>
    <w:lvl w:ilvl="7" w:tplc="EA0438E0">
      <w:numFmt w:val="decimal"/>
      <w:lvlText w:val=""/>
      <w:lvlJc w:val="left"/>
    </w:lvl>
    <w:lvl w:ilvl="8" w:tplc="70840E1A">
      <w:numFmt w:val="decimal"/>
      <w:lvlText w:val=""/>
      <w:lvlJc w:val="left"/>
    </w:lvl>
  </w:abstractNum>
  <w:abstractNum w:abstractNumId="21">
    <w:nsid w:val="00005E14"/>
    <w:multiLevelType w:val="hybridMultilevel"/>
    <w:tmpl w:val="C7E2C3E2"/>
    <w:lvl w:ilvl="0" w:tplc="2D6CFF46">
      <w:start w:val="1"/>
      <w:numFmt w:val="bullet"/>
      <w:lvlText w:val="-"/>
      <w:lvlJc w:val="left"/>
    </w:lvl>
    <w:lvl w:ilvl="1" w:tplc="BF4C558C">
      <w:start w:val="1"/>
      <w:numFmt w:val="bullet"/>
      <w:lvlText w:val="-"/>
      <w:lvlJc w:val="left"/>
    </w:lvl>
    <w:lvl w:ilvl="2" w:tplc="39AA859C">
      <w:numFmt w:val="decimal"/>
      <w:lvlText w:val=""/>
      <w:lvlJc w:val="left"/>
    </w:lvl>
    <w:lvl w:ilvl="3" w:tplc="33F21642">
      <w:numFmt w:val="decimal"/>
      <w:lvlText w:val=""/>
      <w:lvlJc w:val="left"/>
    </w:lvl>
    <w:lvl w:ilvl="4" w:tplc="690ED8AC">
      <w:numFmt w:val="decimal"/>
      <w:lvlText w:val=""/>
      <w:lvlJc w:val="left"/>
    </w:lvl>
    <w:lvl w:ilvl="5" w:tplc="EA683DEE">
      <w:numFmt w:val="decimal"/>
      <w:lvlText w:val=""/>
      <w:lvlJc w:val="left"/>
    </w:lvl>
    <w:lvl w:ilvl="6" w:tplc="6810C4C2">
      <w:numFmt w:val="decimal"/>
      <w:lvlText w:val=""/>
      <w:lvlJc w:val="left"/>
    </w:lvl>
    <w:lvl w:ilvl="7" w:tplc="DFEA9BD4">
      <w:numFmt w:val="decimal"/>
      <w:lvlText w:val=""/>
      <w:lvlJc w:val="left"/>
    </w:lvl>
    <w:lvl w:ilvl="8" w:tplc="9660590E">
      <w:numFmt w:val="decimal"/>
      <w:lvlText w:val=""/>
      <w:lvlJc w:val="left"/>
    </w:lvl>
  </w:abstractNum>
  <w:abstractNum w:abstractNumId="22">
    <w:nsid w:val="000066C4"/>
    <w:multiLevelType w:val="hybridMultilevel"/>
    <w:tmpl w:val="5B1823D8"/>
    <w:lvl w:ilvl="0" w:tplc="A1E2D080">
      <w:start w:val="1"/>
      <w:numFmt w:val="bullet"/>
      <w:lvlText w:val="-"/>
      <w:lvlJc w:val="left"/>
    </w:lvl>
    <w:lvl w:ilvl="1" w:tplc="55DAE1D4">
      <w:start w:val="2"/>
      <w:numFmt w:val="decimal"/>
      <w:lvlText w:val="%2."/>
      <w:lvlJc w:val="left"/>
    </w:lvl>
    <w:lvl w:ilvl="2" w:tplc="1ED2DC24">
      <w:numFmt w:val="decimal"/>
      <w:lvlText w:val=""/>
      <w:lvlJc w:val="left"/>
    </w:lvl>
    <w:lvl w:ilvl="3" w:tplc="F59851CA">
      <w:numFmt w:val="decimal"/>
      <w:lvlText w:val=""/>
      <w:lvlJc w:val="left"/>
    </w:lvl>
    <w:lvl w:ilvl="4" w:tplc="04CA116E">
      <w:numFmt w:val="decimal"/>
      <w:lvlText w:val=""/>
      <w:lvlJc w:val="left"/>
    </w:lvl>
    <w:lvl w:ilvl="5" w:tplc="E44A7AC8">
      <w:numFmt w:val="decimal"/>
      <w:lvlText w:val=""/>
      <w:lvlJc w:val="left"/>
    </w:lvl>
    <w:lvl w:ilvl="6" w:tplc="E0047DD8">
      <w:numFmt w:val="decimal"/>
      <w:lvlText w:val=""/>
      <w:lvlJc w:val="left"/>
    </w:lvl>
    <w:lvl w:ilvl="7" w:tplc="6096F53C">
      <w:numFmt w:val="decimal"/>
      <w:lvlText w:val=""/>
      <w:lvlJc w:val="left"/>
    </w:lvl>
    <w:lvl w:ilvl="8" w:tplc="8812A4A6">
      <w:numFmt w:val="decimal"/>
      <w:lvlText w:val=""/>
      <w:lvlJc w:val="left"/>
    </w:lvl>
  </w:abstractNum>
  <w:abstractNum w:abstractNumId="23">
    <w:nsid w:val="02017F17"/>
    <w:multiLevelType w:val="multilevel"/>
    <w:tmpl w:val="F8569482"/>
    <w:lvl w:ilvl="0">
      <w:start w:val="2"/>
      <w:numFmt w:val="decimal"/>
      <w:lvlText w:val="%1"/>
      <w:lvlJc w:val="left"/>
      <w:pPr>
        <w:ind w:left="360" w:hanging="360"/>
      </w:pPr>
      <w:rPr>
        <w:rFonts w:hint="default"/>
      </w:rPr>
    </w:lvl>
    <w:lvl w:ilvl="1">
      <w:start w:val="4"/>
      <w:numFmt w:val="decimal"/>
      <w:lvlText w:val="%1.%2"/>
      <w:lvlJc w:val="left"/>
      <w:pPr>
        <w:ind w:left="4572" w:hanging="360"/>
      </w:pPr>
      <w:rPr>
        <w:rFonts w:hint="default"/>
      </w:rPr>
    </w:lvl>
    <w:lvl w:ilvl="2">
      <w:start w:val="1"/>
      <w:numFmt w:val="decimal"/>
      <w:lvlText w:val="%1.%2.%3"/>
      <w:lvlJc w:val="left"/>
      <w:pPr>
        <w:ind w:left="9144" w:hanging="720"/>
      </w:pPr>
      <w:rPr>
        <w:rFonts w:hint="default"/>
      </w:rPr>
    </w:lvl>
    <w:lvl w:ilvl="3">
      <w:start w:val="1"/>
      <w:numFmt w:val="decimal"/>
      <w:lvlText w:val="%1.%2.%3.%4"/>
      <w:lvlJc w:val="left"/>
      <w:pPr>
        <w:ind w:left="13356" w:hanging="720"/>
      </w:pPr>
      <w:rPr>
        <w:rFonts w:hint="default"/>
      </w:rPr>
    </w:lvl>
    <w:lvl w:ilvl="4">
      <w:start w:val="1"/>
      <w:numFmt w:val="decimal"/>
      <w:lvlText w:val="%1.%2.%3.%4.%5"/>
      <w:lvlJc w:val="left"/>
      <w:pPr>
        <w:ind w:left="17928" w:hanging="1080"/>
      </w:pPr>
      <w:rPr>
        <w:rFonts w:hint="default"/>
      </w:rPr>
    </w:lvl>
    <w:lvl w:ilvl="5">
      <w:start w:val="1"/>
      <w:numFmt w:val="decimal"/>
      <w:lvlText w:val="%1.%2.%3.%4.%5.%6"/>
      <w:lvlJc w:val="left"/>
      <w:pPr>
        <w:ind w:left="22140" w:hanging="1080"/>
      </w:pPr>
      <w:rPr>
        <w:rFonts w:hint="default"/>
      </w:rPr>
    </w:lvl>
    <w:lvl w:ilvl="6">
      <w:start w:val="1"/>
      <w:numFmt w:val="decimal"/>
      <w:lvlText w:val="%1.%2.%3.%4.%5.%6.%7"/>
      <w:lvlJc w:val="left"/>
      <w:pPr>
        <w:ind w:left="26712" w:hanging="1440"/>
      </w:pPr>
      <w:rPr>
        <w:rFonts w:hint="default"/>
      </w:rPr>
    </w:lvl>
    <w:lvl w:ilvl="7">
      <w:start w:val="1"/>
      <w:numFmt w:val="decimal"/>
      <w:lvlText w:val="%1.%2.%3.%4.%5.%6.%7.%8"/>
      <w:lvlJc w:val="left"/>
      <w:pPr>
        <w:ind w:left="30924" w:hanging="1440"/>
      </w:pPr>
      <w:rPr>
        <w:rFonts w:hint="default"/>
      </w:rPr>
    </w:lvl>
    <w:lvl w:ilvl="8">
      <w:start w:val="1"/>
      <w:numFmt w:val="decimal"/>
      <w:lvlText w:val="%1.%2.%3.%4.%5.%6.%7.%8.%9"/>
      <w:lvlJc w:val="left"/>
      <w:pPr>
        <w:ind w:left="-30040" w:hanging="1800"/>
      </w:pPr>
      <w:rPr>
        <w:rFonts w:hint="default"/>
      </w:rPr>
    </w:lvl>
  </w:abstractNum>
  <w:abstractNum w:abstractNumId="24">
    <w:nsid w:val="069663DC"/>
    <w:multiLevelType w:val="hybridMultilevel"/>
    <w:tmpl w:val="5178F0BE"/>
    <w:lvl w:ilvl="0" w:tplc="9D7629E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07A04807"/>
    <w:multiLevelType w:val="hybridMultilevel"/>
    <w:tmpl w:val="30CC67D6"/>
    <w:lvl w:ilvl="0" w:tplc="3758AB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9FE7E8A"/>
    <w:multiLevelType w:val="hybridMultilevel"/>
    <w:tmpl w:val="CE180F74"/>
    <w:lvl w:ilvl="0" w:tplc="0419000D">
      <w:start w:val="1"/>
      <w:numFmt w:val="bullet"/>
      <w:lvlText w:val=""/>
      <w:lvlJc w:val="left"/>
      <w:pPr>
        <w:ind w:left="1429" w:hanging="360"/>
      </w:pPr>
      <w:rPr>
        <w:rFonts w:ascii="Wingdings" w:hAnsi="Wingdings" w:hint="default"/>
      </w:rPr>
    </w:lvl>
    <w:lvl w:ilvl="1" w:tplc="1744DD36">
      <w:numFmt w:val="bullet"/>
      <w:lvlText w:val=""/>
      <w:lvlJc w:val="left"/>
      <w:pPr>
        <w:ind w:left="2149" w:hanging="360"/>
      </w:pPr>
      <w:rPr>
        <w:rFonts w:ascii="Symbol" w:eastAsia="Calibri" w:hAnsi="Symbol"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C5B2684"/>
    <w:multiLevelType w:val="hybridMultilevel"/>
    <w:tmpl w:val="07B61A5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DBD3560"/>
    <w:multiLevelType w:val="hybridMultilevel"/>
    <w:tmpl w:val="A5FEA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0AD752B"/>
    <w:multiLevelType w:val="hybridMultilevel"/>
    <w:tmpl w:val="6B562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1701A76"/>
    <w:multiLevelType w:val="hybridMultilevel"/>
    <w:tmpl w:val="8146DCB4"/>
    <w:lvl w:ilvl="0" w:tplc="0419000D">
      <w:start w:val="1"/>
      <w:numFmt w:val="bullet"/>
      <w:lvlText w:val=""/>
      <w:lvlJc w:val="left"/>
      <w:pPr>
        <w:ind w:left="149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D28317D"/>
    <w:multiLevelType w:val="hybridMultilevel"/>
    <w:tmpl w:val="A19C7778"/>
    <w:lvl w:ilvl="0" w:tplc="9D7629EA">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29D0C55"/>
    <w:multiLevelType w:val="hybridMultilevel"/>
    <w:tmpl w:val="0CF69BF2"/>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4B330C6"/>
    <w:multiLevelType w:val="hybridMultilevel"/>
    <w:tmpl w:val="C1460C68"/>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74C0D19"/>
    <w:multiLevelType w:val="hybridMultilevel"/>
    <w:tmpl w:val="9D58D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7C07E72"/>
    <w:multiLevelType w:val="hybridMultilevel"/>
    <w:tmpl w:val="38E0702C"/>
    <w:lvl w:ilvl="0" w:tplc="9D7629EA">
      <w:start w:val="1"/>
      <w:numFmt w:val="bullet"/>
      <w:lvlText w:val=""/>
      <w:lvlJc w:val="left"/>
      <w:pPr>
        <w:ind w:left="4613" w:hanging="360"/>
      </w:pPr>
      <w:rPr>
        <w:rFonts w:ascii="Symbol" w:hAnsi="Symbol" w:hint="default"/>
      </w:rPr>
    </w:lvl>
    <w:lvl w:ilvl="1" w:tplc="04190003" w:tentative="1">
      <w:start w:val="1"/>
      <w:numFmt w:val="bullet"/>
      <w:lvlText w:val="o"/>
      <w:lvlJc w:val="left"/>
      <w:pPr>
        <w:ind w:left="5333" w:hanging="360"/>
      </w:pPr>
      <w:rPr>
        <w:rFonts w:ascii="Courier New" w:hAnsi="Courier New" w:cs="Courier New" w:hint="default"/>
      </w:rPr>
    </w:lvl>
    <w:lvl w:ilvl="2" w:tplc="04190005" w:tentative="1">
      <w:start w:val="1"/>
      <w:numFmt w:val="bullet"/>
      <w:lvlText w:val=""/>
      <w:lvlJc w:val="left"/>
      <w:pPr>
        <w:ind w:left="6053" w:hanging="360"/>
      </w:pPr>
      <w:rPr>
        <w:rFonts w:ascii="Wingdings" w:hAnsi="Wingdings" w:hint="default"/>
      </w:rPr>
    </w:lvl>
    <w:lvl w:ilvl="3" w:tplc="04190001" w:tentative="1">
      <w:start w:val="1"/>
      <w:numFmt w:val="bullet"/>
      <w:lvlText w:val=""/>
      <w:lvlJc w:val="left"/>
      <w:pPr>
        <w:ind w:left="6773" w:hanging="360"/>
      </w:pPr>
      <w:rPr>
        <w:rFonts w:ascii="Symbol" w:hAnsi="Symbol" w:hint="default"/>
      </w:rPr>
    </w:lvl>
    <w:lvl w:ilvl="4" w:tplc="04190003" w:tentative="1">
      <w:start w:val="1"/>
      <w:numFmt w:val="bullet"/>
      <w:lvlText w:val="o"/>
      <w:lvlJc w:val="left"/>
      <w:pPr>
        <w:ind w:left="7493" w:hanging="360"/>
      </w:pPr>
      <w:rPr>
        <w:rFonts w:ascii="Courier New" w:hAnsi="Courier New" w:cs="Courier New" w:hint="default"/>
      </w:rPr>
    </w:lvl>
    <w:lvl w:ilvl="5" w:tplc="04190005" w:tentative="1">
      <w:start w:val="1"/>
      <w:numFmt w:val="bullet"/>
      <w:lvlText w:val=""/>
      <w:lvlJc w:val="left"/>
      <w:pPr>
        <w:ind w:left="8213" w:hanging="360"/>
      </w:pPr>
      <w:rPr>
        <w:rFonts w:ascii="Wingdings" w:hAnsi="Wingdings" w:hint="default"/>
      </w:rPr>
    </w:lvl>
    <w:lvl w:ilvl="6" w:tplc="04190001" w:tentative="1">
      <w:start w:val="1"/>
      <w:numFmt w:val="bullet"/>
      <w:lvlText w:val=""/>
      <w:lvlJc w:val="left"/>
      <w:pPr>
        <w:ind w:left="8933" w:hanging="360"/>
      </w:pPr>
      <w:rPr>
        <w:rFonts w:ascii="Symbol" w:hAnsi="Symbol" w:hint="default"/>
      </w:rPr>
    </w:lvl>
    <w:lvl w:ilvl="7" w:tplc="04190003" w:tentative="1">
      <w:start w:val="1"/>
      <w:numFmt w:val="bullet"/>
      <w:lvlText w:val="o"/>
      <w:lvlJc w:val="left"/>
      <w:pPr>
        <w:ind w:left="9653" w:hanging="360"/>
      </w:pPr>
      <w:rPr>
        <w:rFonts w:ascii="Courier New" w:hAnsi="Courier New" w:cs="Courier New" w:hint="default"/>
      </w:rPr>
    </w:lvl>
    <w:lvl w:ilvl="8" w:tplc="04190005" w:tentative="1">
      <w:start w:val="1"/>
      <w:numFmt w:val="bullet"/>
      <w:lvlText w:val=""/>
      <w:lvlJc w:val="left"/>
      <w:pPr>
        <w:ind w:left="10373" w:hanging="360"/>
      </w:pPr>
      <w:rPr>
        <w:rFonts w:ascii="Wingdings" w:hAnsi="Wingdings" w:hint="default"/>
      </w:rPr>
    </w:lvl>
  </w:abstractNum>
  <w:abstractNum w:abstractNumId="38">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8804EA6"/>
    <w:multiLevelType w:val="hybridMultilevel"/>
    <w:tmpl w:val="6BCCCE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3AEB0815"/>
    <w:multiLevelType w:val="hybridMultilevel"/>
    <w:tmpl w:val="993AE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F0A13F0"/>
    <w:multiLevelType w:val="hybridMultilevel"/>
    <w:tmpl w:val="381E6734"/>
    <w:lvl w:ilvl="0" w:tplc="D098D10A">
      <w:start w:val="1"/>
      <w:numFmt w:val="decimal"/>
      <w:lvlText w:val="%1."/>
      <w:lvlJc w:val="left"/>
      <w:pPr>
        <w:ind w:left="220" w:hanging="271"/>
      </w:pPr>
      <w:rPr>
        <w:rFonts w:ascii="Times New Roman" w:eastAsia="Times New Roman" w:hAnsi="Times New Roman" w:cs="Times New Roman" w:hint="default"/>
        <w:w w:val="100"/>
        <w:sz w:val="24"/>
        <w:szCs w:val="24"/>
        <w:lang w:val="ru-RU" w:eastAsia="en-US" w:bidi="ar-SA"/>
      </w:rPr>
    </w:lvl>
    <w:lvl w:ilvl="1" w:tplc="11CC3382">
      <w:numFmt w:val="bullet"/>
      <w:lvlText w:val="•"/>
      <w:lvlJc w:val="left"/>
      <w:pPr>
        <w:ind w:left="1248" w:hanging="271"/>
      </w:pPr>
      <w:rPr>
        <w:rFonts w:hint="default"/>
        <w:lang w:val="ru-RU" w:eastAsia="en-US" w:bidi="ar-SA"/>
      </w:rPr>
    </w:lvl>
    <w:lvl w:ilvl="2" w:tplc="48984E62">
      <w:numFmt w:val="bullet"/>
      <w:lvlText w:val="•"/>
      <w:lvlJc w:val="left"/>
      <w:pPr>
        <w:ind w:left="2277" w:hanging="271"/>
      </w:pPr>
      <w:rPr>
        <w:rFonts w:hint="default"/>
        <w:lang w:val="ru-RU" w:eastAsia="en-US" w:bidi="ar-SA"/>
      </w:rPr>
    </w:lvl>
    <w:lvl w:ilvl="3" w:tplc="6EDC5DFE">
      <w:numFmt w:val="bullet"/>
      <w:lvlText w:val="•"/>
      <w:lvlJc w:val="left"/>
      <w:pPr>
        <w:ind w:left="3305" w:hanging="271"/>
      </w:pPr>
      <w:rPr>
        <w:rFonts w:hint="default"/>
        <w:lang w:val="ru-RU" w:eastAsia="en-US" w:bidi="ar-SA"/>
      </w:rPr>
    </w:lvl>
    <w:lvl w:ilvl="4" w:tplc="48425ADA">
      <w:numFmt w:val="bullet"/>
      <w:lvlText w:val="•"/>
      <w:lvlJc w:val="left"/>
      <w:pPr>
        <w:ind w:left="4334" w:hanging="271"/>
      </w:pPr>
      <w:rPr>
        <w:rFonts w:hint="default"/>
        <w:lang w:val="ru-RU" w:eastAsia="en-US" w:bidi="ar-SA"/>
      </w:rPr>
    </w:lvl>
    <w:lvl w:ilvl="5" w:tplc="E66C5236">
      <w:numFmt w:val="bullet"/>
      <w:lvlText w:val="•"/>
      <w:lvlJc w:val="left"/>
      <w:pPr>
        <w:ind w:left="5363" w:hanging="271"/>
      </w:pPr>
      <w:rPr>
        <w:rFonts w:hint="default"/>
        <w:lang w:val="ru-RU" w:eastAsia="en-US" w:bidi="ar-SA"/>
      </w:rPr>
    </w:lvl>
    <w:lvl w:ilvl="6" w:tplc="48B2295E">
      <w:numFmt w:val="bullet"/>
      <w:lvlText w:val="•"/>
      <w:lvlJc w:val="left"/>
      <w:pPr>
        <w:ind w:left="6391" w:hanging="271"/>
      </w:pPr>
      <w:rPr>
        <w:rFonts w:hint="default"/>
        <w:lang w:val="ru-RU" w:eastAsia="en-US" w:bidi="ar-SA"/>
      </w:rPr>
    </w:lvl>
    <w:lvl w:ilvl="7" w:tplc="8A380A24">
      <w:numFmt w:val="bullet"/>
      <w:lvlText w:val="•"/>
      <w:lvlJc w:val="left"/>
      <w:pPr>
        <w:ind w:left="7420" w:hanging="271"/>
      </w:pPr>
      <w:rPr>
        <w:rFonts w:hint="default"/>
        <w:lang w:val="ru-RU" w:eastAsia="en-US" w:bidi="ar-SA"/>
      </w:rPr>
    </w:lvl>
    <w:lvl w:ilvl="8" w:tplc="620833C0">
      <w:numFmt w:val="bullet"/>
      <w:lvlText w:val="•"/>
      <w:lvlJc w:val="left"/>
      <w:pPr>
        <w:ind w:left="8449" w:hanging="271"/>
      </w:pPr>
      <w:rPr>
        <w:rFonts w:hint="default"/>
        <w:lang w:val="ru-RU" w:eastAsia="en-US" w:bidi="ar-SA"/>
      </w:rPr>
    </w:lvl>
  </w:abstractNum>
  <w:abstractNum w:abstractNumId="42">
    <w:nsid w:val="40204336"/>
    <w:multiLevelType w:val="hybridMultilevel"/>
    <w:tmpl w:val="4ACE183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4B582868"/>
    <w:multiLevelType w:val="hybridMultilevel"/>
    <w:tmpl w:val="ADA07C04"/>
    <w:lvl w:ilvl="0" w:tplc="464E873E">
      <w:start w:val="1"/>
      <w:numFmt w:val="decimal"/>
      <w:lvlText w:val="%1)"/>
      <w:lvlJc w:val="left"/>
      <w:pPr>
        <w:ind w:left="220" w:hanging="411"/>
      </w:pPr>
      <w:rPr>
        <w:rFonts w:ascii="Times New Roman" w:eastAsia="Times New Roman" w:hAnsi="Times New Roman" w:cs="Times New Roman" w:hint="default"/>
        <w:w w:val="99"/>
        <w:sz w:val="24"/>
        <w:szCs w:val="24"/>
        <w:lang w:val="ru-RU" w:eastAsia="en-US" w:bidi="ar-SA"/>
      </w:rPr>
    </w:lvl>
    <w:lvl w:ilvl="1" w:tplc="B942D0A0">
      <w:numFmt w:val="bullet"/>
      <w:lvlText w:val="•"/>
      <w:lvlJc w:val="left"/>
      <w:pPr>
        <w:ind w:left="1248" w:hanging="411"/>
      </w:pPr>
      <w:rPr>
        <w:rFonts w:hint="default"/>
        <w:lang w:val="ru-RU" w:eastAsia="en-US" w:bidi="ar-SA"/>
      </w:rPr>
    </w:lvl>
    <w:lvl w:ilvl="2" w:tplc="0FA0BFCA">
      <w:numFmt w:val="bullet"/>
      <w:lvlText w:val="•"/>
      <w:lvlJc w:val="left"/>
      <w:pPr>
        <w:ind w:left="2277" w:hanging="411"/>
      </w:pPr>
      <w:rPr>
        <w:rFonts w:hint="default"/>
        <w:lang w:val="ru-RU" w:eastAsia="en-US" w:bidi="ar-SA"/>
      </w:rPr>
    </w:lvl>
    <w:lvl w:ilvl="3" w:tplc="4296ED7E">
      <w:numFmt w:val="bullet"/>
      <w:lvlText w:val="•"/>
      <w:lvlJc w:val="left"/>
      <w:pPr>
        <w:ind w:left="3305" w:hanging="411"/>
      </w:pPr>
      <w:rPr>
        <w:rFonts w:hint="default"/>
        <w:lang w:val="ru-RU" w:eastAsia="en-US" w:bidi="ar-SA"/>
      </w:rPr>
    </w:lvl>
    <w:lvl w:ilvl="4" w:tplc="94FACA24">
      <w:numFmt w:val="bullet"/>
      <w:lvlText w:val="•"/>
      <w:lvlJc w:val="left"/>
      <w:pPr>
        <w:ind w:left="4334" w:hanging="411"/>
      </w:pPr>
      <w:rPr>
        <w:rFonts w:hint="default"/>
        <w:lang w:val="ru-RU" w:eastAsia="en-US" w:bidi="ar-SA"/>
      </w:rPr>
    </w:lvl>
    <w:lvl w:ilvl="5" w:tplc="7458DBD0">
      <w:numFmt w:val="bullet"/>
      <w:lvlText w:val="•"/>
      <w:lvlJc w:val="left"/>
      <w:pPr>
        <w:ind w:left="5363" w:hanging="411"/>
      </w:pPr>
      <w:rPr>
        <w:rFonts w:hint="default"/>
        <w:lang w:val="ru-RU" w:eastAsia="en-US" w:bidi="ar-SA"/>
      </w:rPr>
    </w:lvl>
    <w:lvl w:ilvl="6" w:tplc="7A2A2DF0">
      <w:numFmt w:val="bullet"/>
      <w:lvlText w:val="•"/>
      <w:lvlJc w:val="left"/>
      <w:pPr>
        <w:ind w:left="6391" w:hanging="411"/>
      </w:pPr>
      <w:rPr>
        <w:rFonts w:hint="default"/>
        <w:lang w:val="ru-RU" w:eastAsia="en-US" w:bidi="ar-SA"/>
      </w:rPr>
    </w:lvl>
    <w:lvl w:ilvl="7" w:tplc="A77A83AE">
      <w:numFmt w:val="bullet"/>
      <w:lvlText w:val="•"/>
      <w:lvlJc w:val="left"/>
      <w:pPr>
        <w:ind w:left="7420" w:hanging="411"/>
      </w:pPr>
      <w:rPr>
        <w:rFonts w:hint="default"/>
        <w:lang w:val="ru-RU" w:eastAsia="en-US" w:bidi="ar-SA"/>
      </w:rPr>
    </w:lvl>
    <w:lvl w:ilvl="8" w:tplc="146E0A82">
      <w:numFmt w:val="bullet"/>
      <w:lvlText w:val="•"/>
      <w:lvlJc w:val="left"/>
      <w:pPr>
        <w:ind w:left="8449" w:hanging="411"/>
      </w:pPr>
      <w:rPr>
        <w:rFonts w:hint="default"/>
        <w:lang w:val="ru-RU" w:eastAsia="en-US" w:bidi="ar-SA"/>
      </w:rPr>
    </w:lvl>
  </w:abstractNum>
  <w:abstractNum w:abstractNumId="44">
    <w:nsid w:val="4CB04176"/>
    <w:multiLevelType w:val="hybridMultilevel"/>
    <w:tmpl w:val="1E9CBA0A"/>
    <w:lvl w:ilvl="0" w:tplc="BE2E7C56">
      <w:start w:val="1"/>
      <w:numFmt w:val="decimal"/>
      <w:lvlText w:val="%1."/>
      <w:lvlJc w:val="left"/>
      <w:pPr>
        <w:ind w:left="220" w:hanging="394"/>
      </w:pPr>
      <w:rPr>
        <w:rFonts w:ascii="Times New Roman" w:eastAsia="Times New Roman" w:hAnsi="Times New Roman" w:cs="Times New Roman" w:hint="default"/>
        <w:w w:val="100"/>
        <w:sz w:val="24"/>
        <w:szCs w:val="24"/>
        <w:lang w:val="ru-RU" w:eastAsia="en-US" w:bidi="ar-SA"/>
      </w:rPr>
    </w:lvl>
    <w:lvl w:ilvl="1" w:tplc="679EB50C">
      <w:numFmt w:val="bullet"/>
      <w:lvlText w:val="•"/>
      <w:lvlJc w:val="left"/>
      <w:pPr>
        <w:ind w:left="1248" w:hanging="394"/>
      </w:pPr>
      <w:rPr>
        <w:rFonts w:hint="default"/>
        <w:lang w:val="ru-RU" w:eastAsia="en-US" w:bidi="ar-SA"/>
      </w:rPr>
    </w:lvl>
    <w:lvl w:ilvl="2" w:tplc="3B58FB88">
      <w:numFmt w:val="bullet"/>
      <w:lvlText w:val="•"/>
      <w:lvlJc w:val="left"/>
      <w:pPr>
        <w:ind w:left="2277" w:hanging="394"/>
      </w:pPr>
      <w:rPr>
        <w:rFonts w:hint="default"/>
        <w:lang w:val="ru-RU" w:eastAsia="en-US" w:bidi="ar-SA"/>
      </w:rPr>
    </w:lvl>
    <w:lvl w:ilvl="3" w:tplc="5DFAB978">
      <w:numFmt w:val="bullet"/>
      <w:lvlText w:val="•"/>
      <w:lvlJc w:val="left"/>
      <w:pPr>
        <w:ind w:left="3305" w:hanging="394"/>
      </w:pPr>
      <w:rPr>
        <w:rFonts w:hint="default"/>
        <w:lang w:val="ru-RU" w:eastAsia="en-US" w:bidi="ar-SA"/>
      </w:rPr>
    </w:lvl>
    <w:lvl w:ilvl="4" w:tplc="A984E1F2">
      <w:numFmt w:val="bullet"/>
      <w:lvlText w:val="•"/>
      <w:lvlJc w:val="left"/>
      <w:pPr>
        <w:ind w:left="4334" w:hanging="394"/>
      </w:pPr>
      <w:rPr>
        <w:rFonts w:hint="default"/>
        <w:lang w:val="ru-RU" w:eastAsia="en-US" w:bidi="ar-SA"/>
      </w:rPr>
    </w:lvl>
    <w:lvl w:ilvl="5" w:tplc="A5E6D862">
      <w:numFmt w:val="bullet"/>
      <w:lvlText w:val="•"/>
      <w:lvlJc w:val="left"/>
      <w:pPr>
        <w:ind w:left="5363" w:hanging="394"/>
      </w:pPr>
      <w:rPr>
        <w:rFonts w:hint="default"/>
        <w:lang w:val="ru-RU" w:eastAsia="en-US" w:bidi="ar-SA"/>
      </w:rPr>
    </w:lvl>
    <w:lvl w:ilvl="6" w:tplc="B4FA725C">
      <w:numFmt w:val="bullet"/>
      <w:lvlText w:val="•"/>
      <w:lvlJc w:val="left"/>
      <w:pPr>
        <w:ind w:left="6391" w:hanging="394"/>
      </w:pPr>
      <w:rPr>
        <w:rFonts w:hint="default"/>
        <w:lang w:val="ru-RU" w:eastAsia="en-US" w:bidi="ar-SA"/>
      </w:rPr>
    </w:lvl>
    <w:lvl w:ilvl="7" w:tplc="B29ECF16">
      <w:numFmt w:val="bullet"/>
      <w:lvlText w:val="•"/>
      <w:lvlJc w:val="left"/>
      <w:pPr>
        <w:ind w:left="7420" w:hanging="394"/>
      </w:pPr>
      <w:rPr>
        <w:rFonts w:hint="default"/>
        <w:lang w:val="ru-RU" w:eastAsia="en-US" w:bidi="ar-SA"/>
      </w:rPr>
    </w:lvl>
    <w:lvl w:ilvl="8" w:tplc="F65010E4">
      <w:numFmt w:val="bullet"/>
      <w:lvlText w:val="•"/>
      <w:lvlJc w:val="left"/>
      <w:pPr>
        <w:ind w:left="8449" w:hanging="394"/>
      </w:pPr>
      <w:rPr>
        <w:rFonts w:hint="default"/>
        <w:lang w:val="ru-RU" w:eastAsia="en-US" w:bidi="ar-SA"/>
      </w:rPr>
    </w:lvl>
  </w:abstractNum>
  <w:abstractNum w:abstractNumId="45">
    <w:nsid w:val="4D050FAF"/>
    <w:multiLevelType w:val="hybridMultilevel"/>
    <w:tmpl w:val="D0500E92"/>
    <w:lvl w:ilvl="0" w:tplc="4FDAF61E">
      <w:numFmt w:val="bullet"/>
      <w:lvlText w:val="•"/>
      <w:lvlJc w:val="left"/>
      <w:pPr>
        <w:ind w:left="142" w:hanging="142"/>
      </w:pPr>
      <w:rPr>
        <w:rFonts w:ascii="Times New Roman" w:eastAsia="Times New Roman" w:hAnsi="Times New Roman" w:cs="Times New Roman" w:hint="default"/>
        <w:w w:val="100"/>
        <w:sz w:val="24"/>
        <w:szCs w:val="24"/>
        <w:lang w:val="ru-RU" w:eastAsia="en-US" w:bidi="ar-SA"/>
      </w:rPr>
    </w:lvl>
    <w:lvl w:ilvl="1" w:tplc="6E4CD294">
      <w:numFmt w:val="bullet"/>
      <w:lvlText w:val="•"/>
      <w:lvlJc w:val="left"/>
      <w:pPr>
        <w:ind w:left="399" w:hanging="663"/>
      </w:pPr>
      <w:rPr>
        <w:rFonts w:ascii="Times New Roman" w:eastAsia="Times New Roman" w:hAnsi="Times New Roman" w:cs="Times New Roman" w:hint="default"/>
        <w:w w:val="100"/>
        <w:sz w:val="21"/>
        <w:szCs w:val="21"/>
        <w:lang w:val="ru-RU" w:eastAsia="en-US" w:bidi="ar-SA"/>
      </w:rPr>
    </w:lvl>
    <w:lvl w:ilvl="2" w:tplc="0DFCE506">
      <w:numFmt w:val="bullet"/>
      <w:lvlText w:val="•"/>
      <w:lvlJc w:val="left"/>
      <w:pPr>
        <w:ind w:left="1461" w:hanging="663"/>
      </w:pPr>
      <w:rPr>
        <w:rFonts w:hint="default"/>
        <w:lang w:val="ru-RU" w:eastAsia="en-US" w:bidi="ar-SA"/>
      </w:rPr>
    </w:lvl>
    <w:lvl w:ilvl="3" w:tplc="A8205E38">
      <w:numFmt w:val="bullet"/>
      <w:lvlText w:val="•"/>
      <w:lvlJc w:val="left"/>
      <w:pPr>
        <w:ind w:left="2522" w:hanging="663"/>
      </w:pPr>
      <w:rPr>
        <w:rFonts w:hint="default"/>
        <w:lang w:val="ru-RU" w:eastAsia="en-US" w:bidi="ar-SA"/>
      </w:rPr>
    </w:lvl>
    <w:lvl w:ilvl="4" w:tplc="1D8CD70A">
      <w:numFmt w:val="bullet"/>
      <w:lvlText w:val="•"/>
      <w:lvlJc w:val="left"/>
      <w:pPr>
        <w:ind w:left="3583" w:hanging="663"/>
      </w:pPr>
      <w:rPr>
        <w:rFonts w:hint="default"/>
        <w:lang w:val="ru-RU" w:eastAsia="en-US" w:bidi="ar-SA"/>
      </w:rPr>
    </w:lvl>
    <w:lvl w:ilvl="5" w:tplc="3BF2FFC2">
      <w:numFmt w:val="bullet"/>
      <w:lvlText w:val="•"/>
      <w:lvlJc w:val="left"/>
      <w:pPr>
        <w:ind w:left="4644" w:hanging="663"/>
      </w:pPr>
      <w:rPr>
        <w:rFonts w:hint="default"/>
        <w:lang w:val="ru-RU" w:eastAsia="en-US" w:bidi="ar-SA"/>
      </w:rPr>
    </w:lvl>
    <w:lvl w:ilvl="6" w:tplc="433A52CA">
      <w:numFmt w:val="bullet"/>
      <w:lvlText w:val="•"/>
      <w:lvlJc w:val="left"/>
      <w:pPr>
        <w:ind w:left="5706" w:hanging="663"/>
      </w:pPr>
      <w:rPr>
        <w:rFonts w:hint="default"/>
        <w:lang w:val="ru-RU" w:eastAsia="en-US" w:bidi="ar-SA"/>
      </w:rPr>
    </w:lvl>
    <w:lvl w:ilvl="7" w:tplc="85660B7C">
      <w:numFmt w:val="bullet"/>
      <w:lvlText w:val="•"/>
      <w:lvlJc w:val="left"/>
      <w:pPr>
        <w:ind w:left="6767" w:hanging="663"/>
      </w:pPr>
      <w:rPr>
        <w:rFonts w:hint="default"/>
        <w:lang w:val="ru-RU" w:eastAsia="en-US" w:bidi="ar-SA"/>
      </w:rPr>
    </w:lvl>
    <w:lvl w:ilvl="8" w:tplc="19960824">
      <w:numFmt w:val="bullet"/>
      <w:lvlText w:val="•"/>
      <w:lvlJc w:val="left"/>
      <w:pPr>
        <w:ind w:left="7828" w:hanging="663"/>
      </w:pPr>
      <w:rPr>
        <w:rFonts w:hint="default"/>
        <w:lang w:val="ru-RU" w:eastAsia="en-US" w:bidi="ar-SA"/>
      </w:rPr>
    </w:lvl>
  </w:abstractNum>
  <w:abstractNum w:abstractNumId="46">
    <w:nsid w:val="518D5E27"/>
    <w:multiLevelType w:val="multilevel"/>
    <w:tmpl w:val="5086B27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2268"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7">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48">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49">
    <w:nsid w:val="5D874C2E"/>
    <w:multiLevelType w:val="hybridMultilevel"/>
    <w:tmpl w:val="66320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791002F"/>
    <w:multiLevelType w:val="hybridMultilevel"/>
    <w:tmpl w:val="09EA94D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1">
    <w:nsid w:val="6CC50AC3"/>
    <w:multiLevelType w:val="hybridMultilevel"/>
    <w:tmpl w:val="315E3542"/>
    <w:lvl w:ilvl="0" w:tplc="9D7629E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2">
    <w:nsid w:val="6CE37D3F"/>
    <w:multiLevelType w:val="hybridMultilevel"/>
    <w:tmpl w:val="B706FA20"/>
    <w:lvl w:ilvl="0" w:tplc="34A06768">
      <w:numFmt w:val="bullet"/>
      <w:lvlText w:val=""/>
      <w:lvlJc w:val="left"/>
      <w:pPr>
        <w:ind w:left="220" w:hanging="646"/>
      </w:pPr>
      <w:rPr>
        <w:rFonts w:ascii="Symbol" w:eastAsia="Symbol" w:hAnsi="Symbol" w:cs="Symbol" w:hint="default"/>
        <w:w w:val="100"/>
        <w:sz w:val="24"/>
        <w:szCs w:val="24"/>
        <w:lang w:val="ru-RU" w:eastAsia="en-US" w:bidi="ar-SA"/>
      </w:rPr>
    </w:lvl>
    <w:lvl w:ilvl="1" w:tplc="7930922C">
      <w:numFmt w:val="bullet"/>
      <w:lvlText w:val="-"/>
      <w:lvlJc w:val="left"/>
      <w:pPr>
        <w:ind w:left="220" w:hanging="159"/>
      </w:pPr>
      <w:rPr>
        <w:rFonts w:ascii="Times New Roman" w:eastAsia="Times New Roman" w:hAnsi="Times New Roman" w:cs="Times New Roman" w:hint="default"/>
        <w:w w:val="99"/>
        <w:sz w:val="24"/>
        <w:szCs w:val="24"/>
        <w:lang w:val="ru-RU" w:eastAsia="en-US" w:bidi="ar-SA"/>
      </w:rPr>
    </w:lvl>
    <w:lvl w:ilvl="2" w:tplc="1252245A">
      <w:numFmt w:val="bullet"/>
      <w:lvlText w:val="•"/>
      <w:lvlJc w:val="left"/>
      <w:pPr>
        <w:ind w:left="2277" w:hanging="159"/>
      </w:pPr>
      <w:rPr>
        <w:rFonts w:hint="default"/>
        <w:lang w:val="ru-RU" w:eastAsia="en-US" w:bidi="ar-SA"/>
      </w:rPr>
    </w:lvl>
    <w:lvl w:ilvl="3" w:tplc="19262830">
      <w:numFmt w:val="bullet"/>
      <w:lvlText w:val="•"/>
      <w:lvlJc w:val="left"/>
      <w:pPr>
        <w:ind w:left="3305" w:hanging="159"/>
      </w:pPr>
      <w:rPr>
        <w:rFonts w:hint="default"/>
        <w:lang w:val="ru-RU" w:eastAsia="en-US" w:bidi="ar-SA"/>
      </w:rPr>
    </w:lvl>
    <w:lvl w:ilvl="4" w:tplc="065EA724">
      <w:numFmt w:val="bullet"/>
      <w:lvlText w:val="•"/>
      <w:lvlJc w:val="left"/>
      <w:pPr>
        <w:ind w:left="4334" w:hanging="159"/>
      </w:pPr>
      <w:rPr>
        <w:rFonts w:hint="default"/>
        <w:lang w:val="ru-RU" w:eastAsia="en-US" w:bidi="ar-SA"/>
      </w:rPr>
    </w:lvl>
    <w:lvl w:ilvl="5" w:tplc="AF40A7B4">
      <w:numFmt w:val="bullet"/>
      <w:lvlText w:val="•"/>
      <w:lvlJc w:val="left"/>
      <w:pPr>
        <w:ind w:left="5363" w:hanging="159"/>
      </w:pPr>
      <w:rPr>
        <w:rFonts w:hint="default"/>
        <w:lang w:val="ru-RU" w:eastAsia="en-US" w:bidi="ar-SA"/>
      </w:rPr>
    </w:lvl>
    <w:lvl w:ilvl="6" w:tplc="2BEEC3E2">
      <w:numFmt w:val="bullet"/>
      <w:lvlText w:val="•"/>
      <w:lvlJc w:val="left"/>
      <w:pPr>
        <w:ind w:left="6391" w:hanging="159"/>
      </w:pPr>
      <w:rPr>
        <w:rFonts w:hint="default"/>
        <w:lang w:val="ru-RU" w:eastAsia="en-US" w:bidi="ar-SA"/>
      </w:rPr>
    </w:lvl>
    <w:lvl w:ilvl="7" w:tplc="3BD0EB28">
      <w:numFmt w:val="bullet"/>
      <w:lvlText w:val="•"/>
      <w:lvlJc w:val="left"/>
      <w:pPr>
        <w:ind w:left="7420" w:hanging="159"/>
      </w:pPr>
      <w:rPr>
        <w:rFonts w:hint="default"/>
        <w:lang w:val="ru-RU" w:eastAsia="en-US" w:bidi="ar-SA"/>
      </w:rPr>
    </w:lvl>
    <w:lvl w:ilvl="8" w:tplc="15D4E5AC">
      <w:numFmt w:val="bullet"/>
      <w:lvlText w:val="•"/>
      <w:lvlJc w:val="left"/>
      <w:pPr>
        <w:ind w:left="8449" w:hanging="159"/>
      </w:pPr>
      <w:rPr>
        <w:rFonts w:hint="default"/>
        <w:lang w:val="ru-RU" w:eastAsia="en-US" w:bidi="ar-SA"/>
      </w:rPr>
    </w:lvl>
  </w:abstractNum>
  <w:abstractNum w:abstractNumId="53">
    <w:nsid w:val="708E4515"/>
    <w:multiLevelType w:val="hybridMultilevel"/>
    <w:tmpl w:val="A8AC5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4522E70"/>
    <w:multiLevelType w:val="hybridMultilevel"/>
    <w:tmpl w:val="80F6F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95035F1"/>
    <w:multiLevelType w:val="hybridMultilevel"/>
    <w:tmpl w:val="EC16A450"/>
    <w:lvl w:ilvl="0" w:tplc="0419000F">
      <w:start w:val="1"/>
      <w:numFmt w:val="decimal"/>
      <w:lvlText w:val="%1."/>
      <w:lvlJc w:val="left"/>
      <w:pPr>
        <w:ind w:left="360" w:hanging="360"/>
      </w:pPr>
      <w:rPr>
        <w:rFonts w:hint="default"/>
      </w:rPr>
    </w:lvl>
    <w:lvl w:ilvl="1" w:tplc="117C331A">
      <w:start w:val="5"/>
      <w:numFmt w:val="bullet"/>
      <w:lvlText w:val=""/>
      <w:lvlJc w:val="left"/>
      <w:pPr>
        <w:ind w:left="1080" w:hanging="360"/>
      </w:pPr>
      <w:rPr>
        <w:rFonts w:ascii="Symbol" w:eastAsia="Calibri" w:hAnsi="Symbol" w:cs="Times New Roman" w:hint="default"/>
        <w:sz w:val="22"/>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E6F4D78"/>
    <w:multiLevelType w:val="hybridMultilevel"/>
    <w:tmpl w:val="4E6E24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20"/>
  </w:num>
  <w:num w:numId="3">
    <w:abstractNumId w:val="15"/>
  </w:num>
  <w:num w:numId="4">
    <w:abstractNumId w:val="21"/>
  </w:num>
  <w:num w:numId="5">
    <w:abstractNumId w:val="19"/>
  </w:num>
  <w:num w:numId="6">
    <w:abstractNumId w:val="14"/>
  </w:num>
  <w:num w:numId="7">
    <w:abstractNumId w:val="12"/>
  </w:num>
  <w:num w:numId="8">
    <w:abstractNumId w:val="13"/>
  </w:num>
  <w:num w:numId="9">
    <w:abstractNumId w:val="17"/>
  </w:num>
  <w:num w:numId="10">
    <w:abstractNumId w:val="22"/>
  </w:num>
  <w:num w:numId="11">
    <w:abstractNumId w:val="18"/>
  </w:num>
  <w:num w:numId="12">
    <w:abstractNumId w:val="11"/>
  </w:num>
  <w:num w:numId="13">
    <w:abstractNumId w:val="33"/>
  </w:num>
  <w:num w:numId="14">
    <w:abstractNumId w:val="28"/>
  </w:num>
  <w:num w:numId="15">
    <w:abstractNumId w:val="25"/>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num>
  <w:num w:numId="20">
    <w:abstractNumId w:val="32"/>
  </w:num>
  <w:num w:numId="21">
    <w:abstractNumId w:val="35"/>
  </w:num>
  <w:num w:numId="22">
    <w:abstractNumId w:val="2"/>
  </w:num>
  <w:num w:numId="23">
    <w:abstractNumId w:val="3"/>
  </w:num>
  <w:num w:numId="24">
    <w:abstractNumId w:val="6"/>
  </w:num>
  <w:num w:numId="25">
    <w:abstractNumId w:val="7"/>
  </w:num>
  <w:num w:numId="26">
    <w:abstractNumId w:val="8"/>
  </w:num>
  <w:num w:numId="27">
    <w:abstractNumId w:val="9"/>
  </w:num>
  <w:num w:numId="28">
    <w:abstractNumId w:val="10"/>
  </w:num>
  <w:num w:numId="29">
    <w:abstractNumId w:val="48"/>
  </w:num>
  <w:num w:numId="30">
    <w:abstractNumId w:val="47"/>
  </w:num>
  <w:num w:numId="31">
    <w:abstractNumId w:val="38"/>
  </w:num>
  <w:num w:numId="32">
    <w:abstractNumId w:val="56"/>
  </w:num>
  <w:num w:numId="33">
    <w:abstractNumId w:val="45"/>
  </w:num>
  <w:num w:numId="34">
    <w:abstractNumId w:val="0"/>
  </w:num>
  <w:num w:numId="35">
    <w:abstractNumId w:val="43"/>
  </w:num>
  <w:num w:numId="36">
    <w:abstractNumId w:val="44"/>
  </w:num>
  <w:num w:numId="37">
    <w:abstractNumId w:val="41"/>
  </w:num>
  <w:num w:numId="38">
    <w:abstractNumId w:val="23"/>
  </w:num>
  <w:num w:numId="39">
    <w:abstractNumId w:val="36"/>
  </w:num>
  <w:num w:numId="40">
    <w:abstractNumId w:val="54"/>
  </w:num>
  <w:num w:numId="41">
    <w:abstractNumId w:val="49"/>
  </w:num>
  <w:num w:numId="42">
    <w:abstractNumId w:val="40"/>
  </w:num>
  <w:num w:numId="43">
    <w:abstractNumId w:val="50"/>
  </w:num>
  <w:num w:numId="44">
    <w:abstractNumId w:val="53"/>
  </w:num>
  <w:num w:numId="45">
    <w:abstractNumId w:val="29"/>
  </w:num>
  <w:num w:numId="46">
    <w:abstractNumId w:val="39"/>
  </w:num>
  <w:num w:numId="47">
    <w:abstractNumId w:val="51"/>
  </w:num>
  <w:num w:numId="48">
    <w:abstractNumId w:val="31"/>
  </w:num>
  <w:num w:numId="49">
    <w:abstractNumId w:val="37"/>
  </w:num>
  <w:num w:numId="50">
    <w:abstractNumId w:val="24"/>
  </w:num>
  <w:num w:numId="51">
    <w:abstractNumId w:val="34"/>
  </w:num>
  <w:num w:numId="52">
    <w:abstractNumId w:val="26"/>
  </w:num>
  <w:num w:numId="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52AD"/>
    <w:rsid w:val="00010B13"/>
    <w:rsid w:val="00056852"/>
    <w:rsid w:val="00062670"/>
    <w:rsid w:val="0006521D"/>
    <w:rsid w:val="000902B7"/>
    <w:rsid w:val="000A687F"/>
    <w:rsid w:val="000E0A47"/>
    <w:rsid w:val="001C784A"/>
    <w:rsid w:val="001C7E8B"/>
    <w:rsid w:val="001F2B03"/>
    <w:rsid w:val="001F37D5"/>
    <w:rsid w:val="001F55D7"/>
    <w:rsid w:val="00230D55"/>
    <w:rsid w:val="00230DBE"/>
    <w:rsid w:val="00250F33"/>
    <w:rsid w:val="00282106"/>
    <w:rsid w:val="002827B3"/>
    <w:rsid w:val="002C322B"/>
    <w:rsid w:val="002E1905"/>
    <w:rsid w:val="00307C29"/>
    <w:rsid w:val="00350059"/>
    <w:rsid w:val="003508B2"/>
    <w:rsid w:val="00370B3E"/>
    <w:rsid w:val="00390645"/>
    <w:rsid w:val="003958E5"/>
    <w:rsid w:val="003D340D"/>
    <w:rsid w:val="003D63B8"/>
    <w:rsid w:val="00430D8C"/>
    <w:rsid w:val="004429F5"/>
    <w:rsid w:val="0044592A"/>
    <w:rsid w:val="00485BDF"/>
    <w:rsid w:val="00560F7B"/>
    <w:rsid w:val="00564DA6"/>
    <w:rsid w:val="0057437C"/>
    <w:rsid w:val="00585AAF"/>
    <w:rsid w:val="00586C07"/>
    <w:rsid w:val="005959B5"/>
    <w:rsid w:val="005F60DB"/>
    <w:rsid w:val="00603C94"/>
    <w:rsid w:val="0062409C"/>
    <w:rsid w:val="006631C3"/>
    <w:rsid w:val="006767EA"/>
    <w:rsid w:val="006B01A2"/>
    <w:rsid w:val="006E4102"/>
    <w:rsid w:val="00706E6E"/>
    <w:rsid w:val="00712CA4"/>
    <w:rsid w:val="007172FE"/>
    <w:rsid w:val="007551EC"/>
    <w:rsid w:val="00762673"/>
    <w:rsid w:val="007852AD"/>
    <w:rsid w:val="007A6831"/>
    <w:rsid w:val="00821DB2"/>
    <w:rsid w:val="00840FB0"/>
    <w:rsid w:val="00860736"/>
    <w:rsid w:val="008E3CD1"/>
    <w:rsid w:val="008E5FF2"/>
    <w:rsid w:val="0094374C"/>
    <w:rsid w:val="0096284B"/>
    <w:rsid w:val="0096645E"/>
    <w:rsid w:val="00981141"/>
    <w:rsid w:val="009A4517"/>
    <w:rsid w:val="009C4F1C"/>
    <w:rsid w:val="00A34453"/>
    <w:rsid w:val="00A41875"/>
    <w:rsid w:val="00A641E8"/>
    <w:rsid w:val="00A70F93"/>
    <w:rsid w:val="00A763DB"/>
    <w:rsid w:val="00AD54AD"/>
    <w:rsid w:val="00B21AA3"/>
    <w:rsid w:val="00B33A04"/>
    <w:rsid w:val="00B47872"/>
    <w:rsid w:val="00B62BCC"/>
    <w:rsid w:val="00BA153C"/>
    <w:rsid w:val="00C315CD"/>
    <w:rsid w:val="00C3742B"/>
    <w:rsid w:val="00C469DA"/>
    <w:rsid w:val="00C46C7C"/>
    <w:rsid w:val="00C56A5C"/>
    <w:rsid w:val="00C6570A"/>
    <w:rsid w:val="00CB222A"/>
    <w:rsid w:val="00CC07DC"/>
    <w:rsid w:val="00D0175D"/>
    <w:rsid w:val="00D0776B"/>
    <w:rsid w:val="00D449F0"/>
    <w:rsid w:val="00D647C6"/>
    <w:rsid w:val="00D65447"/>
    <w:rsid w:val="00D83882"/>
    <w:rsid w:val="00DB1E61"/>
    <w:rsid w:val="00DC2F94"/>
    <w:rsid w:val="00DF6DBB"/>
    <w:rsid w:val="00E42C5B"/>
    <w:rsid w:val="00E64AC9"/>
    <w:rsid w:val="00E77B0A"/>
    <w:rsid w:val="00E87481"/>
    <w:rsid w:val="00E97C4A"/>
    <w:rsid w:val="00EB4B45"/>
    <w:rsid w:val="00EE7057"/>
    <w:rsid w:val="00F02E60"/>
    <w:rsid w:val="00F16438"/>
    <w:rsid w:val="00F40EA6"/>
    <w:rsid w:val="00FE18C9"/>
    <w:rsid w:val="00FE6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2AD"/>
  </w:style>
  <w:style w:type="paragraph" w:styleId="1">
    <w:name w:val="heading 1"/>
    <w:basedOn w:val="a"/>
    <w:next w:val="a"/>
    <w:link w:val="11"/>
    <w:uiPriority w:val="1"/>
    <w:qFormat/>
    <w:rsid w:val="00C315CD"/>
    <w:pPr>
      <w:keepNext/>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0"/>
    <w:uiPriority w:val="1"/>
    <w:unhideWhenUsed/>
    <w:qFormat/>
    <w:rsid w:val="00C315CD"/>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3">
    <w:name w:val="heading 3"/>
    <w:aliases w:val="Обычный 2"/>
    <w:basedOn w:val="a"/>
    <w:next w:val="a"/>
    <w:link w:val="31"/>
    <w:unhideWhenUsed/>
    <w:qFormat/>
    <w:rsid w:val="00C315CD"/>
    <w:pPr>
      <w:keepNext/>
      <w:spacing w:before="240" w:after="60"/>
      <w:outlineLvl w:val="2"/>
    </w:pPr>
    <w:rPr>
      <w:rFonts w:ascii="Arial" w:eastAsia="Times New Roman" w:hAnsi="Arial" w:cs="Arial"/>
      <w:sz w:val="26"/>
      <w:szCs w:val="26"/>
    </w:rPr>
  </w:style>
  <w:style w:type="paragraph" w:styleId="4">
    <w:name w:val="heading 4"/>
    <w:basedOn w:val="a"/>
    <w:next w:val="a"/>
    <w:link w:val="40"/>
    <w:uiPriority w:val="9"/>
    <w:semiHidden/>
    <w:unhideWhenUsed/>
    <w:qFormat/>
    <w:rsid w:val="00C315CD"/>
    <w:pPr>
      <w:keepNext/>
      <w:tabs>
        <w:tab w:val="num" w:pos="2880"/>
      </w:tabs>
      <w:spacing w:before="240" w:after="60"/>
      <w:ind w:left="2880" w:hanging="720"/>
      <w:outlineLvl w:val="3"/>
    </w:pPr>
    <w:rPr>
      <w:rFonts w:asciiTheme="minorHAnsi" w:hAnsiTheme="minorHAnsi" w:cstheme="minorBidi"/>
      <w:b/>
      <w:bCs/>
      <w:sz w:val="28"/>
      <w:szCs w:val="28"/>
      <w:lang w:val="en-US" w:eastAsia="en-US"/>
    </w:rPr>
  </w:style>
  <w:style w:type="paragraph" w:styleId="5">
    <w:name w:val="heading 5"/>
    <w:basedOn w:val="a"/>
    <w:next w:val="a"/>
    <w:link w:val="50"/>
    <w:uiPriority w:val="9"/>
    <w:semiHidden/>
    <w:unhideWhenUsed/>
    <w:qFormat/>
    <w:rsid w:val="00C315CD"/>
    <w:pPr>
      <w:tabs>
        <w:tab w:val="num" w:pos="3600"/>
      </w:tabs>
      <w:spacing w:before="240" w:after="60"/>
      <w:ind w:left="3600" w:hanging="720"/>
      <w:outlineLvl w:val="4"/>
    </w:pPr>
    <w:rPr>
      <w:rFonts w:asciiTheme="minorHAnsi" w:hAnsiTheme="minorHAnsi" w:cstheme="minorBidi"/>
      <w:b/>
      <w:bCs/>
      <w:i/>
      <w:iCs/>
      <w:sz w:val="26"/>
      <w:szCs w:val="26"/>
      <w:lang w:val="en-US" w:eastAsia="en-US"/>
    </w:rPr>
  </w:style>
  <w:style w:type="paragraph" w:styleId="6">
    <w:name w:val="heading 6"/>
    <w:basedOn w:val="a"/>
    <w:next w:val="a"/>
    <w:link w:val="60"/>
    <w:qFormat/>
    <w:rsid w:val="00C315CD"/>
    <w:pPr>
      <w:tabs>
        <w:tab w:val="num" w:pos="4320"/>
      </w:tabs>
      <w:spacing w:before="240" w:after="60"/>
      <w:ind w:left="4320" w:hanging="720"/>
      <w:outlineLvl w:val="5"/>
    </w:pPr>
    <w:rPr>
      <w:rFonts w:eastAsia="Times New Roman"/>
      <w:b/>
      <w:bCs/>
      <w:lang w:val="en-US" w:eastAsia="en-US"/>
    </w:rPr>
  </w:style>
  <w:style w:type="paragraph" w:styleId="7">
    <w:name w:val="heading 7"/>
    <w:basedOn w:val="a"/>
    <w:next w:val="a"/>
    <w:link w:val="70"/>
    <w:uiPriority w:val="9"/>
    <w:semiHidden/>
    <w:unhideWhenUsed/>
    <w:qFormat/>
    <w:rsid w:val="00C315CD"/>
    <w:pPr>
      <w:tabs>
        <w:tab w:val="num" w:pos="5040"/>
      </w:tabs>
      <w:spacing w:before="240" w:after="60"/>
      <w:ind w:left="5040" w:hanging="720"/>
      <w:outlineLvl w:val="6"/>
    </w:pPr>
    <w:rPr>
      <w:rFonts w:asciiTheme="minorHAnsi" w:hAnsiTheme="minorHAnsi" w:cstheme="minorBidi"/>
      <w:sz w:val="24"/>
      <w:szCs w:val="24"/>
      <w:lang w:val="en-US" w:eastAsia="en-US"/>
    </w:rPr>
  </w:style>
  <w:style w:type="paragraph" w:styleId="8">
    <w:name w:val="heading 8"/>
    <w:basedOn w:val="a"/>
    <w:next w:val="a"/>
    <w:link w:val="80"/>
    <w:uiPriority w:val="9"/>
    <w:semiHidden/>
    <w:unhideWhenUsed/>
    <w:qFormat/>
    <w:rsid w:val="00C315CD"/>
    <w:pPr>
      <w:tabs>
        <w:tab w:val="num" w:pos="5760"/>
      </w:tabs>
      <w:spacing w:before="240" w:after="60"/>
      <w:ind w:left="5760" w:hanging="720"/>
      <w:outlineLvl w:val="7"/>
    </w:pPr>
    <w:rPr>
      <w:rFonts w:asciiTheme="minorHAnsi" w:hAnsiTheme="minorHAnsi" w:cstheme="minorBidi"/>
      <w:i/>
      <w:iCs/>
      <w:sz w:val="24"/>
      <w:szCs w:val="24"/>
      <w:lang w:val="en-US" w:eastAsia="en-US"/>
    </w:rPr>
  </w:style>
  <w:style w:type="paragraph" w:styleId="9">
    <w:name w:val="heading 9"/>
    <w:basedOn w:val="a"/>
    <w:next w:val="a"/>
    <w:link w:val="90"/>
    <w:uiPriority w:val="9"/>
    <w:semiHidden/>
    <w:unhideWhenUsed/>
    <w:qFormat/>
    <w:rsid w:val="00C315CD"/>
    <w:pPr>
      <w:tabs>
        <w:tab w:val="num" w:pos="6480"/>
      </w:tabs>
      <w:spacing w:before="240" w:after="60"/>
      <w:ind w:left="6480" w:hanging="720"/>
      <w:outlineLvl w:val="8"/>
    </w:pPr>
    <w:rPr>
      <w:rFonts w:asciiTheme="majorHAnsi" w:eastAsiaTheme="majorEastAsia" w:hAnsiTheme="majorHAnsi" w:cstheme="majorBidi"/>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locked/>
    <w:rsid w:val="00C315CD"/>
    <w:rPr>
      <w:rFonts w:ascii="Arial" w:eastAsia="Times New Roman" w:hAnsi="Arial" w:cs="Arial"/>
      <w:b/>
      <w:bCs/>
      <w:kern w:val="32"/>
      <w:sz w:val="32"/>
      <w:szCs w:val="32"/>
      <w:lang w:val="de-DE"/>
    </w:rPr>
  </w:style>
  <w:style w:type="character" w:customStyle="1" w:styleId="20">
    <w:name w:val="Заголовок 2 Знак"/>
    <w:basedOn w:val="a0"/>
    <w:link w:val="2"/>
    <w:uiPriority w:val="9"/>
    <w:rsid w:val="00C315CD"/>
    <w:rPr>
      <w:rFonts w:asciiTheme="majorHAnsi" w:eastAsiaTheme="majorEastAsia" w:hAnsiTheme="majorHAnsi" w:cstheme="majorBidi"/>
      <w:b/>
      <w:bCs/>
      <w:i/>
      <w:iCs/>
      <w:sz w:val="28"/>
      <w:szCs w:val="28"/>
      <w:lang w:val="en-US" w:eastAsia="en-US"/>
    </w:rPr>
  </w:style>
  <w:style w:type="character" w:customStyle="1" w:styleId="31">
    <w:name w:val="Заголовок 3 Знак1"/>
    <w:aliases w:val="Обычный 2 Знак"/>
    <w:basedOn w:val="a0"/>
    <w:link w:val="3"/>
    <w:semiHidden/>
    <w:locked/>
    <w:rsid w:val="00C315CD"/>
    <w:rPr>
      <w:rFonts w:ascii="Arial" w:eastAsia="Times New Roman" w:hAnsi="Arial" w:cs="Arial"/>
      <w:sz w:val="26"/>
      <w:szCs w:val="26"/>
    </w:rPr>
  </w:style>
  <w:style w:type="character" w:customStyle="1" w:styleId="40">
    <w:name w:val="Заголовок 4 Знак"/>
    <w:basedOn w:val="a0"/>
    <w:link w:val="4"/>
    <w:uiPriority w:val="9"/>
    <w:semiHidden/>
    <w:rsid w:val="00C315CD"/>
    <w:rPr>
      <w:rFonts w:asciiTheme="minorHAnsi" w:hAnsiTheme="minorHAnsi" w:cstheme="minorBidi"/>
      <w:b/>
      <w:bCs/>
      <w:sz w:val="28"/>
      <w:szCs w:val="28"/>
      <w:lang w:val="en-US" w:eastAsia="en-US"/>
    </w:rPr>
  </w:style>
  <w:style w:type="character" w:customStyle="1" w:styleId="50">
    <w:name w:val="Заголовок 5 Знак"/>
    <w:basedOn w:val="a0"/>
    <w:link w:val="5"/>
    <w:uiPriority w:val="9"/>
    <w:semiHidden/>
    <w:rsid w:val="00C315CD"/>
    <w:rPr>
      <w:rFonts w:asciiTheme="minorHAnsi" w:hAnsiTheme="minorHAnsi" w:cstheme="minorBidi"/>
      <w:b/>
      <w:bCs/>
      <w:i/>
      <w:iCs/>
      <w:sz w:val="26"/>
      <w:szCs w:val="26"/>
      <w:lang w:val="en-US" w:eastAsia="en-US"/>
    </w:rPr>
  </w:style>
  <w:style w:type="character" w:customStyle="1" w:styleId="60">
    <w:name w:val="Заголовок 6 Знак"/>
    <w:basedOn w:val="a0"/>
    <w:link w:val="6"/>
    <w:rsid w:val="00C315CD"/>
    <w:rPr>
      <w:rFonts w:eastAsia="Times New Roman"/>
      <w:b/>
      <w:bCs/>
      <w:lang w:val="en-US" w:eastAsia="en-US"/>
    </w:rPr>
  </w:style>
  <w:style w:type="character" w:customStyle="1" w:styleId="70">
    <w:name w:val="Заголовок 7 Знак"/>
    <w:basedOn w:val="a0"/>
    <w:link w:val="7"/>
    <w:uiPriority w:val="9"/>
    <w:semiHidden/>
    <w:rsid w:val="00C315CD"/>
    <w:rPr>
      <w:rFonts w:asciiTheme="minorHAnsi" w:hAnsiTheme="minorHAnsi" w:cstheme="minorBidi"/>
      <w:sz w:val="24"/>
      <w:szCs w:val="24"/>
      <w:lang w:val="en-US" w:eastAsia="en-US"/>
    </w:rPr>
  </w:style>
  <w:style w:type="character" w:customStyle="1" w:styleId="80">
    <w:name w:val="Заголовок 8 Знак"/>
    <w:basedOn w:val="a0"/>
    <w:link w:val="8"/>
    <w:uiPriority w:val="9"/>
    <w:semiHidden/>
    <w:rsid w:val="00C315CD"/>
    <w:rPr>
      <w:rFonts w:asciiTheme="minorHAnsi" w:hAnsiTheme="minorHAnsi" w:cstheme="minorBidi"/>
      <w:i/>
      <w:iCs/>
      <w:sz w:val="24"/>
      <w:szCs w:val="24"/>
      <w:lang w:val="en-US" w:eastAsia="en-US"/>
    </w:rPr>
  </w:style>
  <w:style w:type="character" w:customStyle="1" w:styleId="90">
    <w:name w:val="Заголовок 9 Знак"/>
    <w:basedOn w:val="a0"/>
    <w:link w:val="9"/>
    <w:uiPriority w:val="9"/>
    <w:semiHidden/>
    <w:rsid w:val="00C315CD"/>
    <w:rPr>
      <w:rFonts w:asciiTheme="majorHAnsi" w:eastAsiaTheme="majorEastAsia" w:hAnsiTheme="majorHAnsi" w:cstheme="majorBidi"/>
      <w:lang w:val="en-US" w:eastAsia="en-US"/>
    </w:rPr>
  </w:style>
  <w:style w:type="character" w:styleId="a3">
    <w:name w:val="Hyperlink"/>
    <w:basedOn w:val="a0"/>
    <w:uiPriority w:val="99"/>
    <w:unhideWhenUsed/>
    <w:rsid w:val="004D5BDC"/>
    <w:rPr>
      <w:color w:val="0000FF"/>
      <w:u w:val="single"/>
    </w:rPr>
  </w:style>
  <w:style w:type="paragraph" w:styleId="a4">
    <w:name w:val="No Spacing"/>
    <w:link w:val="a5"/>
    <w:uiPriority w:val="1"/>
    <w:qFormat/>
    <w:rsid w:val="00EE7057"/>
    <w:rPr>
      <w:rFonts w:asciiTheme="minorHAnsi" w:hAnsiTheme="minorHAnsi" w:cstheme="minorBidi"/>
    </w:rPr>
  </w:style>
  <w:style w:type="character" w:customStyle="1" w:styleId="a5">
    <w:name w:val="Без интервала Знак"/>
    <w:basedOn w:val="a0"/>
    <w:link w:val="a4"/>
    <w:uiPriority w:val="1"/>
    <w:locked/>
    <w:rsid w:val="00EE7057"/>
    <w:rPr>
      <w:rFonts w:asciiTheme="minorHAnsi" w:hAnsiTheme="minorHAnsi" w:cstheme="minorBidi"/>
    </w:rPr>
  </w:style>
  <w:style w:type="character" w:customStyle="1" w:styleId="Zag11">
    <w:name w:val="Zag_11"/>
    <w:rsid w:val="00EE7057"/>
    <w:rPr>
      <w:color w:val="000000"/>
      <w:w w:val="100"/>
    </w:rPr>
  </w:style>
  <w:style w:type="character" w:customStyle="1" w:styleId="10">
    <w:name w:val="Заголовок 1 Знак"/>
    <w:basedOn w:val="a0"/>
    <w:uiPriority w:val="9"/>
    <w:rsid w:val="00C315C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uiPriority w:val="9"/>
    <w:semiHidden/>
    <w:rsid w:val="00C315CD"/>
    <w:rPr>
      <w:rFonts w:asciiTheme="majorHAnsi" w:eastAsiaTheme="majorEastAsia" w:hAnsiTheme="majorHAnsi" w:cstheme="majorBidi"/>
      <w:b/>
      <w:bCs/>
      <w:color w:val="4F81BD" w:themeColor="accent1"/>
    </w:rPr>
  </w:style>
  <w:style w:type="paragraph" w:styleId="a6">
    <w:name w:val="footer"/>
    <w:basedOn w:val="a"/>
    <w:link w:val="12"/>
    <w:uiPriority w:val="99"/>
    <w:unhideWhenUsed/>
    <w:rsid w:val="00C315CD"/>
    <w:pPr>
      <w:widowControl w:val="0"/>
      <w:tabs>
        <w:tab w:val="center" w:pos="4677"/>
        <w:tab w:val="right" w:pos="9355"/>
      </w:tabs>
      <w:autoSpaceDE w:val="0"/>
      <w:autoSpaceDN w:val="0"/>
      <w:adjustRightInd w:val="0"/>
    </w:pPr>
    <w:rPr>
      <w:rFonts w:eastAsia="Calibri"/>
      <w:sz w:val="24"/>
      <w:szCs w:val="24"/>
      <w:lang w:val="en-US"/>
    </w:rPr>
  </w:style>
  <w:style w:type="character" w:customStyle="1" w:styleId="12">
    <w:name w:val="Нижний колонтитул Знак1"/>
    <w:basedOn w:val="a0"/>
    <w:link w:val="a6"/>
    <w:uiPriority w:val="99"/>
    <w:locked/>
    <w:rsid w:val="00C315CD"/>
    <w:rPr>
      <w:rFonts w:eastAsia="Calibri"/>
      <w:sz w:val="24"/>
      <w:szCs w:val="24"/>
      <w:lang w:val="en-US"/>
    </w:rPr>
  </w:style>
  <w:style w:type="character" w:customStyle="1" w:styleId="a7">
    <w:name w:val="Нижний колонтитул Знак"/>
    <w:basedOn w:val="a0"/>
    <w:uiPriority w:val="99"/>
    <w:rsid w:val="00C315CD"/>
  </w:style>
  <w:style w:type="character" w:customStyle="1" w:styleId="NoSpacingChar">
    <w:name w:val="No Spacing Char"/>
    <w:link w:val="13"/>
    <w:locked/>
    <w:rsid w:val="00C315CD"/>
    <w:rPr>
      <w:rFonts w:eastAsia="Times New Roman"/>
      <w:sz w:val="24"/>
      <w:szCs w:val="32"/>
      <w:lang w:eastAsia="en-US" w:bidi="en-US"/>
    </w:rPr>
  </w:style>
  <w:style w:type="paragraph" w:customStyle="1" w:styleId="13">
    <w:name w:val="Без интервала1"/>
    <w:aliases w:val="No Spacing,основа"/>
    <w:basedOn w:val="a"/>
    <w:link w:val="NoSpacingChar"/>
    <w:qFormat/>
    <w:rsid w:val="00C315CD"/>
    <w:pPr>
      <w:ind w:firstLine="709"/>
      <w:jc w:val="both"/>
    </w:pPr>
    <w:rPr>
      <w:rFonts w:eastAsia="Times New Roman"/>
      <w:sz w:val="24"/>
      <w:szCs w:val="32"/>
      <w:lang w:eastAsia="en-US" w:bidi="en-US"/>
    </w:rPr>
  </w:style>
  <w:style w:type="table" w:styleId="a8">
    <w:name w:val="Table Grid"/>
    <w:basedOn w:val="a1"/>
    <w:uiPriority w:val="59"/>
    <w:rsid w:val="00C315CD"/>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315CD"/>
    <w:pPr>
      <w:tabs>
        <w:tab w:val="center" w:pos="4677"/>
        <w:tab w:val="right" w:pos="9355"/>
      </w:tabs>
    </w:pPr>
    <w:rPr>
      <w:rFonts w:eastAsia="Times New Roman"/>
      <w:sz w:val="20"/>
      <w:szCs w:val="20"/>
      <w:lang w:val="en-US" w:eastAsia="en-US"/>
    </w:rPr>
  </w:style>
  <w:style w:type="character" w:customStyle="1" w:styleId="aa">
    <w:name w:val="Верхний колонтитул Знак"/>
    <w:basedOn w:val="a0"/>
    <w:link w:val="a9"/>
    <w:uiPriority w:val="99"/>
    <w:rsid w:val="00C315CD"/>
    <w:rPr>
      <w:rFonts w:eastAsia="Times New Roman"/>
      <w:sz w:val="20"/>
      <w:szCs w:val="20"/>
      <w:lang w:val="en-US" w:eastAsia="en-US"/>
    </w:rPr>
  </w:style>
  <w:style w:type="paragraph" w:customStyle="1" w:styleId="Default">
    <w:name w:val="Default"/>
    <w:rsid w:val="00C315CD"/>
    <w:pPr>
      <w:autoSpaceDE w:val="0"/>
      <w:autoSpaceDN w:val="0"/>
      <w:adjustRightInd w:val="0"/>
    </w:pPr>
    <w:rPr>
      <w:color w:val="000000"/>
      <w:sz w:val="24"/>
      <w:szCs w:val="24"/>
    </w:rPr>
  </w:style>
  <w:style w:type="paragraph" w:customStyle="1" w:styleId="110">
    <w:name w:val="Без интервала11"/>
    <w:qFormat/>
    <w:rsid w:val="00C315CD"/>
    <w:rPr>
      <w:rFonts w:ascii="Calibri" w:eastAsia="Calibri" w:hAnsi="Calibri" w:cs="Calibri"/>
      <w:lang w:eastAsia="en-US"/>
    </w:rPr>
  </w:style>
  <w:style w:type="paragraph" w:styleId="ab">
    <w:name w:val="List Paragraph"/>
    <w:basedOn w:val="a"/>
    <w:link w:val="ac"/>
    <w:uiPriority w:val="99"/>
    <w:qFormat/>
    <w:rsid w:val="00C315CD"/>
    <w:pPr>
      <w:ind w:left="720"/>
      <w:contextualSpacing/>
    </w:pPr>
  </w:style>
  <w:style w:type="paragraph" w:styleId="ad">
    <w:name w:val="Balloon Text"/>
    <w:basedOn w:val="a"/>
    <w:link w:val="ae"/>
    <w:uiPriority w:val="99"/>
    <w:semiHidden/>
    <w:unhideWhenUsed/>
    <w:rsid w:val="00E42C5B"/>
    <w:rPr>
      <w:rFonts w:ascii="Tahoma" w:hAnsi="Tahoma" w:cs="Tahoma"/>
      <w:sz w:val="16"/>
      <w:szCs w:val="16"/>
    </w:rPr>
  </w:style>
  <w:style w:type="character" w:customStyle="1" w:styleId="ae">
    <w:name w:val="Текст выноски Знак"/>
    <w:basedOn w:val="a0"/>
    <w:link w:val="ad"/>
    <w:uiPriority w:val="99"/>
    <w:semiHidden/>
    <w:rsid w:val="00E42C5B"/>
    <w:rPr>
      <w:rFonts w:ascii="Tahoma" w:hAnsi="Tahoma" w:cs="Tahoma"/>
      <w:sz w:val="16"/>
      <w:szCs w:val="16"/>
    </w:rPr>
  </w:style>
  <w:style w:type="paragraph" w:customStyle="1" w:styleId="msonormalbullet1gif">
    <w:name w:val="msonormalbullet1.gif"/>
    <w:basedOn w:val="a"/>
    <w:rsid w:val="001F55D7"/>
    <w:pPr>
      <w:spacing w:before="100" w:beforeAutospacing="1" w:after="100" w:afterAutospacing="1"/>
    </w:pPr>
    <w:rPr>
      <w:rFonts w:eastAsia="Times New Roman"/>
      <w:sz w:val="24"/>
      <w:szCs w:val="24"/>
    </w:rPr>
  </w:style>
  <w:style w:type="paragraph" w:customStyle="1" w:styleId="msonormalbullet2gif">
    <w:name w:val="msonormalbullet2.gif"/>
    <w:basedOn w:val="a"/>
    <w:rsid w:val="001F55D7"/>
    <w:pPr>
      <w:spacing w:before="100" w:beforeAutospacing="1" w:after="100" w:afterAutospacing="1"/>
    </w:pPr>
    <w:rPr>
      <w:rFonts w:eastAsia="Times New Roman"/>
      <w:sz w:val="24"/>
      <w:szCs w:val="24"/>
    </w:rPr>
  </w:style>
  <w:style w:type="paragraph" w:customStyle="1" w:styleId="msonormalbullet3gif">
    <w:name w:val="msonormalbullet3.gif"/>
    <w:basedOn w:val="a"/>
    <w:rsid w:val="001F55D7"/>
    <w:pPr>
      <w:spacing w:before="100" w:beforeAutospacing="1" w:after="100" w:afterAutospacing="1"/>
    </w:pPr>
    <w:rPr>
      <w:rFonts w:eastAsia="Times New Roman"/>
      <w:sz w:val="24"/>
      <w:szCs w:val="24"/>
    </w:rPr>
  </w:style>
  <w:style w:type="paragraph" w:customStyle="1" w:styleId="headingbullet1gif">
    <w:name w:val="headingbullet1.gif"/>
    <w:basedOn w:val="a"/>
    <w:rsid w:val="001F55D7"/>
    <w:pPr>
      <w:spacing w:before="100" w:beforeAutospacing="1" w:after="100" w:afterAutospacing="1"/>
    </w:pPr>
    <w:rPr>
      <w:rFonts w:eastAsia="Times New Roman"/>
      <w:sz w:val="24"/>
      <w:szCs w:val="24"/>
    </w:rPr>
  </w:style>
  <w:style w:type="paragraph" w:customStyle="1" w:styleId="headingbullet2gif">
    <w:name w:val="headingbullet2.gif"/>
    <w:basedOn w:val="a"/>
    <w:rsid w:val="001F55D7"/>
    <w:pPr>
      <w:spacing w:before="100" w:beforeAutospacing="1" w:after="100" w:afterAutospacing="1"/>
    </w:pPr>
    <w:rPr>
      <w:rFonts w:eastAsia="Times New Roman"/>
      <w:sz w:val="24"/>
      <w:szCs w:val="24"/>
    </w:rPr>
  </w:style>
  <w:style w:type="paragraph" w:customStyle="1" w:styleId="headingbullet3gif">
    <w:name w:val="headingbullet3.gif"/>
    <w:basedOn w:val="a"/>
    <w:rsid w:val="001F55D7"/>
    <w:pPr>
      <w:spacing w:before="100" w:beforeAutospacing="1" w:after="100" w:afterAutospacing="1"/>
    </w:pPr>
    <w:rPr>
      <w:rFonts w:eastAsia="Times New Roman"/>
      <w:sz w:val="24"/>
      <w:szCs w:val="24"/>
    </w:rPr>
  </w:style>
  <w:style w:type="paragraph" w:styleId="af">
    <w:name w:val="Body Text"/>
    <w:basedOn w:val="a"/>
    <w:link w:val="af0"/>
    <w:uiPriority w:val="1"/>
    <w:qFormat/>
    <w:rsid w:val="00062670"/>
    <w:pPr>
      <w:widowControl w:val="0"/>
      <w:autoSpaceDE w:val="0"/>
      <w:autoSpaceDN w:val="0"/>
      <w:ind w:left="220"/>
      <w:jc w:val="both"/>
    </w:pPr>
    <w:rPr>
      <w:rFonts w:eastAsia="Times New Roman"/>
      <w:sz w:val="24"/>
      <w:szCs w:val="24"/>
      <w:lang w:eastAsia="en-US"/>
    </w:rPr>
  </w:style>
  <w:style w:type="character" w:customStyle="1" w:styleId="af0">
    <w:name w:val="Основной текст Знак"/>
    <w:basedOn w:val="a0"/>
    <w:link w:val="af"/>
    <w:uiPriority w:val="99"/>
    <w:rsid w:val="00062670"/>
    <w:rPr>
      <w:rFonts w:eastAsia="Times New Roman"/>
      <w:sz w:val="24"/>
      <w:szCs w:val="24"/>
      <w:lang w:eastAsia="en-US"/>
    </w:rPr>
  </w:style>
  <w:style w:type="paragraph" w:customStyle="1" w:styleId="Style16">
    <w:name w:val="Style16"/>
    <w:basedOn w:val="a"/>
    <w:rsid w:val="001C784A"/>
    <w:pPr>
      <w:widowControl w:val="0"/>
      <w:autoSpaceDE w:val="0"/>
      <w:autoSpaceDN w:val="0"/>
      <w:adjustRightInd w:val="0"/>
      <w:spacing w:line="323" w:lineRule="exact"/>
      <w:ind w:firstLine="634"/>
    </w:pPr>
    <w:rPr>
      <w:rFonts w:eastAsia="Times New Roman"/>
      <w:sz w:val="24"/>
      <w:szCs w:val="24"/>
    </w:rPr>
  </w:style>
  <w:style w:type="paragraph" w:styleId="af1">
    <w:name w:val="Normal (Web)"/>
    <w:aliases w:val="Normal (Web) Char,Обычный (Web)"/>
    <w:basedOn w:val="a"/>
    <w:link w:val="af2"/>
    <w:uiPriority w:val="99"/>
    <w:rsid w:val="00C3742B"/>
    <w:pPr>
      <w:autoSpaceDE w:val="0"/>
      <w:autoSpaceDN w:val="0"/>
      <w:adjustRightInd w:val="0"/>
      <w:spacing w:before="130" w:after="130" w:line="360" w:lineRule="auto"/>
    </w:pPr>
    <w:rPr>
      <w:rFonts w:eastAsia="Times New Roman"/>
      <w:sz w:val="24"/>
      <w:szCs w:val="24"/>
    </w:rPr>
  </w:style>
  <w:style w:type="character" w:customStyle="1" w:styleId="af3">
    <w:name w:val="Символ сноски"/>
    <w:rsid w:val="00C3742B"/>
    <w:rPr>
      <w:vertAlign w:val="superscript"/>
    </w:rPr>
  </w:style>
  <w:style w:type="character" w:customStyle="1" w:styleId="14">
    <w:name w:val="Знак сноски1"/>
    <w:rsid w:val="00C3742B"/>
    <w:rPr>
      <w:vertAlign w:val="superscript"/>
    </w:rPr>
  </w:style>
  <w:style w:type="paragraph" w:customStyle="1" w:styleId="14TexstOSNOVA1012">
    <w:name w:val="14TexstOSNOVA_10/12"/>
    <w:basedOn w:val="a"/>
    <w:uiPriority w:val="99"/>
    <w:rsid w:val="00C3742B"/>
    <w:pPr>
      <w:autoSpaceDE w:val="0"/>
      <w:autoSpaceDN w:val="0"/>
      <w:adjustRightInd w:val="0"/>
      <w:spacing w:line="240" w:lineRule="atLeast"/>
      <w:ind w:firstLine="340"/>
      <w:jc w:val="both"/>
      <w:textAlignment w:val="center"/>
    </w:pPr>
    <w:rPr>
      <w:rFonts w:ascii="PragmaticaC" w:eastAsia="Times New Roman" w:hAnsi="PragmaticaC" w:cs="PragmaticaC"/>
      <w:color w:val="000000"/>
      <w:sz w:val="20"/>
      <w:szCs w:val="20"/>
    </w:rPr>
  </w:style>
  <w:style w:type="paragraph" w:customStyle="1" w:styleId="af4">
    <w:name w:val="А ОСН ТЕКСТ"/>
    <w:basedOn w:val="a"/>
    <w:link w:val="af5"/>
    <w:rsid w:val="00C3742B"/>
    <w:pPr>
      <w:spacing w:line="360" w:lineRule="auto"/>
      <w:ind w:firstLine="454"/>
      <w:jc w:val="both"/>
    </w:pPr>
    <w:rPr>
      <w:rFonts w:eastAsia="Arial Unicode MS"/>
      <w:caps/>
      <w:color w:val="000000"/>
      <w:kern w:val="1"/>
      <w:sz w:val="28"/>
      <w:szCs w:val="28"/>
      <w:lang w:eastAsia="en-US"/>
    </w:rPr>
  </w:style>
  <w:style w:type="character" w:customStyle="1" w:styleId="af5">
    <w:name w:val="А ОСН ТЕКСТ Знак"/>
    <w:link w:val="af4"/>
    <w:rsid w:val="00C3742B"/>
    <w:rPr>
      <w:rFonts w:eastAsia="Arial Unicode MS"/>
      <w:caps/>
      <w:color w:val="000000"/>
      <w:kern w:val="1"/>
      <w:sz w:val="28"/>
      <w:szCs w:val="28"/>
      <w:lang w:eastAsia="en-US"/>
    </w:rPr>
  </w:style>
  <w:style w:type="table" w:customStyle="1" w:styleId="TableNormal">
    <w:name w:val="Table Normal"/>
    <w:uiPriority w:val="2"/>
    <w:semiHidden/>
    <w:unhideWhenUsed/>
    <w:qFormat/>
    <w:rsid w:val="00250F33"/>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0F33"/>
    <w:pPr>
      <w:widowControl w:val="0"/>
      <w:autoSpaceDE w:val="0"/>
      <w:autoSpaceDN w:val="0"/>
    </w:pPr>
    <w:rPr>
      <w:rFonts w:eastAsia="Times New Roman"/>
      <w:lang w:eastAsia="en-US"/>
    </w:rPr>
  </w:style>
  <w:style w:type="paragraph" w:customStyle="1" w:styleId="41">
    <w:name w:val="Заг 4"/>
    <w:basedOn w:val="a"/>
    <w:rsid w:val="00DB1E61"/>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Standard">
    <w:name w:val="Standard"/>
    <w:link w:val="Standard1"/>
    <w:uiPriority w:val="99"/>
    <w:rsid w:val="00DB1E61"/>
    <w:pPr>
      <w:widowControl w:val="0"/>
      <w:suppressAutoHyphens/>
      <w:autoSpaceDN w:val="0"/>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DB1E61"/>
    <w:rPr>
      <w:rFonts w:ascii="Arial" w:eastAsia="SimSun" w:hAnsi="Arial" w:cs="Mangal"/>
      <w:kern w:val="3"/>
      <w:sz w:val="24"/>
      <w:szCs w:val="24"/>
      <w:lang w:eastAsia="zh-CN" w:bidi="hi-IN"/>
    </w:rPr>
  </w:style>
  <w:style w:type="character" w:customStyle="1" w:styleId="22">
    <w:name w:val="Знак сноски2"/>
    <w:rsid w:val="00DB1E61"/>
    <w:rPr>
      <w:vertAlign w:val="superscript"/>
    </w:rPr>
  </w:style>
  <w:style w:type="paragraph" w:customStyle="1" w:styleId="ConsPlusNormal">
    <w:name w:val="ConsPlusNormal"/>
    <w:rsid w:val="00762673"/>
    <w:pPr>
      <w:widowControl w:val="0"/>
      <w:autoSpaceDE w:val="0"/>
      <w:autoSpaceDN w:val="0"/>
      <w:adjustRightInd w:val="0"/>
    </w:pPr>
    <w:rPr>
      <w:rFonts w:ascii="Arial" w:eastAsia="Times New Roman" w:hAnsi="Arial" w:cs="Arial"/>
      <w:sz w:val="20"/>
      <w:szCs w:val="20"/>
    </w:rPr>
  </w:style>
  <w:style w:type="character" w:styleId="af6">
    <w:name w:val="footnote reference"/>
    <w:uiPriority w:val="99"/>
    <w:rsid w:val="00762673"/>
    <w:rPr>
      <w:vertAlign w:val="superscript"/>
    </w:rPr>
  </w:style>
  <w:style w:type="paragraph" w:styleId="af7">
    <w:name w:val="footnote text"/>
    <w:aliases w:val="Основной текст с отступом1,Основной текст с отступом11,Body Text Indent,Знак1,Body Text Indent1"/>
    <w:basedOn w:val="a"/>
    <w:link w:val="af8"/>
    <w:rsid w:val="00762673"/>
    <w:rPr>
      <w:rFonts w:ascii="Calibri" w:eastAsia="Arial Unicode MS" w:hAnsi="Calibri" w:cs="Calibri"/>
      <w:color w:val="00000A"/>
      <w:kern w:val="1"/>
      <w:sz w:val="24"/>
      <w:szCs w:val="24"/>
    </w:rPr>
  </w:style>
  <w:style w:type="character" w:customStyle="1" w:styleId="af8">
    <w:name w:val="Текст сноски Знак"/>
    <w:aliases w:val="Основной текст с отступом1 Знак,Основной текст с отступом11 Знак,Body Text Indent Знак,Знак1 Знак,Body Text Indent1 Знак"/>
    <w:basedOn w:val="a0"/>
    <w:link w:val="af7"/>
    <w:rsid w:val="00762673"/>
    <w:rPr>
      <w:rFonts w:ascii="Calibri" w:eastAsia="Arial Unicode MS" w:hAnsi="Calibri" w:cs="Calibri"/>
      <w:color w:val="00000A"/>
      <w:kern w:val="1"/>
      <w:sz w:val="24"/>
      <w:szCs w:val="24"/>
    </w:rPr>
  </w:style>
  <w:style w:type="paragraph" w:customStyle="1" w:styleId="p4">
    <w:name w:val="p4"/>
    <w:basedOn w:val="a"/>
    <w:rsid w:val="00762673"/>
    <w:pPr>
      <w:spacing w:before="100" w:beforeAutospacing="1" w:after="100" w:afterAutospacing="1"/>
    </w:pPr>
    <w:rPr>
      <w:rFonts w:eastAsia="Calibri"/>
      <w:sz w:val="24"/>
      <w:szCs w:val="24"/>
    </w:rPr>
  </w:style>
  <w:style w:type="paragraph" w:customStyle="1" w:styleId="09PodZAG">
    <w:name w:val="09PodZAG_п/ж"/>
    <w:basedOn w:val="a"/>
    <w:uiPriority w:val="99"/>
    <w:rsid w:val="00762673"/>
    <w:pPr>
      <w:autoSpaceDE w:val="0"/>
      <w:autoSpaceDN w:val="0"/>
      <w:adjustRightInd w:val="0"/>
      <w:spacing w:after="113" w:line="240" w:lineRule="atLeast"/>
      <w:jc w:val="center"/>
      <w:textAlignment w:val="center"/>
    </w:pPr>
    <w:rPr>
      <w:rFonts w:ascii="FuturisC" w:eastAsia="Times New Roman" w:hAnsi="FuturisC" w:cs="FuturisC"/>
      <w:b/>
      <w:bCs/>
      <w:caps/>
      <w:color w:val="000000"/>
    </w:rPr>
  </w:style>
  <w:style w:type="character" w:customStyle="1" w:styleId="s1">
    <w:name w:val="s1"/>
    <w:rsid w:val="00762673"/>
  </w:style>
  <w:style w:type="character" w:customStyle="1" w:styleId="CenturySchoolbook">
    <w:name w:val="Сноска + Century Schoolbook"/>
    <w:aliases w:val="9 pt,Курсив,Основной текст + Полужирный26"/>
    <w:semiHidden/>
    <w:rsid w:val="00D65447"/>
    <w:rPr>
      <w:rFonts w:ascii="Century Schoolbook" w:hAnsi="Century Schoolbook" w:cs="Century Schoolbook"/>
      <w:i/>
      <w:iCs/>
      <w:sz w:val="18"/>
      <w:szCs w:val="18"/>
      <w:lang w:bidi="ar-SA"/>
    </w:rPr>
  </w:style>
  <w:style w:type="paragraph" w:styleId="af9">
    <w:name w:val="Body Text Indent"/>
    <w:aliases w:val=" Знак"/>
    <w:basedOn w:val="a"/>
    <w:link w:val="afa"/>
    <w:unhideWhenUsed/>
    <w:rsid w:val="00FE67BD"/>
    <w:pPr>
      <w:spacing w:after="120"/>
      <w:ind w:left="283"/>
    </w:pPr>
  </w:style>
  <w:style w:type="character" w:customStyle="1" w:styleId="afa">
    <w:name w:val="Основной текст с отступом Знак"/>
    <w:aliases w:val=" Знак Знак"/>
    <w:basedOn w:val="a0"/>
    <w:link w:val="af9"/>
    <w:rsid w:val="00FE67BD"/>
  </w:style>
  <w:style w:type="character" w:customStyle="1" w:styleId="210">
    <w:name w:val="Основной текст + Полужирный21"/>
    <w:rsid w:val="00FE67BD"/>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FE67BD"/>
    <w:rPr>
      <w:rFonts w:ascii="Times New Roman" w:hAnsi="Times New Roman" w:cs="Times New Roman"/>
      <w:b/>
      <w:bCs/>
      <w:i/>
      <w:iCs/>
      <w:spacing w:val="0"/>
      <w:sz w:val="22"/>
      <w:szCs w:val="22"/>
      <w:lang w:bidi="ar-SA"/>
    </w:rPr>
  </w:style>
  <w:style w:type="character" w:customStyle="1" w:styleId="32">
    <w:name w:val="Основной текст + Курсив3"/>
    <w:rsid w:val="00FE67BD"/>
    <w:rPr>
      <w:rFonts w:ascii="Times New Roman" w:hAnsi="Times New Roman" w:cs="Times New Roman"/>
      <w:i/>
      <w:iCs/>
      <w:spacing w:val="0"/>
      <w:sz w:val="22"/>
      <w:szCs w:val="22"/>
      <w:lang w:bidi="ar-SA"/>
    </w:rPr>
  </w:style>
  <w:style w:type="paragraph" w:customStyle="1" w:styleId="15">
    <w:name w:val="Абзац списка1"/>
    <w:basedOn w:val="a"/>
    <w:rsid w:val="006B01A2"/>
    <w:pPr>
      <w:spacing w:after="200" w:line="276" w:lineRule="auto"/>
      <w:ind w:left="720"/>
      <w:contextualSpacing/>
    </w:pPr>
    <w:rPr>
      <w:rFonts w:ascii="Calibri" w:eastAsia="Times New Roman" w:hAnsi="Calibri"/>
    </w:rPr>
  </w:style>
  <w:style w:type="paragraph" w:customStyle="1" w:styleId="23">
    <w:name w:val="Без интервала2"/>
    <w:rsid w:val="006B01A2"/>
    <w:rPr>
      <w:rFonts w:ascii="Calibri" w:eastAsia="Times New Roman" w:hAnsi="Calibri" w:cs="Calibri"/>
      <w:lang w:eastAsia="en-US"/>
    </w:rPr>
  </w:style>
  <w:style w:type="character" w:customStyle="1" w:styleId="33">
    <w:name w:val="Основной текст + Полужирный3"/>
    <w:aliases w:val="Курсив7"/>
    <w:rsid w:val="006B01A2"/>
    <w:rPr>
      <w:rFonts w:ascii="Times New Roman" w:hAnsi="Times New Roman" w:cs="Times New Roman"/>
      <w:b/>
      <w:bCs/>
      <w:i/>
      <w:iCs/>
      <w:spacing w:val="0"/>
      <w:sz w:val="22"/>
      <w:szCs w:val="22"/>
      <w:lang w:bidi="ar-SA"/>
    </w:rPr>
  </w:style>
  <w:style w:type="paragraph" w:customStyle="1" w:styleId="afb">
    <w:name w:val="Абзац"/>
    <w:basedOn w:val="a"/>
    <w:rsid w:val="006B01A2"/>
    <w:pPr>
      <w:spacing w:line="312" w:lineRule="auto"/>
      <w:ind w:firstLine="567"/>
      <w:jc w:val="both"/>
    </w:pPr>
    <w:rPr>
      <w:rFonts w:eastAsia="Times New Roman"/>
      <w:sz w:val="24"/>
      <w:szCs w:val="20"/>
    </w:rPr>
  </w:style>
  <w:style w:type="character" w:customStyle="1" w:styleId="dash041e0431044b0447043d044b0439char1">
    <w:name w:val="dash041e_0431_044b_0447_043d_044b_0439__char1"/>
    <w:rsid w:val="006B01A2"/>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6B01A2"/>
    <w:pPr>
      <w:spacing w:before="100" w:beforeAutospacing="1"/>
    </w:pPr>
    <w:rPr>
      <w:rFonts w:eastAsia="Times New Roman"/>
      <w:color w:val="000000"/>
      <w:sz w:val="24"/>
      <w:szCs w:val="24"/>
    </w:rPr>
  </w:style>
  <w:style w:type="paragraph" w:styleId="24">
    <w:name w:val="Body Text 2"/>
    <w:basedOn w:val="a"/>
    <w:link w:val="25"/>
    <w:rsid w:val="006B01A2"/>
    <w:pPr>
      <w:spacing w:after="120" w:line="480" w:lineRule="auto"/>
    </w:pPr>
    <w:rPr>
      <w:rFonts w:eastAsia="Times New Roman"/>
      <w:sz w:val="24"/>
      <w:szCs w:val="24"/>
    </w:rPr>
  </w:style>
  <w:style w:type="character" w:customStyle="1" w:styleId="25">
    <w:name w:val="Основной текст 2 Знак"/>
    <w:basedOn w:val="a0"/>
    <w:link w:val="24"/>
    <w:rsid w:val="006B01A2"/>
    <w:rPr>
      <w:rFonts w:eastAsia="Times New Roman"/>
      <w:sz w:val="24"/>
      <w:szCs w:val="24"/>
    </w:rPr>
  </w:style>
  <w:style w:type="paragraph" w:styleId="16">
    <w:name w:val="toc 1"/>
    <w:basedOn w:val="a"/>
    <w:next w:val="a"/>
    <w:autoRedefine/>
    <w:uiPriority w:val="1"/>
    <w:unhideWhenUsed/>
    <w:qFormat/>
    <w:rsid w:val="006B01A2"/>
    <w:pPr>
      <w:suppressAutoHyphens/>
      <w:spacing w:after="200" w:line="276" w:lineRule="auto"/>
    </w:pPr>
    <w:rPr>
      <w:rFonts w:ascii="Calibri" w:eastAsia="Arial Unicode MS" w:hAnsi="Calibri" w:cs="Calibri"/>
      <w:color w:val="00000A"/>
      <w:kern w:val="1"/>
      <w:lang w:eastAsia="en-US"/>
    </w:rPr>
  </w:style>
  <w:style w:type="paragraph" w:styleId="34">
    <w:name w:val="toc 3"/>
    <w:basedOn w:val="a"/>
    <w:next w:val="a"/>
    <w:autoRedefine/>
    <w:uiPriority w:val="1"/>
    <w:unhideWhenUsed/>
    <w:qFormat/>
    <w:rsid w:val="006B01A2"/>
    <w:pPr>
      <w:tabs>
        <w:tab w:val="right" w:leader="dot" w:pos="9628"/>
      </w:tabs>
      <w:suppressAutoHyphens/>
      <w:spacing w:after="200" w:line="276" w:lineRule="auto"/>
      <w:ind w:left="426"/>
    </w:pPr>
    <w:rPr>
      <w:rFonts w:ascii="Calibri" w:eastAsia="Arial Unicode MS" w:hAnsi="Calibri" w:cs="Calibri"/>
      <w:color w:val="00000A"/>
      <w:kern w:val="1"/>
      <w:lang w:eastAsia="en-US"/>
    </w:rPr>
  </w:style>
  <w:style w:type="paragraph" w:styleId="26">
    <w:name w:val="toc 2"/>
    <w:basedOn w:val="a"/>
    <w:next w:val="a"/>
    <w:autoRedefine/>
    <w:uiPriority w:val="1"/>
    <w:unhideWhenUsed/>
    <w:qFormat/>
    <w:rsid w:val="006B01A2"/>
    <w:pPr>
      <w:suppressAutoHyphens/>
      <w:spacing w:after="200" w:line="276" w:lineRule="auto"/>
      <w:ind w:left="220"/>
    </w:pPr>
    <w:rPr>
      <w:rFonts w:ascii="Calibri" w:eastAsia="Arial Unicode MS" w:hAnsi="Calibri" w:cs="Calibri"/>
      <w:color w:val="00000A"/>
      <w:kern w:val="1"/>
      <w:lang w:eastAsia="en-US"/>
    </w:rPr>
  </w:style>
  <w:style w:type="paragraph" w:customStyle="1" w:styleId="18TexstSPISOK1">
    <w:name w:val="18TexstSPISOK_1"/>
    <w:aliases w:val="1"/>
    <w:basedOn w:val="a"/>
    <w:rsid w:val="006B01A2"/>
    <w:pPr>
      <w:tabs>
        <w:tab w:val="left" w:pos="360"/>
        <w:tab w:val="left" w:pos="640"/>
      </w:tabs>
      <w:autoSpaceDE w:val="0"/>
      <w:autoSpaceDN w:val="0"/>
      <w:adjustRightInd w:val="0"/>
      <w:spacing w:line="240" w:lineRule="atLeast"/>
      <w:ind w:left="640" w:hanging="300"/>
      <w:jc w:val="both"/>
      <w:textAlignment w:val="center"/>
    </w:pPr>
    <w:rPr>
      <w:rFonts w:ascii="PragmaticaC" w:eastAsia="Times New Roman" w:hAnsi="PragmaticaC" w:cs="PragmaticaC"/>
      <w:color w:val="000000"/>
      <w:sz w:val="20"/>
      <w:szCs w:val="20"/>
    </w:rPr>
  </w:style>
  <w:style w:type="paragraph" w:customStyle="1" w:styleId="afc">
    <w:name w:val="Основной"/>
    <w:basedOn w:val="a"/>
    <w:link w:val="afd"/>
    <w:rsid w:val="006B01A2"/>
    <w:pPr>
      <w:autoSpaceDE w:val="0"/>
      <w:autoSpaceDN w:val="0"/>
      <w:adjustRightInd w:val="0"/>
      <w:spacing w:line="214" w:lineRule="atLeast"/>
      <w:ind w:firstLine="283"/>
      <w:jc w:val="both"/>
      <w:textAlignment w:val="center"/>
    </w:pPr>
    <w:rPr>
      <w:rFonts w:ascii="NewtonCSanPin" w:eastAsia="Times New Roman" w:hAnsi="NewtonCSanPin"/>
      <w:color w:val="000000"/>
      <w:sz w:val="21"/>
      <w:szCs w:val="21"/>
      <w:lang w:eastAsia="en-US"/>
    </w:rPr>
  </w:style>
  <w:style w:type="character" w:customStyle="1" w:styleId="afd">
    <w:name w:val="Основной Знак"/>
    <w:link w:val="afc"/>
    <w:uiPriority w:val="99"/>
    <w:rsid w:val="006B01A2"/>
    <w:rPr>
      <w:rFonts w:ascii="NewtonCSanPin" w:eastAsia="Times New Roman" w:hAnsi="NewtonCSanPin"/>
      <w:color w:val="000000"/>
      <w:sz w:val="21"/>
      <w:szCs w:val="21"/>
      <w:lang w:eastAsia="en-US"/>
    </w:rPr>
  </w:style>
  <w:style w:type="paragraph" w:customStyle="1" w:styleId="afe">
    <w:name w:val="Буллит"/>
    <w:basedOn w:val="afc"/>
    <w:rsid w:val="006B01A2"/>
    <w:pPr>
      <w:ind w:firstLine="244"/>
    </w:pPr>
  </w:style>
  <w:style w:type="character" w:customStyle="1" w:styleId="27">
    <w:name w:val="Основной текст с отступом 2 Знак"/>
    <w:basedOn w:val="a0"/>
    <w:link w:val="28"/>
    <w:uiPriority w:val="99"/>
    <w:semiHidden/>
    <w:rsid w:val="006B01A2"/>
    <w:rPr>
      <w:rFonts w:ascii="Calibri" w:eastAsia="Arial Unicode MS" w:hAnsi="Calibri"/>
      <w:color w:val="00000A"/>
      <w:kern w:val="1"/>
      <w:lang w:eastAsia="en-US"/>
    </w:rPr>
  </w:style>
  <w:style w:type="paragraph" w:styleId="28">
    <w:name w:val="Body Text Indent 2"/>
    <w:basedOn w:val="a"/>
    <w:link w:val="27"/>
    <w:uiPriority w:val="99"/>
    <w:semiHidden/>
    <w:unhideWhenUsed/>
    <w:rsid w:val="006B01A2"/>
    <w:pPr>
      <w:suppressAutoHyphens/>
      <w:spacing w:after="120" w:line="480" w:lineRule="auto"/>
      <w:ind w:left="283"/>
    </w:pPr>
    <w:rPr>
      <w:rFonts w:ascii="Calibri" w:eastAsia="Arial Unicode MS" w:hAnsi="Calibri"/>
      <w:color w:val="00000A"/>
      <w:kern w:val="1"/>
      <w:lang w:eastAsia="en-US"/>
    </w:rPr>
  </w:style>
  <w:style w:type="character" w:customStyle="1" w:styleId="17">
    <w:name w:val="Сноска1"/>
    <w:rsid w:val="006B01A2"/>
    <w:rPr>
      <w:rFonts w:ascii="Times New Roman" w:hAnsi="Times New Roman" w:cs="Times New Roman"/>
      <w:vertAlign w:val="superscript"/>
    </w:rPr>
  </w:style>
  <w:style w:type="paragraph" w:customStyle="1" w:styleId="35">
    <w:name w:val="Заг 3"/>
    <w:basedOn w:val="a"/>
    <w:rsid w:val="006B01A2"/>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paragraph" w:customStyle="1" w:styleId="aff">
    <w:name w:val="Сноска"/>
    <w:basedOn w:val="afc"/>
    <w:rsid w:val="006B01A2"/>
    <w:pPr>
      <w:spacing w:line="174" w:lineRule="atLeast"/>
    </w:pPr>
    <w:rPr>
      <w:sz w:val="17"/>
      <w:szCs w:val="17"/>
    </w:rPr>
  </w:style>
  <w:style w:type="paragraph" w:customStyle="1" w:styleId="aff0">
    <w:name w:val="Подзаг"/>
    <w:basedOn w:val="afc"/>
    <w:rsid w:val="006B01A2"/>
    <w:pPr>
      <w:spacing w:before="113" w:after="28"/>
      <w:jc w:val="center"/>
    </w:pPr>
    <w:rPr>
      <w:b/>
      <w:bCs/>
      <w:i/>
      <w:iCs/>
    </w:rPr>
  </w:style>
  <w:style w:type="character" w:customStyle="1" w:styleId="c12">
    <w:name w:val="c12"/>
    <w:basedOn w:val="a0"/>
    <w:rsid w:val="006B01A2"/>
  </w:style>
  <w:style w:type="paragraph" w:customStyle="1" w:styleId="c11">
    <w:name w:val="c11"/>
    <w:basedOn w:val="a"/>
    <w:rsid w:val="006B01A2"/>
    <w:pPr>
      <w:spacing w:before="100" w:beforeAutospacing="1" w:after="100" w:afterAutospacing="1"/>
    </w:pPr>
    <w:rPr>
      <w:rFonts w:eastAsia="Times New Roman"/>
      <w:sz w:val="24"/>
      <w:szCs w:val="24"/>
    </w:rPr>
  </w:style>
  <w:style w:type="character" w:customStyle="1" w:styleId="blk">
    <w:name w:val="blk"/>
    <w:basedOn w:val="a0"/>
    <w:rsid w:val="006B01A2"/>
  </w:style>
  <w:style w:type="paragraph" w:customStyle="1" w:styleId="Footnote">
    <w:name w:val="Footnote"/>
    <w:basedOn w:val="Standard"/>
    <w:rsid w:val="006B01A2"/>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paragraph" w:customStyle="1" w:styleId="aff1">
    <w:name w:val="Знак"/>
    <w:basedOn w:val="a"/>
    <w:rsid w:val="006B01A2"/>
    <w:pPr>
      <w:spacing w:after="160" w:line="240" w:lineRule="exact"/>
    </w:pPr>
    <w:rPr>
      <w:rFonts w:ascii="Verdana" w:eastAsia="Times New Roman" w:hAnsi="Verdana"/>
      <w:sz w:val="20"/>
      <w:szCs w:val="20"/>
      <w:lang w:val="en-US" w:eastAsia="en-US"/>
    </w:rPr>
  </w:style>
  <w:style w:type="character" w:customStyle="1" w:styleId="18">
    <w:name w:val="Основной текст + Курсив1"/>
    <w:rsid w:val="006B01A2"/>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6B01A2"/>
    <w:pPr>
      <w:suppressAutoHyphens/>
      <w:autoSpaceDE w:val="0"/>
      <w:spacing w:line="180" w:lineRule="atLeast"/>
      <w:jc w:val="both"/>
      <w:textAlignment w:val="center"/>
    </w:pPr>
    <w:rPr>
      <w:rFonts w:ascii="PragmaticaC" w:eastAsia="Times New Roman" w:hAnsi="PragmaticaC" w:cs="PragmaticaC"/>
      <w:color w:val="000000"/>
      <w:sz w:val="16"/>
      <w:szCs w:val="16"/>
      <w:lang w:eastAsia="ar-SA"/>
    </w:rPr>
  </w:style>
  <w:style w:type="character" w:customStyle="1" w:styleId="19">
    <w:name w:val="Текст сноски Знак1"/>
    <w:uiPriority w:val="99"/>
    <w:rsid w:val="006B01A2"/>
    <w:rPr>
      <w:caps/>
      <w:lang w:eastAsia="ar-SA"/>
    </w:rPr>
  </w:style>
  <w:style w:type="character" w:customStyle="1" w:styleId="aff2">
    <w:name w:val="Сноска_"/>
    <w:rsid w:val="006B01A2"/>
    <w:rPr>
      <w:sz w:val="16"/>
      <w:szCs w:val="16"/>
      <w:lang w:bidi="ar-SA"/>
    </w:rPr>
  </w:style>
  <w:style w:type="character" w:customStyle="1" w:styleId="111">
    <w:name w:val="Основной текст (11) + Не курсив"/>
    <w:rsid w:val="006B01A2"/>
    <w:rPr>
      <w:rFonts w:ascii="Times New Roman" w:hAnsi="Times New Roman" w:cs="Times New Roman"/>
      <w:b/>
      <w:bCs/>
      <w:i/>
      <w:iCs/>
      <w:spacing w:val="0"/>
      <w:sz w:val="22"/>
      <w:szCs w:val="22"/>
      <w:lang w:bidi="ar-SA"/>
    </w:rPr>
  </w:style>
  <w:style w:type="character" w:customStyle="1" w:styleId="1116">
    <w:name w:val="Основной текст (11)16"/>
    <w:rsid w:val="006B01A2"/>
    <w:rPr>
      <w:rFonts w:ascii="Times New Roman" w:hAnsi="Times New Roman" w:cs="Times New Roman"/>
      <w:b/>
      <w:bCs/>
      <w:i/>
      <w:iCs/>
      <w:spacing w:val="0"/>
      <w:sz w:val="22"/>
      <w:szCs w:val="22"/>
      <w:lang w:bidi="ar-SA"/>
    </w:rPr>
  </w:style>
  <w:style w:type="paragraph" w:customStyle="1" w:styleId="29">
    <w:name w:val="Абзац списка2"/>
    <w:basedOn w:val="a"/>
    <w:rsid w:val="006B01A2"/>
    <w:pPr>
      <w:suppressAutoHyphens/>
      <w:spacing w:line="360" w:lineRule="auto"/>
      <w:ind w:left="720"/>
    </w:pPr>
    <w:rPr>
      <w:rFonts w:eastAsia="Times New Roman"/>
      <w:kern w:val="1"/>
      <w:sz w:val="24"/>
      <w:szCs w:val="24"/>
      <w:lang w:eastAsia="ar-SA"/>
    </w:rPr>
  </w:style>
  <w:style w:type="paragraph" w:customStyle="1" w:styleId="WW-12">
    <w:name w:val="WW-????????12"/>
    <w:basedOn w:val="a"/>
    <w:uiPriority w:val="99"/>
    <w:rsid w:val="006B01A2"/>
    <w:pPr>
      <w:widowControl w:val="0"/>
      <w:suppressAutoHyphens/>
      <w:overflowPunct w:val="0"/>
      <w:autoSpaceDE w:val="0"/>
      <w:autoSpaceDN w:val="0"/>
      <w:adjustRightInd w:val="0"/>
      <w:spacing w:line="214" w:lineRule="atLeast"/>
      <w:ind w:firstLine="283"/>
      <w:jc w:val="both"/>
      <w:textAlignment w:val="baseline"/>
    </w:pPr>
    <w:rPr>
      <w:rFonts w:ascii="NewtonCSanPin" w:eastAsia="Times New Roman" w:hAnsi="NewtonCSanPin"/>
      <w:color w:val="000000"/>
      <w:kern w:val="1"/>
      <w:sz w:val="21"/>
      <w:szCs w:val="20"/>
    </w:rPr>
  </w:style>
  <w:style w:type="paragraph" w:customStyle="1" w:styleId="aff3">
    <w:name w:val="??????"/>
    <w:basedOn w:val="WW-12"/>
    <w:uiPriority w:val="99"/>
    <w:rsid w:val="006B01A2"/>
    <w:pPr>
      <w:ind w:firstLine="244"/>
    </w:pPr>
  </w:style>
  <w:style w:type="character" w:customStyle="1" w:styleId="Standard0">
    <w:name w:val="Standard Знак"/>
    <w:rsid w:val="006B01A2"/>
    <w:rPr>
      <w:rFonts w:ascii="Times New Roman" w:hAnsi="Times New Roman"/>
      <w:kern w:val="3"/>
      <w:sz w:val="24"/>
      <w:szCs w:val="24"/>
      <w:lang w:bidi="ar-SA"/>
    </w:rPr>
  </w:style>
  <w:style w:type="character" w:customStyle="1" w:styleId="527">
    <w:name w:val="Заголовок №527"/>
    <w:rsid w:val="006B01A2"/>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6B01A2"/>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6B01A2"/>
  </w:style>
  <w:style w:type="character" w:styleId="aff4">
    <w:name w:val="Emphasis"/>
    <w:basedOn w:val="a0"/>
    <w:uiPriority w:val="20"/>
    <w:qFormat/>
    <w:rsid w:val="006B01A2"/>
    <w:rPr>
      <w:i/>
      <w:iCs/>
    </w:rPr>
  </w:style>
  <w:style w:type="paragraph" w:customStyle="1" w:styleId="21">
    <w:name w:val="Средняя сетка 21"/>
    <w:basedOn w:val="a"/>
    <w:uiPriority w:val="1"/>
    <w:qFormat/>
    <w:rsid w:val="006B01A2"/>
    <w:pPr>
      <w:numPr>
        <w:numId w:val="34"/>
      </w:numPr>
      <w:spacing w:line="360" w:lineRule="auto"/>
      <w:contextualSpacing/>
      <w:jc w:val="both"/>
      <w:outlineLvl w:val="1"/>
    </w:pPr>
    <w:rPr>
      <w:rFonts w:eastAsia="Times New Roman"/>
      <w:sz w:val="28"/>
      <w:szCs w:val="24"/>
    </w:rPr>
  </w:style>
  <w:style w:type="paragraph" w:styleId="aff5">
    <w:name w:val="Title"/>
    <w:basedOn w:val="a"/>
    <w:next w:val="a"/>
    <w:link w:val="aff6"/>
    <w:uiPriority w:val="99"/>
    <w:qFormat/>
    <w:rsid w:val="006B01A2"/>
    <w:pPr>
      <w:spacing w:before="240" w:after="60"/>
      <w:jc w:val="center"/>
      <w:outlineLvl w:val="0"/>
    </w:pPr>
    <w:rPr>
      <w:rFonts w:ascii="Cambria" w:eastAsia="Calibri" w:hAnsi="Cambria"/>
      <w:b/>
      <w:bCs/>
      <w:kern w:val="28"/>
      <w:sz w:val="32"/>
      <w:szCs w:val="32"/>
    </w:rPr>
  </w:style>
  <w:style w:type="character" w:customStyle="1" w:styleId="aff6">
    <w:name w:val="Название Знак"/>
    <w:basedOn w:val="a0"/>
    <w:link w:val="aff5"/>
    <w:uiPriority w:val="99"/>
    <w:rsid w:val="006B01A2"/>
    <w:rPr>
      <w:rFonts w:ascii="Cambria" w:eastAsia="Calibri" w:hAnsi="Cambria"/>
      <w:b/>
      <w:bCs/>
      <w:kern w:val="28"/>
      <w:sz w:val="32"/>
      <w:szCs w:val="32"/>
    </w:rPr>
  </w:style>
  <w:style w:type="character" w:customStyle="1" w:styleId="af2">
    <w:name w:val="Обычный (веб) Знак"/>
    <w:aliases w:val="Normal (Web) Char Знак,Обычный (Web) Знак"/>
    <w:link w:val="af1"/>
    <w:uiPriority w:val="99"/>
    <w:rsid w:val="00A41875"/>
    <w:rPr>
      <w:rFonts w:eastAsia="Times New Roman"/>
      <w:sz w:val="24"/>
      <w:szCs w:val="24"/>
    </w:rPr>
  </w:style>
  <w:style w:type="character" w:styleId="aff7">
    <w:name w:val="Strong"/>
    <w:basedOn w:val="a0"/>
    <w:uiPriority w:val="22"/>
    <w:qFormat/>
    <w:rsid w:val="00A41875"/>
    <w:rPr>
      <w:b/>
      <w:bCs/>
    </w:rPr>
  </w:style>
  <w:style w:type="character" w:customStyle="1" w:styleId="ac">
    <w:name w:val="Абзац списка Знак"/>
    <w:link w:val="ab"/>
    <w:uiPriority w:val="99"/>
    <w:qFormat/>
    <w:locked/>
    <w:rsid w:val="00A41875"/>
  </w:style>
  <w:style w:type="character" w:customStyle="1" w:styleId="FontStyle97">
    <w:name w:val="Font Style97"/>
    <w:basedOn w:val="a0"/>
    <w:rsid w:val="00A41875"/>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43621">
      <w:bodyDiv w:val="1"/>
      <w:marLeft w:val="0"/>
      <w:marRight w:val="0"/>
      <w:marTop w:val="0"/>
      <w:marBottom w:val="0"/>
      <w:divBdr>
        <w:top w:val="none" w:sz="0" w:space="0" w:color="auto"/>
        <w:left w:val="none" w:sz="0" w:space="0" w:color="auto"/>
        <w:bottom w:val="none" w:sz="0" w:space="0" w:color="auto"/>
        <w:right w:val="none" w:sz="0" w:space="0" w:color="auto"/>
      </w:divBdr>
      <w:divsChild>
        <w:div w:id="1508322804">
          <w:marLeft w:val="0"/>
          <w:marRight w:val="0"/>
          <w:marTop w:val="0"/>
          <w:marBottom w:val="0"/>
          <w:divBdr>
            <w:top w:val="none" w:sz="0" w:space="0" w:color="auto"/>
            <w:left w:val="none" w:sz="0" w:space="0" w:color="auto"/>
            <w:bottom w:val="none" w:sz="0" w:space="0" w:color="auto"/>
            <w:right w:val="none" w:sz="0" w:space="0" w:color="auto"/>
          </w:divBdr>
        </w:div>
        <w:div w:id="2008359132">
          <w:marLeft w:val="0"/>
          <w:marRight w:val="0"/>
          <w:marTop w:val="0"/>
          <w:marBottom w:val="0"/>
          <w:divBdr>
            <w:top w:val="none" w:sz="0" w:space="0" w:color="auto"/>
            <w:left w:val="none" w:sz="0" w:space="0" w:color="auto"/>
            <w:bottom w:val="none" w:sz="0" w:space="0" w:color="auto"/>
            <w:right w:val="none" w:sz="0" w:space="0" w:color="auto"/>
          </w:divBdr>
        </w:div>
        <w:div w:id="458885251">
          <w:marLeft w:val="0"/>
          <w:marRight w:val="0"/>
          <w:marTop w:val="0"/>
          <w:marBottom w:val="0"/>
          <w:divBdr>
            <w:top w:val="none" w:sz="0" w:space="0" w:color="auto"/>
            <w:left w:val="none" w:sz="0" w:space="0" w:color="auto"/>
            <w:bottom w:val="none" w:sz="0" w:space="0" w:color="auto"/>
            <w:right w:val="none" w:sz="0" w:space="0" w:color="auto"/>
          </w:divBdr>
        </w:div>
        <w:div w:id="252670501">
          <w:marLeft w:val="0"/>
          <w:marRight w:val="0"/>
          <w:marTop w:val="0"/>
          <w:marBottom w:val="0"/>
          <w:divBdr>
            <w:top w:val="none" w:sz="0" w:space="0" w:color="auto"/>
            <w:left w:val="none" w:sz="0" w:space="0" w:color="auto"/>
            <w:bottom w:val="none" w:sz="0" w:space="0" w:color="auto"/>
            <w:right w:val="none" w:sz="0" w:space="0" w:color="auto"/>
          </w:divBdr>
        </w:div>
        <w:div w:id="333532638">
          <w:marLeft w:val="0"/>
          <w:marRight w:val="0"/>
          <w:marTop w:val="0"/>
          <w:marBottom w:val="0"/>
          <w:divBdr>
            <w:top w:val="none" w:sz="0" w:space="0" w:color="auto"/>
            <w:left w:val="none" w:sz="0" w:space="0" w:color="auto"/>
            <w:bottom w:val="none" w:sz="0" w:space="0" w:color="auto"/>
            <w:right w:val="none" w:sz="0" w:space="0" w:color="auto"/>
          </w:divBdr>
        </w:div>
        <w:div w:id="1502160437">
          <w:marLeft w:val="0"/>
          <w:marRight w:val="0"/>
          <w:marTop w:val="0"/>
          <w:marBottom w:val="0"/>
          <w:divBdr>
            <w:top w:val="none" w:sz="0" w:space="0" w:color="auto"/>
            <w:left w:val="none" w:sz="0" w:space="0" w:color="auto"/>
            <w:bottom w:val="none" w:sz="0" w:space="0" w:color="auto"/>
            <w:right w:val="none" w:sz="0" w:space="0" w:color="auto"/>
          </w:divBdr>
        </w:div>
        <w:div w:id="1539394066">
          <w:marLeft w:val="0"/>
          <w:marRight w:val="0"/>
          <w:marTop w:val="0"/>
          <w:marBottom w:val="0"/>
          <w:divBdr>
            <w:top w:val="none" w:sz="0" w:space="0" w:color="auto"/>
            <w:left w:val="none" w:sz="0" w:space="0" w:color="auto"/>
            <w:bottom w:val="none" w:sz="0" w:space="0" w:color="auto"/>
            <w:right w:val="none" w:sz="0" w:space="0" w:color="auto"/>
          </w:divBdr>
        </w:div>
        <w:div w:id="1157652671">
          <w:marLeft w:val="0"/>
          <w:marRight w:val="0"/>
          <w:marTop w:val="0"/>
          <w:marBottom w:val="0"/>
          <w:divBdr>
            <w:top w:val="none" w:sz="0" w:space="0" w:color="auto"/>
            <w:left w:val="none" w:sz="0" w:space="0" w:color="auto"/>
            <w:bottom w:val="none" w:sz="0" w:space="0" w:color="auto"/>
            <w:right w:val="none" w:sz="0" w:space="0" w:color="auto"/>
          </w:divBdr>
        </w:div>
        <w:div w:id="724567467">
          <w:marLeft w:val="0"/>
          <w:marRight w:val="0"/>
          <w:marTop w:val="0"/>
          <w:marBottom w:val="0"/>
          <w:divBdr>
            <w:top w:val="none" w:sz="0" w:space="0" w:color="auto"/>
            <w:left w:val="none" w:sz="0" w:space="0" w:color="auto"/>
            <w:bottom w:val="none" w:sz="0" w:space="0" w:color="auto"/>
            <w:right w:val="none" w:sz="0" w:space="0" w:color="auto"/>
          </w:divBdr>
        </w:div>
        <w:div w:id="2024816104">
          <w:marLeft w:val="0"/>
          <w:marRight w:val="0"/>
          <w:marTop w:val="0"/>
          <w:marBottom w:val="0"/>
          <w:divBdr>
            <w:top w:val="none" w:sz="0" w:space="0" w:color="auto"/>
            <w:left w:val="none" w:sz="0" w:space="0" w:color="auto"/>
            <w:bottom w:val="none" w:sz="0" w:space="0" w:color="auto"/>
            <w:right w:val="none" w:sz="0" w:space="0" w:color="auto"/>
          </w:divBdr>
        </w:div>
        <w:div w:id="24986421">
          <w:marLeft w:val="0"/>
          <w:marRight w:val="0"/>
          <w:marTop w:val="0"/>
          <w:marBottom w:val="0"/>
          <w:divBdr>
            <w:top w:val="none" w:sz="0" w:space="0" w:color="auto"/>
            <w:left w:val="none" w:sz="0" w:space="0" w:color="auto"/>
            <w:bottom w:val="none" w:sz="0" w:space="0" w:color="auto"/>
            <w:right w:val="none" w:sz="0" w:space="0" w:color="auto"/>
          </w:divBdr>
        </w:div>
        <w:div w:id="1890072416">
          <w:marLeft w:val="0"/>
          <w:marRight w:val="0"/>
          <w:marTop w:val="0"/>
          <w:marBottom w:val="0"/>
          <w:divBdr>
            <w:top w:val="none" w:sz="0" w:space="0" w:color="auto"/>
            <w:left w:val="none" w:sz="0" w:space="0" w:color="auto"/>
            <w:bottom w:val="none" w:sz="0" w:space="0" w:color="auto"/>
            <w:right w:val="none" w:sz="0" w:space="0" w:color="auto"/>
          </w:divBdr>
        </w:div>
        <w:div w:id="1776486187">
          <w:marLeft w:val="0"/>
          <w:marRight w:val="0"/>
          <w:marTop w:val="0"/>
          <w:marBottom w:val="0"/>
          <w:divBdr>
            <w:top w:val="none" w:sz="0" w:space="0" w:color="auto"/>
            <w:left w:val="none" w:sz="0" w:space="0" w:color="auto"/>
            <w:bottom w:val="none" w:sz="0" w:space="0" w:color="auto"/>
            <w:right w:val="none" w:sz="0" w:space="0" w:color="auto"/>
          </w:divBdr>
        </w:div>
      </w:divsChild>
    </w:div>
    <w:div w:id="608901453">
      <w:bodyDiv w:val="1"/>
      <w:marLeft w:val="0"/>
      <w:marRight w:val="0"/>
      <w:marTop w:val="0"/>
      <w:marBottom w:val="0"/>
      <w:divBdr>
        <w:top w:val="none" w:sz="0" w:space="0" w:color="auto"/>
        <w:left w:val="none" w:sz="0" w:space="0" w:color="auto"/>
        <w:bottom w:val="none" w:sz="0" w:space="0" w:color="auto"/>
        <w:right w:val="none" w:sz="0" w:space="0" w:color="auto"/>
      </w:divBdr>
      <w:divsChild>
        <w:div w:id="1381049809">
          <w:marLeft w:val="0"/>
          <w:marRight w:val="0"/>
          <w:marTop w:val="0"/>
          <w:marBottom w:val="0"/>
          <w:divBdr>
            <w:top w:val="none" w:sz="0" w:space="0" w:color="auto"/>
            <w:left w:val="none" w:sz="0" w:space="0" w:color="auto"/>
            <w:bottom w:val="none" w:sz="0" w:space="0" w:color="auto"/>
            <w:right w:val="none" w:sz="0" w:space="0" w:color="auto"/>
          </w:divBdr>
        </w:div>
        <w:div w:id="1600410341">
          <w:marLeft w:val="0"/>
          <w:marRight w:val="0"/>
          <w:marTop w:val="0"/>
          <w:marBottom w:val="0"/>
          <w:divBdr>
            <w:top w:val="none" w:sz="0" w:space="0" w:color="auto"/>
            <w:left w:val="none" w:sz="0" w:space="0" w:color="auto"/>
            <w:bottom w:val="none" w:sz="0" w:space="0" w:color="auto"/>
            <w:right w:val="none" w:sz="0" w:space="0" w:color="auto"/>
          </w:divBdr>
        </w:div>
        <w:div w:id="1077245462">
          <w:marLeft w:val="0"/>
          <w:marRight w:val="0"/>
          <w:marTop w:val="0"/>
          <w:marBottom w:val="0"/>
          <w:divBdr>
            <w:top w:val="none" w:sz="0" w:space="0" w:color="auto"/>
            <w:left w:val="none" w:sz="0" w:space="0" w:color="auto"/>
            <w:bottom w:val="none" w:sz="0" w:space="0" w:color="auto"/>
            <w:right w:val="none" w:sz="0" w:space="0" w:color="auto"/>
          </w:divBdr>
        </w:div>
        <w:div w:id="1460145340">
          <w:marLeft w:val="0"/>
          <w:marRight w:val="0"/>
          <w:marTop w:val="0"/>
          <w:marBottom w:val="0"/>
          <w:divBdr>
            <w:top w:val="none" w:sz="0" w:space="0" w:color="auto"/>
            <w:left w:val="none" w:sz="0" w:space="0" w:color="auto"/>
            <w:bottom w:val="none" w:sz="0" w:space="0" w:color="auto"/>
            <w:right w:val="none" w:sz="0" w:space="0" w:color="auto"/>
          </w:divBdr>
        </w:div>
        <w:div w:id="139422351">
          <w:marLeft w:val="0"/>
          <w:marRight w:val="0"/>
          <w:marTop w:val="0"/>
          <w:marBottom w:val="0"/>
          <w:divBdr>
            <w:top w:val="none" w:sz="0" w:space="0" w:color="auto"/>
            <w:left w:val="none" w:sz="0" w:space="0" w:color="auto"/>
            <w:bottom w:val="none" w:sz="0" w:space="0" w:color="auto"/>
            <w:right w:val="none" w:sz="0" w:space="0" w:color="auto"/>
          </w:divBdr>
        </w:div>
        <w:div w:id="712968982">
          <w:marLeft w:val="0"/>
          <w:marRight w:val="0"/>
          <w:marTop w:val="0"/>
          <w:marBottom w:val="0"/>
          <w:divBdr>
            <w:top w:val="none" w:sz="0" w:space="0" w:color="auto"/>
            <w:left w:val="none" w:sz="0" w:space="0" w:color="auto"/>
            <w:bottom w:val="none" w:sz="0" w:space="0" w:color="auto"/>
            <w:right w:val="none" w:sz="0" w:space="0" w:color="auto"/>
          </w:divBdr>
        </w:div>
        <w:div w:id="1443304616">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767626288">
          <w:marLeft w:val="0"/>
          <w:marRight w:val="0"/>
          <w:marTop w:val="0"/>
          <w:marBottom w:val="0"/>
          <w:divBdr>
            <w:top w:val="none" w:sz="0" w:space="0" w:color="auto"/>
            <w:left w:val="none" w:sz="0" w:space="0" w:color="auto"/>
            <w:bottom w:val="none" w:sz="0" w:space="0" w:color="auto"/>
            <w:right w:val="none" w:sz="0" w:space="0" w:color="auto"/>
          </w:divBdr>
        </w:div>
        <w:div w:id="684479024">
          <w:marLeft w:val="0"/>
          <w:marRight w:val="0"/>
          <w:marTop w:val="0"/>
          <w:marBottom w:val="0"/>
          <w:divBdr>
            <w:top w:val="none" w:sz="0" w:space="0" w:color="auto"/>
            <w:left w:val="none" w:sz="0" w:space="0" w:color="auto"/>
            <w:bottom w:val="none" w:sz="0" w:space="0" w:color="auto"/>
            <w:right w:val="none" w:sz="0" w:space="0" w:color="auto"/>
          </w:divBdr>
        </w:div>
        <w:div w:id="508132293">
          <w:marLeft w:val="0"/>
          <w:marRight w:val="0"/>
          <w:marTop w:val="0"/>
          <w:marBottom w:val="0"/>
          <w:divBdr>
            <w:top w:val="none" w:sz="0" w:space="0" w:color="auto"/>
            <w:left w:val="none" w:sz="0" w:space="0" w:color="auto"/>
            <w:bottom w:val="none" w:sz="0" w:space="0" w:color="auto"/>
            <w:right w:val="none" w:sz="0" w:space="0" w:color="auto"/>
          </w:divBdr>
        </w:div>
        <w:div w:id="1379016345">
          <w:marLeft w:val="0"/>
          <w:marRight w:val="0"/>
          <w:marTop w:val="0"/>
          <w:marBottom w:val="0"/>
          <w:divBdr>
            <w:top w:val="none" w:sz="0" w:space="0" w:color="auto"/>
            <w:left w:val="none" w:sz="0" w:space="0" w:color="auto"/>
            <w:bottom w:val="none" w:sz="0" w:space="0" w:color="auto"/>
            <w:right w:val="none" w:sz="0" w:space="0" w:color="auto"/>
          </w:divBdr>
        </w:div>
        <w:div w:id="1556546299">
          <w:marLeft w:val="0"/>
          <w:marRight w:val="0"/>
          <w:marTop w:val="0"/>
          <w:marBottom w:val="0"/>
          <w:divBdr>
            <w:top w:val="none" w:sz="0" w:space="0" w:color="auto"/>
            <w:left w:val="none" w:sz="0" w:space="0" w:color="auto"/>
            <w:bottom w:val="none" w:sz="0" w:space="0" w:color="auto"/>
            <w:right w:val="none" w:sz="0" w:space="0" w:color="auto"/>
          </w:divBdr>
        </w:div>
        <w:div w:id="1362583919">
          <w:marLeft w:val="0"/>
          <w:marRight w:val="0"/>
          <w:marTop w:val="0"/>
          <w:marBottom w:val="0"/>
          <w:divBdr>
            <w:top w:val="none" w:sz="0" w:space="0" w:color="auto"/>
            <w:left w:val="none" w:sz="0" w:space="0" w:color="auto"/>
            <w:bottom w:val="none" w:sz="0" w:space="0" w:color="auto"/>
            <w:right w:val="none" w:sz="0" w:space="0" w:color="auto"/>
          </w:divBdr>
        </w:div>
        <w:div w:id="1952282217">
          <w:marLeft w:val="0"/>
          <w:marRight w:val="0"/>
          <w:marTop w:val="0"/>
          <w:marBottom w:val="0"/>
          <w:divBdr>
            <w:top w:val="none" w:sz="0" w:space="0" w:color="auto"/>
            <w:left w:val="none" w:sz="0" w:space="0" w:color="auto"/>
            <w:bottom w:val="none" w:sz="0" w:space="0" w:color="auto"/>
            <w:right w:val="none" w:sz="0" w:space="0" w:color="auto"/>
          </w:divBdr>
        </w:div>
        <w:div w:id="1342515446">
          <w:marLeft w:val="0"/>
          <w:marRight w:val="0"/>
          <w:marTop w:val="0"/>
          <w:marBottom w:val="0"/>
          <w:divBdr>
            <w:top w:val="none" w:sz="0" w:space="0" w:color="auto"/>
            <w:left w:val="none" w:sz="0" w:space="0" w:color="auto"/>
            <w:bottom w:val="none" w:sz="0" w:space="0" w:color="auto"/>
            <w:right w:val="none" w:sz="0" w:space="0" w:color="auto"/>
          </w:divBdr>
        </w:div>
        <w:div w:id="109781992">
          <w:marLeft w:val="0"/>
          <w:marRight w:val="0"/>
          <w:marTop w:val="0"/>
          <w:marBottom w:val="0"/>
          <w:divBdr>
            <w:top w:val="none" w:sz="0" w:space="0" w:color="auto"/>
            <w:left w:val="none" w:sz="0" w:space="0" w:color="auto"/>
            <w:bottom w:val="none" w:sz="0" w:space="0" w:color="auto"/>
            <w:right w:val="none" w:sz="0" w:space="0" w:color="auto"/>
          </w:divBdr>
        </w:div>
        <w:div w:id="272371183">
          <w:marLeft w:val="0"/>
          <w:marRight w:val="0"/>
          <w:marTop w:val="0"/>
          <w:marBottom w:val="0"/>
          <w:divBdr>
            <w:top w:val="none" w:sz="0" w:space="0" w:color="auto"/>
            <w:left w:val="none" w:sz="0" w:space="0" w:color="auto"/>
            <w:bottom w:val="none" w:sz="0" w:space="0" w:color="auto"/>
            <w:right w:val="none" w:sz="0" w:space="0" w:color="auto"/>
          </w:divBdr>
        </w:div>
        <w:div w:id="520825700">
          <w:marLeft w:val="0"/>
          <w:marRight w:val="0"/>
          <w:marTop w:val="0"/>
          <w:marBottom w:val="0"/>
          <w:divBdr>
            <w:top w:val="none" w:sz="0" w:space="0" w:color="auto"/>
            <w:left w:val="none" w:sz="0" w:space="0" w:color="auto"/>
            <w:bottom w:val="none" w:sz="0" w:space="0" w:color="auto"/>
            <w:right w:val="none" w:sz="0" w:space="0" w:color="auto"/>
          </w:divBdr>
        </w:div>
        <w:div w:id="995182341">
          <w:marLeft w:val="0"/>
          <w:marRight w:val="0"/>
          <w:marTop w:val="0"/>
          <w:marBottom w:val="0"/>
          <w:divBdr>
            <w:top w:val="none" w:sz="0" w:space="0" w:color="auto"/>
            <w:left w:val="none" w:sz="0" w:space="0" w:color="auto"/>
            <w:bottom w:val="none" w:sz="0" w:space="0" w:color="auto"/>
            <w:right w:val="none" w:sz="0" w:space="0" w:color="auto"/>
          </w:divBdr>
        </w:div>
        <w:div w:id="590624708">
          <w:marLeft w:val="0"/>
          <w:marRight w:val="0"/>
          <w:marTop w:val="0"/>
          <w:marBottom w:val="0"/>
          <w:divBdr>
            <w:top w:val="none" w:sz="0" w:space="0" w:color="auto"/>
            <w:left w:val="none" w:sz="0" w:space="0" w:color="auto"/>
            <w:bottom w:val="none" w:sz="0" w:space="0" w:color="auto"/>
            <w:right w:val="none" w:sz="0" w:space="0" w:color="auto"/>
          </w:divBdr>
        </w:div>
        <w:div w:id="83456647">
          <w:marLeft w:val="0"/>
          <w:marRight w:val="0"/>
          <w:marTop w:val="0"/>
          <w:marBottom w:val="0"/>
          <w:divBdr>
            <w:top w:val="none" w:sz="0" w:space="0" w:color="auto"/>
            <w:left w:val="none" w:sz="0" w:space="0" w:color="auto"/>
            <w:bottom w:val="none" w:sz="0" w:space="0" w:color="auto"/>
            <w:right w:val="none" w:sz="0" w:space="0" w:color="auto"/>
          </w:divBdr>
        </w:div>
        <w:div w:id="1060514317">
          <w:marLeft w:val="0"/>
          <w:marRight w:val="0"/>
          <w:marTop w:val="0"/>
          <w:marBottom w:val="0"/>
          <w:divBdr>
            <w:top w:val="none" w:sz="0" w:space="0" w:color="auto"/>
            <w:left w:val="none" w:sz="0" w:space="0" w:color="auto"/>
            <w:bottom w:val="none" w:sz="0" w:space="0" w:color="auto"/>
            <w:right w:val="none" w:sz="0" w:space="0" w:color="auto"/>
          </w:divBdr>
        </w:div>
        <w:div w:id="1432093577">
          <w:marLeft w:val="0"/>
          <w:marRight w:val="0"/>
          <w:marTop w:val="0"/>
          <w:marBottom w:val="0"/>
          <w:divBdr>
            <w:top w:val="none" w:sz="0" w:space="0" w:color="auto"/>
            <w:left w:val="none" w:sz="0" w:space="0" w:color="auto"/>
            <w:bottom w:val="none" w:sz="0" w:space="0" w:color="auto"/>
            <w:right w:val="none" w:sz="0" w:space="0" w:color="auto"/>
          </w:divBdr>
        </w:div>
        <w:div w:id="823545006">
          <w:marLeft w:val="0"/>
          <w:marRight w:val="0"/>
          <w:marTop w:val="0"/>
          <w:marBottom w:val="0"/>
          <w:divBdr>
            <w:top w:val="none" w:sz="0" w:space="0" w:color="auto"/>
            <w:left w:val="none" w:sz="0" w:space="0" w:color="auto"/>
            <w:bottom w:val="none" w:sz="0" w:space="0" w:color="auto"/>
            <w:right w:val="none" w:sz="0" w:space="0" w:color="auto"/>
          </w:divBdr>
        </w:div>
        <w:div w:id="1056010062">
          <w:marLeft w:val="0"/>
          <w:marRight w:val="0"/>
          <w:marTop w:val="0"/>
          <w:marBottom w:val="0"/>
          <w:divBdr>
            <w:top w:val="none" w:sz="0" w:space="0" w:color="auto"/>
            <w:left w:val="none" w:sz="0" w:space="0" w:color="auto"/>
            <w:bottom w:val="none" w:sz="0" w:space="0" w:color="auto"/>
            <w:right w:val="none" w:sz="0" w:space="0" w:color="auto"/>
          </w:divBdr>
        </w:div>
        <w:div w:id="497619394">
          <w:marLeft w:val="0"/>
          <w:marRight w:val="0"/>
          <w:marTop w:val="0"/>
          <w:marBottom w:val="0"/>
          <w:divBdr>
            <w:top w:val="none" w:sz="0" w:space="0" w:color="auto"/>
            <w:left w:val="none" w:sz="0" w:space="0" w:color="auto"/>
            <w:bottom w:val="none" w:sz="0" w:space="0" w:color="auto"/>
            <w:right w:val="none" w:sz="0" w:space="0" w:color="auto"/>
          </w:divBdr>
        </w:div>
        <w:div w:id="1415277509">
          <w:marLeft w:val="0"/>
          <w:marRight w:val="0"/>
          <w:marTop w:val="0"/>
          <w:marBottom w:val="0"/>
          <w:divBdr>
            <w:top w:val="none" w:sz="0" w:space="0" w:color="auto"/>
            <w:left w:val="none" w:sz="0" w:space="0" w:color="auto"/>
            <w:bottom w:val="none" w:sz="0" w:space="0" w:color="auto"/>
            <w:right w:val="none" w:sz="0" w:space="0" w:color="auto"/>
          </w:divBdr>
        </w:div>
        <w:div w:id="2099936924">
          <w:marLeft w:val="0"/>
          <w:marRight w:val="0"/>
          <w:marTop w:val="0"/>
          <w:marBottom w:val="0"/>
          <w:divBdr>
            <w:top w:val="none" w:sz="0" w:space="0" w:color="auto"/>
            <w:left w:val="none" w:sz="0" w:space="0" w:color="auto"/>
            <w:bottom w:val="none" w:sz="0" w:space="0" w:color="auto"/>
            <w:right w:val="none" w:sz="0" w:space="0" w:color="auto"/>
          </w:divBdr>
        </w:div>
        <w:div w:id="1285888271">
          <w:marLeft w:val="0"/>
          <w:marRight w:val="0"/>
          <w:marTop w:val="0"/>
          <w:marBottom w:val="0"/>
          <w:divBdr>
            <w:top w:val="none" w:sz="0" w:space="0" w:color="auto"/>
            <w:left w:val="none" w:sz="0" w:space="0" w:color="auto"/>
            <w:bottom w:val="none" w:sz="0" w:space="0" w:color="auto"/>
            <w:right w:val="none" w:sz="0" w:space="0" w:color="auto"/>
          </w:divBdr>
        </w:div>
        <w:div w:id="1502309751">
          <w:marLeft w:val="0"/>
          <w:marRight w:val="0"/>
          <w:marTop w:val="0"/>
          <w:marBottom w:val="0"/>
          <w:divBdr>
            <w:top w:val="none" w:sz="0" w:space="0" w:color="auto"/>
            <w:left w:val="none" w:sz="0" w:space="0" w:color="auto"/>
            <w:bottom w:val="none" w:sz="0" w:space="0" w:color="auto"/>
            <w:right w:val="none" w:sz="0" w:space="0" w:color="auto"/>
          </w:divBdr>
        </w:div>
        <w:div w:id="295137311">
          <w:marLeft w:val="0"/>
          <w:marRight w:val="0"/>
          <w:marTop w:val="0"/>
          <w:marBottom w:val="0"/>
          <w:divBdr>
            <w:top w:val="none" w:sz="0" w:space="0" w:color="auto"/>
            <w:left w:val="none" w:sz="0" w:space="0" w:color="auto"/>
            <w:bottom w:val="none" w:sz="0" w:space="0" w:color="auto"/>
            <w:right w:val="none" w:sz="0" w:space="0" w:color="auto"/>
          </w:divBdr>
        </w:div>
        <w:div w:id="40057302">
          <w:marLeft w:val="0"/>
          <w:marRight w:val="0"/>
          <w:marTop w:val="0"/>
          <w:marBottom w:val="0"/>
          <w:divBdr>
            <w:top w:val="none" w:sz="0" w:space="0" w:color="auto"/>
            <w:left w:val="none" w:sz="0" w:space="0" w:color="auto"/>
            <w:bottom w:val="none" w:sz="0" w:space="0" w:color="auto"/>
            <w:right w:val="none" w:sz="0" w:space="0" w:color="auto"/>
          </w:divBdr>
        </w:div>
        <w:div w:id="1570312187">
          <w:marLeft w:val="0"/>
          <w:marRight w:val="0"/>
          <w:marTop w:val="0"/>
          <w:marBottom w:val="0"/>
          <w:divBdr>
            <w:top w:val="none" w:sz="0" w:space="0" w:color="auto"/>
            <w:left w:val="none" w:sz="0" w:space="0" w:color="auto"/>
            <w:bottom w:val="none" w:sz="0" w:space="0" w:color="auto"/>
            <w:right w:val="none" w:sz="0" w:space="0" w:color="auto"/>
          </w:divBdr>
        </w:div>
        <w:div w:id="398210478">
          <w:marLeft w:val="0"/>
          <w:marRight w:val="0"/>
          <w:marTop w:val="0"/>
          <w:marBottom w:val="0"/>
          <w:divBdr>
            <w:top w:val="none" w:sz="0" w:space="0" w:color="auto"/>
            <w:left w:val="none" w:sz="0" w:space="0" w:color="auto"/>
            <w:bottom w:val="none" w:sz="0" w:space="0" w:color="auto"/>
            <w:right w:val="none" w:sz="0" w:space="0" w:color="auto"/>
          </w:divBdr>
        </w:div>
        <w:div w:id="1648901475">
          <w:marLeft w:val="0"/>
          <w:marRight w:val="0"/>
          <w:marTop w:val="0"/>
          <w:marBottom w:val="0"/>
          <w:divBdr>
            <w:top w:val="none" w:sz="0" w:space="0" w:color="auto"/>
            <w:left w:val="none" w:sz="0" w:space="0" w:color="auto"/>
            <w:bottom w:val="none" w:sz="0" w:space="0" w:color="auto"/>
            <w:right w:val="none" w:sz="0" w:space="0" w:color="auto"/>
          </w:divBdr>
        </w:div>
        <w:div w:id="306324385">
          <w:marLeft w:val="0"/>
          <w:marRight w:val="0"/>
          <w:marTop w:val="0"/>
          <w:marBottom w:val="0"/>
          <w:divBdr>
            <w:top w:val="none" w:sz="0" w:space="0" w:color="auto"/>
            <w:left w:val="none" w:sz="0" w:space="0" w:color="auto"/>
            <w:bottom w:val="none" w:sz="0" w:space="0" w:color="auto"/>
            <w:right w:val="none" w:sz="0" w:space="0" w:color="auto"/>
          </w:divBdr>
        </w:div>
        <w:div w:id="1595166857">
          <w:marLeft w:val="0"/>
          <w:marRight w:val="0"/>
          <w:marTop w:val="0"/>
          <w:marBottom w:val="0"/>
          <w:divBdr>
            <w:top w:val="none" w:sz="0" w:space="0" w:color="auto"/>
            <w:left w:val="none" w:sz="0" w:space="0" w:color="auto"/>
            <w:bottom w:val="none" w:sz="0" w:space="0" w:color="auto"/>
            <w:right w:val="none" w:sz="0" w:space="0" w:color="auto"/>
          </w:divBdr>
        </w:div>
        <w:div w:id="992367450">
          <w:marLeft w:val="0"/>
          <w:marRight w:val="0"/>
          <w:marTop w:val="0"/>
          <w:marBottom w:val="0"/>
          <w:divBdr>
            <w:top w:val="none" w:sz="0" w:space="0" w:color="auto"/>
            <w:left w:val="none" w:sz="0" w:space="0" w:color="auto"/>
            <w:bottom w:val="none" w:sz="0" w:space="0" w:color="auto"/>
            <w:right w:val="none" w:sz="0" w:space="0" w:color="auto"/>
          </w:divBdr>
        </w:div>
        <w:div w:id="1363942706">
          <w:marLeft w:val="0"/>
          <w:marRight w:val="0"/>
          <w:marTop w:val="0"/>
          <w:marBottom w:val="0"/>
          <w:divBdr>
            <w:top w:val="none" w:sz="0" w:space="0" w:color="auto"/>
            <w:left w:val="none" w:sz="0" w:space="0" w:color="auto"/>
            <w:bottom w:val="none" w:sz="0" w:space="0" w:color="auto"/>
            <w:right w:val="none" w:sz="0" w:space="0" w:color="auto"/>
          </w:divBdr>
        </w:div>
        <w:div w:id="659238886">
          <w:marLeft w:val="0"/>
          <w:marRight w:val="0"/>
          <w:marTop w:val="0"/>
          <w:marBottom w:val="0"/>
          <w:divBdr>
            <w:top w:val="none" w:sz="0" w:space="0" w:color="auto"/>
            <w:left w:val="none" w:sz="0" w:space="0" w:color="auto"/>
            <w:bottom w:val="none" w:sz="0" w:space="0" w:color="auto"/>
            <w:right w:val="none" w:sz="0" w:space="0" w:color="auto"/>
          </w:divBdr>
        </w:div>
        <w:div w:id="670989152">
          <w:marLeft w:val="0"/>
          <w:marRight w:val="0"/>
          <w:marTop w:val="0"/>
          <w:marBottom w:val="0"/>
          <w:divBdr>
            <w:top w:val="none" w:sz="0" w:space="0" w:color="auto"/>
            <w:left w:val="none" w:sz="0" w:space="0" w:color="auto"/>
            <w:bottom w:val="none" w:sz="0" w:space="0" w:color="auto"/>
            <w:right w:val="none" w:sz="0" w:space="0" w:color="auto"/>
          </w:divBdr>
        </w:div>
        <w:div w:id="987200028">
          <w:marLeft w:val="0"/>
          <w:marRight w:val="0"/>
          <w:marTop w:val="0"/>
          <w:marBottom w:val="0"/>
          <w:divBdr>
            <w:top w:val="none" w:sz="0" w:space="0" w:color="auto"/>
            <w:left w:val="none" w:sz="0" w:space="0" w:color="auto"/>
            <w:bottom w:val="none" w:sz="0" w:space="0" w:color="auto"/>
            <w:right w:val="none" w:sz="0" w:space="0" w:color="auto"/>
          </w:divBdr>
        </w:div>
        <w:div w:id="797379392">
          <w:marLeft w:val="0"/>
          <w:marRight w:val="0"/>
          <w:marTop w:val="0"/>
          <w:marBottom w:val="0"/>
          <w:divBdr>
            <w:top w:val="none" w:sz="0" w:space="0" w:color="auto"/>
            <w:left w:val="none" w:sz="0" w:space="0" w:color="auto"/>
            <w:bottom w:val="none" w:sz="0" w:space="0" w:color="auto"/>
            <w:right w:val="none" w:sz="0" w:space="0" w:color="auto"/>
          </w:divBdr>
        </w:div>
        <w:div w:id="599727203">
          <w:marLeft w:val="0"/>
          <w:marRight w:val="0"/>
          <w:marTop w:val="0"/>
          <w:marBottom w:val="0"/>
          <w:divBdr>
            <w:top w:val="none" w:sz="0" w:space="0" w:color="auto"/>
            <w:left w:val="none" w:sz="0" w:space="0" w:color="auto"/>
            <w:bottom w:val="none" w:sz="0" w:space="0" w:color="auto"/>
            <w:right w:val="none" w:sz="0" w:space="0" w:color="auto"/>
          </w:divBdr>
        </w:div>
        <w:div w:id="170997514">
          <w:marLeft w:val="0"/>
          <w:marRight w:val="0"/>
          <w:marTop w:val="0"/>
          <w:marBottom w:val="0"/>
          <w:divBdr>
            <w:top w:val="none" w:sz="0" w:space="0" w:color="auto"/>
            <w:left w:val="none" w:sz="0" w:space="0" w:color="auto"/>
            <w:bottom w:val="none" w:sz="0" w:space="0" w:color="auto"/>
            <w:right w:val="none" w:sz="0" w:space="0" w:color="auto"/>
          </w:divBdr>
        </w:div>
        <w:div w:id="377366408">
          <w:marLeft w:val="0"/>
          <w:marRight w:val="0"/>
          <w:marTop w:val="0"/>
          <w:marBottom w:val="0"/>
          <w:divBdr>
            <w:top w:val="none" w:sz="0" w:space="0" w:color="auto"/>
            <w:left w:val="none" w:sz="0" w:space="0" w:color="auto"/>
            <w:bottom w:val="none" w:sz="0" w:space="0" w:color="auto"/>
            <w:right w:val="none" w:sz="0" w:space="0" w:color="auto"/>
          </w:divBdr>
        </w:div>
        <w:div w:id="305090291">
          <w:marLeft w:val="0"/>
          <w:marRight w:val="0"/>
          <w:marTop w:val="0"/>
          <w:marBottom w:val="0"/>
          <w:divBdr>
            <w:top w:val="none" w:sz="0" w:space="0" w:color="auto"/>
            <w:left w:val="none" w:sz="0" w:space="0" w:color="auto"/>
            <w:bottom w:val="none" w:sz="0" w:space="0" w:color="auto"/>
            <w:right w:val="none" w:sz="0" w:space="0" w:color="auto"/>
          </w:divBdr>
        </w:div>
        <w:div w:id="1449543854">
          <w:marLeft w:val="0"/>
          <w:marRight w:val="0"/>
          <w:marTop w:val="0"/>
          <w:marBottom w:val="0"/>
          <w:divBdr>
            <w:top w:val="none" w:sz="0" w:space="0" w:color="auto"/>
            <w:left w:val="none" w:sz="0" w:space="0" w:color="auto"/>
            <w:bottom w:val="none" w:sz="0" w:space="0" w:color="auto"/>
            <w:right w:val="none" w:sz="0" w:space="0" w:color="auto"/>
          </w:divBdr>
        </w:div>
        <w:div w:id="1259631288">
          <w:marLeft w:val="0"/>
          <w:marRight w:val="0"/>
          <w:marTop w:val="0"/>
          <w:marBottom w:val="0"/>
          <w:divBdr>
            <w:top w:val="none" w:sz="0" w:space="0" w:color="auto"/>
            <w:left w:val="none" w:sz="0" w:space="0" w:color="auto"/>
            <w:bottom w:val="none" w:sz="0" w:space="0" w:color="auto"/>
            <w:right w:val="none" w:sz="0" w:space="0" w:color="auto"/>
          </w:divBdr>
        </w:div>
        <w:div w:id="638724136">
          <w:marLeft w:val="0"/>
          <w:marRight w:val="0"/>
          <w:marTop w:val="0"/>
          <w:marBottom w:val="0"/>
          <w:divBdr>
            <w:top w:val="none" w:sz="0" w:space="0" w:color="auto"/>
            <w:left w:val="none" w:sz="0" w:space="0" w:color="auto"/>
            <w:bottom w:val="none" w:sz="0" w:space="0" w:color="auto"/>
            <w:right w:val="none" w:sz="0" w:space="0" w:color="auto"/>
          </w:divBdr>
        </w:div>
        <w:div w:id="264532615">
          <w:marLeft w:val="0"/>
          <w:marRight w:val="0"/>
          <w:marTop w:val="0"/>
          <w:marBottom w:val="0"/>
          <w:divBdr>
            <w:top w:val="none" w:sz="0" w:space="0" w:color="auto"/>
            <w:left w:val="none" w:sz="0" w:space="0" w:color="auto"/>
            <w:bottom w:val="none" w:sz="0" w:space="0" w:color="auto"/>
            <w:right w:val="none" w:sz="0" w:space="0" w:color="auto"/>
          </w:divBdr>
        </w:div>
        <w:div w:id="1406806983">
          <w:marLeft w:val="0"/>
          <w:marRight w:val="0"/>
          <w:marTop w:val="0"/>
          <w:marBottom w:val="0"/>
          <w:divBdr>
            <w:top w:val="none" w:sz="0" w:space="0" w:color="auto"/>
            <w:left w:val="none" w:sz="0" w:space="0" w:color="auto"/>
            <w:bottom w:val="none" w:sz="0" w:space="0" w:color="auto"/>
            <w:right w:val="none" w:sz="0" w:space="0" w:color="auto"/>
          </w:divBdr>
        </w:div>
        <w:div w:id="426005601">
          <w:marLeft w:val="0"/>
          <w:marRight w:val="0"/>
          <w:marTop w:val="0"/>
          <w:marBottom w:val="0"/>
          <w:divBdr>
            <w:top w:val="none" w:sz="0" w:space="0" w:color="auto"/>
            <w:left w:val="none" w:sz="0" w:space="0" w:color="auto"/>
            <w:bottom w:val="none" w:sz="0" w:space="0" w:color="auto"/>
            <w:right w:val="none" w:sz="0" w:space="0" w:color="auto"/>
          </w:divBdr>
        </w:div>
        <w:div w:id="910046508">
          <w:marLeft w:val="0"/>
          <w:marRight w:val="0"/>
          <w:marTop w:val="0"/>
          <w:marBottom w:val="0"/>
          <w:divBdr>
            <w:top w:val="none" w:sz="0" w:space="0" w:color="auto"/>
            <w:left w:val="none" w:sz="0" w:space="0" w:color="auto"/>
            <w:bottom w:val="none" w:sz="0" w:space="0" w:color="auto"/>
            <w:right w:val="none" w:sz="0" w:space="0" w:color="auto"/>
          </w:divBdr>
        </w:div>
        <w:div w:id="2108306965">
          <w:marLeft w:val="0"/>
          <w:marRight w:val="0"/>
          <w:marTop w:val="0"/>
          <w:marBottom w:val="0"/>
          <w:divBdr>
            <w:top w:val="none" w:sz="0" w:space="0" w:color="auto"/>
            <w:left w:val="none" w:sz="0" w:space="0" w:color="auto"/>
            <w:bottom w:val="none" w:sz="0" w:space="0" w:color="auto"/>
            <w:right w:val="none" w:sz="0" w:space="0" w:color="auto"/>
          </w:divBdr>
        </w:div>
        <w:div w:id="1831406024">
          <w:marLeft w:val="0"/>
          <w:marRight w:val="0"/>
          <w:marTop w:val="0"/>
          <w:marBottom w:val="0"/>
          <w:divBdr>
            <w:top w:val="none" w:sz="0" w:space="0" w:color="auto"/>
            <w:left w:val="none" w:sz="0" w:space="0" w:color="auto"/>
            <w:bottom w:val="none" w:sz="0" w:space="0" w:color="auto"/>
            <w:right w:val="none" w:sz="0" w:space="0" w:color="auto"/>
          </w:divBdr>
        </w:div>
        <w:div w:id="1263683623">
          <w:marLeft w:val="0"/>
          <w:marRight w:val="0"/>
          <w:marTop w:val="0"/>
          <w:marBottom w:val="0"/>
          <w:divBdr>
            <w:top w:val="none" w:sz="0" w:space="0" w:color="auto"/>
            <w:left w:val="none" w:sz="0" w:space="0" w:color="auto"/>
            <w:bottom w:val="none" w:sz="0" w:space="0" w:color="auto"/>
            <w:right w:val="none" w:sz="0" w:space="0" w:color="auto"/>
          </w:divBdr>
        </w:div>
        <w:div w:id="595023816">
          <w:marLeft w:val="0"/>
          <w:marRight w:val="0"/>
          <w:marTop w:val="0"/>
          <w:marBottom w:val="0"/>
          <w:divBdr>
            <w:top w:val="none" w:sz="0" w:space="0" w:color="auto"/>
            <w:left w:val="none" w:sz="0" w:space="0" w:color="auto"/>
            <w:bottom w:val="none" w:sz="0" w:space="0" w:color="auto"/>
            <w:right w:val="none" w:sz="0" w:space="0" w:color="auto"/>
          </w:divBdr>
        </w:div>
        <w:div w:id="690105540">
          <w:marLeft w:val="0"/>
          <w:marRight w:val="0"/>
          <w:marTop w:val="0"/>
          <w:marBottom w:val="0"/>
          <w:divBdr>
            <w:top w:val="none" w:sz="0" w:space="0" w:color="auto"/>
            <w:left w:val="none" w:sz="0" w:space="0" w:color="auto"/>
            <w:bottom w:val="none" w:sz="0" w:space="0" w:color="auto"/>
            <w:right w:val="none" w:sz="0" w:space="0" w:color="auto"/>
          </w:divBdr>
        </w:div>
        <w:div w:id="1624847150">
          <w:marLeft w:val="0"/>
          <w:marRight w:val="0"/>
          <w:marTop w:val="0"/>
          <w:marBottom w:val="0"/>
          <w:divBdr>
            <w:top w:val="none" w:sz="0" w:space="0" w:color="auto"/>
            <w:left w:val="none" w:sz="0" w:space="0" w:color="auto"/>
            <w:bottom w:val="none" w:sz="0" w:space="0" w:color="auto"/>
            <w:right w:val="none" w:sz="0" w:space="0" w:color="auto"/>
          </w:divBdr>
        </w:div>
        <w:div w:id="280305344">
          <w:marLeft w:val="0"/>
          <w:marRight w:val="0"/>
          <w:marTop w:val="0"/>
          <w:marBottom w:val="0"/>
          <w:divBdr>
            <w:top w:val="none" w:sz="0" w:space="0" w:color="auto"/>
            <w:left w:val="none" w:sz="0" w:space="0" w:color="auto"/>
            <w:bottom w:val="none" w:sz="0" w:space="0" w:color="auto"/>
            <w:right w:val="none" w:sz="0" w:space="0" w:color="auto"/>
          </w:divBdr>
        </w:div>
        <w:div w:id="918446875">
          <w:marLeft w:val="0"/>
          <w:marRight w:val="0"/>
          <w:marTop w:val="0"/>
          <w:marBottom w:val="0"/>
          <w:divBdr>
            <w:top w:val="none" w:sz="0" w:space="0" w:color="auto"/>
            <w:left w:val="none" w:sz="0" w:space="0" w:color="auto"/>
            <w:bottom w:val="none" w:sz="0" w:space="0" w:color="auto"/>
            <w:right w:val="none" w:sz="0" w:space="0" w:color="auto"/>
          </w:divBdr>
        </w:div>
        <w:div w:id="484008581">
          <w:marLeft w:val="0"/>
          <w:marRight w:val="0"/>
          <w:marTop w:val="0"/>
          <w:marBottom w:val="0"/>
          <w:divBdr>
            <w:top w:val="none" w:sz="0" w:space="0" w:color="auto"/>
            <w:left w:val="none" w:sz="0" w:space="0" w:color="auto"/>
            <w:bottom w:val="none" w:sz="0" w:space="0" w:color="auto"/>
            <w:right w:val="none" w:sz="0" w:space="0" w:color="auto"/>
          </w:divBdr>
        </w:div>
        <w:div w:id="836043069">
          <w:marLeft w:val="0"/>
          <w:marRight w:val="0"/>
          <w:marTop w:val="0"/>
          <w:marBottom w:val="0"/>
          <w:divBdr>
            <w:top w:val="none" w:sz="0" w:space="0" w:color="auto"/>
            <w:left w:val="none" w:sz="0" w:space="0" w:color="auto"/>
            <w:bottom w:val="none" w:sz="0" w:space="0" w:color="auto"/>
            <w:right w:val="none" w:sz="0" w:space="0" w:color="auto"/>
          </w:divBdr>
        </w:div>
        <w:div w:id="274601290">
          <w:marLeft w:val="0"/>
          <w:marRight w:val="0"/>
          <w:marTop w:val="0"/>
          <w:marBottom w:val="0"/>
          <w:divBdr>
            <w:top w:val="none" w:sz="0" w:space="0" w:color="auto"/>
            <w:left w:val="none" w:sz="0" w:space="0" w:color="auto"/>
            <w:bottom w:val="none" w:sz="0" w:space="0" w:color="auto"/>
            <w:right w:val="none" w:sz="0" w:space="0" w:color="auto"/>
          </w:divBdr>
        </w:div>
        <w:div w:id="861630870">
          <w:marLeft w:val="0"/>
          <w:marRight w:val="0"/>
          <w:marTop w:val="0"/>
          <w:marBottom w:val="0"/>
          <w:divBdr>
            <w:top w:val="none" w:sz="0" w:space="0" w:color="auto"/>
            <w:left w:val="none" w:sz="0" w:space="0" w:color="auto"/>
            <w:bottom w:val="none" w:sz="0" w:space="0" w:color="auto"/>
            <w:right w:val="none" w:sz="0" w:space="0" w:color="auto"/>
          </w:divBdr>
        </w:div>
        <w:div w:id="1139684384">
          <w:marLeft w:val="0"/>
          <w:marRight w:val="0"/>
          <w:marTop w:val="0"/>
          <w:marBottom w:val="0"/>
          <w:divBdr>
            <w:top w:val="none" w:sz="0" w:space="0" w:color="auto"/>
            <w:left w:val="none" w:sz="0" w:space="0" w:color="auto"/>
            <w:bottom w:val="none" w:sz="0" w:space="0" w:color="auto"/>
            <w:right w:val="none" w:sz="0" w:space="0" w:color="auto"/>
          </w:divBdr>
        </w:div>
        <w:div w:id="1272668673">
          <w:marLeft w:val="0"/>
          <w:marRight w:val="0"/>
          <w:marTop w:val="0"/>
          <w:marBottom w:val="0"/>
          <w:divBdr>
            <w:top w:val="none" w:sz="0" w:space="0" w:color="auto"/>
            <w:left w:val="none" w:sz="0" w:space="0" w:color="auto"/>
            <w:bottom w:val="none" w:sz="0" w:space="0" w:color="auto"/>
            <w:right w:val="none" w:sz="0" w:space="0" w:color="auto"/>
          </w:divBdr>
        </w:div>
        <w:div w:id="1559395630">
          <w:marLeft w:val="0"/>
          <w:marRight w:val="0"/>
          <w:marTop w:val="0"/>
          <w:marBottom w:val="0"/>
          <w:divBdr>
            <w:top w:val="none" w:sz="0" w:space="0" w:color="auto"/>
            <w:left w:val="none" w:sz="0" w:space="0" w:color="auto"/>
            <w:bottom w:val="none" w:sz="0" w:space="0" w:color="auto"/>
            <w:right w:val="none" w:sz="0" w:space="0" w:color="auto"/>
          </w:divBdr>
        </w:div>
        <w:div w:id="20983699">
          <w:marLeft w:val="0"/>
          <w:marRight w:val="0"/>
          <w:marTop w:val="0"/>
          <w:marBottom w:val="0"/>
          <w:divBdr>
            <w:top w:val="none" w:sz="0" w:space="0" w:color="auto"/>
            <w:left w:val="none" w:sz="0" w:space="0" w:color="auto"/>
            <w:bottom w:val="none" w:sz="0" w:space="0" w:color="auto"/>
            <w:right w:val="none" w:sz="0" w:space="0" w:color="auto"/>
          </w:divBdr>
        </w:div>
        <w:div w:id="588662019">
          <w:marLeft w:val="0"/>
          <w:marRight w:val="0"/>
          <w:marTop w:val="0"/>
          <w:marBottom w:val="0"/>
          <w:divBdr>
            <w:top w:val="none" w:sz="0" w:space="0" w:color="auto"/>
            <w:left w:val="none" w:sz="0" w:space="0" w:color="auto"/>
            <w:bottom w:val="none" w:sz="0" w:space="0" w:color="auto"/>
            <w:right w:val="none" w:sz="0" w:space="0" w:color="auto"/>
          </w:divBdr>
        </w:div>
        <w:div w:id="464204425">
          <w:marLeft w:val="0"/>
          <w:marRight w:val="0"/>
          <w:marTop w:val="0"/>
          <w:marBottom w:val="0"/>
          <w:divBdr>
            <w:top w:val="none" w:sz="0" w:space="0" w:color="auto"/>
            <w:left w:val="none" w:sz="0" w:space="0" w:color="auto"/>
            <w:bottom w:val="none" w:sz="0" w:space="0" w:color="auto"/>
            <w:right w:val="none" w:sz="0" w:space="0" w:color="auto"/>
          </w:divBdr>
        </w:div>
        <w:div w:id="1542588849">
          <w:marLeft w:val="0"/>
          <w:marRight w:val="0"/>
          <w:marTop w:val="0"/>
          <w:marBottom w:val="0"/>
          <w:divBdr>
            <w:top w:val="none" w:sz="0" w:space="0" w:color="auto"/>
            <w:left w:val="none" w:sz="0" w:space="0" w:color="auto"/>
            <w:bottom w:val="none" w:sz="0" w:space="0" w:color="auto"/>
            <w:right w:val="none" w:sz="0" w:space="0" w:color="auto"/>
          </w:divBdr>
        </w:div>
        <w:div w:id="1354570073">
          <w:marLeft w:val="0"/>
          <w:marRight w:val="0"/>
          <w:marTop w:val="0"/>
          <w:marBottom w:val="0"/>
          <w:divBdr>
            <w:top w:val="none" w:sz="0" w:space="0" w:color="auto"/>
            <w:left w:val="none" w:sz="0" w:space="0" w:color="auto"/>
            <w:bottom w:val="none" w:sz="0" w:space="0" w:color="auto"/>
            <w:right w:val="none" w:sz="0" w:space="0" w:color="auto"/>
          </w:divBdr>
        </w:div>
        <w:div w:id="220679785">
          <w:marLeft w:val="0"/>
          <w:marRight w:val="0"/>
          <w:marTop w:val="0"/>
          <w:marBottom w:val="0"/>
          <w:divBdr>
            <w:top w:val="none" w:sz="0" w:space="0" w:color="auto"/>
            <w:left w:val="none" w:sz="0" w:space="0" w:color="auto"/>
            <w:bottom w:val="none" w:sz="0" w:space="0" w:color="auto"/>
            <w:right w:val="none" w:sz="0" w:space="0" w:color="auto"/>
          </w:divBdr>
        </w:div>
        <w:div w:id="1111971497">
          <w:marLeft w:val="0"/>
          <w:marRight w:val="0"/>
          <w:marTop w:val="0"/>
          <w:marBottom w:val="0"/>
          <w:divBdr>
            <w:top w:val="none" w:sz="0" w:space="0" w:color="auto"/>
            <w:left w:val="none" w:sz="0" w:space="0" w:color="auto"/>
            <w:bottom w:val="none" w:sz="0" w:space="0" w:color="auto"/>
            <w:right w:val="none" w:sz="0" w:space="0" w:color="auto"/>
          </w:divBdr>
        </w:div>
        <w:div w:id="1035037082">
          <w:marLeft w:val="0"/>
          <w:marRight w:val="0"/>
          <w:marTop w:val="0"/>
          <w:marBottom w:val="0"/>
          <w:divBdr>
            <w:top w:val="none" w:sz="0" w:space="0" w:color="auto"/>
            <w:left w:val="none" w:sz="0" w:space="0" w:color="auto"/>
            <w:bottom w:val="none" w:sz="0" w:space="0" w:color="auto"/>
            <w:right w:val="none" w:sz="0" w:space="0" w:color="auto"/>
          </w:divBdr>
        </w:div>
        <w:div w:id="1449466404">
          <w:marLeft w:val="0"/>
          <w:marRight w:val="0"/>
          <w:marTop w:val="0"/>
          <w:marBottom w:val="0"/>
          <w:divBdr>
            <w:top w:val="none" w:sz="0" w:space="0" w:color="auto"/>
            <w:left w:val="none" w:sz="0" w:space="0" w:color="auto"/>
            <w:bottom w:val="none" w:sz="0" w:space="0" w:color="auto"/>
            <w:right w:val="none" w:sz="0" w:space="0" w:color="auto"/>
          </w:divBdr>
        </w:div>
        <w:div w:id="1502309326">
          <w:marLeft w:val="0"/>
          <w:marRight w:val="0"/>
          <w:marTop w:val="0"/>
          <w:marBottom w:val="0"/>
          <w:divBdr>
            <w:top w:val="none" w:sz="0" w:space="0" w:color="auto"/>
            <w:left w:val="none" w:sz="0" w:space="0" w:color="auto"/>
            <w:bottom w:val="none" w:sz="0" w:space="0" w:color="auto"/>
            <w:right w:val="none" w:sz="0" w:space="0" w:color="auto"/>
          </w:divBdr>
        </w:div>
        <w:div w:id="1417943327">
          <w:marLeft w:val="0"/>
          <w:marRight w:val="0"/>
          <w:marTop w:val="0"/>
          <w:marBottom w:val="0"/>
          <w:divBdr>
            <w:top w:val="none" w:sz="0" w:space="0" w:color="auto"/>
            <w:left w:val="none" w:sz="0" w:space="0" w:color="auto"/>
            <w:bottom w:val="none" w:sz="0" w:space="0" w:color="auto"/>
            <w:right w:val="none" w:sz="0" w:space="0" w:color="auto"/>
          </w:divBdr>
        </w:div>
        <w:div w:id="1509638728">
          <w:marLeft w:val="0"/>
          <w:marRight w:val="0"/>
          <w:marTop w:val="0"/>
          <w:marBottom w:val="0"/>
          <w:divBdr>
            <w:top w:val="none" w:sz="0" w:space="0" w:color="auto"/>
            <w:left w:val="none" w:sz="0" w:space="0" w:color="auto"/>
            <w:bottom w:val="none" w:sz="0" w:space="0" w:color="auto"/>
            <w:right w:val="none" w:sz="0" w:space="0" w:color="auto"/>
          </w:divBdr>
        </w:div>
        <w:div w:id="1460105517">
          <w:marLeft w:val="0"/>
          <w:marRight w:val="0"/>
          <w:marTop w:val="0"/>
          <w:marBottom w:val="0"/>
          <w:divBdr>
            <w:top w:val="none" w:sz="0" w:space="0" w:color="auto"/>
            <w:left w:val="none" w:sz="0" w:space="0" w:color="auto"/>
            <w:bottom w:val="none" w:sz="0" w:space="0" w:color="auto"/>
            <w:right w:val="none" w:sz="0" w:space="0" w:color="auto"/>
          </w:divBdr>
        </w:div>
        <w:div w:id="2120946110">
          <w:marLeft w:val="0"/>
          <w:marRight w:val="0"/>
          <w:marTop w:val="0"/>
          <w:marBottom w:val="0"/>
          <w:divBdr>
            <w:top w:val="none" w:sz="0" w:space="0" w:color="auto"/>
            <w:left w:val="none" w:sz="0" w:space="0" w:color="auto"/>
            <w:bottom w:val="none" w:sz="0" w:space="0" w:color="auto"/>
            <w:right w:val="none" w:sz="0" w:space="0" w:color="auto"/>
          </w:divBdr>
        </w:div>
        <w:div w:id="642004840">
          <w:marLeft w:val="0"/>
          <w:marRight w:val="0"/>
          <w:marTop w:val="0"/>
          <w:marBottom w:val="0"/>
          <w:divBdr>
            <w:top w:val="none" w:sz="0" w:space="0" w:color="auto"/>
            <w:left w:val="none" w:sz="0" w:space="0" w:color="auto"/>
            <w:bottom w:val="none" w:sz="0" w:space="0" w:color="auto"/>
            <w:right w:val="none" w:sz="0" w:space="0" w:color="auto"/>
          </w:divBdr>
        </w:div>
        <w:div w:id="757671987">
          <w:marLeft w:val="0"/>
          <w:marRight w:val="0"/>
          <w:marTop w:val="0"/>
          <w:marBottom w:val="0"/>
          <w:divBdr>
            <w:top w:val="none" w:sz="0" w:space="0" w:color="auto"/>
            <w:left w:val="none" w:sz="0" w:space="0" w:color="auto"/>
            <w:bottom w:val="none" w:sz="0" w:space="0" w:color="auto"/>
            <w:right w:val="none" w:sz="0" w:space="0" w:color="auto"/>
          </w:divBdr>
        </w:div>
        <w:div w:id="1257594177">
          <w:marLeft w:val="0"/>
          <w:marRight w:val="0"/>
          <w:marTop w:val="0"/>
          <w:marBottom w:val="0"/>
          <w:divBdr>
            <w:top w:val="none" w:sz="0" w:space="0" w:color="auto"/>
            <w:left w:val="none" w:sz="0" w:space="0" w:color="auto"/>
            <w:bottom w:val="none" w:sz="0" w:space="0" w:color="auto"/>
            <w:right w:val="none" w:sz="0" w:space="0" w:color="auto"/>
          </w:divBdr>
        </w:div>
        <w:div w:id="901525293">
          <w:marLeft w:val="0"/>
          <w:marRight w:val="0"/>
          <w:marTop w:val="0"/>
          <w:marBottom w:val="0"/>
          <w:divBdr>
            <w:top w:val="none" w:sz="0" w:space="0" w:color="auto"/>
            <w:left w:val="none" w:sz="0" w:space="0" w:color="auto"/>
            <w:bottom w:val="none" w:sz="0" w:space="0" w:color="auto"/>
            <w:right w:val="none" w:sz="0" w:space="0" w:color="auto"/>
          </w:divBdr>
        </w:div>
        <w:div w:id="1948610737">
          <w:marLeft w:val="0"/>
          <w:marRight w:val="0"/>
          <w:marTop w:val="0"/>
          <w:marBottom w:val="0"/>
          <w:divBdr>
            <w:top w:val="none" w:sz="0" w:space="0" w:color="auto"/>
            <w:left w:val="none" w:sz="0" w:space="0" w:color="auto"/>
            <w:bottom w:val="none" w:sz="0" w:space="0" w:color="auto"/>
            <w:right w:val="none" w:sz="0" w:space="0" w:color="auto"/>
          </w:divBdr>
        </w:div>
        <w:div w:id="1683701056">
          <w:marLeft w:val="0"/>
          <w:marRight w:val="0"/>
          <w:marTop w:val="0"/>
          <w:marBottom w:val="0"/>
          <w:divBdr>
            <w:top w:val="none" w:sz="0" w:space="0" w:color="auto"/>
            <w:left w:val="none" w:sz="0" w:space="0" w:color="auto"/>
            <w:bottom w:val="none" w:sz="0" w:space="0" w:color="auto"/>
            <w:right w:val="none" w:sz="0" w:space="0" w:color="auto"/>
          </w:divBdr>
        </w:div>
        <w:div w:id="1341926807">
          <w:marLeft w:val="0"/>
          <w:marRight w:val="0"/>
          <w:marTop w:val="0"/>
          <w:marBottom w:val="0"/>
          <w:divBdr>
            <w:top w:val="none" w:sz="0" w:space="0" w:color="auto"/>
            <w:left w:val="none" w:sz="0" w:space="0" w:color="auto"/>
            <w:bottom w:val="none" w:sz="0" w:space="0" w:color="auto"/>
            <w:right w:val="none" w:sz="0" w:space="0" w:color="auto"/>
          </w:divBdr>
        </w:div>
        <w:div w:id="149256080">
          <w:marLeft w:val="0"/>
          <w:marRight w:val="0"/>
          <w:marTop w:val="0"/>
          <w:marBottom w:val="0"/>
          <w:divBdr>
            <w:top w:val="none" w:sz="0" w:space="0" w:color="auto"/>
            <w:left w:val="none" w:sz="0" w:space="0" w:color="auto"/>
            <w:bottom w:val="none" w:sz="0" w:space="0" w:color="auto"/>
            <w:right w:val="none" w:sz="0" w:space="0" w:color="auto"/>
          </w:divBdr>
        </w:div>
        <w:div w:id="1999576570">
          <w:marLeft w:val="0"/>
          <w:marRight w:val="0"/>
          <w:marTop w:val="0"/>
          <w:marBottom w:val="0"/>
          <w:divBdr>
            <w:top w:val="none" w:sz="0" w:space="0" w:color="auto"/>
            <w:left w:val="none" w:sz="0" w:space="0" w:color="auto"/>
            <w:bottom w:val="none" w:sz="0" w:space="0" w:color="auto"/>
            <w:right w:val="none" w:sz="0" w:space="0" w:color="auto"/>
          </w:divBdr>
        </w:div>
        <w:div w:id="311518899">
          <w:marLeft w:val="0"/>
          <w:marRight w:val="0"/>
          <w:marTop w:val="0"/>
          <w:marBottom w:val="0"/>
          <w:divBdr>
            <w:top w:val="none" w:sz="0" w:space="0" w:color="auto"/>
            <w:left w:val="none" w:sz="0" w:space="0" w:color="auto"/>
            <w:bottom w:val="none" w:sz="0" w:space="0" w:color="auto"/>
            <w:right w:val="none" w:sz="0" w:space="0" w:color="auto"/>
          </w:divBdr>
        </w:div>
        <w:div w:id="2091388910">
          <w:marLeft w:val="0"/>
          <w:marRight w:val="0"/>
          <w:marTop w:val="0"/>
          <w:marBottom w:val="0"/>
          <w:divBdr>
            <w:top w:val="none" w:sz="0" w:space="0" w:color="auto"/>
            <w:left w:val="none" w:sz="0" w:space="0" w:color="auto"/>
            <w:bottom w:val="none" w:sz="0" w:space="0" w:color="auto"/>
            <w:right w:val="none" w:sz="0" w:space="0" w:color="auto"/>
          </w:divBdr>
        </w:div>
      </w:divsChild>
    </w:div>
    <w:div w:id="732385652">
      <w:bodyDiv w:val="1"/>
      <w:marLeft w:val="0"/>
      <w:marRight w:val="0"/>
      <w:marTop w:val="0"/>
      <w:marBottom w:val="0"/>
      <w:divBdr>
        <w:top w:val="none" w:sz="0" w:space="0" w:color="auto"/>
        <w:left w:val="none" w:sz="0" w:space="0" w:color="auto"/>
        <w:bottom w:val="none" w:sz="0" w:space="0" w:color="auto"/>
        <w:right w:val="none" w:sz="0" w:space="0" w:color="auto"/>
      </w:divBdr>
      <w:divsChild>
        <w:div w:id="1620795757">
          <w:marLeft w:val="0"/>
          <w:marRight w:val="0"/>
          <w:marTop w:val="0"/>
          <w:marBottom w:val="0"/>
          <w:divBdr>
            <w:top w:val="none" w:sz="0" w:space="0" w:color="auto"/>
            <w:left w:val="none" w:sz="0" w:space="0" w:color="auto"/>
            <w:bottom w:val="none" w:sz="0" w:space="0" w:color="auto"/>
            <w:right w:val="none" w:sz="0" w:space="0" w:color="auto"/>
          </w:divBdr>
        </w:div>
        <w:div w:id="740952004">
          <w:marLeft w:val="0"/>
          <w:marRight w:val="0"/>
          <w:marTop w:val="0"/>
          <w:marBottom w:val="0"/>
          <w:divBdr>
            <w:top w:val="none" w:sz="0" w:space="0" w:color="auto"/>
            <w:left w:val="none" w:sz="0" w:space="0" w:color="auto"/>
            <w:bottom w:val="none" w:sz="0" w:space="0" w:color="auto"/>
            <w:right w:val="none" w:sz="0" w:space="0" w:color="auto"/>
          </w:divBdr>
        </w:div>
        <w:div w:id="2030180851">
          <w:marLeft w:val="0"/>
          <w:marRight w:val="0"/>
          <w:marTop w:val="0"/>
          <w:marBottom w:val="0"/>
          <w:divBdr>
            <w:top w:val="none" w:sz="0" w:space="0" w:color="auto"/>
            <w:left w:val="none" w:sz="0" w:space="0" w:color="auto"/>
            <w:bottom w:val="none" w:sz="0" w:space="0" w:color="auto"/>
            <w:right w:val="none" w:sz="0" w:space="0" w:color="auto"/>
          </w:divBdr>
        </w:div>
        <w:div w:id="107773667">
          <w:marLeft w:val="0"/>
          <w:marRight w:val="0"/>
          <w:marTop w:val="0"/>
          <w:marBottom w:val="0"/>
          <w:divBdr>
            <w:top w:val="none" w:sz="0" w:space="0" w:color="auto"/>
            <w:left w:val="none" w:sz="0" w:space="0" w:color="auto"/>
            <w:bottom w:val="none" w:sz="0" w:space="0" w:color="auto"/>
            <w:right w:val="none" w:sz="0" w:space="0" w:color="auto"/>
          </w:divBdr>
        </w:div>
        <w:div w:id="1856262287">
          <w:marLeft w:val="0"/>
          <w:marRight w:val="0"/>
          <w:marTop w:val="0"/>
          <w:marBottom w:val="0"/>
          <w:divBdr>
            <w:top w:val="none" w:sz="0" w:space="0" w:color="auto"/>
            <w:left w:val="none" w:sz="0" w:space="0" w:color="auto"/>
            <w:bottom w:val="none" w:sz="0" w:space="0" w:color="auto"/>
            <w:right w:val="none" w:sz="0" w:space="0" w:color="auto"/>
          </w:divBdr>
        </w:div>
        <w:div w:id="233862191">
          <w:marLeft w:val="0"/>
          <w:marRight w:val="0"/>
          <w:marTop w:val="0"/>
          <w:marBottom w:val="0"/>
          <w:divBdr>
            <w:top w:val="none" w:sz="0" w:space="0" w:color="auto"/>
            <w:left w:val="none" w:sz="0" w:space="0" w:color="auto"/>
            <w:bottom w:val="none" w:sz="0" w:space="0" w:color="auto"/>
            <w:right w:val="none" w:sz="0" w:space="0" w:color="auto"/>
          </w:divBdr>
        </w:div>
        <w:div w:id="1751611532">
          <w:marLeft w:val="0"/>
          <w:marRight w:val="0"/>
          <w:marTop w:val="0"/>
          <w:marBottom w:val="0"/>
          <w:divBdr>
            <w:top w:val="none" w:sz="0" w:space="0" w:color="auto"/>
            <w:left w:val="none" w:sz="0" w:space="0" w:color="auto"/>
            <w:bottom w:val="none" w:sz="0" w:space="0" w:color="auto"/>
            <w:right w:val="none" w:sz="0" w:space="0" w:color="auto"/>
          </w:divBdr>
        </w:div>
        <w:div w:id="1066416964">
          <w:marLeft w:val="0"/>
          <w:marRight w:val="0"/>
          <w:marTop w:val="0"/>
          <w:marBottom w:val="0"/>
          <w:divBdr>
            <w:top w:val="none" w:sz="0" w:space="0" w:color="auto"/>
            <w:left w:val="none" w:sz="0" w:space="0" w:color="auto"/>
            <w:bottom w:val="none" w:sz="0" w:space="0" w:color="auto"/>
            <w:right w:val="none" w:sz="0" w:space="0" w:color="auto"/>
          </w:divBdr>
        </w:div>
        <w:div w:id="905144852">
          <w:marLeft w:val="0"/>
          <w:marRight w:val="0"/>
          <w:marTop w:val="0"/>
          <w:marBottom w:val="0"/>
          <w:divBdr>
            <w:top w:val="none" w:sz="0" w:space="0" w:color="auto"/>
            <w:left w:val="none" w:sz="0" w:space="0" w:color="auto"/>
            <w:bottom w:val="none" w:sz="0" w:space="0" w:color="auto"/>
            <w:right w:val="none" w:sz="0" w:space="0" w:color="auto"/>
          </w:divBdr>
        </w:div>
        <w:div w:id="863519863">
          <w:marLeft w:val="0"/>
          <w:marRight w:val="0"/>
          <w:marTop w:val="0"/>
          <w:marBottom w:val="0"/>
          <w:divBdr>
            <w:top w:val="none" w:sz="0" w:space="0" w:color="auto"/>
            <w:left w:val="none" w:sz="0" w:space="0" w:color="auto"/>
            <w:bottom w:val="none" w:sz="0" w:space="0" w:color="auto"/>
            <w:right w:val="none" w:sz="0" w:space="0" w:color="auto"/>
          </w:divBdr>
        </w:div>
        <w:div w:id="780534013">
          <w:marLeft w:val="0"/>
          <w:marRight w:val="0"/>
          <w:marTop w:val="0"/>
          <w:marBottom w:val="0"/>
          <w:divBdr>
            <w:top w:val="none" w:sz="0" w:space="0" w:color="auto"/>
            <w:left w:val="none" w:sz="0" w:space="0" w:color="auto"/>
            <w:bottom w:val="none" w:sz="0" w:space="0" w:color="auto"/>
            <w:right w:val="none" w:sz="0" w:space="0" w:color="auto"/>
          </w:divBdr>
        </w:div>
        <w:div w:id="52168882">
          <w:marLeft w:val="0"/>
          <w:marRight w:val="0"/>
          <w:marTop w:val="0"/>
          <w:marBottom w:val="0"/>
          <w:divBdr>
            <w:top w:val="none" w:sz="0" w:space="0" w:color="auto"/>
            <w:left w:val="none" w:sz="0" w:space="0" w:color="auto"/>
            <w:bottom w:val="none" w:sz="0" w:space="0" w:color="auto"/>
            <w:right w:val="none" w:sz="0" w:space="0" w:color="auto"/>
          </w:divBdr>
        </w:div>
        <w:div w:id="780344471">
          <w:marLeft w:val="0"/>
          <w:marRight w:val="0"/>
          <w:marTop w:val="0"/>
          <w:marBottom w:val="0"/>
          <w:divBdr>
            <w:top w:val="none" w:sz="0" w:space="0" w:color="auto"/>
            <w:left w:val="none" w:sz="0" w:space="0" w:color="auto"/>
            <w:bottom w:val="none" w:sz="0" w:space="0" w:color="auto"/>
            <w:right w:val="none" w:sz="0" w:space="0" w:color="auto"/>
          </w:divBdr>
        </w:div>
        <w:div w:id="1858885715">
          <w:marLeft w:val="0"/>
          <w:marRight w:val="0"/>
          <w:marTop w:val="0"/>
          <w:marBottom w:val="0"/>
          <w:divBdr>
            <w:top w:val="none" w:sz="0" w:space="0" w:color="auto"/>
            <w:left w:val="none" w:sz="0" w:space="0" w:color="auto"/>
            <w:bottom w:val="none" w:sz="0" w:space="0" w:color="auto"/>
            <w:right w:val="none" w:sz="0" w:space="0" w:color="auto"/>
          </w:divBdr>
        </w:div>
        <w:div w:id="2001811178">
          <w:marLeft w:val="0"/>
          <w:marRight w:val="0"/>
          <w:marTop w:val="0"/>
          <w:marBottom w:val="0"/>
          <w:divBdr>
            <w:top w:val="none" w:sz="0" w:space="0" w:color="auto"/>
            <w:left w:val="none" w:sz="0" w:space="0" w:color="auto"/>
            <w:bottom w:val="none" w:sz="0" w:space="0" w:color="auto"/>
            <w:right w:val="none" w:sz="0" w:space="0" w:color="auto"/>
          </w:divBdr>
        </w:div>
        <w:div w:id="1115366727">
          <w:marLeft w:val="0"/>
          <w:marRight w:val="0"/>
          <w:marTop w:val="0"/>
          <w:marBottom w:val="0"/>
          <w:divBdr>
            <w:top w:val="none" w:sz="0" w:space="0" w:color="auto"/>
            <w:left w:val="none" w:sz="0" w:space="0" w:color="auto"/>
            <w:bottom w:val="none" w:sz="0" w:space="0" w:color="auto"/>
            <w:right w:val="none" w:sz="0" w:space="0" w:color="auto"/>
          </w:divBdr>
        </w:div>
        <w:div w:id="824972640">
          <w:marLeft w:val="0"/>
          <w:marRight w:val="0"/>
          <w:marTop w:val="0"/>
          <w:marBottom w:val="0"/>
          <w:divBdr>
            <w:top w:val="none" w:sz="0" w:space="0" w:color="auto"/>
            <w:left w:val="none" w:sz="0" w:space="0" w:color="auto"/>
            <w:bottom w:val="none" w:sz="0" w:space="0" w:color="auto"/>
            <w:right w:val="none" w:sz="0" w:space="0" w:color="auto"/>
          </w:divBdr>
        </w:div>
        <w:div w:id="560284898">
          <w:marLeft w:val="0"/>
          <w:marRight w:val="0"/>
          <w:marTop w:val="0"/>
          <w:marBottom w:val="0"/>
          <w:divBdr>
            <w:top w:val="none" w:sz="0" w:space="0" w:color="auto"/>
            <w:left w:val="none" w:sz="0" w:space="0" w:color="auto"/>
            <w:bottom w:val="none" w:sz="0" w:space="0" w:color="auto"/>
            <w:right w:val="none" w:sz="0" w:space="0" w:color="auto"/>
          </w:divBdr>
        </w:div>
        <w:div w:id="968319606">
          <w:marLeft w:val="0"/>
          <w:marRight w:val="0"/>
          <w:marTop w:val="0"/>
          <w:marBottom w:val="0"/>
          <w:divBdr>
            <w:top w:val="none" w:sz="0" w:space="0" w:color="auto"/>
            <w:left w:val="none" w:sz="0" w:space="0" w:color="auto"/>
            <w:bottom w:val="none" w:sz="0" w:space="0" w:color="auto"/>
            <w:right w:val="none" w:sz="0" w:space="0" w:color="auto"/>
          </w:divBdr>
        </w:div>
        <w:div w:id="1583291681">
          <w:marLeft w:val="0"/>
          <w:marRight w:val="0"/>
          <w:marTop w:val="0"/>
          <w:marBottom w:val="0"/>
          <w:divBdr>
            <w:top w:val="none" w:sz="0" w:space="0" w:color="auto"/>
            <w:left w:val="none" w:sz="0" w:space="0" w:color="auto"/>
            <w:bottom w:val="none" w:sz="0" w:space="0" w:color="auto"/>
            <w:right w:val="none" w:sz="0" w:space="0" w:color="auto"/>
          </w:divBdr>
        </w:div>
        <w:div w:id="116221457">
          <w:marLeft w:val="0"/>
          <w:marRight w:val="0"/>
          <w:marTop w:val="0"/>
          <w:marBottom w:val="0"/>
          <w:divBdr>
            <w:top w:val="none" w:sz="0" w:space="0" w:color="auto"/>
            <w:left w:val="none" w:sz="0" w:space="0" w:color="auto"/>
            <w:bottom w:val="none" w:sz="0" w:space="0" w:color="auto"/>
            <w:right w:val="none" w:sz="0" w:space="0" w:color="auto"/>
          </w:divBdr>
        </w:div>
        <w:div w:id="1290435032">
          <w:marLeft w:val="0"/>
          <w:marRight w:val="0"/>
          <w:marTop w:val="0"/>
          <w:marBottom w:val="0"/>
          <w:divBdr>
            <w:top w:val="none" w:sz="0" w:space="0" w:color="auto"/>
            <w:left w:val="none" w:sz="0" w:space="0" w:color="auto"/>
            <w:bottom w:val="none" w:sz="0" w:space="0" w:color="auto"/>
            <w:right w:val="none" w:sz="0" w:space="0" w:color="auto"/>
          </w:divBdr>
        </w:div>
        <w:div w:id="309945876">
          <w:marLeft w:val="0"/>
          <w:marRight w:val="0"/>
          <w:marTop w:val="0"/>
          <w:marBottom w:val="0"/>
          <w:divBdr>
            <w:top w:val="none" w:sz="0" w:space="0" w:color="auto"/>
            <w:left w:val="none" w:sz="0" w:space="0" w:color="auto"/>
            <w:bottom w:val="none" w:sz="0" w:space="0" w:color="auto"/>
            <w:right w:val="none" w:sz="0" w:space="0" w:color="auto"/>
          </w:divBdr>
        </w:div>
        <w:div w:id="614867212">
          <w:marLeft w:val="0"/>
          <w:marRight w:val="0"/>
          <w:marTop w:val="0"/>
          <w:marBottom w:val="0"/>
          <w:divBdr>
            <w:top w:val="none" w:sz="0" w:space="0" w:color="auto"/>
            <w:left w:val="none" w:sz="0" w:space="0" w:color="auto"/>
            <w:bottom w:val="none" w:sz="0" w:space="0" w:color="auto"/>
            <w:right w:val="none" w:sz="0" w:space="0" w:color="auto"/>
          </w:divBdr>
        </w:div>
        <w:div w:id="1299451316">
          <w:marLeft w:val="0"/>
          <w:marRight w:val="0"/>
          <w:marTop w:val="0"/>
          <w:marBottom w:val="0"/>
          <w:divBdr>
            <w:top w:val="none" w:sz="0" w:space="0" w:color="auto"/>
            <w:left w:val="none" w:sz="0" w:space="0" w:color="auto"/>
            <w:bottom w:val="none" w:sz="0" w:space="0" w:color="auto"/>
            <w:right w:val="none" w:sz="0" w:space="0" w:color="auto"/>
          </w:divBdr>
        </w:div>
        <w:div w:id="1205632641">
          <w:marLeft w:val="0"/>
          <w:marRight w:val="0"/>
          <w:marTop w:val="0"/>
          <w:marBottom w:val="0"/>
          <w:divBdr>
            <w:top w:val="none" w:sz="0" w:space="0" w:color="auto"/>
            <w:left w:val="none" w:sz="0" w:space="0" w:color="auto"/>
            <w:bottom w:val="none" w:sz="0" w:space="0" w:color="auto"/>
            <w:right w:val="none" w:sz="0" w:space="0" w:color="auto"/>
          </w:divBdr>
        </w:div>
        <w:div w:id="1529682965">
          <w:marLeft w:val="0"/>
          <w:marRight w:val="0"/>
          <w:marTop w:val="0"/>
          <w:marBottom w:val="0"/>
          <w:divBdr>
            <w:top w:val="none" w:sz="0" w:space="0" w:color="auto"/>
            <w:left w:val="none" w:sz="0" w:space="0" w:color="auto"/>
            <w:bottom w:val="none" w:sz="0" w:space="0" w:color="auto"/>
            <w:right w:val="none" w:sz="0" w:space="0" w:color="auto"/>
          </w:divBdr>
        </w:div>
        <w:div w:id="1915503183">
          <w:marLeft w:val="0"/>
          <w:marRight w:val="0"/>
          <w:marTop w:val="0"/>
          <w:marBottom w:val="0"/>
          <w:divBdr>
            <w:top w:val="none" w:sz="0" w:space="0" w:color="auto"/>
            <w:left w:val="none" w:sz="0" w:space="0" w:color="auto"/>
            <w:bottom w:val="none" w:sz="0" w:space="0" w:color="auto"/>
            <w:right w:val="none" w:sz="0" w:space="0" w:color="auto"/>
          </w:divBdr>
        </w:div>
        <w:div w:id="1847281027">
          <w:marLeft w:val="0"/>
          <w:marRight w:val="0"/>
          <w:marTop w:val="0"/>
          <w:marBottom w:val="0"/>
          <w:divBdr>
            <w:top w:val="none" w:sz="0" w:space="0" w:color="auto"/>
            <w:left w:val="none" w:sz="0" w:space="0" w:color="auto"/>
            <w:bottom w:val="none" w:sz="0" w:space="0" w:color="auto"/>
            <w:right w:val="none" w:sz="0" w:space="0" w:color="auto"/>
          </w:divBdr>
        </w:div>
        <w:div w:id="1629896855">
          <w:marLeft w:val="0"/>
          <w:marRight w:val="0"/>
          <w:marTop w:val="0"/>
          <w:marBottom w:val="0"/>
          <w:divBdr>
            <w:top w:val="none" w:sz="0" w:space="0" w:color="auto"/>
            <w:left w:val="none" w:sz="0" w:space="0" w:color="auto"/>
            <w:bottom w:val="none" w:sz="0" w:space="0" w:color="auto"/>
            <w:right w:val="none" w:sz="0" w:space="0" w:color="auto"/>
          </w:divBdr>
        </w:div>
        <w:div w:id="1937011470">
          <w:marLeft w:val="0"/>
          <w:marRight w:val="0"/>
          <w:marTop w:val="0"/>
          <w:marBottom w:val="0"/>
          <w:divBdr>
            <w:top w:val="none" w:sz="0" w:space="0" w:color="auto"/>
            <w:left w:val="none" w:sz="0" w:space="0" w:color="auto"/>
            <w:bottom w:val="none" w:sz="0" w:space="0" w:color="auto"/>
            <w:right w:val="none" w:sz="0" w:space="0" w:color="auto"/>
          </w:divBdr>
        </w:div>
        <w:div w:id="277684169">
          <w:marLeft w:val="0"/>
          <w:marRight w:val="0"/>
          <w:marTop w:val="0"/>
          <w:marBottom w:val="0"/>
          <w:divBdr>
            <w:top w:val="none" w:sz="0" w:space="0" w:color="auto"/>
            <w:left w:val="none" w:sz="0" w:space="0" w:color="auto"/>
            <w:bottom w:val="none" w:sz="0" w:space="0" w:color="auto"/>
            <w:right w:val="none" w:sz="0" w:space="0" w:color="auto"/>
          </w:divBdr>
        </w:div>
        <w:div w:id="1827356185">
          <w:marLeft w:val="0"/>
          <w:marRight w:val="0"/>
          <w:marTop w:val="0"/>
          <w:marBottom w:val="0"/>
          <w:divBdr>
            <w:top w:val="none" w:sz="0" w:space="0" w:color="auto"/>
            <w:left w:val="none" w:sz="0" w:space="0" w:color="auto"/>
            <w:bottom w:val="none" w:sz="0" w:space="0" w:color="auto"/>
            <w:right w:val="none" w:sz="0" w:space="0" w:color="auto"/>
          </w:divBdr>
        </w:div>
        <w:div w:id="1827431758">
          <w:marLeft w:val="0"/>
          <w:marRight w:val="0"/>
          <w:marTop w:val="0"/>
          <w:marBottom w:val="0"/>
          <w:divBdr>
            <w:top w:val="none" w:sz="0" w:space="0" w:color="auto"/>
            <w:left w:val="none" w:sz="0" w:space="0" w:color="auto"/>
            <w:bottom w:val="none" w:sz="0" w:space="0" w:color="auto"/>
            <w:right w:val="none" w:sz="0" w:space="0" w:color="auto"/>
          </w:divBdr>
        </w:div>
        <w:div w:id="2100515658">
          <w:marLeft w:val="0"/>
          <w:marRight w:val="0"/>
          <w:marTop w:val="0"/>
          <w:marBottom w:val="0"/>
          <w:divBdr>
            <w:top w:val="none" w:sz="0" w:space="0" w:color="auto"/>
            <w:left w:val="none" w:sz="0" w:space="0" w:color="auto"/>
            <w:bottom w:val="none" w:sz="0" w:space="0" w:color="auto"/>
            <w:right w:val="none" w:sz="0" w:space="0" w:color="auto"/>
          </w:divBdr>
        </w:div>
        <w:div w:id="1449667330">
          <w:marLeft w:val="0"/>
          <w:marRight w:val="0"/>
          <w:marTop w:val="0"/>
          <w:marBottom w:val="0"/>
          <w:divBdr>
            <w:top w:val="none" w:sz="0" w:space="0" w:color="auto"/>
            <w:left w:val="none" w:sz="0" w:space="0" w:color="auto"/>
            <w:bottom w:val="none" w:sz="0" w:space="0" w:color="auto"/>
            <w:right w:val="none" w:sz="0" w:space="0" w:color="auto"/>
          </w:divBdr>
        </w:div>
        <w:div w:id="2019431211">
          <w:marLeft w:val="0"/>
          <w:marRight w:val="0"/>
          <w:marTop w:val="0"/>
          <w:marBottom w:val="0"/>
          <w:divBdr>
            <w:top w:val="none" w:sz="0" w:space="0" w:color="auto"/>
            <w:left w:val="none" w:sz="0" w:space="0" w:color="auto"/>
            <w:bottom w:val="none" w:sz="0" w:space="0" w:color="auto"/>
            <w:right w:val="none" w:sz="0" w:space="0" w:color="auto"/>
          </w:divBdr>
        </w:div>
        <w:div w:id="1446190802">
          <w:marLeft w:val="0"/>
          <w:marRight w:val="0"/>
          <w:marTop w:val="0"/>
          <w:marBottom w:val="0"/>
          <w:divBdr>
            <w:top w:val="none" w:sz="0" w:space="0" w:color="auto"/>
            <w:left w:val="none" w:sz="0" w:space="0" w:color="auto"/>
            <w:bottom w:val="none" w:sz="0" w:space="0" w:color="auto"/>
            <w:right w:val="none" w:sz="0" w:space="0" w:color="auto"/>
          </w:divBdr>
        </w:div>
        <w:div w:id="1554341891">
          <w:marLeft w:val="0"/>
          <w:marRight w:val="0"/>
          <w:marTop w:val="0"/>
          <w:marBottom w:val="0"/>
          <w:divBdr>
            <w:top w:val="none" w:sz="0" w:space="0" w:color="auto"/>
            <w:left w:val="none" w:sz="0" w:space="0" w:color="auto"/>
            <w:bottom w:val="none" w:sz="0" w:space="0" w:color="auto"/>
            <w:right w:val="none" w:sz="0" w:space="0" w:color="auto"/>
          </w:divBdr>
        </w:div>
        <w:div w:id="105078245">
          <w:marLeft w:val="0"/>
          <w:marRight w:val="0"/>
          <w:marTop w:val="0"/>
          <w:marBottom w:val="0"/>
          <w:divBdr>
            <w:top w:val="none" w:sz="0" w:space="0" w:color="auto"/>
            <w:left w:val="none" w:sz="0" w:space="0" w:color="auto"/>
            <w:bottom w:val="none" w:sz="0" w:space="0" w:color="auto"/>
            <w:right w:val="none" w:sz="0" w:space="0" w:color="auto"/>
          </w:divBdr>
        </w:div>
        <w:div w:id="969939836">
          <w:marLeft w:val="0"/>
          <w:marRight w:val="0"/>
          <w:marTop w:val="0"/>
          <w:marBottom w:val="0"/>
          <w:divBdr>
            <w:top w:val="none" w:sz="0" w:space="0" w:color="auto"/>
            <w:left w:val="none" w:sz="0" w:space="0" w:color="auto"/>
            <w:bottom w:val="none" w:sz="0" w:space="0" w:color="auto"/>
            <w:right w:val="none" w:sz="0" w:space="0" w:color="auto"/>
          </w:divBdr>
        </w:div>
        <w:div w:id="1819806081">
          <w:marLeft w:val="0"/>
          <w:marRight w:val="0"/>
          <w:marTop w:val="0"/>
          <w:marBottom w:val="0"/>
          <w:divBdr>
            <w:top w:val="none" w:sz="0" w:space="0" w:color="auto"/>
            <w:left w:val="none" w:sz="0" w:space="0" w:color="auto"/>
            <w:bottom w:val="none" w:sz="0" w:space="0" w:color="auto"/>
            <w:right w:val="none" w:sz="0" w:space="0" w:color="auto"/>
          </w:divBdr>
        </w:div>
        <w:div w:id="833882101">
          <w:marLeft w:val="0"/>
          <w:marRight w:val="0"/>
          <w:marTop w:val="0"/>
          <w:marBottom w:val="0"/>
          <w:divBdr>
            <w:top w:val="none" w:sz="0" w:space="0" w:color="auto"/>
            <w:left w:val="none" w:sz="0" w:space="0" w:color="auto"/>
            <w:bottom w:val="none" w:sz="0" w:space="0" w:color="auto"/>
            <w:right w:val="none" w:sz="0" w:space="0" w:color="auto"/>
          </w:divBdr>
        </w:div>
        <w:div w:id="1495609158">
          <w:marLeft w:val="0"/>
          <w:marRight w:val="0"/>
          <w:marTop w:val="0"/>
          <w:marBottom w:val="0"/>
          <w:divBdr>
            <w:top w:val="none" w:sz="0" w:space="0" w:color="auto"/>
            <w:left w:val="none" w:sz="0" w:space="0" w:color="auto"/>
            <w:bottom w:val="none" w:sz="0" w:space="0" w:color="auto"/>
            <w:right w:val="none" w:sz="0" w:space="0" w:color="auto"/>
          </w:divBdr>
        </w:div>
      </w:divsChild>
    </w:div>
    <w:div w:id="1126507491">
      <w:bodyDiv w:val="1"/>
      <w:marLeft w:val="0"/>
      <w:marRight w:val="0"/>
      <w:marTop w:val="0"/>
      <w:marBottom w:val="0"/>
      <w:divBdr>
        <w:top w:val="none" w:sz="0" w:space="0" w:color="auto"/>
        <w:left w:val="none" w:sz="0" w:space="0" w:color="auto"/>
        <w:bottom w:val="none" w:sz="0" w:space="0" w:color="auto"/>
        <w:right w:val="none" w:sz="0" w:space="0" w:color="auto"/>
      </w:divBdr>
      <w:divsChild>
        <w:div w:id="194738649">
          <w:marLeft w:val="0"/>
          <w:marRight w:val="0"/>
          <w:marTop w:val="0"/>
          <w:marBottom w:val="0"/>
          <w:divBdr>
            <w:top w:val="none" w:sz="0" w:space="0" w:color="auto"/>
            <w:left w:val="none" w:sz="0" w:space="0" w:color="auto"/>
            <w:bottom w:val="none" w:sz="0" w:space="0" w:color="auto"/>
            <w:right w:val="none" w:sz="0" w:space="0" w:color="auto"/>
          </w:divBdr>
        </w:div>
        <w:div w:id="452796576">
          <w:marLeft w:val="0"/>
          <w:marRight w:val="0"/>
          <w:marTop w:val="0"/>
          <w:marBottom w:val="0"/>
          <w:divBdr>
            <w:top w:val="none" w:sz="0" w:space="0" w:color="auto"/>
            <w:left w:val="none" w:sz="0" w:space="0" w:color="auto"/>
            <w:bottom w:val="none" w:sz="0" w:space="0" w:color="auto"/>
            <w:right w:val="none" w:sz="0" w:space="0" w:color="auto"/>
          </w:divBdr>
        </w:div>
        <w:div w:id="414598741">
          <w:marLeft w:val="0"/>
          <w:marRight w:val="0"/>
          <w:marTop w:val="0"/>
          <w:marBottom w:val="0"/>
          <w:divBdr>
            <w:top w:val="none" w:sz="0" w:space="0" w:color="auto"/>
            <w:left w:val="none" w:sz="0" w:space="0" w:color="auto"/>
            <w:bottom w:val="none" w:sz="0" w:space="0" w:color="auto"/>
            <w:right w:val="none" w:sz="0" w:space="0" w:color="auto"/>
          </w:divBdr>
        </w:div>
        <w:div w:id="1355837475">
          <w:marLeft w:val="0"/>
          <w:marRight w:val="0"/>
          <w:marTop w:val="0"/>
          <w:marBottom w:val="0"/>
          <w:divBdr>
            <w:top w:val="none" w:sz="0" w:space="0" w:color="auto"/>
            <w:left w:val="none" w:sz="0" w:space="0" w:color="auto"/>
            <w:bottom w:val="none" w:sz="0" w:space="0" w:color="auto"/>
            <w:right w:val="none" w:sz="0" w:space="0" w:color="auto"/>
          </w:divBdr>
        </w:div>
        <w:div w:id="142352984">
          <w:marLeft w:val="0"/>
          <w:marRight w:val="0"/>
          <w:marTop w:val="0"/>
          <w:marBottom w:val="0"/>
          <w:divBdr>
            <w:top w:val="none" w:sz="0" w:space="0" w:color="auto"/>
            <w:left w:val="none" w:sz="0" w:space="0" w:color="auto"/>
            <w:bottom w:val="none" w:sz="0" w:space="0" w:color="auto"/>
            <w:right w:val="none" w:sz="0" w:space="0" w:color="auto"/>
          </w:divBdr>
        </w:div>
        <w:div w:id="719748445">
          <w:marLeft w:val="0"/>
          <w:marRight w:val="0"/>
          <w:marTop w:val="0"/>
          <w:marBottom w:val="0"/>
          <w:divBdr>
            <w:top w:val="none" w:sz="0" w:space="0" w:color="auto"/>
            <w:left w:val="none" w:sz="0" w:space="0" w:color="auto"/>
            <w:bottom w:val="none" w:sz="0" w:space="0" w:color="auto"/>
            <w:right w:val="none" w:sz="0" w:space="0" w:color="auto"/>
          </w:divBdr>
        </w:div>
        <w:div w:id="298614717">
          <w:marLeft w:val="0"/>
          <w:marRight w:val="0"/>
          <w:marTop w:val="0"/>
          <w:marBottom w:val="0"/>
          <w:divBdr>
            <w:top w:val="none" w:sz="0" w:space="0" w:color="auto"/>
            <w:left w:val="none" w:sz="0" w:space="0" w:color="auto"/>
            <w:bottom w:val="none" w:sz="0" w:space="0" w:color="auto"/>
            <w:right w:val="none" w:sz="0" w:space="0" w:color="auto"/>
          </w:divBdr>
        </w:div>
        <w:div w:id="867983379">
          <w:marLeft w:val="0"/>
          <w:marRight w:val="0"/>
          <w:marTop w:val="0"/>
          <w:marBottom w:val="0"/>
          <w:divBdr>
            <w:top w:val="none" w:sz="0" w:space="0" w:color="auto"/>
            <w:left w:val="none" w:sz="0" w:space="0" w:color="auto"/>
            <w:bottom w:val="none" w:sz="0" w:space="0" w:color="auto"/>
            <w:right w:val="none" w:sz="0" w:space="0" w:color="auto"/>
          </w:divBdr>
        </w:div>
        <w:div w:id="1837259584">
          <w:marLeft w:val="0"/>
          <w:marRight w:val="0"/>
          <w:marTop w:val="0"/>
          <w:marBottom w:val="0"/>
          <w:divBdr>
            <w:top w:val="none" w:sz="0" w:space="0" w:color="auto"/>
            <w:left w:val="none" w:sz="0" w:space="0" w:color="auto"/>
            <w:bottom w:val="none" w:sz="0" w:space="0" w:color="auto"/>
            <w:right w:val="none" w:sz="0" w:space="0" w:color="auto"/>
          </w:divBdr>
        </w:div>
      </w:divsChild>
    </w:div>
    <w:div w:id="1245382588">
      <w:bodyDiv w:val="1"/>
      <w:marLeft w:val="0"/>
      <w:marRight w:val="0"/>
      <w:marTop w:val="0"/>
      <w:marBottom w:val="0"/>
      <w:divBdr>
        <w:top w:val="none" w:sz="0" w:space="0" w:color="auto"/>
        <w:left w:val="none" w:sz="0" w:space="0" w:color="auto"/>
        <w:bottom w:val="none" w:sz="0" w:space="0" w:color="auto"/>
        <w:right w:val="none" w:sz="0" w:space="0" w:color="auto"/>
      </w:divBdr>
    </w:div>
    <w:div w:id="1291978192">
      <w:bodyDiv w:val="1"/>
      <w:marLeft w:val="0"/>
      <w:marRight w:val="0"/>
      <w:marTop w:val="0"/>
      <w:marBottom w:val="0"/>
      <w:divBdr>
        <w:top w:val="none" w:sz="0" w:space="0" w:color="auto"/>
        <w:left w:val="none" w:sz="0" w:space="0" w:color="auto"/>
        <w:bottom w:val="none" w:sz="0" w:space="0" w:color="auto"/>
        <w:right w:val="none" w:sz="0" w:space="0" w:color="auto"/>
      </w:divBdr>
      <w:divsChild>
        <w:div w:id="1786347077">
          <w:marLeft w:val="0"/>
          <w:marRight w:val="0"/>
          <w:marTop w:val="0"/>
          <w:marBottom w:val="0"/>
          <w:divBdr>
            <w:top w:val="none" w:sz="0" w:space="0" w:color="auto"/>
            <w:left w:val="none" w:sz="0" w:space="0" w:color="auto"/>
            <w:bottom w:val="none" w:sz="0" w:space="0" w:color="auto"/>
            <w:right w:val="none" w:sz="0" w:space="0" w:color="auto"/>
          </w:divBdr>
        </w:div>
        <w:div w:id="1460994330">
          <w:marLeft w:val="0"/>
          <w:marRight w:val="0"/>
          <w:marTop w:val="0"/>
          <w:marBottom w:val="0"/>
          <w:divBdr>
            <w:top w:val="none" w:sz="0" w:space="0" w:color="auto"/>
            <w:left w:val="none" w:sz="0" w:space="0" w:color="auto"/>
            <w:bottom w:val="none" w:sz="0" w:space="0" w:color="auto"/>
            <w:right w:val="none" w:sz="0" w:space="0" w:color="auto"/>
          </w:divBdr>
        </w:div>
        <w:div w:id="1465193403">
          <w:marLeft w:val="0"/>
          <w:marRight w:val="0"/>
          <w:marTop w:val="0"/>
          <w:marBottom w:val="0"/>
          <w:divBdr>
            <w:top w:val="none" w:sz="0" w:space="0" w:color="auto"/>
            <w:left w:val="none" w:sz="0" w:space="0" w:color="auto"/>
            <w:bottom w:val="none" w:sz="0" w:space="0" w:color="auto"/>
            <w:right w:val="none" w:sz="0" w:space="0" w:color="auto"/>
          </w:divBdr>
        </w:div>
        <w:div w:id="1884171490">
          <w:marLeft w:val="0"/>
          <w:marRight w:val="0"/>
          <w:marTop w:val="0"/>
          <w:marBottom w:val="0"/>
          <w:divBdr>
            <w:top w:val="none" w:sz="0" w:space="0" w:color="auto"/>
            <w:left w:val="none" w:sz="0" w:space="0" w:color="auto"/>
            <w:bottom w:val="none" w:sz="0" w:space="0" w:color="auto"/>
            <w:right w:val="none" w:sz="0" w:space="0" w:color="auto"/>
          </w:divBdr>
        </w:div>
        <w:div w:id="1720663955">
          <w:marLeft w:val="0"/>
          <w:marRight w:val="0"/>
          <w:marTop w:val="0"/>
          <w:marBottom w:val="0"/>
          <w:divBdr>
            <w:top w:val="none" w:sz="0" w:space="0" w:color="auto"/>
            <w:left w:val="none" w:sz="0" w:space="0" w:color="auto"/>
            <w:bottom w:val="none" w:sz="0" w:space="0" w:color="auto"/>
            <w:right w:val="none" w:sz="0" w:space="0" w:color="auto"/>
          </w:divBdr>
        </w:div>
        <w:div w:id="159657329">
          <w:marLeft w:val="0"/>
          <w:marRight w:val="0"/>
          <w:marTop w:val="0"/>
          <w:marBottom w:val="0"/>
          <w:divBdr>
            <w:top w:val="none" w:sz="0" w:space="0" w:color="auto"/>
            <w:left w:val="none" w:sz="0" w:space="0" w:color="auto"/>
            <w:bottom w:val="none" w:sz="0" w:space="0" w:color="auto"/>
            <w:right w:val="none" w:sz="0" w:space="0" w:color="auto"/>
          </w:divBdr>
        </w:div>
        <w:div w:id="1716079070">
          <w:marLeft w:val="0"/>
          <w:marRight w:val="0"/>
          <w:marTop w:val="0"/>
          <w:marBottom w:val="0"/>
          <w:divBdr>
            <w:top w:val="none" w:sz="0" w:space="0" w:color="auto"/>
            <w:left w:val="none" w:sz="0" w:space="0" w:color="auto"/>
            <w:bottom w:val="none" w:sz="0" w:space="0" w:color="auto"/>
            <w:right w:val="none" w:sz="0" w:space="0" w:color="auto"/>
          </w:divBdr>
        </w:div>
        <w:div w:id="1852716794">
          <w:marLeft w:val="0"/>
          <w:marRight w:val="0"/>
          <w:marTop w:val="0"/>
          <w:marBottom w:val="0"/>
          <w:divBdr>
            <w:top w:val="none" w:sz="0" w:space="0" w:color="auto"/>
            <w:left w:val="none" w:sz="0" w:space="0" w:color="auto"/>
            <w:bottom w:val="none" w:sz="0" w:space="0" w:color="auto"/>
            <w:right w:val="none" w:sz="0" w:space="0" w:color="auto"/>
          </w:divBdr>
        </w:div>
        <w:div w:id="494538938">
          <w:marLeft w:val="0"/>
          <w:marRight w:val="0"/>
          <w:marTop w:val="0"/>
          <w:marBottom w:val="0"/>
          <w:divBdr>
            <w:top w:val="none" w:sz="0" w:space="0" w:color="auto"/>
            <w:left w:val="none" w:sz="0" w:space="0" w:color="auto"/>
            <w:bottom w:val="none" w:sz="0" w:space="0" w:color="auto"/>
            <w:right w:val="none" w:sz="0" w:space="0" w:color="auto"/>
          </w:divBdr>
        </w:div>
        <w:div w:id="1051881886">
          <w:marLeft w:val="0"/>
          <w:marRight w:val="0"/>
          <w:marTop w:val="0"/>
          <w:marBottom w:val="0"/>
          <w:divBdr>
            <w:top w:val="none" w:sz="0" w:space="0" w:color="auto"/>
            <w:left w:val="none" w:sz="0" w:space="0" w:color="auto"/>
            <w:bottom w:val="none" w:sz="0" w:space="0" w:color="auto"/>
            <w:right w:val="none" w:sz="0" w:space="0" w:color="auto"/>
          </w:divBdr>
        </w:div>
        <w:div w:id="1569532838">
          <w:marLeft w:val="0"/>
          <w:marRight w:val="0"/>
          <w:marTop w:val="0"/>
          <w:marBottom w:val="0"/>
          <w:divBdr>
            <w:top w:val="none" w:sz="0" w:space="0" w:color="auto"/>
            <w:left w:val="none" w:sz="0" w:space="0" w:color="auto"/>
            <w:bottom w:val="none" w:sz="0" w:space="0" w:color="auto"/>
            <w:right w:val="none" w:sz="0" w:space="0" w:color="auto"/>
          </w:divBdr>
        </w:div>
        <w:div w:id="231283058">
          <w:marLeft w:val="0"/>
          <w:marRight w:val="0"/>
          <w:marTop w:val="0"/>
          <w:marBottom w:val="0"/>
          <w:divBdr>
            <w:top w:val="none" w:sz="0" w:space="0" w:color="auto"/>
            <w:left w:val="none" w:sz="0" w:space="0" w:color="auto"/>
            <w:bottom w:val="none" w:sz="0" w:space="0" w:color="auto"/>
            <w:right w:val="none" w:sz="0" w:space="0" w:color="auto"/>
          </w:divBdr>
        </w:div>
        <w:div w:id="1013722364">
          <w:marLeft w:val="0"/>
          <w:marRight w:val="0"/>
          <w:marTop w:val="0"/>
          <w:marBottom w:val="0"/>
          <w:divBdr>
            <w:top w:val="none" w:sz="0" w:space="0" w:color="auto"/>
            <w:left w:val="none" w:sz="0" w:space="0" w:color="auto"/>
            <w:bottom w:val="none" w:sz="0" w:space="0" w:color="auto"/>
            <w:right w:val="none" w:sz="0" w:space="0" w:color="auto"/>
          </w:divBdr>
        </w:div>
      </w:divsChild>
    </w:div>
    <w:div w:id="1621181489">
      <w:bodyDiv w:val="1"/>
      <w:marLeft w:val="0"/>
      <w:marRight w:val="0"/>
      <w:marTop w:val="0"/>
      <w:marBottom w:val="0"/>
      <w:divBdr>
        <w:top w:val="none" w:sz="0" w:space="0" w:color="auto"/>
        <w:left w:val="none" w:sz="0" w:space="0" w:color="auto"/>
        <w:bottom w:val="none" w:sz="0" w:space="0" w:color="auto"/>
        <w:right w:val="none" w:sz="0" w:space="0" w:color="auto"/>
      </w:divBdr>
      <w:divsChild>
        <w:div w:id="409817216">
          <w:marLeft w:val="0"/>
          <w:marRight w:val="0"/>
          <w:marTop w:val="0"/>
          <w:marBottom w:val="0"/>
          <w:divBdr>
            <w:top w:val="none" w:sz="0" w:space="0" w:color="auto"/>
            <w:left w:val="none" w:sz="0" w:space="0" w:color="auto"/>
            <w:bottom w:val="none" w:sz="0" w:space="0" w:color="auto"/>
            <w:right w:val="none" w:sz="0" w:space="0" w:color="auto"/>
          </w:divBdr>
        </w:div>
        <w:div w:id="1393429770">
          <w:marLeft w:val="0"/>
          <w:marRight w:val="0"/>
          <w:marTop w:val="0"/>
          <w:marBottom w:val="0"/>
          <w:divBdr>
            <w:top w:val="none" w:sz="0" w:space="0" w:color="auto"/>
            <w:left w:val="none" w:sz="0" w:space="0" w:color="auto"/>
            <w:bottom w:val="none" w:sz="0" w:space="0" w:color="auto"/>
            <w:right w:val="none" w:sz="0" w:space="0" w:color="auto"/>
          </w:divBdr>
        </w:div>
        <w:div w:id="968243782">
          <w:marLeft w:val="0"/>
          <w:marRight w:val="0"/>
          <w:marTop w:val="0"/>
          <w:marBottom w:val="0"/>
          <w:divBdr>
            <w:top w:val="none" w:sz="0" w:space="0" w:color="auto"/>
            <w:left w:val="none" w:sz="0" w:space="0" w:color="auto"/>
            <w:bottom w:val="none" w:sz="0" w:space="0" w:color="auto"/>
            <w:right w:val="none" w:sz="0" w:space="0" w:color="auto"/>
          </w:divBdr>
        </w:div>
        <w:div w:id="395010351">
          <w:marLeft w:val="0"/>
          <w:marRight w:val="0"/>
          <w:marTop w:val="0"/>
          <w:marBottom w:val="0"/>
          <w:divBdr>
            <w:top w:val="none" w:sz="0" w:space="0" w:color="auto"/>
            <w:left w:val="none" w:sz="0" w:space="0" w:color="auto"/>
            <w:bottom w:val="none" w:sz="0" w:space="0" w:color="auto"/>
            <w:right w:val="none" w:sz="0" w:space="0" w:color="auto"/>
          </w:divBdr>
        </w:div>
        <w:div w:id="1884825135">
          <w:marLeft w:val="0"/>
          <w:marRight w:val="0"/>
          <w:marTop w:val="0"/>
          <w:marBottom w:val="0"/>
          <w:divBdr>
            <w:top w:val="none" w:sz="0" w:space="0" w:color="auto"/>
            <w:left w:val="none" w:sz="0" w:space="0" w:color="auto"/>
            <w:bottom w:val="none" w:sz="0" w:space="0" w:color="auto"/>
            <w:right w:val="none" w:sz="0" w:space="0" w:color="auto"/>
          </w:divBdr>
        </w:div>
        <w:div w:id="1805124697">
          <w:marLeft w:val="0"/>
          <w:marRight w:val="0"/>
          <w:marTop w:val="0"/>
          <w:marBottom w:val="0"/>
          <w:divBdr>
            <w:top w:val="none" w:sz="0" w:space="0" w:color="auto"/>
            <w:left w:val="none" w:sz="0" w:space="0" w:color="auto"/>
            <w:bottom w:val="none" w:sz="0" w:space="0" w:color="auto"/>
            <w:right w:val="none" w:sz="0" w:space="0" w:color="auto"/>
          </w:divBdr>
        </w:div>
        <w:div w:id="1487672261">
          <w:marLeft w:val="0"/>
          <w:marRight w:val="0"/>
          <w:marTop w:val="0"/>
          <w:marBottom w:val="0"/>
          <w:divBdr>
            <w:top w:val="none" w:sz="0" w:space="0" w:color="auto"/>
            <w:left w:val="none" w:sz="0" w:space="0" w:color="auto"/>
            <w:bottom w:val="none" w:sz="0" w:space="0" w:color="auto"/>
            <w:right w:val="none" w:sz="0" w:space="0" w:color="auto"/>
          </w:divBdr>
        </w:div>
        <w:div w:id="2038188774">
          <w:marLeft w:val="0"/>
          <w:marRight w:val="0"/>
          <w:marTop w:val="0"/>
          <w:marBottom w:val="0"/>
          <w:divBdr>
            <w:top w:val="none" w:sz="0" w:space="0" w:color="auto"/>
            <w:left w:val="none" w:sz="0" w:space="0" w:color="auto"/>
            <w:bottom w:val="none" w:sz="0" w:space="0" w:color="auto"/>
            <w:right w:val="none" w:sz="0" w:space="0" w:color="auto"/>
          </w:divBdr>
        </w:div>
        <w:div w:id="171265369">
          <w:marLeft w:val="0"/>
          <w:marRight w:val="0"/>
          <w:marTop w:val="0"/>
          <w:marBottom w:val="0"/>
          <w:divBdr>
            <w:top w:val="none" w:sz="0" w:space="0" w:color="auto"/>
            <w:left w:val="none" w:sz="0" w:space="0" w:color="auto"/>
            <w:bottom w:val="none" w:sz="0" w:space="0" w:color="auto"/>
            <w:right w:val="none" w:sz="0" w:space="0" w:color="auto"/>
          </w:divBdr>
        </w:div>
        <w:div w:id="1921284255">
          <w:marLeft w:val="0"/>
          <w:marRight w:val="0"/>
          <w:marTop w:val="0"/>
          <w:marBottom w:val="0"/>
          <w:divBdr>
            <w:top w:val="none" w:sz="0" w:space="0" w:color="auto"/>
            <w:left w:val="none" w:sz="0" w:space="0" w:color="auto"/>
            <w:bottom w:val="none" w:sz="0" w:space="0" w:color="auto"/>
            <w:right w:val="none" w:sz="0" w:space="0" w:color="auto"/>
          </w:divBdr>
        </w:div>
        <w:div w:id="518550267">
          <w:marLeft w:val="0"/>
          <w:marRight w:val="0"/>
          <w:marTop w:val="0"/>
          <w:marBottom w:val="0"/>
          <w:divBdr>
            <w:top w:val="none" w:sz="0" w:space="0" w:color="auto"/>
            <w:left w:val="none" w:sz="0" w:space="0" w:color="auto"/>
            <w:bottom w:val="none" w:sz="0" w:space="0" w:color="auto"/>
            <w:right w:val="none" w:sz="0" w:space="0" w:color="auto"/>
          </w:divBdr>
        </w:div>
        <w:div w:id="1134369494">
          <w:marLeft w:val="0"/>
          <w:marRight w:val="0"/>
          <w:marTop w:val="0"/>
          <w:marBottom w:val="0"/>
          <w:divBdr>
            <w:top w:val="none" w:sz="0" w:space="0" w:color="auto"/>
            <w:left w:val="none" w:sz="0" w:space="0" w:color="auto"/>
            <w:bottom w:val="none" w:sz="0" w:space="0" w:color="auto"/>
            <w:right w:val="none" w:sz="0" w:space="0" w:color="auto"/>
          </w:divBdr>
        </w:div>
        <w:div w:id="413284409">
          <w:marLeft w:val="0"/>
          <w:marRight w:val="0"/>
          <w:marTop w:val="0"/>
          <w:marBottom w:val="0"/>
          <w:divBdr>
            <w:top w:val="none" w:sz="0" w:space="0" w:color="auto"/>
            <w:left w:val="none" w:sz="0" w:space="0" w:color="auto"/>
            <w:bottom w:val="none" w:sz="0" w:space="0" w:color="auto"/>
            <w:right w:val="none" w:sz="0" w:space="0" w:color="auto"/>
          </w:divBdr>
        </w:div>
        <w:div w:id="135102047">
          <w:marLeft w:val="0"/>
          <w:marRight w:val="0"/>
          <w:marTop w:val="0"/>
          <w:marBottom w:val="0"/>
          <w:divBdr>
            <w:top w:val="none" w:sz="0" w:space="0" w:color="auto"/>
            <w:left w:val="none" w:sz="0" w:space="0" w:color="auto"/>
            <w:bottom w:val="none" w:sz="0" w:space="0" w:color="auto"/>
            <w:right w:val="none" w:sz="0" w:space="0" w:color="auto"/>
          </w:divBdr>
        </w:div>
        <w:div w:id="562521854">
          <w:marLeft w:val="0"/>
          <w:marRight w:val="0"/>
          <w:marTop w:val="0"/>
          <w:marBottom w:val="0"/>
          <w:divBdr>
            <w:top w:val="none" w:sz="0" w:space="0" w:color="auto"/>
            <w:left w:val="none" w:sz="0" w:space="0" w:color="auto"/>
            <w:bottom w:val="none" w:sz="0" w:space="0" w:color="auto"/>
            <w:right w:val="none" w:sz="0" w:space="0" w:color="auto"/>
          </w:divBdr>
        </w:div>
        <w:div w:id="1256017730">
          <w:marLeft w:val="0"/>
          <w:marRight w:val="0"/>
          <w:marTop w:val="0"/>
          <w:marBottom w:val="0"/>
          <w:divBdr>
            <w:top w:val="none" w:sz="0" w:space="0" w:color="auto"/>
            <w:left w:val="none" w:sz="0" w:space="0" w:color="auto"/>
            <w:bottom w:val="none" w:sz="0" w:space="0" w:color="auto"/>
            <w:right w:val="none" w:sz="0" w:space="0" w:color="auto"/>
          </w:divBdr>
        </w:div>
        <w:div w:id="796072873">
          <w:marLeft w:val="0"/>
          <w:marRight w:val="0"/>
          <w:marTop w:val="0"/>
          <w:marBottom w:val="0"/>
          <w:divBdr>
            <w:top w:val="none" w:sz="0" w:space="0" w:color="auto"/>
            <w:left w:val="none" w:sz="0" w:space="0" w:color="auto"/>
            <w:bottom w:val="none" w:sz="0" w:space="0" w:color="auto"/>
            <w:right w:val="none" w:sz="0" w:space="0" w:color="auto"/>
          </w:divBdr>
        </w:div>
        <w:div w:id="807434938">
          <w:marLeft w:val="0"/>
          <w:marRight w:val="0"/>
          <w:marTop w:val="0"/>
          <w:marBottom w:val="0"/>
          <w:divBdr>
            <w:top w:val="none" w:sz="0" w:space="0" w:color="auto"/>
            <w:left w:val="none" w:sz="0" w:space="0" w:color="auto"/>
            <w:bottom w:val="none" w:sz="0" w:space="0" w:color="auto"/>
            <w:right w:val="none" w:sz="0" w:space="0" w:color="auto"/>
          </w:divBdr>
        </w:div>
        <w:div w:id="1613591498">
          <w:marLeft w:val="0"/>
          <w:marRight w:val="0"/>
          <w:marTop w:val="0"/>
          <w:marBottom w:val="0"/>
          <w:divBdr>
            <w:top w:val="none" w:sz="0" w:space="0" w:color="auto"/>
            <w:left w:val="none" w:sz="0" w:space="0" w:color="auto"/>
            <w:bottom w:val="none" w:sz="0" w:space="0" w:color="auto"/>
            <w:right w:val="none" w:sz="0" w:space="0" w:color="auto"/>
          </w:divBdr>
        </w:div>
        <w:div w:id="840657892">
          <w:marLeft w:val="0"/>
          <w:marRight w:val="0"/>
          <w:marTop w:val="0"/>
          <w:marBottom w:val="0"/>
          <w:divBdr>
            <w:top w:val="none" w:sz="0" w:space="0" w:color="auto"/>
            <w:left w:val="none" w:sz="0" w:space="0" w:color="auto"/>
            <w:bottom w:val="none" w:sz="0" w:space="0" w:color="auto"/>
            <w:right w:val="none" w:sz="0" w:space="0" w:color="auto"/>
          </w:divBdr>
        </w:div>
        <w:div w:id="845555142">
          <w:marLeft w:val="0"/>
          <w:marRight w:val="0"/>
          <w:marTop w:val="0"/>
          <w:marBottom w:val="0"/>
          <w:divBdr>
            <w:top w:val="none" w:sz="0" w:space="0" w:color="auto"/>
            <w:left w:val="none" w:sz="0" w:space="0" w:color="auto"/>
            <w:bottom w:val="none" w:sz="0" w:space="0" w:color="auto"/>
            <w:right w:val="none" w:sz="0" w:space="0" w:color="auto"/>
          </w:divBdr>
        </w:div>
        <w:div w:id="941228248">
          <w:marLeft w:val="0"/>
          <w:marRight w:val="0"/>
          <w:marTop w:val="0"/>
          <w:marBottom w:val="0"/>
          <w:divBdr>
            <w:top w:val="none" w:sz="0" w:space="0" w:color="auto"/>
            <w:left w:val="none" w:sz="0" w:space="0" w:color="auto"/>
            <w:bottom w:val="none" w:sz="0" w:space="0" w:color="auto"/>
            <w:right w:val="none" w:sz="0" w:space="0" w:color="auto"/>
          </w:divBdr>
        </w:div>
        <w:div w:id="1502504808">
          <w:marLeft w:val="0"/>
          <w:marRight w:val="0"/>
          <w:marTop w:val="0"/>
          <w:marBottom w:val="0"/>
          <w:divBdr>
            <w:top w:val="none" w:sz="0" w:space="0" w:color="auto"/>
            <w:left w:val="none" w:sz="0" w:space="0" w:color="auto"/>
            <w:bottom w:val="none" w:sz="0" w:space="0" w:color="auto"/>
            <w:right w:val="none" w:sz="0" w:space="0" w:color="auto"/>
          </w:divBdr>
        </w:div>
        <w:div w:id="407962787">
          <w:marLeft w:val="0"/>
          <w:marRight w:val="0"/>
          <w:marTop w:val="0"/>
          <w:marBottom w:val="0"/>
          <w:divBdr>
            <w:top w:val="none" w:sz="0" w:space="0" w:color="auto"/>
            <w:left w:val="none" w:sz="0" w:space="0" w:color="auto"/>
            <w:bottom w:val="none" w:sz="0" w:space="0" w:color="auto"/>
            <w:right w:val="none" w:sz="0" w:space="0" w:color="auto"/>
          </w:divBdr>
        </w:div>
        <w:div w:id="1841236339">
          <w:marLeft w:val="0"/>
          <w:marRight w:val="0"/>
          <w:marTop w:val="0"/>
          <w:marBottom w:val="0"/>
          <w:divBdr>
            <w:top w:val="none" w:sz="0" w:space="0" w:color="auto"/>
            <w:left w:val="none" w:sz="0" w:space="0" w:color="auto"/>
            <w:bottom w:val="none" w:sz="0" w:space="0" w:color="auto"/>
            <w:right w:val="none" w:sz="0" w:space="0" w:color="auto"/>
          </w:divBdr>
        </w:div>
        <w:div w:id="278607083">
          <w:marLeft w:val="0"/>
          <w:marRight w:val="0"/>
          <w:marTop w:val="0"/>
          <w:marBottom w:val="0"/>
          <w:divBdr>
            <w:top w:val="none" w:sz="0" w:space="0" w:color="auto"/>
            <w:left w:val="none" w:sz="0" w:space="0" w:color="auto"/>
            <w:bottom w:val="none" w:sz="0" w:space="0" w:color="auto"/>
            <w:right w:val="none" w:sz="0" w:space="0" w:color="auto"/>
          </w:divBdr>
        </w:div>
        <w:div w:id="557470902">
          <w:marLeft w:val="0"/>
          <w:marRight w:val="0"/>
          <w:marTop w:val="0"/>
          <w:marBottom w:val="0"/>
          <w:divBdr>
            <w:top w:val="none" w:sz="0" w:space="0" w:color="auto"/>
            <w:left w:val="none" w:sz="0" w:space="0" w:color="auto"/>
            <w:bottom w:val="none" w:sz="0" w:space="0" w:color="auto"/>
            <w:right w:val="none" w:sz="0" w:space="0" w:color="auto"/>
          </w:divBdr>
        </w:div>
        <w:div w:id="1595625356">
          <w:marLeft w:val="0"/>
          <w:marRight w:val="0"/>
          <w:marTop w:val="0"/>
          <w:marBottom w:val="0"/>
          <w:divBdr>
            <w:top w:val="none" w:sz="0" w:space="0" w:color="auto"/>
            <w:left w:val="none" w:sz="0" w:space="0" w:color="auto"/>
            <w:bottom w:val="none" w:sz="0" w:space="0" w:color="auto"/>
            <w:right w:val="none" w:sz="0" w:space="0" w:color="auto"/>
          </w:divBdr>
        </w:div>
        <w:div w:id="1166556392">
          <w:marLeft w:val="0"/>
          <w:marRight w:val="0"/>
          <w:marTop w:val="0"/>
          <w:marBottom w:val="0"/>
          <w:divBdr>
            <w:top w:val="none" w:sz="0" w:space="0" w:color="auto"/>
            <w:left w:val="none" w:sz="0" w:space="0" w:color="auto"/>
            <w:bottom w:val="none" w:sz="0" w:space="0" w:color="auto"/>
            <w:right w:val="none" w:sz="0" w:space="0" w:color="auto"/>
          </w:divBdr>
        </w:div>
        <w:div w:id="1025594279">
          <w:marLeft w:val="0"/>
          <w:marRight w:val="0"/>
          <w:marTop w:val="0"/>
          <w:marBottom w:val="0"/>
          <w:divBdr>
            <w:top w:val="none" w:sz="0" w:space="0" w:color="auto"/>
            <w:left w:val="none" w:sz="0" w:space="0" w:color="auto"/>
            <w:bottom w:val="none" w:sz="0" w:space="0" w:color="auto"/>
            <w:right w:val="none" w:sz="0" w:space="0" w:color="auto"/>
          </w:divBdr>
        </w:div>
        <w:div w:id="1474717814">
          <w:marLeft w:val="0"/>
          <w:marRight w:val="0"/>
          <w:marTop w:val="0"/>
          <w:marBottom w:val="0"/>
          <w:divBdr>
            <w:top w:val="none" w:sz="0" w:space="0" w:color="auto"/>
            <w:left w:val="none" w:sz="0" w:space="0" w:color="auto"/>
            <w:bottom w:val="none" w:sz="0" w:space="0" w:color="auto"/>
            <w:right w:val="none" w:sz="0" w:space="0" w:color="auto"/>
          </w:divBdr>
        </w:div>
        <w:div w:id="459614497">
          <w:marLeft w:val="0"/>
          <w:marRight w:val="0"/>
          <w:marTop w:val="0"/>
          <w:marBottom w:val="0"/>
          <w:divBdr>
            <w:top w:val="none" w:sz="0" w:space="0" w:color="auto"/>
            <w:left w:val="none" w:sz="0" w:space="0" w:color="auto"/>
            <w:bottom w:val="none" w:sz="0" w:space="0" w:color="auto"/>
            <w:right w:val="none" w:sz="0" w:space="0" w:color="auto"/>
          </w:divBdr>
        </w:div>
        <w:div w:id="2119829744">
          <w:marLeft w:val="0"/>
          <w:marRight w:val="0"/>
          <w:marTop w:val="0"/>
          <w:marBottom w:val="0"/>
          <w:divBdr>
            <w:top w:val="none" w:sz="0" w:space="0" w:color="auto"/>
            <w:left w:val="none" w:sz="0" w:space="0" w:color="auto"/>
            <w:bottom w:val="none" w:sz="0" w:space="0" w:color="auto"/>
            <w:right w:val="none" w:sz="0" w:space="0" w:color="auto"/>
          </w:divBdr>
        </w:div>
      </w:divsChild>
    </w:div>
    <w:div w:id="2020085742">
      <w:bodyDiv w:val="1"/>
      <w:marLeft w:val="0"/>
      <w:marRight w:val="0"/>
      <w:marTop w:val="0"/>
      <w:marBottom w:val="0"/>
      <w:divBdr>
        <w:top w:val="none" w:sz="0" w:space="0" w:color="auto"/>
        <w:left w:val="none" w:sz="0" w:space="0" w:color="auto"/>
        <w:bottom w:val="none" w:sz="0" w:space="0" w:color="auto"/>
        <w:right w:val="none" w:sz="0" w:space="0" w:color="auto"/>
      </w:divBdr>
    </w:div>
    <w:div w:id="2054883460">
      <w:bodyDiv w:val="1"/>
      <w:marLeft w:val="0"/>
      <w:marRight w:val="0"/>
      <w:marTop w:val="0"/>
      <w:marBottom w:val="0"/>
      <w:divBdr>
        <w:top w:val="none" w:sz="0" w:space="0" w:color="auto"/>
        <w:left w:val="none" w:sz="0" w:space="0" w:color="auto"/>
        <w:bottom w:val="none" w:sz="0" w:space="0" w:color="auto"/>
        <w:right w:val="none" w:sz="0" w:space="0" w:color="auto"/>
      </w:divBdr>
      <w:divsChild>
        <w:div w:id="840316018">
          <w:marLeft w:val="0"/>
          <w:marRight w:val="0"/>
          <w:marTop w:val="0"/>
          <w:marBottom w:val="0"/>
          <w:divBdr>
            <w:top w:val="none" w:sz="0" w:space="0" w:color="auto"/>
            <w:left w:val="none" w:sz="0" w:space="0" w:color="auto"/>
            <w:bottom w:val="none" w:sz="0" w:space="0" w:color="auto"/>
            <w:right w:val="none" w:sz="0" w:space="0" w:color="auto"/>
          </w:divBdr>
        </w:div>
        <w:div w:id="546112148">
          <w:marLeft w:val="0"/>
          <w:marRight w:val="0"/>
          <w:marTop w:val="0"/>
          <w:marBottom w:val="0"/>
          <w:divBdr>
            <w:top w:val="none" w:sz="0" w:space="0" w:color="auto"/>
            <w:left w:val="none" w:sz="0" w:space="0" w:color="auto"/>
            <w:bottom w:val="none" w:sz="0" w:space="0" w:color="auto"/>
            <w:right w:val="none" w:sz="0" w:space="0" w:color="auto"/>
          </w:divBdr>
        </w:div>
        <w:div w:id="1815020671">
          <w:marLeft w:val="0"/>
          <w:marRight w:val="0"/>
          <w:marTop w:val="0"/>
          <w:marBottom w:val="0"/>
          <w:divBdr>
            <w:top w:val="none" w:sz="0" w:space="0" w:color="auto"/>
            <w:left w:val="none" w:sz="0" w:space="0" w:color="auto"/>
            <w:bottom w:val="none" w:sz="0" w:space="0" w:color="auto"/>
            <w:right w:val="none" w:sz="0" w:space="0" w:color="auto"/>
          </w:divBdr>
        </w:div>
        <w:div w:id="378286975">
          <w:marLeft w:val="0"/>
          <w:marRight w:val="0"/>
          <w:marTop w:val="0"/>
          <w:marBottom w:val="0"/>
          <w:divBdr>
            <w:top w:val="none" w:sz="0" w:space="0" w:color="auto"/>
            <w:left w:val="none" w:sz="0" w:space="0" w:color="auto"/>
            <w:bottom w:val="none" w:sz="0" w:space="0" w:color="auto"/>
            <w:right w:val="none" w:sz="0" w:space="0" w:color="auto"/>
          </w:divBdr>
        </w:div>
        <w:div w:id="871848826">
          <w:marLeft w:val="0"/>
          <w:marRight w:val="0"/>
          <w:marTop w:val="0"/>
          <w:marBottom w:val="0"/>
          <w:divBdr>
            <w:top w:val="none" w:sz="0" w:space="0" w:color="auto"/>
            <w:left w:val="none" w:sz="0" w:space="0" w:color="auto"/>
            <w:bottom w:val="none" w:sz="0" w:space="0" w:color="auto"/>
            <w:right w:val="none" w:sz="0" w:space="0" w:color="auto"/>
          </w:divBdr>
        </w:div>
        <w:div w:id="1777745263">
          <w:marLeft w:val="0"/>
          <w:marRight w:val="0"/>
          <w:marTop w:val="0"/>
          <w:marBottom w:val="0"/>
          <w:divBdr>
            <w:top w:val="none" w:sz="0" w:space="0" w:color="auto"/>
            <w:left w:val="none" w:sz="0" w:space="0" w:color="auto"/>
            <w:bottom w:val="none" w:sz="0" w:space="0" w:color="auto"/>
            <w:right w:val="none" w:sz="0" w:space="0" w:color="auto"/>
          </w:divBdr>
        </w:div>
        <w:div w:id="1550454060">
          <w:marLeft w:val="0"/>
          <w:marRight w:val="0"/>
          <w:marTop w:val="0"/>
          <w:marBottom w:val="0"/>
          <w:divBdr>
            <w:top w:val="none" w:sz="0" w:space="0" w:color="auto"/>
            <w:left w:val="none" w:sz="0" w:space="0" w:color="auto"/>
            <w:bottom w:val="none" w:sz="0" w:space="0" w:color="auto"/>
            <w:right w:val="none" w:sz="0" w:space="0" w:color="auto"/>
          </w:divBdr>
        </w:div>
        <w:div w:id="1522013275">
          <w:marLeft w:val="0"/>
          <w:marRight w:val="0"/>
          <w:marTop w:val="0"/>
          <w:marBottom w:val="0"/>
          <w:divBdr>
            <w:top w:val="none" w:sz="0" w:space="0" w:color="auto"/>
            <w:left w:val="none" w:sz="0" w:space="0" w:color="auto"/>
            <w:bottom w:val="none" w:sz="0" w:space="0" w:color="auto"/>
            <w:right w:val="none" w:sz="0" w:space="0" w:color="auto"/>
          </w:divBdr>
        </w:div>
        <w:div w:id="1918830519">
          <w:marLeft w:val="0"/>
          <w:marRight w:val="0"/>
          <w:marTop w:val="0"/>
          <w:marBottom w:val="0"/>
          <w:divBdr>
            <w:top w:val="none" w:sz="0" w:space="0" w:color="auto"/>
            <w:left w:val="none" w:sz="0" w:space="0" w:color="auto"/>
            <w:bottom w:val="none" w:sz="0" w:space="0" w:color="auto"/>
            <w:right w:val="none" w:sz="0" w:space="0" w:color="auto"/>
          </w:divBdr>
        </w:div>
        <w:div w:id="1970429298">
          <w:marLeft w:val="0"/>
          <w:marRight w:val="0"/>
          <w:marTop w:val="0"/>
          <w:marBottom w:val="0"/>
          <w:divBdr>
            <w:top w:val="none" w:sz="0" w:space="0" w:color="auto"/>
            <w:left w:val="none" w:sz="0" w:space="0" w:color="auto"/>
            <w:bottom w:val="none" w:sz="0" w:space="0" w:color="auto"/>
            <w:right w:val="none" w:sz="0" w:space="0" w:color="auto"/>
          </w:divBdr>
        </w:div>
        <w:div w:id="1970427244">
          <w:marLeft w:val="0"/>
          <w:marRight w:val="0"/>
          <w:marTop w:val="0"/>
          <w:marBottom w:val="0"/>
          <w:divBdr>
            <w:top w:val="none" w:sz="0" w:space="0" w:color="auto"/>
            <w:left w:val="none" w:sz="0" w:space="0" w:color="auto"/>
            <w:bottom w:val="none" w:sz="0" w:space="0" w:color="auto"/>
            <w:right w:val="none" w:sz="0" w:space="0" w:color="auto"/>
          </w:divBdr>
        </w:div>
        <w:div w:id="915556316">
          <w:marLeft w:val="0"/>
          <w:marRight w:val="0"/>
          <w:marTop w:val="0"/>
          <w:marBottom w:val="0"/>
          <w:divBdr>
            <w:top w:val="none" w:sz="0" w:space="0" w:color="auto"/>
            <w:left w:val="none" w:sz="0" w:space="0" w:color="auto"/>
            <w:bottom w:val="none" w:sz="0" w:space="0" w:color="auto"/>
            <w:right w:val="none" w:sz="0" w:space="0" w:color="auto"/>
          </w:divBdr>
        </w:div>
        <w:div w:id="1675110795">
          <w:marLeft w:val="0"/>
          <w:marRight w:val="0"/>
          <w:marTop w:val="0"/>
          <w:marBottom w:val="0"/>
          <w:divBdr>
            <w:top w:val="none" w:sz="0" w:space="0" w:color="auto"/>
            <w:left w:val="none" w:sz="0" w:space="0" w:color="auto"/>
            <w:bottom w:val="none" w:sz="0" w:space="0" w:color="auto"/>
            <w:right w:val="none" w:sz="0" w:space="0" w:color="auto"/>
          </w:divBdr>
        </w:div>
        <w:div w:id="1178033215">
          <w:marLeft w:val="0"/>
          <w:marRight w:val="0"/>
          <w:marTop w:val="0"/>
          <w:marBottom w:val="0"/>
          <w:divBdr>
            <w:top w:val="none" w:sz="0" w:space="0" w:color="auto"/>
            <w:left w:val="none" w:sz="0" w:space="0" w:color="auto"/>
            <w:bottom w:val="none" w:sz="0" w:space="0" w:color="auto"/>
            <w:right w:val="none" w:sz="0" w:space="0" w:color="auto"/>
          </w:divBdr>
        </w:div>
        <w:div w:id="1906137826">
          <w:marLeft w:val="0"/>
          <w:marRight w:val="0"/>
          <w:marTop w:val="0"/>
          <w:marBottom w:val="0"/>
          <w:divBdr>
            <w:top w:val="none" w:sz="0" w:space="0" w:color="auto"/>
            <w:left w:val="none" w:sz="0" w:space="0" w:color="auto"/>
            <w:bottom w:val="none" w:sz="0" w:space="0" w:color="auto"/>
            <w:right w:val="none" w:sz="0" w:space="0" w:color="auto"/>
          </w:divBdr>
        </w:div>
        <w:div w:id="903374471">
          <w:marLeft w:val="0"/>
          <w:marRight w:val="0"/>
          <w:marTop w:val="0"/>
          <w:marBottom w:val="0"/>
          <w:divBdr>
            <w:top w:val="none" w:sz="0" w:space="0" w:color="auto"/>
            <w:left w:val="none" w:sz="0" w:space="0" w:color="auto"/>
            <w:bottom w:val="none" w:sz="0" w:space="0" w:color="auto"/>
            <w:right w:val="none" w:sz="0" w:space="0" w:color="auto"/>
          </w:divBdr>
        </w:div>
      </w:divsChild>
    </w:div>
    <w:div w:id="207666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lihma.ru" TargetMode="External"/><Relationship Id="rId13" Type="http://schemas.openxmlformats.org/officeDocument/2006/relationships/image" Target="media/image4.jpeg"/><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925</TotalTime>
  <Pages>85</Pages>
  <Words>39328</Words>
  <Characters>224174</Characters>
  <Application>Microsoft Office Word</Application>
  <DocSecurity>0</DocSecurity>
  <Lines>1868</Lines>
  <Paragraphs>525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30</cp:revision>
  <cp:lastPrinted>2021-04-02T06:23:00Z</cp:lastPrinted>
  <dcterms:created xsi:type="dcterms:W3CDTF">2017-12-15T12:32:00Z</dcterms:created>
  <dcterms:modified xsi:type="dcterms:W3CDTF">2022-11-02T09:47:00Z</dcterms:modified>
</cp:coreProperties>
</file>